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71" w:rsidRPr="00F63254" w:rsidRDefault="000B63F4" w:rsidP="006F74B7">
      <w:pPr>
        <w:spacing w:after="0" w:line="100" w:lineRule="atLeast"/>
        <w:rPr>
          <w:rFonts w:ascii="Times New Roman" w:hAnsi="Times New Roman" w:cs="Times New Roman"/>
          <w:b/>
          <w:sz w:val="28"/>
          <w:szCs w:val="28"/>
        </w:rPr>
      </w:pPr>
      <w:r>
        <w:rPr>
          <w:rFonts w:ascii="Times New Roman" w:hAnsi="Times New Roman" w:cs="Times New Roman"/>
          <w:b/>
          <w:sz w:val="28"/>
          <w:szCs w:val="28"/>
        </w:rPr>
        <w:t xml:space="preserve">                           МБОУ СОШ №189 города Новосибирска</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tbl>
      <w:tblPr>
        <w:tblW w:w="0" w:type="auto"/>
        <w:tblInd w:w="-1134" w:type="dxa"/>
        <w:tblLook w:val="01E0" w:firstRow="1" w:lastRow="1" w:firstColumn="1" w:lastColumn="1" w:noHBand="0" w:noVBand="0"/>
      </w:tblPr>
      <w:tblGrid>
        <w:gridCol w:w="3698"/>
        <w:gridCol w:w="6792"/>
      </w:tblGrid>
      <w:tr w:rsidR="000B63F4" w:rsidRPr="00F8633C" w:rsidTr="000B63F4">
        <w:tc>
          <w:tcPr>
            <w:tcW w:w="3698" w:type="dxa"/>
          </w:tcPr>
          <w:p w:rsidR="000B63F4" w:rsidRPr="00F8633C" w:rsidRDefault="000B63F4" w:rsidP="006F2DC7">
            <w:pPr>
              <w:pStyle w:val="a5"/>
              <w:spacing w:before="0" w:after="0"/>
              <w:rPr>
                <w:b/>
                <w:bCs/>
              </w:rPr>
            </w:pPr>
            <w:r w:rsidRPr="00F8633C">
              <w:rPr>
                <w:b/>
                <w:bCs/>
              </w:rPr>
              <w:t>Принято на педагогическом совете</w:t>
            </w:r>
          </w:p>
          <w:p w:rsidR="000B63F4" w:rsidRPr="00F8633C" w:rsidRDefault="000B63F4" w:rsidP="006F2DC7">
            <w:pPr>
              <w:pStyle w:val="a5"/>
              <w:spacing w:before="0" w:after="0"/>
              <w:rPr>
                <w:b/>
                <w:bCs/>
              </w:rPr>
            </w:pPr>
            <w:r w:rsidRPr="00F8633C">
              <w:rPr>
                <w:b/>
                <w:bCs/>
              </w:rPr>
              <w:t xml:space="preserve">от </w:t>
            </w:r>
            <w:r>
              <w:rPr>
                <w:b/>
                <w:bCs/>
              </w:rPr>
              <w:t xml:space="preserve">№1 </w:t>
            </w:r>
            <w:r w:rsidRPr="00F8633C">
              <w:rPr>
                <w:b/>
                <w:bCs/>
              </w:rPr>
              <w:t>30 августа 2018</w:t>
            </w:r>
          </w:p>
        </w:tc>
        <w:tc>
          <w:tcPr>
            <w:tcW w:w="6792" w:type="dxa"/>
          </w:tcPr>
          <w:p w:rsidR="000B63F4" w:rsidRPr="00F8633C" w:rsidRDefault="000B63F4" w:rsidP="006F2DC7">
            <w:pPr>
              <w:pStyle w:val="a5"/>
              <w:spacing w:before="0" w:after="0"/>
              <w:ind w:left="2343"/>
              <w:rPr>
                <w:b/>
                <w:bCs/>
              </w:rPr>
            </w:pPr>
            <w:r w:rsidRPr="00F8633C">
              <w:rPr>
                <w:b/>
                <w:bCs/>
              </w:rPr>
              <w:t>Утверждаю</w:t>
            </w:r>
          </w:p>
          <w:p w:rsidR="000B63F4" w:rsidRPr="00F8633C" w:rsidRDefault="000B63F4" w:rsidP="006F2DC7">
            <w:pPr>
              <w:pStyle w:val="a5"/>
              <w:spacing w:before="0" w:after="0"/>
              <w:ind w:left="2343"/>
              <w:rPr>
                <w:b/>
                <w:bCs/>
              </w:rPr>
            </w:pPr>
            <w:r w:rsidRPr="00F8633C">
              <w:rPr>
                <w:b/>
                <w:bCs/>
              </w:rPr>
              <w:t>Директор МБОУ СОШ №189</w:t>
            </w:r>
          </w:p>
          <w:p w:rsidR="000B63F4" w:rsidRPr="00F8633C" w:rsidRDefault="000B63F4" w:rsidP="006F2DC7">
            <w:pPr>
              <w:pStyle w:val="a5"/>
              <w:spacing w:before="0" w:after="0"/>
              <w:ind w:left="2343"/>
              <w:rPr>
                <w:b/>
                <w:bCs/>
              </w:rPr>
            </w:pPr>
            <w:r w:rsidRPr="00F8633C">
              <w:rPr>
                <w:b/>
                <w:bCs/>
              </w:rPr>
              <w:t xml:space="preserve">________________Е.В. Шаталов </w:t>
            </w:r>
          </w:p>
          <w:p w:rsidR="000B63F4" w:rsidRPr="00F8633C" w:rsidRDefault="000B63F4" w:rsidP="006F2DC7">
            <w:pPr>
              <w:pStyle w:val="a5"/>
              <w:spacing w:before="0" w:after="0"/>
              <w:ind w:left="2343"/>
              <w:rPr>
                <w:b/>
                <w:bCs/>
              </w:rPr>
            </w:pPr>
          </w:p>
        </w:tc>
      </w:tr>
    </w:tbl>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8A15BB" w:rsidRPr="000A0A0A" w:rsidRDefault="00A9689C" w:rsidP="00B871D3">
      <w:pPr>
        <w:spacing w:after="0" w:line="240" w:lineRule="auto"/>
        <w:jc w:val="center"/>
        <w:rPr>
          <w:rFonts w:ascii="Times New Roman" w:hAnsi="Times New Roman"/>
          <w:color w:val="auto"/>
          <w:sz w:val="28"/>
          <w:szCs w:val="28"/>
        </w:rPr>
      </w:pPr>
      <w:r>
        <w:rPr>
          <w:rFonts w:ascii="Times New Roman" w:hAnsi="Times New Roman"/>
          <w:b/>
          <w:color w:val="auto"/>
          <w:sz w:val="28"/>
          <w:szCs w:val="28"/>
        </w:rPr>
        <w:br/>
      </w:r>
      <w:r w:rsidR="006F74B7">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w:t>
      </w:r>
      <w:r w:rsidR="00004381">
        <w:rPr>
          <w:rFonts w:ascii="Times New Roman" w:hAnsi="Times New Roman" w:cs="Times New Roman"/>
          <w:b/>
          <w:color w:val="auto"/>
          <w:sz w:val="28"/>
          <w:szCs w:val="28"/>
        </w:rPr>
        <w:t xml:space="preserve"> тяжелыми нарушениями речи</w:t>
      </w:r>
      <w:r w:rsidR="008A478A" w:rsidRPr="000A0A0A">
        <w:rPr>
          <w:rFonts w:ascii="Times New Roman" w:hAnsi="Times New Roman" w:cs="Times New Roman"/>
          <w:b/>
          <w:color w:val="auto"/>
          <w:sz w:val="28"/>
          <w:szCs w:val="28"/>
        </w:rPr>
        <w:t xml:space="preserve"> </w:t>
      </w:r>
    </w:p>
    <w:p w:rsidR="001A7A25" w:rsidRPr="000A0A0A" w:rsidRDefault="001A7A25">
      <w:pPr>
        <w:rPr>
          <w:rFonts w:ascii="Times New Roman" w:hAnsi="Times New Roman"/>
          <w:color w:val="auto"/>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E96FD0" w:rsidRPr="000A0A0A" w:rsidRDefault="00E96FD0" w:rsidP="008E2722">
      <w:pPr>
        <w:spacing w:line="360" w:lineRule="auto"/>
        <w:jc w:val="center"/>
        <w:rPr>
          <w:rFonts w:ascii="Times New Roman" w:hAnsi="Times New Roman" w:cs="Times New Roman"/>
          <w:b/>
          <w:color w:val="auto"/>
          <w:kern w:val="2"/>
          <w:sz w:val="28"/>
          <w:szCs w:val="28"/>
        </w:rPr>
      </w:pPr>
    </w:p>
    <w:p w:rsidR="008E2722" w:rsidRPr="000A0A0A" w:rsidRDefault="008E2722" w:rsidP="008E2722">
      <w:pPr>
        <w:jc w:val="center"/>
        <w:rPr>
          <w:rFonts w:ascii="Times New Roman" w:hAnsi="Times New Roman"/>
          <w:color w:val="auto"/>
          <w:sz w:val="28"/>
          <w:szCs w:val="28"/>
        </w:rPr>
      </w:pPr>
    </w:p>
    <w:p w:rsidR="008E2722" w:rsidRPr="00F63254" w:rsidRDefault="008E272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F76112" w:rsidRPr="00F63254" w:rsidRDefault="00F76112">
      <w:pPr>
        <w:rPr>
          <w:rFonts w:ascii="Times New Roman" w:hAnsi="Times New Roman"/>
          <w:sz w:val="28"/>
          <w:szCs w:val="28"/>
        </w:rPr>
      </w:pPr>
    </w:p>
    <w:p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rsidR="00265905" w:rsidRPr="00F63254" w:rsidRDefault="00265905" w:rsidP="006E3228">
      <w:pPr>
        <w:spacing w:before="480" w:after="360" w:line="240" w:lineRule="auto"/>
        <w:jc w:val="center"/>
        <w:rPr>
          <w:rFonts w:ascii="Times New Roman" w:hAnsi="Times New Roman" w:cs="Times New Roman"/>
          <w:b/>
          <w:color w:val="auto"/>
          <w:sz w:val="28"/>
          <w:szCs w:val="28"/>
        </w:rPr>
      </w:pPr>
    </w:p>
    <w:p w:rsidR="00E83012" w:rsidRPr="006E3228" w:rsidRDefault="00B031C3" w:rsidP="006E3228">
      <w:pPr>
        <w:pStyle w:val="13"/>
        <w:rPr>
          <w:rFonts w:eastAsia="Times New Roman"/>
          <w:noProof/>
          <w:kern w:val="0"/>
          <w:sz w:val="28"/>
          <w:szCs w:val="28"/>
          <w:lang w:eastAsia="ru-RU"/>
        </w:rPr>
      </w:pPr>
      <w:r w:rsidRPr="006E3228">
        <w:rPr>
          <w:sz w:val="28"/>
          <w:szCs w:val="28"/>
        </w:rPr>
        <w:fldChar w:fldCharType="begin"/>
      </w:r>
      <w:r w:rsidR="00E85984" w:rsidRPr="006E3228">
        <w:rPr>
          <w:sz w:val="28"/>
          <w:szCs w:val="28"/>
        </w:rPr>
        <w:instrText xml:space="preserve"> TOC \o "1-3" \h \z \u </w:instrText>
      </w:r>
      <w:r w:rsidRPr="006E3228">
        <w:rPr>
          <w:sz w:val="28"/>
          <w:szCs w:val="28"/>
        </w:rPr>
        <w:fldChar w:fldCharType="separate"/>
      </w:r>
      <w:hyperlink w:anchor="_Toc413974290" w:history="1">
        <w:r w:rsidR="00E83012" w:rsidRPr="006E3228">
          <w:rPr>
            <w:rStyle w:val="ac"/>
            <w:rFonts w:ascii="Times New Roman" w:hAnsi="Times New Roman" w:cs="Times New Roman"/>
            <w:b/>
            <w:noProof/>
            <w:color w:val="auto"/>
            <w:sz w:val="28"/>
            <w:szCs w:val="28"/>
            <w:u w:val="none"/>
          </w:rPr>
          <w:t>1. ОБЩИЕ ПОЛОЖЕНИЯ</w:t>
        </w:r>
        <w:r w:rsidR="00E83012" w:rsidRPr="006E3228">
          <w:rPr>
            <w:noProof/>
            <w:webHidden/>
            <w:sz w:val="28"/>
            <w:szCs w:val="28"/>
          </w:rPr>
          <w:tab/>
        </w:r>
        <w:r w:rsidR="001760CD" w:rsidRPr="00827335">
          <w:rPr>
            <w:rFonts w:ascii="Times New Roman" w:hAnsi="Times New Roman"/>
            <w:noProof/>
            <w:webHidden/>
            <w:kern w:val="28"/>
            <w:sz w:val="28"/>
            <w:szCs w:val="28"/>
          </w:rPr>
          <w:t>4</w:t>
        </w:r>
      </w:hyperlink>
    </w:p>
    <w:p w:rsidR="00E83012" w:rsidRPr="006E3228" w:rsidRDefault="006F74B7" w:rsidP="006E3228">
      <w:pPr>
        <w:pStyle w:val="13"/>
        <w:rPr>
          <w:rFonts w:eastAsia="Times New Roman"/>
          <w:noProof/>
          <w:kern w:val="0"/>
          <w:sz w:val="28"/>
          <w:szCs w:val="28"/>
          <w:lang w:eastAsia="ru-RU"/>
        </w:rPr>
      </w:pPr>
      <w:hyperlink w:anchor="_Toc413974291" w:history="1">
        <w:r w:rsidR="00E83012" w:rsidRPr="006E3228">
          <w:rPr>
            <w:rStyle w:val="ac"/>
            <w:rFonts w:ascii="Times New Roman" w:hAnsi="Times New Roman" w:cs="Times New Roman"/>
            <w:b/>
            <w:noProof/>
            <w:color w:val="auto"/>
            <w:sz w:val="28"/>
            <w:szCs w:val="28"/>
            <w:u w:val="none"/>
          </w:rPr>
          <w:t xml:space="preserve">2. </w:t>
        </w:r>
        <w:r w:rsidR="00E83012" w:rsidRPr="006E3228">
          <w:rPr>
            <w:rStyle w:val="ac"/>
            <w:rFonts w:ascii="Times New Roman" w:hAnsi="Times New Roman" w:cs="Times New Roman"/>
            <w:b/>
            <w:caps/>
            <w:noProof/>
            <w:color w:val="auto"/>
            <w:kern w:val="28"/>
            <w:sz w:val="28"/>
            <w:szCs w:val="28"/>
            <w:u w:val="none"/>
          </w:rPr>
          <w:t>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004381"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.1)</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6F74B7" w:rsidP="006E3228">
      <w:pPr>
        <w:pStyle w:val="22"/>
        <w:ind w:right="0"/>
        <w:rPr>
          <w:rFonts w:eastAsia="Times New Roman"/>
          <w:color w:val="auto"/>
          <w:kern w:val="0"/>
          <w:lang w:eastAsia="ru-RU"/>
        </w:rPr>
      </w:pPr>
      <w:hyperlink w:anchor="_Toc413974292" w:history="1">
        <w:r w:rsidR="00E83012" w:rsidRPr="006E3228">
          <w:rPr>
            <w:rStyle w:val="ac"/>
            <w:b/>
            <w:color w:val="auto"/>
            <w:u w:val="none"/>
          </w:rPr>
          <w:t>2.1 Целевой раздел</w:t>
        </w:r>
        <w:r w:rsidR="00E83012" w:rsidRPr="006E3228">
          <w:rPr>
            <w:webHidden/>
            <w:color w:val="auto"/>
          </w:rPr>
          <w:tab/>
        </w:r>
        <w:r w:rsidR="001760CD" w:rsidRPr="006E3228">
          <w:rPr>
            <w:webHidden/>
            <w:color w:val="auto"/>
          </w:rPr>
          <w:t>10</w:t>
        </w:r>
      </w:hyperlink>
    </w:p>
    <w:p w:rsidR="00E83012" w:rsidRPr="006E3228" w:rsidRDefault="006F74B7" w:rsidP="006E3228">
      <w:pPr>
        <w:pStyle w:val="30"/>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6F74B7" w:rsidP="006E3228">
      <w:pPr>
        <w:pStyle w:val="30"/>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6F74B7" w:rsidP="006E3228">
      <w:pPr>
        <w:pStyle w:val="30"/>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6F74B7"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6F74B7"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6F74B7"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6F74B7"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6F74B7" w:rsidP="006E3228">
      <w:pPr>
        <w:pStyle w:val="13"/>
        <w:rPr>
          <w:rFonts w:eastAsia="Times New Roman"/>
          <w:noProof/>
          <w:kern w:val="0"/>
          <w:sz w:val="28"/>
          <w:szCs w:val="28"/>
          <w:lang w:eastAsia="ru-RU"/>
        </w:rPr>
      </w:pPr>
      <w:hyperlink w:anchor="_Toc413974301" w:history="1">
        <w:r w:rsidR="00E83012" w:rsidRPr="006E3228">
          <w:rPr>
            <w:rStyle w:val="ac"/>
            <w:rFonts w:ascii="Times New Roman" w:hAnsi="Times New Roman" w:cs="Times New Roman"/>
            <w:b/>
            <w:noProof/>
            <w:color w:val="auto"/>
            <w:sz w:val="28"/>
            <w:szCs w:val="28"/>
            <w:u w:val="none"/>
          </w:rPr>
          <w:t xml:space="preserve">3. </w:t>
        </w:r>
        <w:r w:rsidR="00E83012" w:rsidRPr="006E3228">
          <w:rPr>
            <w:rStyle w:val="ac"/>
            <w:rFonts w:ascii="Times New Roman" w:hAnsi="Times New Roman" w:cs="Times New Roman"/>
            <w:b/>
            <w:caps/>
            <w:noProof/>
            <w:color w:val="auto"/>
            <w:kern w:val="28"/>
            <w:sz w:val="28"/>
            <w:szCs w:val="28"/>
            <w:u w:val="none"/>
          </w:rPr>
          <w:t xml:space="preserve"> а</w:t>
        </w:r>
        <w:r w:rsidR="00E83012" w:rsidRPr="006E3228">
          <w:rPr>
            <w:rStyle w:val="ac"/>
            <w:rFonts w:ascii="Times New Roman" w:hAnsi="Times New Roman" w:cs="Times New Roman"/>
            <w:b/>
            <w:caps/>
            <w:noProof/>
            <w:color w:val="auto"/>
            <w:sz w:val="28"/>
            <w:szCs w:val="28"/>
            <w:u w:val="none"/>
          </w:rPr>
          <w:t>даптированная основная общеобразовательная программа начального общего образ</w:t>
        </w:r>
        <w:r w:rsidR="00984957" w:rsidRPr="006E3228">
          <w:rPr>
            <w:rStyle w:val="ac"/>
            <w:rFonts w:ascii="Times New Roman" w:hAnsi="Times New Roman" w:cs="Times New Roman"/>
            <w:b/>
            <w:caps/>
            <w:noProof/>
            <w:color w:val="auto"/>
            <w:sz w:val="28"/>
            <w:szCs w:val="28"/>
            <w:u w:val="none"/>
          </w:rPr>
          <w:t>ования обучающихся  С тяжелыми нарушениями речи (вариант 5</w:t>
        </w:r>
        <w:r w:rsidR="00E83012" w:rsidRPr="006E3228">
          <w:rPr>
            <w:rStyle w:val="ac"/>
            <w:rFonts w:ascii="Times New Roman" w:hAnsi="Times New Roman" w:cs="Times New Roman"/>
            <w:b/>
            <w:caps/>
            <w:noProof/>
            <w:color w:val="auto"/>
            <w:sz w:val="28"/>
            <w:szCs w:val="28"/>
            <w:u w:val="none"/>
          </w:rPr>
          <w:t>.2)</w:t>
        </w:r>
        <w:r w:rsidR="00E83012" w:rsidRPr="006E3228">
          <w:rPr>
            <w:noProof/>
            <w:webHidden/>
            <w:sz w:val="28"/>
            <w:szCs w:val="28"/>
          </w:rPr>
          <w:tab/>
        </w:r>
        <w:r w:rsidR="008B1ED5" w:rsidRPr="00632DD8">
          <w:rPr>
            <w:rFonts w:ascii="Times New Roman" w:hAnsi="Times New Roman"/>
            <w:noProof/>
            <w:webHidden/>
            <w:kern w:val="28"/>
            <w:sz w:val="28"/>
            <w:szCs w:val="28"/>
          </w:rPr>
          <w:t>3</w:t>
        </w:r>
        <w:r w:rsidR="006323E4" w:rsidRPr="00632DD8">
          <w:rPr>
            <w:rFonts w:ascii="Times New Roman" w:hAnsi="Times New Roman"/>
            <w:noProof/>
            <w:webHidden/>
            <w:kern w:val="28"/>
            <w:sz w:val="28"/>
            <w:szCs w:val="28"/>
          </w:rPr>
          <w:t>9</w:t>
        </w:r>
      </w:hyperlink>
    </w:p>
    <w:p w:rsidR="00E83012" w:rsidRPr="006E3228" w:rsidRDefault="006F74B7"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6F74B7"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F74B7" w:rsidRDefault="006F74B7" w:rsidP="006E3228">
      <w:pPr>
        <w:pStyle w:val="30"/>
        <w:rPr>
          <w:rFonts w:eastAsia="Times New Roman"/>
          <w:noProof/>
          <w:kern w:val="0"/>
          <w:sz w:val="28"/>
          <w:szCs w:val="28"/>
          <w:lang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sidRPr="006F74B7">
        <w:rPr>
          <w:rStyle w:val="ac"/>
          <w:rFonts w:ascii="Times New Roman" w:hAnsi="Times New Roman" w:cs="Times New Roman"/>
          <w:noProof/>
          <w:color w:val="auto"/>
          <w:sz w:val="28"/>
          <w:szCs w:val="28"/>
          <w:u w:val="none"/>
        </w:rPr>
        <w:t>50</w:t>
      </w:r>
    </w:p>
    <w:p w:rsidR="00E83012" w:rsidRPr="006F74B7" w:rsidRDefault="006F74B7" w:rsidP="006E3228">
      <w:pPr>
        <w:pStyle w:val="30"/>
        <w:rPr>
          <w:rFonts w:eastAsia="Times New Roman"/>
          <w:noProof/>
          <w:kern w:val="0"/>
          <w:sz w:val="28"/>
          <w:szCs w:val="28"/>
          <w:lang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sidRPr="006F74B7">
        <w:rPr>
          <w:rStyle w:val="ac"/>
          <w:rFonts w:ascii="Times New Roman" w:hAnsi="Times New Roman" w:cs="Times New Roman"/>
          <w:noProof/>
          <w:color w:val="auto"/>
          <w:kern w:val="28"/>
          <w:sz w:val="28"/>
          <w:szCs w:val="28"/>
          <w:u w:val="none"/>
        </w:rPr>
        <w:t>5</w:t>
      </w:r>
    </w:p>
    <w:p w:rsidR="00E83012" w:rsidRPr="006F74B7" w:rsidRDefault="006F74B7" w:rsidP="006E3228">
      <w:pPr>
        <w:pStyle w:val="22"/>
        <w:ind w:right="0"/>
        <w:rPr>
          <w:rFonts w:eastAsia="Times New Roman"/>
          <w:color w:val="auto"/>
          <w:kern w:val="0"/>
          <w:lang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sidRPr="006F74B7">
        <w:rPr>
          <w:rStyle w:val="ac"/>
          <w:color w:val="auto"/>
          <w:kern w:val="28"/>
          <w:u w:val="none"/>
        </w:rPr>
        <w:t>6</w:t>
      </w:r>
    </w:p>
    <w:p w:rsidR="00E83012" w:rsidRPr="006F74B7" w:rsidRDefault="006F74B7" w:rsidP="006E3228">
      <w:pPr>
        <w:pStyle w:val="30"/>
        <w:rPr>
          <w:rFonts w:eastAsia="Times New Roman"/>
          <w:noProof/>
          <w:kern w:val="0"/>
          <w:sz w:val="28"/>
          <w:szCs w:val="28"/>
          <w:lang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sidRPr="006F74B7">
        <w:rPr>
          <w:rStyle w:val="ac"/>
          <w:rFonts w:ascii="Times New Roman" w:hAnsi="Times New Roman" w:cs="Times New Roman"/>
          <w:noProof/>
          <w:color w:val="auto"/>
          <w:kern w:val="28"/>
          <w:sz w:val="28"/>
          <w:szCs w:val="28"/>
          <w:u w:val="none"/>
        </w:rPr>
        <w:t>6</w:t>
      </w:r>
    </w:p>
    <w:p w:rsidR="00E83012" w:rsidRPr="006F74B7" w:rsidRDefault="006F74B7" w:rsidP="006E3228">
      <w:pPr>
        <w:pStyle w:val="30"/>
        <w:rPr>
          <w:rFonts w:eastAsia="Times New Roman"/>
          <w:noProof/>
          <w:kern w:val="0"/>
          <w:sz w:val="28"/>
          <w:szCs w:val="28"/>
          <w:lang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sidRPr="006F74B7">
        <w:rPr>
          <w:rStyle w:val="ac"/>
          <w:rFonts w:ascii="Times New Roman" w:hAnsi="Times New Roman" w:cs="Times New Roman"/>
          <w:noProof/>
          <w:color w:val="auto"/>
          <w:sz w:val="28"/>
          <w:szCs w:val="28"/>
          <w:u w:val="none"/>
        </w:rPr>
        <w:t>7</w:t>
      </w:r>
    </w:p>
    <w:p w:rsidR="00E83012" w:rsidRPr="006F74B7" w:rsidRDefault="006F74B7" w:rsidP="006E3228">
      <w:pPr>
        <w:pStyle w:val="30"/>
        <w:rPr>
          <w:rFonts w:eastAsia="Times New Roman"/>
          <w:noProof/>
          <w:kern w:val="0"/>
          <w:sz w:val="28"/>
          <w:szCs w:val="28"/>
          <w:lang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sidRPr="006F74B7">
        <w:rPr>
          <w:rStyle w:val="ac"/>
          <w:rFonts w:ascii="Times New Roman" w:hAnsi="Times New Roman" w:cs="Times New Roman"/>
          <w:noProof/>
          <w:color w:val="auto"/>
          <w:sz w:val="28"/>
          <w:szCs w:val="28"/>
          <w:u w:val="none"/>
        </w:rPr>
        <w:t>208</w:t>
      </w:r>
    </w:p>
    <w:p w:rsidR="00E83012" w:rsidRPr="006F74B7" w:rsidRDefault="006F74B7" w:rsidP="006E3228">
      <w:pPr>
        <w:pStyle w:val="30"/>
        <w:rPr>
          <w:rFonts w:eastAsia="Times New Roman"/>
          <w:noProof/>
          <w:kern w:val="0"/>
          <w:sz w:val="28"/>
          <w:szCs w:val="28"/>
          <w:lang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sidRPr="006F74B7">
        <w:rPr>
          <w:rStyle w:val="ac"/>
          <w:rFonts w:ascii="Times New Roman" w:hAnsi="Times New Roman" w:cs="Times New Roman"/>
          <w:noProof/>
          <w:color w:val="auto"/>
          <w:sz w:val="28"/>
          <w:szCs w:val="28"/>
          <w:u w:val="none"/>
        </w:rPr>
        <w:t>215</w:t>
      </w:r>
    </w:p>
    <w:p w:rsidR="00E83012" w:rsidRPr="006F74B7" w:rsidRDefault="006F74B7" w:rsidP="006E3228">
      <w:pPr>
        <w:pStyle w:val="30"/>
        <w:rPr>
          <w:rFonts w:eastAsia="Times New Roman"/>
          <w:noProof/>
          <w:kern w:val="0"/>
          <w:sz w:val="28"/>
          <w:szCs w:val="28"/>
          <w:lang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sidRPr="006F74B7">
        <w:rPr>
          <w:rStyle w:val="ac"/>
          <w:rFonts w:ascii="Times New Roman" w:hAnsi="Times New Roman" w:cs="Times New Roman"/>
          <w:noProof/>
          <w:color w:val="auto"/>
          <w:kern w:val="28"/>
          <w:sz w:val="28"/>
          <w:szCs w:val="28"/>
          <w:u w:val="none"/>
        </w:rPr>
        <w:t>19</w:t>
      </w:r>
    </w:p>
    <w:p w:rsidR="00E83012" w:rsidRPr="006F74B7" w:rsidRDefault="006F74B7" w:rsidP="006E3228">
      <w:pPr>
        <w:pStyle w:val="30"/>
        <w:rPr>
          <w:rFonts w:eastAsia="Times New Roman"/>
          <w:noProof/>
          <w:kern w:val="28"/>
          <w:sz w:val="28"/>
          <w:szCs w:val="28"/>
          <w:lang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sidRPr="006F74B7">
        <w:rPr>
          <w:rStyle w:val="ac"/>
          <w:rFonts w:ascii="Times New Roman" w:hAnsi="Times New Roman" w:cs="Times New Roman"/>
          <w:noProof/>
          <w:color w:val="auto"/>
          <w:kern w:val="28"/>
          <w:sz w:val="28"/>
          <w:szCs w:val="28"/>
          <w:u w:val="none"/>
        </w:rPr>
        <w:t>26</w:t>
      </w:r>
    </w:p>
    <w:p w:rsidR="00E83012" w:rsidRPr="006F74B7" w:rsidRDefault="006F74B7" w:rsidP="006E3228">
      <w:pPr>
        <w:pStyle w:val="22"/>
        <w:ind w:right="0"/>
        <w:rPr>
          <w:rFonts w:eastAsia="Times New Roman"/>
          <w:color w:val="auto"/>
          <w:kern w:val="0"/>
          <w:lang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sidRPr="006F74B7">
        <w:rPr>
          <w:rStyle w:val="ac"/>
          <w:color w:val="auto"/>
          <w:kern w:val="28"/>
          <w:u w:val="none"/>
        </w:rPr>
        <w:t>28</w:t>
      </w:r>
    </w:p>
    <w:p w:rsidR="00E83012" w:rsidRPr="006F74B7" w:rsidRDefault="006F74B7" w:rsidP="006E3228">
      <w:pPr>
        <w:pStyle w:val="30"/>
        <w:rPr>
          <w:rFonts w:eastAsia="Times New Roman"/>
          <w:noProof/>
          <w:kern w:val="28"/>
          <w:sz w:val="28"/>
          <w:szCs w:val="28"/>
          <w:lang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sidRPr="006F74B7">
        <w:rPr>
          <w:rStyle w:val="ac"/>
          <w:rFonts w:ascii="Times New Roman" w:hAnsi="Times New Roman" w:cs="Times New Roman"/>
          <w:noProof/>
          <w:color w:val="auto"/>
          <w:kern w:val="28"/>
          <w:sz w:val="28"/>
          <w:szCs w:val="28"/>
          <w:u w:val="none"/>
        </w:rPr>
        <w:t>28</w:t>
      </w:r>
    </w:p>
    <w:p w:rsidR="00E83012" w:rsidRPr="00D21553" w:rsidRDefault="006F74B7"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sidRPr="006F74B7">
        <w:rPr>
          <w:rStyle w:val="ac"/>
          <w:rFonts w:ascii="Times New Roman" w:hAnsi="Times New Roman" w:cs="Times New Roman"/>
          <w:noProof/>
          <w:color w:val="auto"/>
          <w:kern w:val="28"/>
          <w:sz w:val="28"/>
          <w:szCs w:val="28"/>
          <w:u w:val="none"/>
        </w:rPr>
        <w:t>4</w:t>
      </w:r>
      <w:r w:rsidR="00D21553">
        <w:rPr>
          <w:rStyle w:val="ac"/>
          <w:rFonts w:ascii="Times New Roman" w:hAnsi="Times New Roman" w:cs="Times New Roman"/>
          <w:noProof/>
          <w:color w:val="auto"/>
          <w:kern w:val="28"/>
          <w:sz w:val="28"/>
          <w:szCs w:val="28"/>
          <w:u w:val="none"/>
        </w:rPr>
        <w:t>1</w:t>
      </w:r>
    </w:p>
    <w:p w:rsidR="00385E5A" w:rsidRPr="006E3228" w:rsidRDefault="00B031C3"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9689C">
      <w:pPr>
        <w:spacing w:after="0" w:line="36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3F18B5" w:rsidRDefault="00423B0C" w:rsidP="00A9689C">
      <w:pPr>
        <w:tabs>
          <w:tab w:val="left" w:pos="0"/>
          <w:tab w:val="right" w:leader="dot" w:pos="9639"/>
        </w:tabs>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A9689C">
      <w:pPr>
        <w:pStyle w:val="ConsPlusNormal"/>
        <w:spacing w:line="360" w:lineRule="auto"/>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423B0C" w:rsidRPr="002E3FE3">
        <w:rPr>
          <w:rFonts w:ascii="Times New Roman" w:hAnsi="Times New Roman" w:cs="Times New Roman"/>
          <w:sz w:val="28"/>
          <w:szCs w:val="28"/>
        </w:rPr>
        <w:t>самостоятельно разрабатыва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и утвержда</w:t>
      </w:r>
      <w:r w:rsidR="00423B0C">
        <w:rPr>
          <w:rFonts w:ascii="Times New Roman" w:hAnsi="Times New Roman" w:cs="Times New Roman"/>
          <w:sz w:val="28"/>
          <w:szCs w:val="28"/>
        </w:rPr>
        <w:t>е</w:t>
      </w:r>
      <w:r w:rsidR="00423B0C" w:rsidRPr="002E3FE3">
        <w:rPr>
          <w:rFonts w:ascii="Times New Roman" w:hAnsi="Times New Roman" w:cs="Times New Roman"/>
          <w:sz w:val="28"/>
          <w:szCs w:val="28"/>
        </w:rPr>
        <w:t>тся организацией, осуществляющей образовательную деятельность</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A9689C">
      <w:pPr>
        <w:pStyle w:val="ConsPlusNormal"/>
        <w:spacing w:line="360" w:lineRule="auto"/>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A9689C">
      <w:pPr>
        <w:tabs>
          <w:tab w:val="left" w:pos="0"/>
          <w:tab w:val="right" w:leader="dot" w:pos="9639"/>
        </w:tabs>
        <w:spacing w:after="0" w:line="36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A9689C">
      <w:pPr>
        <w:tabs>
          <w:tab w:val="left" w:pos="0"/>
          <w:tab w:val="right" w:leader="dot" w:pos="9639"/>
        </w:tabs>
        <w:spacing w:after="0" w:line="36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A9689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w:t>
      </w:r>
      <w:r>
        <w:rPr>
          <w:rFonts w:ascii="Times New Roman" w:hAnsi="Times New Roman" w:cs="Times New Roman"/>
          <w:color w:val="auto"/>
          <w:kern w:val="28"/>
          <w:sz w:val="28"/>
          <w:szCs w:val="28"/>
        </w:rPr>
        <w:lastRenderedPageBreak/>
        <w:t>планируемые результаты освоения обучающимися с 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423B0C">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Default="007807A0" w:rsidP="004B44BF">
      <w:pPr>
        <w:tabs>
          <w:tab w:val="left" w:pos="0"/>
          <w:tab w:val="right" w:leader="dot" w:pos="9639"/>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Pr>
          <w:rFonts w:ascii="Times New Roman" w:hAnsi="Times New Roman" w:cs="Times New Roman"/>
          <w:color w:val="auto"/>
          <w:kern w:val="28"/>
          <w:sz w:val="28"/>
          <w:szCs w:val="28"/>
        </w:rPr>
        <w:t>и коррекционно-развивающую области, направления внеурочной деятельности); систему специальных</w:t>
      </w:r>
      <w:r w:rsidR="00032B69">
        <w:rPr>
          <w:rFonts w:ascii="Times New Roman" w:hAnsi="Times New Roman" w:cs="Times New Roman"/>
          <w:color w:val="auto"/>
          <w:kern w:val="28"/>
          <w:sz w:val="28"/>
          <w:szCs w:val="28"/>
        </w:rPr>
        <w:t xml:space="preserve"> условий реализации АООП НОО</w:t>
      </w:r>
      <w:r w:rsidR="00633DC2">
        <w:rPr>
          <w:rFonts w:ascii="Times New Roman" w:hAnsi="Times New Roman" w:cs="Times New Roman"/>
          <w:color w:val="auto"/>
          <w:kern w:val="28"/>
          <w:sz w:val="28"/>
          <w:szCs w:val="28"/>
        </w:rPr>
        <w:t xml:space="preserve"> обучающихся с ТНР.</w:t>
      </w:r>
    </w:p>
    <w:p w:rsidR="00584D38" w:rsidRDefault="00584D38" w:rsidP="00226421">
      <w:pPr>
        <w:tabs>
          <w:tab w:val="left" w:pos="0"/>
          <w:tab w:val="right" w:leader="dot" w:pos="9639"/>
        </w:tabs>
        <w:spacing w:after="0" w:line="36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lastRenderedPageBreak/>
        <w:t>системы образования к уровням и особенностям развития и подготовки обучающихся и воспитанников и др.)</w:t>
      </w:r>
      <w:r>
        <w:rPr>
          <w:rStyle w:val="a4"/>
          <w:rFonts w:ascii="Times New Roman" w:hAnsi="Times New Roman" w:cs="Times New Roman"/>
          <w:color w:val="auto"/>
          <w:kern w:val="28"/>
          <w:sz w:val="28"/>
          <w:szCs w:val="28"/>
        </w:rPr>
        <w:footnoteReference w:id="1"/>
      </w:r>
      <w:r w:rsidRPr="00C37B1B">
        <w:rPr>
          <w:rFonts w:ascii="Times New Roman" w:hAnsi="Times New Roman" w:cs="Times New Roman"/>
          <w:color w:val="auto"/>
          <w:kern w:val="28"/>
          <w:sz w:val="28"/>
          <w:szCs w:val="28"/>
        </w:rPr>
        <w:t xml:space="preserve">;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6421">
      <w:pPr>
        <w:tabs>
          <w:tab w:val="left" w:pos="0"/>
        </w:tabs>
        <w:spacing w:after="0" w:line="36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6421">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lastRenderedPageBreak/>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6421">
      <w:pPr>
        <w:tabs>
          <w:tab w:val="left" w:pos="0"/>
        </w:tabs>
        <w:spacing w:after="0" w:line="36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6421">
      <w:pPr>
        <w:tabs>
          <w:tab w:val="left" w:pos="0"/>
        </w:tabs>
        <w:suppressAutoHyphens w:val="0"/>
        <w:spacing w:after="0" w:line="36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6421">
      <w:pPr>
        <w:tabs>
          <w:tab w:val="left" w:pos="0"/>
        </w:tabs>
        <w:suppressAutoHyphens w:val="0"/>
        <w:spacing w:after="0" w:line="36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организация детского самостоятельного и инициативного действия 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6421">
      <w:pPr>
        <w:tabs>
          <w:tab w:val="left" w:pos="0"/>
        </w:tabs>
        <w:suppressAutoHyphens w:val="0"/>
        <w:spacing w:after="0" w:line="36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w:t>
      </w:r>
      <w:r>
        <w:rPr>
          <w:rFonts w:ascii="Times New Roman" w:hAnsi="Times New Roman" w:cs="Times New Roman"/>
          <w:color w:val="auto"/>
          <w:kern w:val="28"/>
          <w:sz w:val="28"/>
          <w:szCs w:val="28"/>
        </w:rPr>
        <w:lastRenderedPageBreak/>
        <w:t>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с ТНР реализация системного подхода обеспечивает:</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Pr>
          <w:rFonts w:ascii="Times New Roman" w:hAnsi="Times New Roman" w:cs="Times New Roman"/>
          <w:color w:val="auto"/>
          <w:kern w:val="28"/>
          <w:sz w:val="28"/>
          <w:szCs w:val="28"/>
        </w:rPr>
        <w:t xml:space="preserve"> и коррекционно-развивающей области</w:t>
      </w:r>
      <w:r>
        <w:rPr>
          <w:rFonts w:ascii="Times New Roman" w:hAnsi="Times New Roman" w:cs="Times New Roman"/>
          <w:color w:val="auto"/>
          <w:kern w:val="28"/>
          <w:sz w:val="28"/>
          <w:szCs w:val="28"/>
        </w:rPr>
        <w:t>;</w:t>
      </w:r>
    </w:p>
    <w:p w:rsidR="003419EA" w:rsidRPr="000462A2" w:rsidRDefault="003419EA" w:rsidP="00226421">
      <w:pPr>
        <w:tabs>
          <w:tab w:val="left" w:pos="0"/>
        </w:tabs>
        <w:suppressAutoHyphens w:val="0"/>
        <w:spacing w:after="0" w:line="36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Default="00032B69" w:rsidP="008E5DC1">
      <w:pPr>
        <w:spacing w:after="0" w:line="360" w:lineRule="auto"/>
        <w:ind w:firstLine="540"/>
        <w:jc w:val="both"/>
        <w:rPr>
          <w:rFonts w:ascii="Times New Roman" w:hAnsi="Times New Roman" w:cs="Times New Roman"/>
          <w:color w:val="auto"/>
          <w:kern w:val="28"/>
          <w:sz w:val="28"/>
          <w:szCs w:val="28"/>
        </w:rPr>
      </w:pPr>
    </w:p>
    <w:p w:rsidR="008E5DC1" w:rsidRDefault="008E5DC1"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6357C1">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9C3DA3">
      <w:pPr>
        <w:pStyle w:val="14TexstOSNOVA1012"/>
        <w:spacing w:line="36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39000D">
      <w:pPr>
        <w:pStyle w:val="14TexstOSNOVA1012"/>
        <w:spacing w:line="36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Default="0093073F" w:rsidP="0093073F">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sidR="008B3861">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Default="009C3DA3" w:rsidP="009C3DA3">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A95AAB">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F7302E">
      <w:pPr>
        <w:pStyle w:val="14TexstOSNOVA1012"/>
        <w:spacing w:line="36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lastRenderedPageBreak/>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9C3DA3">
      <w:pPr>
        <w:pStyle w:val="14TexstOSNOVA1012"/>
        <w:spacing w:line="36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xml:space="preserve">,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w:t>
      </w:r>
      <w:r w:rsidR="001A5183">
        <w:rPr>
          <w:rFonts w:ascii="Times New Roman" w:hAnsi="Times New Roman" w:cs="Times New Roman"/>
          <w:color w:val="auto"/>
          <w:sz w:val="28"/>
          <w:szCs w:val="28"/>
        </w:rPr>
        <w:lastRenderedPageBreak/>
        <w:t>большим количеством ошибок выполняют задания, связанные с активной речевой деятельностью.</w:t>
      </w:r>
    </w:p>
    <w:p w:rsidR="00F7302E" w:rsidRDefault="00F7302E"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xml:space="preserve">,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0026035D">
        <w:rPr>
          <w:rFonts w:ascii="Times New Roman" w:hAnsi="Times New Roman" w:cs="Times New Roman"/>
          <w:color w:val="auto"/>
          <w:sz w:val="28"/>
          <w:szCs w:val="28"/>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9C3DA3">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w:t>
      </w:r>
      <w:r w:rsidR="00BA640A">
        <w:rPr>
          <w:rFonts w:ascii="Times New Roman" w:hAnsi="Times New Roman" w:cs="Times New Roman"/>
          <w:color w:val="auto"/>
          <w:sz w:val="28"/>
          <w:szCs w:val="28"/>
        </w:rPr>
        <w:lastRenderedPageBreak/>
        <w:t>базовых высших психических функций, обеспечивающих процессы чтения и письма в норме.</w:t>
      </w:r>
    </w:p>
    <w:p w:rsidR="009C3DA3"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1161C">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8B3861">
      <w:pPr>
        <w:pStyle w:val="14TexstOSNOVA1012"/>
        <w:spacing w:line="36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8B3861">
      <w:pPr>
        <w:spacing w:after="0" w:line="36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Default="00477D0F" w:rsidP="008B3861">
      <w:pPr>
        <w:spacing w:after="0" w:line="360" w:lineRule="auto"/>
        <w:ind w:right="99" w:firstLine="660"/>
        <w:jc w:val="both"/>
        <w:rPr>
          <w:rFonts w:ascii="Times New Roman" w:hAnsi="Times New Roman" w:cs="Times New Roman"/>
          <w:sz w:val="28"/>
          <w:szCs w:val="28"/>
        </w:rPr>
      </w:pPr>
    </w:p>
    <w:p w:rsidR="00E8102A" w:rsidRDefault="00067714" w:rsidP="00E0715D">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E22318" w:rsidRDefault="00E8102A" w:rsidP="00E0715D">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2"/>
      </w:r>
      <w:r w:rsidR="005157DB" w:rsidRPr="00E22318">
        <w:rPr>
          <w:rFonts w:ascii="Times New Roman" w:eastAsia="Times New Roman" w:hAnsi="Times New Roman" w:cs="Times New Roman"/>
          <w:sz w:val="28"/>
          <w:szCs w:val="28"/>
        </w:rPr>
        <w:t>.</w:t>
      </w:r>
    </w:p>
    <w:p w:rsidR="00050F96" w:rsidRPr="007A71EF" w:rsidRDefault="00E22318" w:rsidP="00E0715D">
      <w:pPr>
        <w:tabs>
          <w:tab w:val="left" w:pos="0"/>
          <w:tab w:val="right" w:leader="dot" w:pos="9639"/>
        </w:tabs>
        <w:spacing w:after="0" w:line="36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067714" w:rsidRPr="00537ED2" w:rsidRDefault="00FA2D80" w:rsidP="00E0715D">
      <w:pPr>
        <w:tabs>
          <w:tab w:val="left" w:pos="0"/>
          <w:tab w:val="right" w:leader="dot" w:pos="9639"/>
        </w:tabs>
        <w:spacing w:after="0" w:line="36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7A71EF" w:rsidRDefault="007A71EF" w:rsidP="00E0715D">
      <w:pPr>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w:t>
      </w:r>
      <w:r w:rsidRPr="007A71EF">
        <w:rPr>
          <w:rStyle w:val="a4"/>
          <w:rFonts w:ascii="Times New Roman" w:hAnsi="Times New Roman"/>
          <w:kern w:val="2"/>
          <w:sz w:val="28"/>
          <w:szCs w:val="20"/>
        </w:rPr>
        <w:footnoteReference w:id="3"/>
      </w:r>
      <w:r w:rsidRPr="007A71EF">
        <w:rPr>
          <w:rFonts w:ascii="Times New Roman" w:hAnsi="Times New Roman"/>
          <w:kern w:val="2"/>
          <w:sz w:val="28"/>
          <w:szCs w:val="20"/>
        </w:rPr>
        <w:t>, которые дополняются группой специальных требований.</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w:t>
      </w:r>
      <w:r w:rsidRPr="007A71EF">
        <w:rPr>
          <w:rFonts w:ascii="Times New Roman" w:hAnsi="Times New Roman"/>
          <w:kern w:val="2"/>
          <w:sz w:val="28"/>
          <w:szCs w:val="20"/>
        </w:rPr>
        <w:lastRenderedPageBreak/>
        <w:t>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E0715D">
      <w:pPr>
        <w:spacing w:before="20" w:after="2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w:t>
      </w:r>
      <w:r w:rsidR="007A71EF" w:rsidRPr="007A71EF">
        <w:rPr>
          <w:rFonts w:ascii="Times New Roman" w:hAnsi="Times New Roman"/>
          <w:kern w:val="2"/>
          <w:sz w:val="28"/>
          <w:szCs w:val="20"/>
        </w:rPr>
        <w:lastRenderedPageBreak/>
        <w:t>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w:t>
      </w:r>
      <w:r w:rsidR="007A71EF" w:rsidRPr="007A71EF">
        <w:rPr>
          <w:rFonts w:ascii="Times New Roman" w:hAnsi="Times New Roman"/>
          <w:kern w:val="2"/>
          <w:sz w:val="28"/>
          <w:szCs w:val="20"/>
        </w:rPr>
        <w:lastRenderedPageBreak/>
        <w:t>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E0715D">
      <w:pPr>
        <w:spacing w:before="20" w:after="20" w:line="360" w:lineRule="auto"/>
        <w:ind w:firstLine="709"/>
        <w:jc w:val="both"/>
        <w:rPr>
          <w:rFonts w:ascii="Times New Roman" w:hAnsi="Times New Roman"/>
          <w:kern w:val="2"/>
          <w:sz w:val="28"/>
          <w:szCs w:val="20"/>
        </w:rPr>
      </w:pPr>
      <w:r>
        <w:rPr>
          <w:rFonts w:ascii="Times New Roman" w:hAnsi="Times New Roman"/>
          <w:bCs/>
          <w:kern w:val="2"/>
          <w:sz w:val="28"/>
          <w:szCs w:val="20"/>
        </w:rPr>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E0715D">
      <w:pPr>
        <w:tabs>
          <w:tab w:val="left" w:pos="0"/>
          <w:tab w:val="right" w:leader="dot" w:pos="9639"/>
        </w:tabs>
        <w:spacing w:after="0" w:line="36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E0715D">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E0715D">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E0715D">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rsidR="00652191" w:rsidRDefault="00652191"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A26115">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A3487B">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 xml:space="preserve">программы </w:t>
      </w:r>
      <w:r w:rsidR="00980C67">
        <w:rPr>
          <w:rFonts w:ascii="Times New Roman" w:hAnsi="Times New Roman" w:cs="Times New Roman"/>
          <w:sz w:val="28"/>
          <w:szCs w:val="28"/>
        </w:rPr>
        <w:lastRenderedPageBreak/>
        <w:t>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B0345B">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B0345B">
      <w:pPr>
        <w:tabs>
          <w:tab w:val="left" w:pos="0"/>
          <w:tab w:val="right" w:leader="dot" w:pos="9639"/>
        </w:tabs>
        <w:spacing w:after="0" w:line="36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477D0F" w:rsidRPr="00BE172F" w:rsidRDefault="00477D0F" w:rsidP="00B0345B">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B0345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840B1F" w:rsidRDefault="00E55EFD" w:rsidP="006357C1">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4"/>
      </w:r>
      <w:r w:rsidRPr="00840B1F">
        <w:rPr>
          <w:rFonts w:ascii="Times New Roman" w:hAnsi="Times New Roman" w:cs="Times New Roman"/>
          <w:sz w:val="28"/>
          <w:szCs w:val="28"/>
        </w:rPr>
        <w:t>.</w:t>
      </w:r>
    </w:p>
    <w:p w:rsidR="00E55EFD" w:rsidRDefault="00840B1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6357C1" w:rsidRDefault="0058478A" w:rsidP="00B0345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w:t>
      </w:r>
      <w:r w:rsidRPr="00A336DF">
        <w:rPr>
          <w:rFonts w:ascii="Times New Roman" w:hAnsi="Times New Roman" w:cs="Times New Roman"/>
          <w:sz w:val="28"/>
          <w:szCs w:val="28"/>
        </w:rPr>
        <w:lastRenderedPageBreak/>
        <w:t>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B63D9C">
      <w:pPr>
        <w:tabs>
          <w:tab w:val="left" w:pos="0"/>
          <w:tab w:val="right" w:leader="dot" w:pos="9639"/>
        </w:tabs>
        <w:spacing w:after="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Default="00A336DF" w:rsidP="00B63D9C">
      <w:pPr>
        <w:tabs>
          <w:tab w:val="left" w:pos="0"/>
          <w:tab w:val="right" w:leader="dot" w:pos="9639"/>
        </w:tabs>
        <w:spacing w:before="120" w:after="120" w:line="36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w:t>
      </w:r>
      <w:r w:rsidRPr="00A336DF">
        <w:rPr>
          <w:rFonts w:ascii="Times New Roman" w:hAnsi="Times New Roman" w:cs="Times New Roman"/>
          <w:sz w:val="28"/>
          <w:szCs w:val="28"/>
        </w:rPr>
        <w:lastRenderedPageBreak/>
        <w:t xml:space="preserve">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Pr>
          <w:rFonts w:ascii="Times New Roman" w:hAnsi="Times New Roman" w:cs="Times New Roman"/>
          <w:sz w:val="28"/>
          <w:szCs w:val="28"/>
        </w:rPr>
        <w:t xml:space="preserve">работа по </w:t>
      </w:r>
      <w:r w:rsidRPr="00A336DF">
        <w:rPr>
          <w:rFonts w:ascii="Times New Roman" w:hAnsi="Times New Roman" w:cs="Times New Roman"/>
          <w:sz w:val="28"/>
          <w:szCs w:val="28"/>
        </w:rPr>
        <w:t>формированию полноценной речемыслительной деятельности.</w:t>
      </w:r>
    </w:p>
    <w:p w:rsidR="00156537" w:rsidRPr="00156537" w:rsidRDefault="00156537" w:rsidP="007927C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7927C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5"/>
      </w:r>
      <w:r w:rsidRPr="006E0C9D">
        <w:rPr>
          <w:rFonts w:ascii="Times New Roman" w:hAnsi="Times New Roman" w:cs="Times New Roman"/>
          <w:bCs/>
          <w:kern w:val="2"/>
          <w:sz w:val="28"/>
          <w:szCs w:val="28"/>
        </w:rPr>
        <w:t>.</w:t>
      </w:r>
    </w:p>
    <w:p w:rsidR="001B01F3" w:rsidRDefault="0097377E" w:rsidP="006357C1">
      <w:pPr>
        <w:tabs>
          <w:tab w:val="left" w:pos="0"/>
          <w:tab w:val="right" w:leader="dot" w:pos="9639"/>
        </w:tabs>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6357C1">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7927CB">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A3487B" w:rsidRDefault="00545616" w:rsidP="007927CB">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Учитель-логопед – </w:t>
      </w:r>
      <w:r w:rsidRPr="00C47F19">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 xml:space="preserve"> </w:t>
      </w:r>
      <w:r w:rsidRPr="00C47F19">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lastRenderedPageBreak/>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7927CB">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7927CB">
      <w:pPr>
        <w:spacing w:after="0" w:line="360" w:lineRule="auto"/>
        <w:ind w:firstLine="709"/>
        <w:jc w:val="both"/>
        <w:rPr>
          <w:rFonts w:ascii="Times New Roman" w:hAnsi="Times New Roman" w:cs="Times New Roman"/>
          <w:color w:val="auto"/>
          <w:sz w:val="28"/>
          <w:szCs w:val="28"/>
        </w:rPr>
      </w:pPr>
    </w:p>
    <w:p w:rsidR="00F34436" w:rsidRDefault="00545616" w:rsidP="00C749D1">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Финансовые условия реализации АООП НОО должны</w:t>
      </w:r>
      <w:r w:rsidRPr="00716C75">
        <w:rPr>
          <w:rFonts w:ascii="Times New Roman" w:hAnsi="Times New Roman" w:cs="Times New Roman"/>
          <w:sz w:val="28"/>
          <w:szCs w:val="28"/>
          <w:vertAlign w:val="superscript"/>
        </w:rPr>
        <w:footnoteReference w:id="6"/>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7927CB">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7927CB">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7927CB">
      <w:pPr>
        <w:pStyle w:val="14TexstOSNOVA1012"/>
        <w:autoSpaceDE/>
        <w:spacing w:line="360" w:lineRule="auto"/>
        <w:ind w:firstLine="709"/>
        <w:textAlignment w:val="baseline"/>
        <w:rPr>
          <w:rFonts w:ascii="Times New Roman" w:hAnsi="Times New Roman" w:cs="Times New Roman"/>
          <w:sz w:val="28"/>
          <w:szCs w:val="28"/>
        </w:rPr>
      </w:pPr>
    </w:p>
    <w:p w:rsidR="00D32F59" w:rsidRPr="004167FD" w:rsidRDefault="00D32F59" w:rsidP="00477D0F">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477D0F">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D32F59">
      <w:pPr>
        <w:pStyle w:val="27"/>
        <w:numPr>
          <w:ilvl w:val="0"/>
          <w:numId w:val="33"/>
        </w:numPr>
        <w:shd w:val="clear" w:color="auto" w:fill="FFFFFF"/>
        <w:tabs>
          <w:tab w:val="left" w:pos="1087"/>
        </w:tabs>
        <w:suppressAutoHyphens w:val="0"/>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D32F59">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D32F59">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D32F59">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D32F59">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D32F59">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D32F59">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D32F59">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D32F59">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D32F59">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D32F59">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D32F59">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D32F59">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D32F59">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D32F59">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D32F59">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D32F59">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D32F59">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D32F59">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D32F59">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D32F59">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D32F59">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D32F59">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D32F59">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D32F59">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D32F59">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D32F59">
      <w:pPr>
        <w:spacing w:after="0" w:line="360" w:lineRule="auto"/>
        <w:ind w:firstLine="709"/>
        <w:jc w:val="both"/>
        <w:rPr>
          <w:rFonts w:ascii="Times New Roman" w:hAnsi="Times New Roman"/>
          <w:sz w:val="28"/>
          <w:szCs w:val="28"/>
        </w:rPr>
      </w:pPr>
    </w:p>
    <w:p w:rsidR="00F34436" w:rsidRDefault="00545616" w:rsidP="00646DD4">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75667A">
      <w:pPr>
        <w:pStyle w:val="Default"/>
        <w:spacing w:line="360" w:lineRule="auto"/>
        <w:ind w:firstLine="709"/>
        <w:jc w:val="both"/>
        <w:rPr>
          <w:sz w:val="28"/>
          <w:szCs w:val="28"/>
        </w:rPr>
      </w:pPr>
      <w:r w:rsidRPr="00C66340">
        <w:rPr>
          <w:iCs/>
          <w:sz w:val="28"/>
          <w:szCs w:val="28"/>
        </w:rPr>
        <w:lastRenderedPageBreak/>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F56220">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5836FD">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F008E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w:t>
      </w:r>
      <w:r w:rsidRPr="00A22259">
        <w:rPr>
          <w:sz w:val="28"/>
          <w:szCs w:val="28"/>
        </w:rPr>
        <w:lastRenderedPageBreak/>
        <w:t>предполагаемых информационных связей участников образовательного процесса.</w:t>
      </w:r>
    </w:p>
    <w:p w:rsidR="0075667A" w:rsidRPr="00A22259" w:rsidRDefault="0075667A" w:rsidP="00F008E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F008E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F008E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F008E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F008E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F008E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7"/>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F008E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8"/>
      </w:r>
      <w:r w:rsidRPr="00A22259">
        <w:rPr>
          <w:sz w:val="28"/>
          <w:szCs w:val="28"/>
        </w:rPr>
        <w:t>.</w:t>
      </w:r>
    </w:p>
    <w:p w:rsidR="0075667A" w:rsidRPr="00A22259" w:rsidRDefault="0075667A" w:rsidP="00F008E2">
      <w:pPr>
        <w:pStyle w:val="Default"/>
        <w:spacing w:line="360" w:lineRule="auto"/>
        <w:ind w:firstLine="709"/>
        <w:jc w:val="both"/>
        <w:rPr>
          <w:sz w:val="28"/>
          <w:szCs w:val="28"/>
        </w:rPr>
      </w:pPr>
      <w:r w:rsidRPr="00A22259">
        <w:rPr>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w:t>
      </w:r>
      <w:r w:rsidRPr="00A22259">
        <w:rPr>
          <w:sz w:val="28"/>
          <w:szCs w:val="28"/>
        </w:rPr>
        <w:lastRenderedPageBreak/>
        <w:t>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9"/>
      </w:r>
      <w:r w:rsidRPr="00A22259">
        <w:rPr>
          <w:sz w:val="28"/>
          <w:szCs w:val="28"/>
        </w:rPr>
        <w:t>.</w:t>
      </w:r>
    </w:p>
    <w:p w:rsidR="0075667A" w:rsidRDefault="0075667A" w:rsidP="00F008E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F008E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591742" w:rsidRDefault="0075667A" w:rsidP="00F008E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F008E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F008E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F008E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lastRenderedPageBreak/>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F008E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F008E2">
      <w:pPr>
        <w:pStyle w:val="Default"/>
        <w:numPr>
          <w:ilvl w:val="0"/>
          <w:numId w:val="12"/>
        </w:numPr>
        <w:tabs>
          <w:tab w:val="clear" w:pos="720"/>
          <w:tab w:val="num" w:pos="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F008E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F008E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F008E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F008E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F008E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F008E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F008E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75667A" w:rsidRDefault="0075667A" w:rsidP="00F008E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 xml:space="preserve">(поиск информации  в сети Интернет,  работа в библиотеке и др.), </w:t>
      </w:r>
      <w:r w:rsidRPr="00060F10">
        <w:rPr>
          <w:color w:val="auto"/>
          <w:sz w:val="28"/>
          <w:szCs w:val="28"/>
        </w:rPr>
        <w:lastRenderedPageBreak/>
        <w:t>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0"/>
      </w:r>
      <w:r w:rsidRPr="00060F10">
        <w:rPr>
          <w:color w:val="auto"/>
          <w:sz w:val="28"/>
          <w:szCs w:val="28"/>
        </w:rPr>
        <w:t>;</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F008E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F008E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F008E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75667A" w:rsidRPr="00060F10" w:rsidRDefault="0075667A" w:rsidP="00F008E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BF3C68" w:rsidRPr="00BF3C68" w:rsidRDefault="00BF3C68"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B065A" w:rsidRPr="00FB065A" w:rsidRDefault="00FB065A" w:rsidP="00F13801">
      <w:pPr>
        <w:tabs>
          <w:tab w:val="left" w:pos="0"/>
          <w:tab w:val="right" w:leader="dot" w:pos="9639"/>
        </w:tabs>
        <w:spacing w:after="0" w:line="360" w:lineRule="auto"/>
        <w:ind w:firstLine="709"/>
        <w:jc w:val="both"/>
        <w:outlineLvl w:val="0"/>
        <w:rPr>
          <w:rFonts w:ascii="Times New Roman" w:hAnsi="Times New Roman" w:cs="Times New Roman"/>
          <w:color w:val="auto"/>
          <w:sz w:val="28"/>
          <w:szCs w:val="28"/>
        </w:rPr>
      </w:pPr>
    </w:p>
    <w:p w:rsidR="00395463" w:rsidRPr="00E31F75" w:rsidRDefault="00907752" w:rsidP="007729D9">
      <w:pPr>
        <w:suppressAutoHyphens w:val="0"/>
        <w:spacing w:before="240" w:after="240" w:line="240" w:lineRule="auto"/>
        <w:jc w:val="center"/>
        <w:outlineLvl w:val="0"/>
        <w:rPr>
          <w:rFonts w:ascii="Times New Roman" w:hAnsi="Times New Roman" w:cs="Times New Roman"/>
          <w:b/>
          <w:caps/>
          <w:color w:val="auto"/>
          <w:sz w:val="28"/>
          <w:szCs w:val="28"/>
        </w:rPr>
      </w:pPr>
      <w:bookmarkStart w:id="11" w:name="bookmark2"/>
      <w:r>
        <w:rPr>
          <w:rFonts w:ascii="Times New Roman" w:hAnsi="Times New Roman" w:cs="Times New Roman"/>
          <w:b/>
          <w:color w:val="auto"/>
          <w:sz w:val="28"/>
          <w:szCs w:val="28"/>
        </w:rPr>
        <w:br w:type="page"/>
      </w:r>
      <w:bookmarkStart w:id="12" w:name="_Toc413974301"/>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 xml:space="preserve">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2"/>
    </w:p>
    <w:p w:rsidR="002E55C8" w:rsidRPr="00F63254" w:rsidRDefault="003404F2" w:rsidP="007729D9">
      <w:pPr>
        <w:spacing w:before="240" w:after="120" w:line="24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rsidR="008A130B" w:rsidRPr="00F63254" w:rsidRDefault="003404F2" w:rsidP="007729D9">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7729D9">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Default="00291131" w:rsidP="007729D9">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 xml:space="preserve">Адаптированная основная </w:t>
      </w:r>
      <w:r>
        <w:rPr>
          <w:rFonts w:ascii="Times New Roman" w:hAnsi="Times New Roman" w:cs="Times New Roman"/>
          <w:sz w:val="28"/>
          <w:szCs w:val="28"/>
        </w:rPr>
        <w:t>обще</w:t>
      </w:r>
      <w:r w:rsidRPr="00AE576C">
        <w:rPr>
          <w:rFonts w:ascii="Times New Roman" w:hAnsi="Times New Roman" w:cs="Times New Roman"/>
          <w:sz w:val="28"/>
          <w:szCs w:val="28"/>
        </w:rPr>
        <w:t>образовательная программа н</w:t>
      </w:r>
      <w:r>
        <w:rPr>
          <w:rFonts w:ascii="Times New Roman" w:hAnsi="Times New Roman" w:cs="Times New Roman"/>
          <w:sz w:val="28"/>
          <w:szCs w:val="28"/>
        </w:rPr>
        <w:t>ачального общего образования</w:t>
      </w:r>
      <w:r w:rsidRPr="00AE576C">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с ТНР </w:t>
      </w:r>
      <w:r w:rsidRPr="00AE576C">
        <w:rPr>
          <w:rFonts w:ascii="Times New Roman" w:hAnsi="Times New Roman" w:cs="Times New Roman"/>
          <w:sz w:val="28"/>
          <w:szCs w:val="28"/>
        </w:rPr>
        <w:t>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7729D9">
      <w:pPr>
        <w:spacing w:after="0" w:line="360" w:lineRule="auto"/>
        <w:ind w:firstLine="720"/>
        <w:jc w:val="both"/>
        <w:rPr>
          <w:rFonts w:ascii="Times New Roman" w:hAnsi="Times New Roman" w:cs="Times New Roman"/>
          <w:sz w:val="28"/>
          <w:szCs w:val="28"/>
        </w:rPr>
      </w:pPr>
    </w:p>
    <w:p w:rsidR="00112801" w:rsidRDefault="00112801" w:rsidP="00927E66">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112801" w:rsidRDefault="00112801" w:rsidP="00112801">
      <w:pPr>
        <w:pStyle w:val="14TexstOSNOVA1012"/>
        <w:spacing w:line="360" w:lineRule="auto"/>
        <w:ind w:firstLine="709"/>
        <w:rPr>
          <w:rFonts w:ascii="Times New Roman" w:hAnsi="Times New Roman" w:cs="Times New Roman"/>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27E66" w:rsidRPr="0058462F" w:rsidRDefault="00927E66" w:rsidP="00112801">
      <w:pPr>
        <w:pStyle w:val="14TexstOSNOVA1012"/>
        <w:spacing w:line="360" w:lineRule="auto"/>
        <w:ind w:firstLine="709"/>
        <w:rPr>
          <w:rFonts w:ascii="Times New Roman" w:hAnsi="Times New Roman" w:cs="Times New Roman"/>
          <w:color w:val="auto"/>
          <w:sz w:val="28"/>
          <w:szCs w:val="28"/>
        </w:rPr>
      </w:pPr>
    </w:p>
    <w:p w:rsidR="00291131" w:rsidRPr="00290F42" w:rsidRDefault="00112801" w:rsidP="00927E66">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Pr>
          <w:rFonts w:ascii="Times New Roman" w:hAnsi="Times New Roman"/>
          <w:kern w:val="20"/>
          <w:sz w:val="28"/>
          <w:szCs w:val="20"/>
        </w:rPr>
        <w:t>рекционное воздействие. Это обучающиеся</w:t>
      </w:r>
      <w:r w:rsidRPr="00290F42">
        <w:rPr>
          <w:rFonts w:ascii="Times New Roman" w:hAnsi="Times New Roman"/>
          <w:kern w:val="20"/>
          <w:sz w:val="28"/>
          <w:szCs w:val="20"/>
        </w:rPr>
        <w:t xml:space="preserve">, находящиеся на </w:t>
      </w: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и </w:t>
      </w:r>
      <w:r w:rsidRPr="00290F42">
        <w:rPr>
          <w:rFonts w:ascii="Times New Roman" w:hAnsi="Times New Roman"/>
          <w:kern w:val="20"/>
          <w:sz w:val="28"/>
          <w:szCs w:val="20"/>
          <w:lang w:val="en-US"/>
        </w:rPr>
        <w:t>III</w:t>
      </w:r>
      <w:r w:rsidRPr="00290F42">
        <w:rPr>
          <w:rFonts w:ascii="Times New Roman" w:hAnsi="Times New Roman"/>
          <w:kern w:val="20"/>
          <w:sz w:val="28"/>
          <w:szCs w:val="20"/>
        </w:rPr>
        <w:t xml:space="preserve"> уровнях речевого развития (по Р.Е. Левиной), при алалии, афазии, дизартрии, ринолалии, заикании, имеющие </w:t>
      </w:r>
      <w:r w:rsidR="00977CE9">
        <w:rPr>
          <w:rFonts w:ascii="Times New Roman" w:hAnsi="Times New Roman"/>
          <w:kern w:val="20"/>
          <w:sz w:val="28"/>
          <w:szCs w:val="20"/>
        </w:rPr>
        <w:lastRenderedPageBreak/>
        <w:t>нарушения чтения и письма и обучающиеся</w:t>
      </w:r>
      <w:r w:rsidRPr="00290F42">
        <w:rPr>
          <w:rFonts w:ascii="Times New Roman" w:hAnsi="Times New Roman"/>
          <w:kern w:val="20"/>
          <w:sz w:val="28"/>
          <w:szCs w:val="20"/>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Default="00290F42"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lang w:val="en-US"/>
        </w:rPr>
        <w:t>II</w:t>
      </w:r>
      <w:r w:rsidRPr="00290F42">
        <w:rPr>
          <w:rFonts w:ascii="Times New Roman" w:hAnsi="Times New Roman"/>
          <w:kern w:val="20"/>
          <w:sz w:val="28"/>
          <w:szCs w:val="20"/>
        </w:rPr>
        <w:t xml:space="preserve"> отделение – для обучающихся с тяжелой степенью выраженности заикания при нормальном развитии речи.</w:t>
      </w:r>
    </w:p>
    <w:p w:rsidR="00DA3310" w:rsidRPr="00290F42"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 xml:space="preserve">Срок освоения АООП НОО для обучающихся с ТНР составляет в </w:t>
      </w:r>
      <w:r w:rsidRPr="00290F42">
        <w:rPr>
          <w:rFonts w:ascii="Times New Roman" w:hAnsi="Times New Roman"/>
          <w:kern w:val="20"/>
          <w:sz w:val="28"/>
          <w:szCs w:val="20"/>
          <w:lang w:val="en-US"/>
        </w:rPr>
        <w:t>I</w:t>
      </w:r>
      <w:r w:rsidR="00F30102">
        <w:rPr>
          <w:rFonts w:ascii="Times New Roman" w:hAnsi="Times New Roman"/>
          <w:kern w:val="20"/>
          <w:sz w:val="28"/>
          <w:szCs w:val="20"/>
        </w:rPr>
        <w:t xml:space="preserve"> отделении 5 лет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 4 классы), во </w:t>
      </w:r>
      <w:r w:rsidRPr="00290F42">
        <w:rPr>
          <w:rFonts w:ascii="Times New Roman" w:hAnsi="Times New Roman"/>
          <w:kern w:val="20"/>
          <w:sz w:val="28"/>
          <w:szCs w:val="20"/>
          <w:lang w:val="en-US"/>
        </w:rPr>
        <w:t>II</w:t>
      </w:r>
      <w:r w:rsidR="00F30102">
        <w:rPr>
          <w:rFonts w:ascii="Times New Roman" w:hAnsi="Times New Roman"/>
          <w:kern w:val="20"/>
          <w:sz w:val="28"/>
          <w:szCs w:val="20"/>
        </w:rPr>
        <w:t xml:space="preserve"> отделении 4 года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 4 классы). Для обучающихся с ТНР, не имевших дошкольной подготовки и (или) по уровню своего развития н</w:t>
      </w:r>
      <w:r w:rsidR="00F30102">
        <w:rPr>
          <w:rFonts w:ascii="Times New Roman" w:hAnsi="Times New Roman"/>
          <w:kern w:val="20"/>
          <w:sz w:val="28"/>
          <w:szCs w:val="20"/>
        </w:rPr>
        <w:t xml:space="preserve">е готовых к освоению программы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класса, предусматривается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дополнительный класс. </w:t>
      </w:r>
    </w:p>
    <w:p w:rsidR="00DA3310" w:rsidRDefault="00DA3310" w:rsidP="007729D9">
      <w:pPr>
        <w:spacing w:after="0" w:line="360" w:lineRule="auto"/>
        <w:ind w:firstLine="709"/>
        <w:jc w:val="both"/>
        <w:rPr>
          <w:rFonts w:ascii="Times New Roman" w:hAnsi="Times New Roman"/>
          <w:kern w:val="20"/>
          <w:sz w:val="28"/>
          <w:szCs w:val="20"/>
        </w:rPr>
      </w:pPr>
      <w:r w:rsidRPr="00290F42">
        <w:rPr>
          <w:rFonts w:ascii="Times New Roman" w:hAnsi="Times New Roman"/>
          <w:kern w:val="20"/>
          <w:sz w:val="28"/>
          <w:szCs w:val="20"/>
        </w:rPr>
        <w:t>Выбор продолжительно</w:t>
      </w:r>
      <w:r w:rsidR="00F30102">
        <w:rPr>
          <w:rFonts w:ascii="Times New Roman" w:hAnsi="Times New Roman"/>
          <w:kern w:val="20"/>
          <w:sz w:val="28"/>
          <w:szCs w:val="20"/>
        </w:rPr>
        <w:t xml:space="preserve">сти обучения (за счет введения </w:t>
      </w:r>
      <w:r w:rsidR="00F30102"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дополнительного класса) на </w:t>
      </w:r>
      <w:r w:rsidRPr="00290F42">
        <w:rPr>
          <w:rFonts w:ascii="Times New Roman" w:hAnsi="Times New Roman"/>
          <w:kern w:val="20"/>
          <w:sz w:val="28"/>
          <w:szCs w:val="20"/>
          <w:lang w:val="en-US"/>
        </w:rPr>
        <w:t>I</w:t>
      </w:r>
      <w:r w:rsidRPr="00290F42">
        <w:rPr>
          <w:rFonts w:ascii="Times New Roman" w:hAnsi="Times New Roman"/>
          <w:kern w:val="20"/>
          <w:sz w:val="28"/>
          <w:szCs w:val="20"/>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927E66" w:rsidRPr="00290F42" w:rsidRDefault="00927E66" w:rsidP="007729D9">
      <w:pPr>
        <w:spacing w:after="0" w:line="360" w:lineRule="auto"/>
        <w:ind w:firstLine="709"/>
        <w:jc w:val="both"/>
        <w:rPr>
          <w:rFonts w:ascii="Times New Roman" w:hAnsi="Times New Roman"/>
          <w:kern w:val="20"/>
          <w:sz w:val="28"/>
          <w:szCs w:val="20"/>
        </w:rPr>
      </w:pPr>
    </w:p>
    <w:p w:rsidR="00D43322" w:rsidRPr="00FB065A" w:rsidRDefault="00D43322" w:rsidP="007E204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290F42">
        <w:rPr>
          <w:rFonts w:ascii="Times New Roman" w:hAnsi="Times New Roman" w:cs="Times New Roman"/>
          <w:b/>
          <w:color w:val="auto"/>
          <w:sz w:val="28"/>
          <w:szCs w:val="28"/>
        </w:rPr>
        <w:t>характеристика обучающихся с ТНР</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w:t>
      </w:r>
      <w:r>
        <w:rPr>
          <w:rFonts w:ascii="Times New Roman" w:hAnsi="Times New Roman" w:cs="Times New Roman"/>
          <w:sz w:val="28"/>
          <w:szCs w:val="28"/>
        </w:rPr>
        <w:t>настоящее время контингент обучающихся</w:t>
      </w:r>
      <w:r w:rsidRPr="00091ADD">
        <w:rPr>
          <w:rFonts w:ascii="Times New Roman" w:hAnsi="Times New Roman" w:cs="Times New Roman"/>
          <w:sz w:val="28"/>
          <w:szCs w:val="28"/>
        </w:rPr>
        <w:t xml:space="preserve">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91ADD">
        <w:rPr>
          <w:rFonts w:ascii="Times New Roman" w:hAnsi="Times New Roman" w:cs="Times New Roman"/>
          <w:sz w:val="28"/>
          <w:szCs w:val="28"/>
        </w:rPr>
        <w:t>широким внедрением ранней логопедической помощи на основе ранней диагностики детей группы риска по возникновению речевой патологии;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повышением эффективности логопедического воздействия за счет применения инновационных технологий логопедической работы;</w:t>
      </w:r>
    </w:p>
    <w:p w:rsidR="003901B5" w:rsidRPr="00091ADD"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91ADD">
        <w:rPr>
          <w:rFonts w:ascii="Times New Roman" w:hAnsi="Times New Roman" w:cs="Times New Roman"/>
          <w:sz w:val="28"/>
          <w:szCs w:val="28"/>
        </w:rPr>
        <w:t>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В связи с этим в настоящее время наметились две основные тенденции в качественном изменении контингента </w:t>
      </w:r>
      <w:r>
        <w:rPr>
          <w:rFonts w:ascii="Times New Roman" w:hAnsi="Times New Roman" w:cs="Times New Roman"/>
          <w:sz w:val="28"/>
          <w:szCs w:val="28"/>
        </w:rPr>
        <w:t>об</w:t>
      </w:r>
      <w:r w:rsidRPr="00091ADD">
        <w:rPr>
          <w:rFonts w:ascii="Times New Roman" w:hAnsi="Times New Roman" w:cs="Times New Roman"/>
          <w:sz w:val="28"/>
          <w:szCs w:val="28"/>
        </w:rPr>
        <w:t>уча</w:t>
      </w:r>
      <w:r>
        <w:rPr>
          <w:rFonts w:ascii="Times New Roman" w:hAnsi="Times New Roman" w:cs="Times New Roman"/>
          <w:sz w:val="28"/>
          <w:szCs w:val="28"/>
        </w:rPr>
        <w:t>ю</w:t>
      </w:r>
      <w:r w:rsidRPr="00091ADD">
        <w:rPr>
          <w:rFonts w:ascii="Times New Roman" w:hAnsi="Times New Roman" w:cs="Times New Roman"/>
          <w:sz w:val="28"/>
          <w:szCs w:val="28"/>
        </w:rPr>
        <w:t>щихся.</w:t>
      </w:r>
    </w:p>
    <w:p w:rsidR="003901B5" w:rsidRPr="00091AD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дезадаптации.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091ADD">
        <w:rPr>
          <w:rFonts w:ascii="Times New Roman" w:hAnsi="Times New Roman" w:cs="Times New Roman"/>
          <w:sz w:val="28"/>
          <w:szCs w:val="28"/>
        </w:rPr>
        <w:t xml:space="preserve">Другая тенденция характеризуется утяжелением структуры </w:t>
      </w:r>
      <w:r>
        <w:rPr>
          <w:rFonts w:ascii="Times New Roman" w:hAnsi="Times New Roman" w:cs="Times New Roman"/>
          <w:sz w:val="28"/>
          <w:szCs w:val="28"/>
        </w:rPr>
        <w:t>речевого дефекта у обучающихся</w:t>
      </w:r>
      <w:r w:rsidRPr="00CE655D">
        <w:rPr>
          <w:rFonts w:ascii="Times New Roman" w:hAnsi="Times New Roman" w:cs="Times New Roman"/>
          <w:sz w:val="28"/>
          <w:szCs w:val="28"/>
        </w:rPr>
        <w:t>, множественными наруше</w:t>
      </w:r>
      <w:r>
        <w:rPr>
          <w:rFonts w:ascii="Times New Roman" w:hAnsi="Times New Roman" w:cs="Times New Roman"/>
          <w:sz w:val="28"/>
          <w:szCs w:val="28"/>
        </w:rPr>
        <w:t>ниями языковой</w:t>
      </w:r>
      <w:r w:rsidRPr="00CE655D">
        <w:rPr>
          <w:rFonts w:ascii="Times New Roman" w:hAnsi="Times New Roman" w:cs="Times New Roman"/>
          <w:sz w:val="28"/>
          <w:szCs w:val="28"/>
        </w:rPr>
        <w:t xml:space="preserve"> систем</w:t>
      </w:r>
      <w:r>
        <w:rPr>
          <w:rFonts w:ascii="Times New Roman" w:hAnsi="Times New Roman" w:cs="Times New Roman"/>
          <w:sz w:val="28"/>
          <w:szCs w:val="28"/>
        </w:rPr>
        <w:t>ы</w:t>
      </w:r>
      <w:r w:rsidRPr="00CE655D">
        <w:rPr>
          <w:rFonts w:ascii="Times New Roman" w:hAnsi="Times New Roman" w:cs="Times New Roman"/>
          <w:sz w:val="28"/>
          <w:szCs w:val="28"/>
        </w:rPr>
        <w:t xml:space="preserve"> в сочетании с комплексными анализаторными расстройствами.</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Для обучающихся с ТНР типичными являются значительные внутригрупповые различия по уровню речевого развития.</w:t>
      </w:r>
    </w:p>
    <w:p w:rsidR="003901B5" w:rsidRPr="00CE655D"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w:t>
      </w:r>
      <w:r>
        <w:rPr>
          <w:rFonts w:ascii="Times New Roman" w:hAnsi="Times New Roman" w:cs="Times New Roman"/>
          <w:sz w:val="28"/>
          <w:szCs w:val="28"/>
        </w:rPr>
        <w:t>ой части обучающихся</w:t>
      </w:r>
      <w:r w:rsidRPr="00CE655D">
        <w:rPr>
          <w:rFonts w:ascii="Times New Roman" w:hAnsi="Times New Roman" w:cs="Times New Roman"/>
          <w:sz w:val="28"/>
          <w:szCs w:val="28"/>
        </w:rPr>
        <w:t xml:space="preserve">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3901B5" w:rsidRDefault="003901B5" w:rsidP="007729D9">
      <w:pPr>
        <w:spacing w:after="0" w:line="360" w:lineRule="auto"/>
        <w:ind w:firstLine="709"/>
        <w:jc w:val="both"/>
        <w:rPr>
          <w:rFonts w:ascii="Times New Roman" w:hAnsi="Times New Roman" w:cs="Times New Roman"/>
          <w:sz w:val="28"/>
          <w:szCs w:val="28"/>
        </w:rPr>
      </w:pPr>
      <w:r w:rsidRPr="00CE655D">
        <w:rPr>
          <w:rFonts w:ascii="Times New Roman" w:hAnsi="Times New Roman" w:cs="Times New Roman"/>
          <w:sz w:val="28"/>
          <w:szCs w:val="28"/>
        </w:rPr>
        <w:t>Социа</w:t>
      </w:r>
      <w:r>
        <w:rPr>
          <w:rFonts w:ascii="Times New Roman" w:hAnsi="Times New Roman" w:cs="Times New Roman"/>
          <w:sz w:val="28"/>
          <w:szCs w:val="28"/>
        </w:rPr>
        <w:t>льное развитие большинства обучающихся</w:t>
      </w:r>
      <w:r w:rsidRPr="00CE655D">
        <w:rPr>
          <w:rFonts w:ascii="Times New Roman" w:hAnsi="Times New Roman" w:cs="Times New Roman"/>
          <w:sz w:val="28"/>
          <w:szCs w:val="28"/>
        </w:rPr>
        <w:t xml:space="preserve"> с нарушениями речи полноценно не происходит в связи с недостаточным освоением способов </w:t>
      </w:r>
      <w:r w:rsidRPr="00CE655D">
        <w:rPr>
          <w:rFonts w:ascii="Times New Roman" w:hAnsi="Times New Roman" w:cs="Times New Roman"/>
          <w:sz w:val="28"/>
          <w:szCs w:val="28"/>
        </w:rPr>
        <w:lastRenderedPageBreak/>
        <w:t>речевого поведения, неумением выбирать коммуникативные стратегии и тактики решения проблемных ситуаций.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3901B5" w:rsidRDefault="003901B5" w:rsidP="007729D9">
      <w:pPr>
        <w:numPr>
          <w:ilvl w:val="0"/>
          <w:numId w:val="18"/>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классификация;</w:t>
      </w:r>
    </w:p>
    <w:p w:rsidR="003901B5" w:rsidRDefault="003901B5" w:rsidP="007729D9">
      <w:pPr>
        <w:numPr>
          <w:ilvl w:val="0"/>
          <w:numId w:val="19"/>
        </w:numPr>
        <w:spacing w:after="0" w:line="360" w:lineRule="auto"/>
        <w:ind w:hanging="550"/>
        <w:jc w:val="both"/>
        <w:rPr>
          <w:rFonts w:ascii="Times New Roman" w:hAnsi="Times New Roman" w:cs="Times New Roman"/>
          <w:sz w:val="28"/>
          <w:szCs w:val="28"/>
        </w:rPr>
      </w:pPr>
      <w:r>
        <w:rPr>
          <w:rFonts w:ascii="Times New Roman" w:hAnsi="Times New Roman" w:cs="Times New Roman"/>
          <w:sz w:val="28"/>
          <w:szCs w:val="28"/>
        </w:rPr>
        <w:t>клинико-педагогическая классификация.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обучающихся, имеющих </w:t>
      </w:r>
      <w:r>
        <w:rPr>
          <w:rFonts w:ascii="Times New Roman" w:hAnsi="Times New Roman" w:cs="Times New Roman"/>
          <w:sz w:val="28"/>
          <w:szCs w:val="28"/>
          <w:lang w:val="en-US"/>
        </w:rPr>
        <w:t>II</w:t>
      </w:r>
      <w:r w:rsidRPr="00CE655D">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w:t>
      </w:r>
      <w:r w:rsidR="00E223F6">
        <w:rPr>
          <w:rFonts w:ascii="Times New Roman" w:hAnsi="Times New Roman" w:cs="Times New Roman"/>
          <w:sz w:val="28"/>
          <w:szCs w:val="28"/>
        </w:rPr>
        <w:t>кание, дислексия, дисграфия</w:t>
      </w:r>
      <w:r>
        <w:rPr>
          <w:rFonts w:ascii="Times New Roman" w:hAnsi="Times New Roman" w:cs="Times New Roman"/>
          <w:sz w:val="28"/>
          <w:szCs w:val="28"/>
        </w:rPr>
        <w:t>).</w:t>
      </w:r>
    </w:p>
    <w:p w:rsidR="003901B5" w:rsidRDefault="003901B5" w:rsidP="007729D9">
      <w:pPr>
        <w:spacing w:after="0" w:line="360" w:lineRule="auto"/>
        <w:ind w:firstLine="709"/>
        <w:jc w:val="both"/>
        <w:rPr>
          <w:rFonts w:ascii="Times New Roman" w:hAnsi="Times New Roman" w:cs="Times New Roman"/>
          <w:sz w:val="28"/>
          <w:szCs w:val="28"/>
        </w:rPr>
      </w:pPr>
      <w:r w:rsidRPr="009419CD">
        <w:rPr>
          <w:rFonts w:ascii="Times New Roman" w:hAnsi="Times New Roman" w:cs="Times New Roman"/>
          <w:sz w:val="28"/>
          <w:szCs w:val="28"/>
        </w:rPr>
        <w:t>Несмотря на различную природу</w:t>
      </w:r>
      <w:r>
        <w:rPr>
          <w:rFonts w:ascii="Times New Roman" w:hAnsi="Times New Roman" w:cs="Times New Roman"/>
          <w:sz w:val="28"/>
          <w:szCs w:val="28"/>
        </w:rPr>
        <w:t>,</w:t>
      </w:r>
      <w:r w:rsidRPr="009419CD">
        <w:rPr>
          <w:rFonts w:ascii="Times New Roman" w:hAnsi="Times New Roman" w:cs="Times New Roman"/>
          <w:sz w:val="28"/>
          <w:szCs w:val="28"/>
        </w:rPr>
        <w:t xml:space="preserve"> механизм речевого дефекта, </w:t>
      </w:r>
      <w:r>
        <w:rPr>
          <w:rFonts w:ascii="Times New Roman" w:hAnsi="Times New Roman" w:cs="Times New Roman"/>
          <w:sz w:val="28"/>
          <w:szCs w:val="28"/>
        </w:rPr>
        <w:t>у этих обучающихся</w:t>
      </w:r>
      <w:r w:rsidRPr="009419CD">
        <w:rPr>
          <w:rFonts w:ascii="Times New Roman" w:hAnsi="Times New Roman" w:cs="Times New Roman"/>
          <w:sz w:val="28"/>
          <w:szCs w:val="28"/>
        </w:rPr>
        <w:t xml:space="preserve"> отмечаются типичные проявления, свидетельствующие о системном нарушении</w:t>
      </w:r>
      <w:r>
        <w:rPr>
          <w:rFonts w:ascii="Times New Roman" w:hAnsi="Times New Roman" w:cs="Times New Roman"/>
          <w:sz w:val="28"/>
          <w:szCs w:val="28"/>
        </w:rPr>
        <w:t xml:space="preserve"> формирования</w:t>
      </w:r>
      <w:r w:rsidRPr="009419CD">
        <w:rPr>
          <w:rFonts w:ascii="Times New Roman" w:hAnsi="Times New Roman" w:cs="Times New Roman"/>
          <w:sz w:val="28"/>
          <w:szCs w:val="28"/>
        </w:rPr>
        <w:t xml:space="preserve"> речевой функциональной системы.</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w:t>
      </w:r>
      <w:r>
        <w:rPr>
          <w:rFonts w:ascii="Times New Roman" w:hAnsi="Times New Roman" w:cs="Times New Roman"/>
          <w:sz w:val="28"/>
          <w:szCs w:val="28"/>
        </w:rPr>
        <w:lastRenderedPageBreak/>
        <w:t>обучающихся аграмматична, изобилует большим числом разнообразных фонетических недостатков, малопонятна окружающим.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w:t>
      </w:r>
      <w:r>
        <w:rPr>
          <w:rFonts w:ascii="Times New Roman" w:hAnsi="Times New Roman" w:cs="Times New Roman"/>
          <w:sz w:val="28"/>
          <w:szCs w:val="28"/>
        </w:rPr>
        <w:lastRenderedPageBreak/>
        <w:t>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типичные и стойкие проявления общего недоразвития речи наблюдаются при алалии, афазии, дизартрии, реже – при ринолалии и заикании.</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w:t>
      </w:r>
      <w:r>
        <w:rPr>
          <w:rFonts w:ascii="Times New Roman" w:hAnsi="Times New Roman" w:cs="Times New Roman"/>
          <w:sz w:val="28"/>
          <w:szCs w:val="28"/>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w:t>
      </w:r>
      <w:r w:rsidR="00927E66">
        <w:rPr>
          <w:rFonts w:ascii="Times New Roman" w:hAnsi="Times New Roman" w:cs="Times New Roman"/>
          <w:sz w:val="28"/>
          <w:szCs w:val="28"/>
        </w:rPr>
        <w:t>Обучающихся отличают значительные трудности в усвоении обобщающих слов, в установлении антонимических и синони</w:t>
      </w:r>
      <w:r w:rsidR="00D1269E">
        <w:rPr>
          <w:rFonts w:ascii="Times New Roman" w:hAnsi="Times New Roman" w:cs="Times New Roman"/>
          <w:sz w:val="28"/>
          <w:szCs w:val="28"/>
        </w:rPr>
        <w:t>мических отношений.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этом уровне возможно использование местоимений, простых предлогов в элементарных значениях, иногда союзов.</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Pr>
          <w:rFonts w:ascii="Times New Roman" w:hAnsi="Times New Roman" w:cs="Times New Roman"/>
          <w:sz w:val="28"/>
          <w:szCs w:val="28"/>
          <w:lang w:val="en-US"/>
        </w:rPr>
        <w:t>II</w:t>
      </w:r>
      <w:r>
        <w:rPr>
          <w:rFonts w:ascii="Times New Roman" w:hAnsi="Times New Roman" w:cs="Times New Roman"/>
          <w:sz w:val="28"/>
          <w:szCs w:val="28"/>
        </w:rPr>
        <w:t xml:space="preserve"> уровень речевого развития, не используют морфологические элементы для передачи грамматических отношений.</w:t>
      </w:r>
      <w:r w:rsidR="00DE723F">
        <w:rPr>
          <w:rFonts w:ascii="Times New Roman" w:hAnsi="Times New Roman" w:cs="Times New Roman"/>
          <w:sz w:val="28"/>
          <w:szCs w:val="28"/>
        </w:rPr>
        <w:t xml:space="preserve">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w:t>
      </w:r>
      <w:r w:rsidR="00FD232C">
        <w:rPr>
          <w:rFonts w:ascii="Times New Roman" w:hAnsi="Times New Roman" w:cs="Times New Roman"/>
          <w:sz w:val="28"/>
          <w:szCs w:val="28"/>
        </w:rPr>
        <w:t>.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w:t>
      </w:r>
      <w:r w:rsidR="00F26563">
        <w:rPr>
          <w:rFonts w:ascii="Times New Roman" w:hAnsi="Times New Roman" w:cs="Times New Roman"/>
          <w:sz w:val="28"/>
          <w:szCs w:val="28"/>
        </w:rPr>
        <w:t xml:space="preserve"> не употребляется. Предлоги употребляются редко, часто опускаются.</w:t>
      </w:r>
      <w:r>
        <w:rPr>
          <w:rFonts w:ascii="Times New Roman" w:hAnsi="Times New Roman" w:cs="Times New Roman"/>
          <w:sz w:val="28"/>
          <w:szCs w:val="28"/>
        </w:rPr>
        <w:t xml:space="preserve"> Доступная фраза представлена лепетными элементами, которые последовательно воспроизводят обозначаемую </w:t>
      </w:r>
      <w:r>
        <w:rPr>
          <w:rFonts w:ascii="Times New Roman" w:hAnsi="Times New Roman" w:cs="Times New Roman"/>
          <w:sz w:val="28"/>
          <w:szCs w:val="28"/>
        </w:rPr>
        <w:lastRenderedPageBreak/>
        <w:t xml:space="preserve">обучающимися ситуацию с привлечением поясняющих жестов, и вне конкретной ситуации непонятна. Звуковая сторона речи характеризуется 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w:t>
      </w:r>
      <w:r w:rsidR="00F26563">
        <w:rPr>
          <w:rFonts w:ascii="Times New Roman" w:hAnsi="Times New Roman" w:cs="Times New Roman"/>
          <w:sz w:val="28"/>
          <w:szCs w:val="28"/>
        </w:rPr>
        <w:t xml:space="preserve">Между воспроизведением звуков изолированно и их употреблением в речи имеются резкие расхождения. </w:t>
      </w:r>
      <w:r>
        <w:rPr>
          <w:rFonts w:ascii="Times New Roman" w:hAnsi="Times New Roman" w:cs="Times New Roman"/>
          <w:sz w:val="28"/>
          <w:szCs w:val="28"/>
        </w:rPr>
        <w:t>Задача выделения отдельных звуков в мотивационном и познавательном отношении непонятна обучающимся и невыполнима.</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Отличительной чертой речевого развития обучающихся с ТНР этого уровня является ограниченная способность восприятия и воспроизв</w:t>
      </w:r>
      <w:r w:rsidR="00F26563">
        <w:rPr>
          <w:rFonts w:ascii="Times New Roman" w:hAnsi="Times New Roman" w:cs="Times New Roman"/>
          <w:sz w:val="28"/>
          <w:szCs w:val="28"/>
        </w:rPr>
        <w:t>едения слоговой структуры слова (особенно многосложных слов со стечением согласных). Нарушения звукослоговой структуры слова проявляются</w:t>
      </w:r>
      <w:r w:rsidR="00921172">
        <w:rPr>
          <w:rFonts w:ascii="Times New Roman" w:hAnsi="Times New Roman" w:cs="Times New Roman"/>
          <w:sz w:val="28"/>
          <w:szCs w:val="28"/>
        </w:rPr>
        <w:t xml:space="preserve"> как на уровне слова, так и слога.</w:t>
      </w:r>
    </w:p>
    <w:p w:rsidR="00B26AA2"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ТНР, находящиеся на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w:t>
      </w:r>
      <w:r w:rsidR="00921172">
        <w:rPr>
          <w:rFonts w:ascii="Times New Roman" w:hAnsi="Times New Roman" w:cs="Times New Roman"/>
          <w:sz w:val="28"/>
          <w:szCs w:val="28"/>
        </w:rPr>
        <w:t xml:space="preserve">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w:t>
      </w:r>
    </w:p>
    <w:p w:rsidR="00B26AA2" w:rsidRDefault="00B26AA2"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w:t>
      </w:r>
      <w:r w:rsidR="00D9579C">
        <w:rPr>
          <w:rFonts w:ascii="Times New Roman" w:hAnsi="Times New Roman" w:cs="Times New Roman"/>
          <w:sz w:val="28"/>
          <w:szCs w:val="28"/>
        </w:rPr>
        <w:t xml:space="preserve">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w:t>
      </w:r>
      <w:r w:rsidR="00D9579C">
        <w:rPr>
          <w:rFonts w:ascii="Times New Roman" w:hAnsi="Times New Roman" w:cs="Times New Roman"/>
          <w:sz w:val="28"/>
          <w:szCs w:val="28"/>
        </w:rPr>
        <w:lastRenderedPageBreak/>
        <w:t>рамках слова корня и аффикса</w:t>
      </w:r>
      <w:r w:rsidR="008C1B33">
        <w:rPr>
          <w:rFonts w:ascii="Times New Roman" w:hAnsi="Times New Roman" w:cs="Times New Roman"/>
          <w:sz w:val="28"/>
          <w:szCs w:val="28"/>
        </w:rPr>
        <w:t>. Типичными являются трудности переноса словообразовательных навыков на новый речевой материал.</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Произношение обучающихся характеризуется недифференцированным произнесением звуков (особенно сложных по ар</w:t>
      </w:r>
      <w:r w:rsidR="008C1B33">
        <w:rPr>
          <w:rFonts w:ascii="Times New Roman" w:hAnsi="Times New Roman" w:cs="Times New Roman"/>
          <w:sz w:val="28"/>
          <w:szCs w:val="28"/>
        </w:rPr>
        <w:t>тикуляции, позднего онтогенеза), нечеткостью дифференциации их на слух.</w:t>
      </w:r>
      <w:r>
        <w:rPr>
          <w:rFonts w:ascii="Times New Roman" w:hAnsi="Times New Roman" w:cs="Times New Roman"/>
          <w:sz w:val="28"/>
          <w:szCs w:val="28"/>
        </w:rPr>
        <w:t xml:space="preserve">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w:t>
      </w:r>
      <w:r w:rsidR="008C1B33">
        <w:rPr>
          <w:rFonts w:ascii="Times New Roman" w:hAnsi="Times New Roman" w:cs="Times New Roman"/>
          <w:sz w:val="28"/>
          <w:szCs w:val="28"/>
        </w:rPr>
        <w:t xml:space="preserve"> Недостаточная сформированность связной речи проявляется в нарушениях смыслового программирования и языкового</w:t>
      </w:r>
      <w:r w:rsidR="00A004F8">
        <w:rPr>
          <w:rFonts w:ascii="Times New Roman" w:hAnsi="Times New Roman" w:cs="Times New Roman"/>
          <w:sz w:val="28"/>
          <w:szCs w:val="28"/>
        </w:rPr>
        <w:t xml:space="preserve">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w:t>
      </w:r>
      <w:r>
        <w:rPr>
          <w:rFonts w:ascii="Times New Roman" w:hAnsi="Times New Roman" w:cs="Times New Roman"/>
          <w:sz w:val="28"/>
          <w:szCs w:val="28"/>
        </w:rPr>
        <w:t xml:space="preserve">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w:t>
      </w:r>
      <w:r w:rsidR="00B9494B">
        <w:rPr>
          <w:rFonts w:ascii="Times New Roman" w:hAnsi="Times New Roman" w:cs="Times New Roman"/>
          <w:sz w:val="28"/>
          <w:szCs w:val="28"/>
        </w:rPr>
        <w:t>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w:t>
      </w:r>
      <w:r>
        <w:rPr>
          <w:rFonts w:ascii="Times New Roman" w:hAnsi="Times New Roman" w:cs="Times New Roman"/>
          <w:sz w:val="28"/>
          <w:szCs w:val="28"/>
        </w:rPr>
        <w:t>то создает значительные трудности в овладении звуковым анализом и синтезом.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w:t>
      </w:r>
      <w:r>
        <w:rPr>
          <w:rFonts w:ascii="Times New Roman" w:hAnsi="Times New Roman" w:cs="Times New Roman"/>
          <w:sz w:val="28"/>
          <w:szCs w:val="28"/>
        </w:rPr>
        <w:lastRenderedPageBreak/>
        <w:t>единого этиопатогенетического фактора, являющегося их причиной и составляющего патологический механизм.</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w:t>
      </w:r>
      <w:r w:rsidR="003E6E9D">
        <w:rPr>
          <w:rFonts w:ascii="Times New Roman" w:hAnsi="Times New Roman" w:cs="Times New Roman"/>
          <w:sz w:val="28"/>
          <w:szCs w:val="28"/>
        </w:rPr>
        <w:t>.</w:t>
      </w:r>
    </w:p>
    <w:p w:rsidR="003E6E9D" w:rsidRDefault="003E6E9D"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w:t>
      </w:r>
      <w:r w:rsidR="00700DC9">
        <w:rPr>
          <w:rFonts w:ascii="Times New Roman" w:hAnsi="Times New Roman" w:cs="Times New Roman"/>
          <w:sz w:val="28"/>
          <w:szCs w:val="28"/>
        </w:rPr>
        <w:t xml:space="preserve">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700DC9" w:rsidRDefault="00700DC9"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w:t>
      </w:r>
      <w:r w:rsidR="00D21D4D">
        <w:rPr>
          <w:rFonts w:ascii="Times New Roman" w:hAnsi="Times New Roman" w:cs="Times New Roman"/>
          <w:sz w:val="28"/>
          <w:szCs w:val="28"/>
        </w:rPr>
        <w:t xml:space="preserve">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w:t>
      </w:r>
      <w:r w:rsidR="00F37F9A">
        <w:rPr>
          <w:rFonts w:ascii="Times New Roman" w:hAnsi="Times New Roman" w:cs="Times New Roman"/>
          <w:sz w:val="28"/>
          <w:szCs w:val="28"/>
        </w:rPr>
        <w:t>,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37F9A" w:rsidRDefault="00F37F9A"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w:t>
      </w:r>
      <w:r w:rsidR="003235D1">
        <w:rPr>
          <w:rFonts w:ascii="Times New Roman" w:hAnsi="Times New Roman" w:cs="Times New Roman"/>
          <w:sz w:val="28"/>
          <w:szCs w:val="28"/>
        </w:rPr>
        <w:t>;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w:t>
      </w:r>
    </w:p>
    <w:p w:rsidR="003235D1" w:rsidRDefault="003235D1"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осознании и переживании своего речевого нарушения у обучающихся</w:t>
      </w:r>
      <w:r w:rsidR="00A057FD">
        <w:rPr>
          <w:rFonts w:ascii="Times New Roman" w:hAnsi="Times New Roman" w:cs="Times New Roman"/>
          <w:sz w:val="28"/>
          <w:szCs w:val="28"/>
        </w:rPr>
        <w:t xml:space="preserve"> могут возникать: логофобии; защитные приемы (уловки) моторного и речевого плана; различная степень фиксированности на заикании (от умеренной до выраженной).</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3901B5"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FB065A" w:rsidRDefault="003901B5" w:rsidP="007729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3E6E9D" w:rsidRDefault="003E6E9D" w:rsidP="007729D9">
      <w:pPr>
        <w:spacing w:after="0" w:line="360" w:lineRule="auto"/>
        <w:ind w:firstLine="709"/>
        <w:jc w:val="both"/>
        <w:rPr>
          <w:rFonts w:ascii="Times New Roman" w:hAnsi="Times New Roman" w:cs="Times New Roman"/>
          <w:sz w:val="28"/>
          <w:szCs w:val="28"/>
        </w:rPr>
      </w:pPr>
    </w:p>
    <w:p w:rsidR="00486D71" w:rsidRDefault="00486D71" w:rsidP="007E204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290F42">
        <w:rPr>
          <w:rFonts w:ascii="Times New Roman" w:hAnsi="Times New Roman" w:cs="Times New Roman"/>
          <w:b/>
          <w:color w:val="auto"/>
          <w:sz w:val="28"/>
          <w:szCs w:val="28"/>
        </w:rPr>
        <w:t>ые потребности обучающихся с ТНР</w:t>
      </w:r>
    </w:p>
    <w:p w:rsidR="00BA0964" w:rsidRDefault="00BA0964" w:rsidP="007E2040">
      <w:pPr>
        <w:pStyle w:val="14TexstOSNOVA1012"/>
        <w:spacing w:line="36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BA0964" w:rsidRPr="00570722" w:rsidRDefault="00BA0964" w:rsidP="0048063A">
      <w:pPr>
        <w:pStyle w:val="14TexstOSNOVA1012"/>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BA0964" w:rsidRPr="00570722" w:rsidRDefault="00BA0964" w:rsidP="0048063A">
      <w:pPr>
        <w:spacing w:after="0" w:line="360" w:lineRule="auto"/>
        <w:ind w:firstLine="709"/>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CF326B">
        <w:rPr>
          <w:rFonts w:ascii="Times New Roman" w:hAnsi="Times New Roman" w:cs="Times New Roman"/>
          <w:sz w:val="28"/>
          <w:szCs w:val="28"/>
        </w:rPr>
        <w:t xml:space="preserve"> и коррекционно-развивающей областей</w:t>
      </w:r>
      <w:r>
        <w:rPr>
          <w:rFonts w:ascii="Times New Roman" w:hAnsi="Times New Roman" w:cs="Times New Roman"/>
          <w:sz w:val="28"/>
          <w:szCs w:val="28"/>
        </w:rPr>
        <w:t xml:space="preserve">,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компенсирующих состояние высших психических функций, анализаторной, аналитико-синтетической и 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варьирование </w:t>
      </w:r>
      <w:r w:rsidR="00CF326B">
        <w:rPr>
          <w:rFonts w:ascii="Times New Roman" w:hAnsi="Times New Roman" w:cs="Times New Roman"/>
          <w:sz w:val="28"/>
          <w:szCs w:val="28"/>
        </w:rPr>
        <w:t>организации процесса</w:t>
      </w:r>
      <w:r w:rsidRPr="00570722">
        <w:rPr>
          <w:rFonts w:ascii="Times New Roman" w:hAnsi="Times New Roman" w:cs="Times New Roman"/>
          <w:sz w:val="28"/>
          <w:szCs w:val="28"/>
        </w:rPr>
        <w:t xml:space="preserve"> 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результативности академического компонента образования и сформированност</w:t>
      </w:r>
      <w:r>
        <w:rPr>
          <w:rFonts w:ascii="Times New Roman" w:hAnsi="Times New Roman" w:cs="Times New Roman"/>
          <w:sz w:val="28"/>
          <w:szCs w:val="28"/>
        </w:rPr>
        <w:t xml:space="preserve">и жизненной компетенции </w:t>
      </w:r>
      <w:r>
        <w:rPr>
          <w:rFonts w:ascii="Times New Roman" w:hAnsi="Times New Roman" w:cs="Times New Roman"/>
          <w:sz w:val="28"/>
          <w:szCs w:val="28"/>
        </w:rPr>
        <w:lastRenderedPageBreak/>
        <w:t>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BA0964" w:rsidRPr="00570722"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BA0964" w:rsidRDefault="00BA0964" w:rsidP="004806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F42CC" w:rsidRDefault="00FF42CC" w:rsidP="0048063A">
      <w:pPr>
        <w:spacing w:after="0" w:line="360" w:lineRule="auto"/>
        <w:ind w:firstLine="709"/>
        <w:jc w:val="both"/>
        <w:rPr>
          <w:rFonts w:ascii="Times New Roman" w:hAnsi="Times New Roman" w:cs="Times New Roman"/>
          <w:sz w:val="28"/>
          <w:szCs w:val="28"/>
        </w:rPr>
      </w:pPr>
    </w:p>
    <w:p w:rsidR="00BA0964" w:rsidRDefault="003404F2" w:rsidP="007F112A">
      <w:pPr>
        <w:spacing w:before="120" w:after="120" w:line="240" w:lineRule="auto"/>
        <w:jc w:val="center"/>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7F112A">
        <w:rPr>
          <w:rFonts w:ascii="Times New Roman" w:hAnsi="Times New Roman" w:cs="Times New Roman"/>
          <w:b/>
          <w:sz w:val="28"/>
          <w:szCs w:val="28"/>
        </w:rPr>
        <w:br/>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9B40B3"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r w:rsidRPr="009B40B3">
        <w:rPr>
          <w:rFonts w:ascii="Times New Roman" w:hAnsi="Times New Roman" w:cs="Times New Roman"/>
          <w:sz w:val="28"/>
          <w:szCs w:val="28"/>
        </w:rPr>
        <w:t xml:space="preserve">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обучающимися </w:t>
      </w:r>
      <w:r>
        <w:rPr>
          <w:rFonts w:ascii="Times New Roman" w:hAnsi="Times New Roman" w:cs="Times New Roman"/>
          <w:sz w:val="28"/>
          <w:szCs w:val="28"/>
        </w:rPr>
        <w:t xml:space="preserve">с ТНР </w:t>
      </w:r>
      <w:r w:rsidRPr="009B40B3">
        <w:rPr>
          <w:rFonts w:ascii="Times New Roman" w:hAnsi="Times New Roman" w:cs="Times New Roman"/>
          <w:sz w:val="28"/>
          <w:szCs w:val="28"/>
        </w:rPr>
        <w:t>оцениваются как итоговые на момент завершения начального общего образования.</w:t>
      </w:r>
    </w:p>
    <w:p w:rsidR="00C938FF" w:rsidRDefault="00C938FF" w:rsidP="00C938FF">
      <w:pPr>
        <w:spacing w:after="0" w:line="360" w:lineRule="auto"/>
        <w:ind w:firstLine="660"/>
        <w:jc w:val="both"/>
        <w:rPr>
          <w:rFonts w:ascii="Times New Roman" w:hAnsi="Times New Roman" w:cs="Times New Roman"/>
          <w:i/>
          <w:sz w:val="28"/>
          <w:szCs w:val="28"/>
        </w:rPr>
      </w:pPr>
      <w:r w:rsidRPr="009B40B3">
        <w:rPr>
          <w:rFonts w:ascii="Times New Roman" w:hAnsi="Times New Roman" w:cs="Times New Roman"/>
          <w:sz w:val="28"/>
          <w:szCs w:val="28"/>
        </w:rPr>
        <w:t xml:space="preserve">Освоение адаптированной </w:t>
      </w:r>
      <w:r>
        <w:rPr>
          <w:rFonts w:ascii="Times New Roman" w:hAnsi="Times New Roman" w:cs="Times New Roman"/>
          <w:sz w:val="28"/>
          <w:szCs w:val="28"/>
        </w:rPr>
        <w:t>основной обще</w:t>
      </w:r>
      <w:r w:rsidRPr="009B40B3">
        <w:rPr>
          <w:rFonts w:ascii="Times New Roman" w:hAnsi="Times New Roman" w:cs="Times New Roman"/>
          <w:sz w:val="28"/>
          <w:szCs w:val="28"/>
        </w:rPr>
        <w:t>образовательной программы начального общего о</w:t>
      </w:r>
      <w:r w:rsidR="00E846B5">
        <w:rPr>
          <w:rFonts w:ascii="Times New Roman" w:hAnsi="Times New Roman" w:cs="Times New Roman"/>
          <w:sz w:val="28"/>
          <w:szCs w:val="28"/>
        </w:rPr>
        <w:t>бразования</w:t>
      </w:r>
      <w:r w:rsidRPr="009B40B3">
        <w:rPr>
          <w:rFonts w:ascii="Times New Roman" w:hAnsi="Times New Roman" w:cs="Times New Roman"/>
          <w:sz w:val="28"/>
          <w:szCs w:val="28"/>
        </w:rPr>
        <w:t xml:space="preserve"> обеспечивает достижение обучающимися </w:t>
      </w:r>
      <w:r>
        <w:rPr>
          <w:rFonts w:ascii="Times New Roman" w:hAnsi="Times New Roman" w:cs="Times New Roman"/>
          <w:sz w:val="28"/>
          <w:szCs w:val="28"/>
        </w:rPr>
        <w:t xml:space="preserve"> с ТНР </w:t>
      </w:r>
      <w:r w:rsidRPr="009B40B3">
        <w:rPr>
          <w:rFonts w:ascii="Times New Roman" w:hAnsi="Times New Roman" w:cs="Times New Roman"/>
          <w:sz w:val="28"/>
          <w:szCs w:val="28"/>
        </w:rPr>
        <w:t xml:space="preserve">трех видов результатов: </w:t>
      </w:r>
      <w:r w:rsidRPr="00F56125">
        <w:rPr>
          <w:rFonts w:ascii="Times New Roman" w:hAnsi="Times New Roman" w:cs="Times New Roman"/>
          <w:i/>
          <w:sz w:val="28"/>
          <w:szCs w:val="28"/>
        </w:rPr>
        <w:t>личностны</w:t>
      </w:r>
      <w:r>
        <w:rPr>
          <w:rFonts w:ascii="Times New Roman" w:hAnsi="Times New Roman" w:cs="Times New Roman"/>
          <w:i/>
          <w:sz w:val="28"/>
          <w:szCs w:val="28"/>
        </w:rPr>
        <w:t>х, метапредметных и предметных.</w:t>
      </w:r>
    </w:p>
    <w:p w:rsidR="00C938FF" w:rsidRPr="009231A5" w:rsidRDefault="00C938FF" w:rsidP="00E846B5">
      <w:pPr>
        <w:pStyle w:val="af"/>
        <w:spacing w:line="360" w:lineRule="auto"/>
        <w:ind w:firstLine="658"/>
        <w:rPr>
          <w:rFonts w:ascii="Times New Roman" w:hAnsi="Times New Roman" w:cs="Times New Roman"/>
          <w:sz w:val="28"/>
          <w:szCs w:val="28"/>
        </w:rPr>
      </w:pPr>
      <w:r w:rsidRPr="009231A5">
        <w:rPr>
          <w:rFonts w:ascii="Times New Roman" w:hAnsi="Times New Roman"/>
          <w:i/>
          <w:sz w:val="28"/>
        </w:rPr>
        <w:t xml:space="preserve">Личностные и метапредметные результаты </w:t>
      </w:r>
      <w:r w:rsidRPr="009231A5">
        <w:rPr>
          <w:rFonts w:ascii="Times New Roman" w:hAnsi="Times New Roman"/>
          <w:sz w:val="28"/>
        </w:rPr>
        <w:t xml:space="preserve">освоения адаптированной основной </w:t>
      </w:r>
      <w:r>
        <w:rPr>
          <w:rFonts w:ascii="Times New Roman" w:hAnsi="Times New Roman"/>
          <w:sz w:val="28"/>
        </w:rPr>
        <w:t>обще</w:t>
      </w:r>
      <w:r w:rsidRPr="009231A5">
        <w:rPr>
          <w:rFonts w:ascii="Times New Roman" w:hAnsi="Times New Roman"/>
          <w:sz w:val="28"/>
        </w:rPr>
        <w:t>образовательной программы начального общего образования для всех предметных</w:t>
      </w:r>
      <w:r>
        <w:rPr>
          <w:rFonts w:ascii="Times New Roman" w:hAnsi="Times New Roman"/>
          <w:sz w:val="28"/>
        </w:rPr>
        <w:t xml:space="preserve"> и коррекционно-развивающей областей</w:t>
      </w:r>
      <w:r w:rsidRPr="009231A5">
        <w:rPr>
          <w:rFonts w:ascii="Times New Roman" w:hAnsi="Times New Roman"/>
          <w:sz w:val="28"/>
        </w:rPr>
        <w:t xml:space="preserve"> являются общими и заключаются в следующем:</w:t>
      </w:r>
    </w:p>
    <w:p w:rsidR="00C938FF" w:rsidRPr="009B40B3" w:rsidRDefault="00C938FF" w:rsidP="00E846B5">
      <w:pPr>
        <w:spacing w:after="0" w:line="360" w:lineRule="auto"/>
        <w:ind w:firstLine="658"/>
        <w:jc w:val="both"/>
        <w:rPr>
          <w:rFonts w:ascii="Times New Roman" w:hAnsi="Times New Roman" w:cs="Times New Roman"/>
          <w:sz w:val="28"/>
          <w:szCs w:val="28"/>
        </w:rPr>
      </w:pPr>
      <w:r w:rsidRPr="00F56125">
        <w:rPr>
          <w:rFonts w:ascii="Times New Roman" w:hAnsi="Times New Roman" w:cs="Times New Roman"/>
          <w:i/>
          <w:sz w:val="28"/>
          <w:szCs w:val="28"/>
        </w:rPr>
        <w:lastRenderedPageBreak/>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w:t>
      </w:r>
      <w:r>
        <w:rPr>
          <w:rFonts w:ascii="Times New Roman" w:hAnsi="Times New Roman" w:cs="Times New Roman"/>
          <w:sz w:val="28"/>
          <w:szCs w:val="28"/>
        </w:rPr>
        <w:t>ального общего образования отраж</w:t>
      </w:r>
      <w:r w:rsidRPr="009B40B3">
        <w:rPr>
          <w:rFonts w:ascii="Times New Roman" w:hAnsi="Times New Roman" w:cs="Times New Roman"/>
          <w:sz w:val="28"/>
          <w:szCs w:val="28"/>
        </w:rPr>
        <w:t>ают индивидуально-личностные качества и социальные компетенции обучающегос</w:t>
      </w:r>
      <w:r w:rsidR="00E846B5">
        <w:rPr>
          <w:rFonts w:ascii="Times New Roman" w:hAnsi="Times New Roman" w:cs="Times New Roman"/>
          <w:sz w:val="28"/>
          <w:szCs w:val="28"/>
        </w:rPr>
        <w:t xml:space="preserve">я, включающие: </w:t>
      </w:r>
      <w:r w:rsidRPr="009B40B3">
        <w:rPr>
          <w:rFonts w:ascii="Times New Roman" w:hAnsi="Times New Roman" w:cs="Times New Roman"/>
          <w:sz w:val="28"/>
          <w:szCs w:val="28"/>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2C2FAD" w:rsidRDefault="00C938FF" w:rsidP="00C938FF">
      <w:pPr>
        <w:spacing w:after="0" w:line="360" w:lineRule="auto"/>
        <w:ind w:firstLine="660"/>
        <w:jc w:val="both"/>
        <w:rPr>
          <w:rFonts w:ascii="Times New Roman" w:hAnsi="Times New Roman" w:cs="Times New Roman"/>
          <w:kern w:val="22"/>
          <w:sz w:val="28"/>
          <w:szCs w:val="28"/>
        </w:rPr>
      </w:pPr>
      <w:r w:rsidRPr="002C2FAD">
        <w:rPr>
          <w:rFonts w:ascii="Times New Roman" w:hAnsi="Times New Roman"/>
          <w:kern w:val="22"/>
          <w:sz w:val="28"/>
        </w:rPr>
        <w:t xml:space="preserve">Личностные результаты освоения адаптированной основной </w:t>
      </w:r>
      <w:r>
        <w:rPr>
          <w:rFonts w:ascii="Times New Roman" w:hAnsi="Times New Roman"/>
          <w:kern w:val="22"/>
          <w:sz w:val="28"/>
        </w:rPr>
        <w:t>обще</w:t>
      </w:r>
      <w:r w:rsidRPr="002C2FAD">
        <w:rPr>
          <w:rFonts w:ascii="Times New Roman" w:hAnsi="Times New Roman"/>
          <w:kern w:val="22"/>
          <w:sz w:val="28"/>
        </w:rPr>
        <w:t>образовательной программы начального общего образования должны отражать:</w:t>
      </w:r>
    </w:p>
    <w:p w:rsidR="00C938FF" w:rsidRDefault="00C938FF" w:rsidP="00C938FF">
      <w:pPr>
        <w:pStyle w:val="af"/>
        <w:spacing w:line="360" w:lineRule="auto"/>
        <w:ind w:firstLine="660"/>
        <w:rPr>
          <w:rFonts w:ascii="Times New Roman" w:hAnsi="Times New Roman" w:cs="Times New Roman"/>
          <w:sz w:val="28"/>
          <w:szCs w:val="28"/>
        </w:rPr>
      </w:pPr>
      <w:r>
        <w:rPr>
          <w:rFonts w:ascii="Times New Roman" w:hAnsi="Times New Roman"/>
          <w:sz w:val="28"/>
          <w:szCs w:val="28"/>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F246FD" w:rsidRDefault="00C938FF" w:rsidP="00C938FF">
      <w:pPr>
        <w:spacing w:after="0" w:line="360" w:lineRule="auto"/>
        <w:ind w:firstLine="660"/>
        <w:jc w:val="both"/>
        <w:rPr>
          <w:rFonts w:ascii="Times New Roman" w:hAnsi="Times New Roman"/>
          <w:b/>
          <w:i/>
          <w:sz w:val="28"/>
          <w:szCs w:val="28"/>
        </w:rPr>
      </w:pPr>
      <w:r>
        <w:rPr>
          <w:rFonts w:ascii="Times New Roman" w:hAnsi="Times New Roman"/>
          <w:sz w:val="28"/>
          <w:szCs w:val="28"/>
        </w:rPr>
        <w:t>- патриотизм, чувство</w:t>
      </w:r>
      <w:r w:rsidRPr="00F246FD">
        <w:rPr>
          <w:rFonts w:ascii="Times New Roman" w:hAnsi="Times New Roman"/>
          <w:sz w:val="28"/>
          <w:szCs w:val="28"/>
        </w:rPr>
        <w:t xml:space="preserve"> гордости за свою Родину, российский народ</w:t>
      </w:r>
      <w:r>
        <w:rPr>
          <w:rFonts w:ascii="Times New Roman" w:hAnsi="Times New Roman"/>
          <w:sz w:val="28"/>
          <w:szCs w:val="28"/>
        </w:rPr>
        <w:t>,</w:t>
      </w:r>
      <w:r w:rsidRPr="00720C64">
        <w:rPr>
          <w:rFonts w:ascii="Times New Roman" w:hAnsi="Times New Roman"/>
          <w:kern w:val="2"/>
          <w:sz w:val="28"/>
          <w:szCs w:val="28"/>
        </w:rPr>
        <w:t xml:space="preserve"> </w:t>
      </w:r>
      <w:r>
        <w:rPr>
          <w:rFonts w:ascii="Times New Roman" w:hAnsi="Times New Roman"/>
          <w:kern w:val="2"/>
          <w:sz w:val="28"/>
          <w:szCs w:val="28"/>
        </w:rPr>
        <w:t xml:space="preserve"> </w:t>
      </w:r>
      <w:r w:rsidRPr="00720C64">
        <w:rPr>
          <w:rFonts w:ascii="Times New Roman" w:hAnsi="Times New Roman"/>
          <w:kern w:val="2"/>
          <w:sz w:val="28"/>
          <w:szCs w:val="28"/>
        </w:rPr>
        <w:t>национальные свершения, открытия, победы;</w:t>
      </w:r>
    </w:p>
    <w:p w:rsidR="00C938FF" w:rsidRPr="00D23A6D" w:rsidRDefault="00C938FF" w:rsidP="00C938FF">
      <w:pPr>
        <w:pStyle w:val="27"/>
        <w:ind w:left="0" w:firstLine="660"/>
        <w:jc w:val="both"/>
        <w:rPr>
          <w:kern w:val="2"/>
          <w:sz w:val="28"/>
          <w:szCs w:val="28"/>
        </w:rPr>
      </w:pPr>
      <w:r w:rsidRPr="00D23A6D">
        <w:rPr>
          <w:kern w:val="2"/>
          <w:sz w:val="28"/>
          <w:szCs w:val="28"/>
        </w:rPr>
        <w:t xml:space="preserve">- осознание роли своей страны в мировом развитии; </w:t>
      </w:r>
    </w:p>
    <w:p w:rsidR="00C938FF" w:rsidRPr="00433957" w:rsidRDefault="00C938FF" w:rsidP="00C938FF">
      <w:pPr>
        <w:spacing w:after="0" w:line="360" w:lineRule="auto"/>
        <w:ind w:firstLine="660"/>
        <w:jc w:val="both"/>
        <w:rPr>
          <w:rFonts w:ascii="Times New Roman" w:hAnsi="Times New Roman"/>
          <w:kern w:val="2"/>
          <w:sz w:val="28"/>
        </w:rPr>
      </w:pPr>
      <w:r w:rsidRPr="00D23A6D">
        <w:rPr>
          <w:rFonts w:ascii="Times New Roman" w:hAnsi="Times New Roman"/>
          <w:kern w:val="2"/>
          <w:sz w:val="28"/>
        </w:rPr>
        <w:t xml:space="preserve">- уважительное отношение к России, родному краю, своей семье, </w:t>
      </w:r>
      <w:r w:rsidRPr="00433957">
        <w:rPr>
          <w:rFonts w:ascii="Times New Roman" w:hAnsi="Times New Roman"/>
          <w:kern w:val="2"/>
          <w:sz w:val="28"/>
        </w:rPr>
        <w:t>истории, культуре, природе нашей страны, ее современной жизни;</w:t>
      </w:r>
    </w:p>
    <w:p w:rsidR="00C938FF" w:rsidRPr="00433957" w:rsidRDefault="00C938FF" w:rsidP="00C938FF">
      <w:pPr>
        <w:pStyle w:val="af"/>
        <w:spacing w:line="360" w:lineRule="auto"/>
        <w:ind w:firstLine="660"/>
        <w:rPr>
          <w:rFonts w:ascii="Times New Roman" w:hAnsi="Times New Roman"/>
          <w:sz w:val="28"/>
        </w:rPr>
      </w:pPr>
      <w:r w:rsidRPr="00433957">
        <w:rPr>
          <w:rFonts w:ascii="Times New Roman" w:hAnsi="Times New Roman"/>
          <w:sz w:val="28"/>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Default="00C938FF" w:rsidP="00C938FF">
      <w:pPr>
        <w:pStyle w:val="27"/>
        <w:ind w:left="0" w:firstLine="660"/>
        <w:jc w:val="both"/>
        <w:rPr>
          <w:sz w:val="28"/>
          <w:szCs w:val="28"/>
        </w:rPr>
      </w:pPr>
      <w:r>
        <w:rPr>
          <w:sz w:val="28"/>
          <w:szCs w:val="28"/>
        </w:rPr>
        <w:t>- сформированность</w:t>
      </w:r>
      <w:r w:rsidRPr="008C20E8">
        <w:rPr>
          <w:sz w:val="28"/>
          <w:szCs w:val="28"/>
        </w:rPr>
        <w:t xml:space="preserve"> уважительного отношения и иному мнению, ис</w:t>
      </w:r>
      <w:r>
        <w:rPr>
          <w:sz w:val="28"/>
          <w:szCs w:val="28"/>
        </w:rPr>
        <w:t>тории и культуре других народов;</w:t>
      </w:r>
    </w:p>
    <w:p w:rsidR="00C938FF" w:rsidRDefault="00C938FF" w:rsidP="00A50CCC">
      <w:pPr>
        <w:pStyle w:val="27"/>
        <w:ind w:left="0" w:firstLine="660"/>
        <w:jc w:val="both"/>
        <w:rPr>
          <w:sz w:val="28"/>
          <w:szCs w:val="28"/>
        </w:rPr>
      </w:pPr>
      <w:r w:rsidRPr="00433957">
        <w:rPr>
          <w:sz w:val="28"/>
          <w:szCs w:val="28"/>
        </w:rPr>
        <w:t>- овладение начальными навыками адаптации в динамично</w:t>
      </w:r>
      <w:r w:rsidR="00A50CCC">
        <w:rPr>
          <w:sz w:val="28"/>
          <w:szCs w:val="28"/>
        </w:rPr>
        <w:t xml:space="preserve"> </w:t>
      </w:r>
      <w:r w:rsidRPr="00433957">
        <w:rPr>
          <w:sz w:val="28"/>
          <w:szCs w:val="28"/>
        </w:rPr>
        <w:t>изменяющемся и развивающемся мире;</w:t>
      </w:r>
    </w:p>
    <w:p w:rsidR="00C938FF" w:rsidRPr="0008139B" w:rsidRDefault="00C938FF" w:rsidP="00C938FF">
      <w:pPr>
        <w:pStyle w:val="27"/>
        <w:ind w:left="0" w:firstLine="660"/>
        <w:jc w:val="both"/>
        <w:rPr>
          <w:sz w:val="28"/>
          <w:szCs w:val="28"/>
        </w:rPr>
      </w:pPr>
      <w:r>
        <w:rPr>
          <w:sz w:val="28"/>
          <w:szCs w:val="28"/>
        </w:rPr>
        <w:t>- самостоятельность и личную</w:t>
      </w:r>
      <w:r w:rsidRPr="0008139B">
        <w:rPr>
          <w:sz w:val="28"/>
          <w:szCs w:val="28"/>
        </w:rPr>
        <w:t xml:space="preserve"> ответственности за свои поступки, в том числе в информационной деятельности, на основе представлений о нравственных нормах, соци</w:t>
      </w:r>
      <w:r>
        <w:rPr>
          <w:sz w:val="28"/>
          <w:szCs w:val="28"/>
        </w:rPr>
        <w:t>альной справедливости и свободе;</w:t>
      </w:r>
    </w:p>
    <w:p w:rsidR="00C938FF" w:rsidRPr="00433957" w:rsidRDefault="00C938FF" w:rsidP="00C938FF">
      <w:pPr>
        <w:pStyle w:val="27"/>
        <w:ind w:left="0" w:firstLine="660"/>
        <w:jc w:val="both"/>
        <w:rPr>
          <w:sz w:val="28"/>
          <w:szCs w:val="28"/>
        </w:rPr>
      </w:pPr>
      <w:r w:rsidRPr="0008139B">
        <w:rPr>
          <w:sz w:val="28"/>
        </w:rPr>
        <w:t xml:space="preserve">- </w:t>
      </w:r>
      <w:r>
        <w:rPr>
          <w:sz w:val="28"/>
        </w:rPr>
        <w:t>с</w:t>
      </w:r>
      <w:r w:rsidRPr="0008139B">
        <w:rPr>
          <w:sz w:val="28"/>
        </w:rPr>
        <w:t>ф</w:t>
      </w:r>
      <w:r>
        <w:rPr>
          <w:sz w:val="28"/>
        </w:rPr>
        <w:t>ормированность</w:t>
      </w:r>
      <w:r w:rsidRPr="0008139B">
        <w:rPr>
          <w:sz w:val="28"/>
        </w:rPr>
        <w:t xml:space="preserve"> эстетических потребностей, ценностей и чувств;</w:t>
      </w:r>
    </w:p>
    <w:p w:rsidR="00C938FF" w:rsidRPr="00AA7D87" w:rsidRDefault="00C938FF" w:rsidP="00C938FF">
      <w:pPr>
        <w:pStyle w:val="af"/>
        <w:spacing w:line="360" w:lineRule="auto"/>
        <w:ind w:firstLine="660"/>
        <w:rPr>
          <w:rFonts w:ascii="Times New Roman" w:hAnsi="Times New Roman"/>
          <w:sz w:val="28"/>
        </w:rPr>
      </w:pPr>
      <w:r>
        <w:rPr>
          <w:rFonts w:ascii="Times New Roman" w:hAnsi="Times New Roman"/>
          <w:sz w:val="28"/>
        </w:rPr>
        <w:lastRenderedPageBreak/>
        <w:t>- сформированность этических чувств, доброжелательность и эмоционально-нравственную отзывчивость, понимание</w:t>
      </w:r>
      <w:r w:rsidRPr="00AA7D87">
        <w:rPr>
          <w:rFonts w:ascii="Times New Roman" w:hAnsi="Times New Roman"/>
          <w:sz w:val="28"/>
        </w:rPr>
        <w:t xml:space="preserve"> и сопер</w:t>
      </w:r>
      <w:r>
        <w:rPr>
          <w:rFonts w:ascii="Times New Roman" w:hAnsi="Times New Roman"/>
          <w:sz w:val="28"/>
        </w:rPr>
        <w:t>еживание чувствам других людей;</w:t>
      </w:r>
    </w:p>
    <w:p w:rsidR="00C938FF" w:rsidRDefault="00C938FF" w:rsidP="00C938FF">
      <w:pPr>
        <w:pStyle w:val="af"/>
        <w:spacing w:line="360" w:lineRule="auto"/>
        <w:ind w:firstLine="660"/>
        <w:rPr>
          <w:rFonts w:ascii="Times New Roman" w:hAnsi="Times New Roman"/>
          <w:sz w:val="28"/>
        </w:rPr>
      </w:pPr>
      <w:r>
        <w:rPr>
          <w:rFonts w:ascii="Times New Roman" w:hAnsi="Times New Roman"/>
          <w:sz w:val="28"/>
        </w:rPr>
        <w:t xml:space="preserve">- </w:t>
      </w:r>
      <w:r w:rsidRPr="00AA7D87">
        <w:rPr>
          <w:rFonts w:ascii="Times New Roman" w:hAnsi="Times New Roman"/>
          <w:sz w:val="28"/>
        </w:rPr>
        <w:t>сформи</w:t>
      </w:r>
      <w:r>
        <w:rPr>
          <w:rFonts w:ascii="Times New Roman" w:hAnsi="Times New Roman"/>
          <w:sz w:val="28"/>
        </w:rPr>
        <w:t>рованность чувства прекрасного -</w:t>
      </w:r>
      <w:r w:rsidRPr="00AA7D87">
        <w:rPr>
          <w:rFonts w:ascii="Times New Roman" w:hAnsi="Times New Roman"/>
          <w:sz w:val="28"/>
        </w:rPr>
        <w:t xml:space="preserve"> умение воспринимать красоту природы, бережно относиться ко всему живому;</w:t>
      </w:r>
    </w:p>
    <w:p w:rsidR="00C938FF" w:rsidRPr="00CA6835" w:rsidRDefault="00C938FF" w:rsidP="00C938FF">
      <w:pPr>
        <w:pStyle w:val="af"/>
        <w:spacing w:line="360" w:lineRule="auto"/>
        <w:ind w:firstLine="660"/>
        <w:rPr>
          <w:rFonts w:ascii="Times New Roman" w:hAnsi="Times New Roman"/>
          <w:sz w:val="28"/>
        </w:rPr>
      </w:pPr>
      <w:r>
        <w:rPr>
          <w:rFonts w:ascii="Times New Roman" w:hAnsi="Times New Roman"/>
          <w:sz w:val="28"/>
        </w:rPr>
        <w:t>-</w:t>
      </w:r>
      <w:r w:rsidRPr="00AA7D87">
        <w:rPr>
          <w:rFonts w:ascii="Times New Roman" w:hAnsi="Times New Roman"/>
          <w:sz w:val="28"/>
        </w:rPr>
        <w:t xml:space="preserve"> </w:t>
      </w:r>
      <w:r>
        <w:rPr>
          <w:rFonts w:ascii="Times New Roman" w:hAnsi="Times New Roman"/>
          <w:sz w:val="28"/>
        </w:rPr>
        <w:t xml:space="preserve">умение </w:t>
      </w:r>
      <w:r w:rsidRPr="00AA7D87">
        <w:rPr>
          <w:rFonts w:ascii="Times New Roman" w:hAnsi="Times New Roman"/>
          <w:sz w:val="28"/>
        </w:rPr>
        <w:t>чувствовать красоту х</w:t>
      </w:r>
      <w:r>
        <w:rPr>
          <w:rFonts w:ascii="Times New Roman" w:hAnsi="Times New Roman"/>
          <w:sz w:val="28"/>
        </w:rPr>
        <w:t>удожественного слова, стремление</w:t>
      </w:r>
      <w:r w:rsidRPr="00AA7D87">
        <w:rPr>
          <w:rFonts w:ascii="Times New Roman" w:hAnsi="Times New Roman"/>
          <w:sz w:val="28"/>
        </w:rPr>
        <w:t xml:space="preserve"> к совершенствованию собственной речи; </w:t>
      </w:r>
    </w:p>
    <w:p w:rsidR="00C938FF" w:rsidRPr="00286A2B" w:rsidRDefault="00C938FF" w:rsidP="00C938FF">
      <w:pPr>
        <w:pStyle w:val="27"/>
        <w:ind w:left="0" w:firstLine="660"/>
        <w:jc w:val="both"/>
        <w:rPr>
          <w:sz w:val="28"/>
          <w:szCs w:val="28"/>
        </w:rPr>
      </w:pPr>
      <w:r w:rsidRPr="00286A2B">
        <w:rPr>
          <w:sz w:val="28"/>
          <w:szCs w:val="28"/>
        </w:rPr>
        <w:t xml:space="preserve">- </w:t>
      </w:r>
      <w:r w:rsidRPr="00286A2B">
        <w:rPr>
          <w:sz w:val="28"/>
        </w:rPr>
        <w:t>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286A2B" w:rsidRDefault="00C938FF" w:rsidP="00C938FF">
      <w:pPr>
        <w:pStyle w:val="af"/>
        <w:spacing w:line="360" w:lineRule="auto"/>
        <w:ind w:firstLine="660"/>
        <w:rPr>
          <w:rFonts w:ascii="Times New Roman" w:hAnsi="Times New Roman"/>
          <w:sz w:val="28"/>
        </w:rPr>
      </w:pPr>
      <w:r w:rsidRPr="00286A2B">
        <w:rPr>
          <w:sz w:val="28"/>
        </w:rPr>
        <w:t>- умение сотрудничать с товарищами в процессе коллективной деятельности, соотносить свою часть работы с общим замыслом;</w:t>
      </w:r>
    </w:p>
    <w:p w:rsidR="00C938FF" w:rsidRPr="00286A2B" w:rsidRDefault="00C938FF" w:rsidP="00C938FF">
      <w:pPr>
        <w:spacing w:after="0" w:line="360" w:lineRule="auto"/>
        <w:ind w:firstLine="660"/>
        <w:jc w:val="both"/>
        <w:rPr>
          <w:rFonts w:ascii="Times New Roman" w:hAnsi="Times New Roman" w:cs="Times New Roman"/>
          <w:sz w:val="28"/>
          <w:szCs w:val="28"/>
        </w:rPr>
      </w:pPr>
      <w:r w:rsidRPr="00286A2B">
        <w:rPr>
          <w:rFonts w:ascii="Times New Roman" w:hAnsi="Times New Roman"/>
          <w:sz w:val="28"/>
        </w:rPr>
        <w:t>- о</w:t>
      </w:r>
      <w:r w:rsidRPr="00286A2B">
        <w:rPr>
          <w:rFonts w:ascii="Times New Roman" w:hAnsi="Times New Roman" w:cs="Times New Roman"/>
          <w:sz w:val="28"/>
          <w:szCs w:val="28"/>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286A2B">
        <w:rPr>
          <w:rFonts w:ascii="Times New Roman" w:hAnsi="Times New Roman" w:cs="Times New Roman"/>
          <w:sz w:val="28"/>
          <w:szCs w:val="28"/>
        </w:rPr>
        <w:t>в том числе с использованием информационных технологий;</w:t>
      </w:r>
    </w:p>
    <w:p w:rsidR="00C938FF" w:rsidRPr="00286A2B" w:rsidRDefault="00C938FF" w:rsidP="00C938FF">
      <w:pPr>
        <w:pStyle w:val="af"/>
        <w:spacing w:line="360" w:lineRule="auto"/>
        <w:ind w:firstLine="660"/>
        <w:rPr>
          <w:rFonts w:ascii="Times New Roman" w:hAnsi="Times New Roman"/>
          <w:sz w:val="28"/>
        </w:rPr>
      </w:pPr>
      <w:r w:rsidRPr="00286A2B">
        <w:rPr>
          <w:rFonts w:ascii="Times New Roman" w:hAnsi="Times New Roman"/>
          <w:sz w:val="28"/>
        </w:rPr>
        <w:t xml:space="preserve">- ориентация в нравственном содержании и смысле поступков – своих и окружающих людей; </w:t>
      </w:r>
    </w:p>
    <w:p w:rsidR="00C938FF" w:rsidRPr="00E2431A" w:rsidRDefault="00C938FF" w:rsidP="00E2431A">
      <w:pPr>
        <w:pStyle w:val="27"/>
        <w:ind w:left="0" w:firstLine="660"/>
        <w:jc w:val="both"/>
        <w:rPr>
          <w:sz w:val="28"/>
          <w:szCs w:val="28"/>
        </w:rPr>
      </w:pPr>
      <w:r w:rsidRPr="00286A2B">
        <w:rPr>
          <w:sz w:val="28"/>
          <w:szCs w:val="28"/>
        </w:rPr>
        <w:t>- овладение навыком самооценки, умением анализировать свои действия</w:t>
      </w:r>
      <w:r w:rsidR="00E2431A">
        <w:rPr>
          <w:sz w:val="28"/>
          <w:szCs w:val="28"/>
        </w:rPr>
        <w:t xml:space="preserve"> </w:t>
      </w:r>
      <w:r w:rsidRPr="00286A2B">
        <w:rPr>
          <w:sz w:val="28"/>
          <w:szCs w:val="28"/>
        </w:rPr>
        <w:t xml:space="preserve">и </w:t>
      </w:r>
      <w:r w:rsidRPr="00286A2B">
        <w:rPr>
          <w:kern w:val="2"/>
          <w:sz w:val="28"/>
          <w:szCs w:val="28"/>
        </w:rPr>
        <w:t>управлять ими;</w:t>
      </w:r>
    </w:p>
    <w:p w:rsidR="00C938FF" w:rsidRPr="000142FF" w:rsidRDefault="00C938FF" w:rsidP="00C938FF">
      <w:pPr>
        <w:pStyle w:val="27"/>
        <w:ind w:left="0" w:firstLine="660"/>
        <w:jc w:val="both"/>
        <w:rPr>
          <w:sz w:val="28"/>
          <w:szCs w:val="28"/>
        </w:rPr>
      </w:pPr>
      <w:r w:rsidRPr="000142FF">
        <w:rPr>
          <w:kern w:val="2"/>
          <w:sz w:val="28"/>
          <w:szCs w:val="28"/>
        </w:rPr>
        <w:t xml:space="preserve">- </w:t>
      </w:r>
      <w:r w:rsidRPr="000142FF">
        <w:rPr>
          <w:sz w:val="28"/>
          <w:szCs w:val="28"/>
        </w:rPr>
        <w:t> развитие адекватных представлений о собственных возможностях и ограничениях, о насущно необходимом жизнеобеспечении;</w:t>
      </w:r>
    </w:p>
    <w:p w:rsidR="00C938FF" w:rsidRPr="006D16AE" w:rsidRDefault="00C938FF" w:rsidP="00C938FF">
      <w:pPr>
        <w:spacing w:after="0" w:line="360" w:lineRule="auto"/>
        <w:ind w:firstLine="660"/>
        <w:jc w:val="both"/>
        <w:rPr>
          <w:rFonts w:ascii="Times New Roman" w:hAnsi="Times New Roman" w:cs="Times New Roman"/>
          <w:sz w:val="28"/>
          <w:szCs w:val="28"/>
        </w:rPr>
      </w:pPr>
      <w:r w:rsidRPr="006D16AE">
        <w:rPr>
          <w:rFonts w:ascii="Times New Roman" w:hAnsi="Times New Roman"/>
          <w:sz w:val="28"/>
        </w:rPr>
        <w:t>- овладение социально­бытовыми умениями, используемыми в повседневной жизни;</w:t>
      </w:r>
    </w:p>
    <w:p w:rsidR="00C938FF" w:rsidRPr="00286A2B" w:rsidRDefault="00C938FF" w:rsidP="005E4D81">
      <w:pPr>
        <w:spacing w:after="0" w:line="360" w:lineRule="auto"/>
        <w:ind w:firstLine="660"/>
        <w:jc w:val="both"/>
        <w:rPr>
          <w:rFonts w:ascii="Times New Roman" w:hAnsi="Times New Roman"/>
          <w:kern w:val="2"/>
          <w:sz w:val="28"/>
          <w:szCs w:val="28"/>
          <w:lang w:eastAsia="ru-RU"/>
        </w:rPr>
      </w:pPr>
      <w:r w:rsidRPr="006D16AE">
        <w:rPr>
          <w:rFonts w:ascii="Times New Roman" w:hAnsi="Times New Roman"/>
          <w:kern w:val="2"/>
          <w:sz w:val="28"/>
          <w:szCs w:val="28"/>
          <w:lang w:eastAsia="ru-RU"/>
        </w:rPr>
        <w:t>- сформированность установки на безопасный, здоровый образ жизни</w:t>
      </w:r>
      <w:r>
        <w:rPr>
          <w:rFonts w:ascii="Times New Roman" w:hAnsi="Times New Roman"/>
          <w:kern w:val="2"/>
          <w:sz w:val="28"/>
          <w:szCs w:val="28"/>
          <w:lang w:eastAsia="ru-RU"/>
        </w:rPr>
        <w:t>, наличие</w:t>
      </w:r>
      <w:r w:rsidRPr="00286A2B">
        <w:rPr>
          <w:rFonts w:ascii="Times New Roman" w:hAnsi="Times New Roman"/>
          <w:kern w:val="2"/>
          <w:sz w:val="28"/>
          <w:szCs w:val="28"/>
          <w:lang w:eastAsia="ru-RU"/>
        </w:rPr>
        <w:t xml:space="preserve"> мотивации к труду, работе на результат, бережному отношению к материальным и духовным ценностям.</w:t>
      </w:r>
    </w:p>
    <w:p w:rsidR="00C938FF" w:rsidRDefault="00C938FF" w:rsidP="00C938FF">
      <w:pPr>
        <w:spacing w:after="0" w:line="360" w:lineRule="auto"/>
        <w:ind w:firstLine="660"/>
        <w:jc w:val="both"/>
        <w:rPr>
          <w:rFonts w:ascii="Times New Roman" w:hAnsi="Times New Roman"/>
          <w:kern w:val="2"/>
          <w:sz w:val="28"/>
        </w:rPr>
      </w:pPr>
      <w:r w:rsidRPr="00CD7FF8">
        <w:rPr>
          <w:rFonts w:ascii="Times New Roman" w:hAnsi="Times New Roman"/>
          <w:i/>
          <w:kern w:val="2"/>
          <w:sz w:val="28"/>
        </w:rPr>
        <w:t>Метапредметные результаты</w:t>
      </w:r>
      <w:r w:rsidRPr="00CD7FF8">
        <w:rPr>
          <w:rFonts w:ascii="Times New Roman" w:hAnsi="Times New Roman"/>
          <w:kern w:val="2"/>
          <w:sz w:val="28"/>
        </w:rPr>
        <w:t xml:space="preserve"> освоения адаптированной основной </w:t>
      </w:r>
      <w:r>
        <w:rPr>
          <w:rFonts w:ascii="Times New Roman" w:hAnsi="Times New Roman"/>
          <w:kern w:val="2"/>
          <w:sz w:val="28"/>
        </w:rPr>
        <w:t>обще</w:t>
      </w:r>
      <w:r w:rsidRPr="00CD7FF8">
        <w:rPr>
          <w:rFonts w:ascii="Times New Roman" w:hAnsi="Times New Roman"/>
          <w:kern w:val="2"/>
          <w:sz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w:t>
      </w:r>
      <w:r w:rsidRPr="00CD7FF8">
        <w:rPr>
          <w:rFonts w:ascii="Times New Roman" w:hAnsi="Times New Roman"/>
          <w:kern w:val="2"/>
          <w:sz w:val="28"/>
        </w:rPr>
        <w:lastRenderedPageBreak/>
        <w:t xml:space="preserve">компетенциями, составляющими основу умения учиться, и межпредметными знаниями, способность решать учебные и </w:t>
      </w:r>
      <w:r w:rsidRPr="00AC296E">
        <w:rPr>
          <w:rFonts w:ascii="Times New Roman" w:hAnsi="Times New Roman"/>
          <w:kern w:val="2"/>
          <w:sz w:val="28"/>
        </w:rPr>
        <w:t xml:space="preserve">жизненные задачи и готовность к овладению в дальнейшем </w:t>
      </w:r>
      <w:r>
        <w:rPr>
          <w:rFonts w:ascii="Times New Roman" w:hAnsi="Times New Roman"/>
          <w:kern w:val="2"/>
          <w:sz w:val="28"/>
        </w:rPr>
        <w:t>А</w:t>
      </w:r>
      <w:r w:rsidRPr="00AC296E">
        <w:rPr>
          <w:rFonts w:ascii="Times New Roman" w:hAnsi="Times New Roman"/>
          <w:kern w:val="2"/>
          <w:sz w:val="28"/>
        </w:rPr>
        <w:t>ООП основного общего образования, которые отражают:</w:t>
      </w:r>
    </w:p>
    <w:p w:rsidR="00C938FF" w:rsidRPr="00AC296E"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владение всеми типами учебных действий, направленных на организацию своей работы в образовательной организации и вне ее;</w:t>
      </w:r>
    </w:p>
    <w:p w:rsidR="00C938FF" w:rsidRPr="00AC296E" w:rsidRDefault="00C938FF" w:rsidP="00C938FF">
      <w:pPr>
        <w:spacing w:after="0" w:line="360" w:lineRule="auto"/>
        <w:ind w:firstLine="660"/>
        <w:jc w:val="both"/>
        <w:rPr>
          <w:rFonts w:ascii="Times New Roman" w:hAnsi="Times New Roman"/>
          <w:sz w:val="28"/>
        </w:rPr>
      </w:pPr>
      <w:r w:rsidRPr="00AC296E">
        <w:rPr>
          <w:rFonts w:ascii="Times New Roman" w:hAnsi="Times New Roman"/>
          <w:kern w:val="2"/>
          <w:sz w:val="28"/>
        </w:rPr>
        <w:t xml:space="preserve">- </w:t>
      </w:r>
      <w:r w:rsidRPr="00AC296E">
        <w:rPr>
          <w:rFonts w:ascii="Times New Roman" w:hAnsi="Times New Roman"/>
          <w:sz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AC296E" w:rsidRDefault="00C938FF" w:rsidP="00C938FF">
      <w:pPr>
        <w:spacing w:after="0" w:line="360" w:lineRule="auto"/>
        <w:ind w:firstLine="660"/>
        <w:jc w:val="both"/>
        <w:rPr>
          <w:rFonts w:ascii="Times New Roman" w:hAnsi="Times New Roman" w:cs="Times New Roman"/>
          <w:sz w:val="28"/>
          <w:szCs w:val="28"/>
        </w:rPr>
      </w:pPr>
      <w:r w:rsidRPr="00AC296E">
        <w:rPr>
          <w:rFonts w:ascii="Times New Roman" w:hAnsi="Times New Roman"/>
          <w:sz w:val="28"/>
        </w:rPr>
        <w:t>- освоение с</w:t>
      </w:r>
      <w:r>
        <w:rPr>
          <w:rFonts w:ascii="Times New Roman" w:hAnsi="Times New Roman"/>
          <w:sz w:val="28"/>
        </w:rPr>
        <w:t>пособов решения задач творческого и поискового</w:t>
      </w:r>
      <w:r w:rsidRPr="00AC296E">
        <w:rPr>
          <w:rFonts w:ascii="Times New Roman" w:hAnsi="Times New Roman"/>
          <w:sz w:val="28"/>
        </w:rPr>
        <w:t xml:space="preserve"> хар</w:t>
      </w:r>
      <w:r>
        <w:rPr>
          <w:rFonts w:ascii="Times New Roman" w:hAnsi="Times New Roman"/>
          <w:sz w:val="28"/>
        </w:rPr>
        <w:t>актера</w:t>
      </w:r>
      <w:r w:rsidRPr="00AC296E">
        <w:rPr>
          <w:rFonts w:ascii="Times New Roman" w:hAnsi="Times New Roman"/>
          <w:sz w:val="28"/>
        </w:rPr>
        <w:t xml:space="preserve">; </w:t>
      </w:r>
    </w:p>
    <w:p w:rsidR="00C938FF" w:rsidRPr="00966CFF" w:rsidRDefault="00C938FF" w:rsidP="00C938FF">
      <w:pPr>
        <w:spacing w:after="0" w:line="360" w:lineRule="auto"/>
        <w:ind w:firstLine="660"/>
        <w:jc w:val="both"/>
        <w:rPr>
          <w:rFonts w:ascii="Times New Roman" w:hAnsi="Times New Roman"/>
          <w:sz w:val="28"/>
          <w:szCs w:val="28"/>
          <w:lang w:eastAsia="ru-RU"/>
        </w:rPr>
      </w:pPr>
      <w:r w:rsidRPr="00AC296E">
        <w:rPr>
          <w:rFonts w:ascii="Times New Roman" w:hAnsi="Times New Roman"/>
          <w:sz w:val="28"/>
          <w:lang w:eastAsia="ru-RU"/>
        </w:rPr>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Pr>
          <w:rFonts w:ascii="Times New Roman" w:hAnsi="Times New Roman"/>
          <w:sz w:val="28"/>
          <w:lang w:eastAsia="ru-RU"/>
        </w:rPr>
        <w:t xml:space="preserve"> результата,</w:t>
      </w:r>
      <w:r w:rsidRPr="00966CFF">
        <w:rPr>
          <w:rFonts w:ascii="Times New Roman" w:hAnsi="Times New Roman"/>
          <w:sz w:val="28"/>
          <w:lang w:eastAsia="ru-RU"/>
        </w:rPr>
        <w:t xml:space="preserve"> вносить соответств</w:t>
      </w:r>
      <w:r>
        <w:rPr>
          <w:rFonts w:ascii="Times New Roman" w:hAnsi="Times New Roman"/>
          <w:sz w:val="28"/>
          <w:lang w:eastAsia="ru-RU"/>
        </w:rPr>
        <w:t>ующие коррективы в их выполнение</w:t>
      </w:r>
      <w:r w:rsidRPr="00966CFF">
        <w:rPr>
          <w:rFonts w:ascii="Times New Roman" w:hAnsi="Times New Roman"/>
          <w:sz w:val="28"/>
          <w:lang w:eastAsia="ru-RU"/>
        </w:rPr>
        <w:t xml:space="preserve"> на основе оценки и с учетом характера оши</w:t>
      </w:r>
      <w:r>
        <w:rPr>
          <w:rFonts w:ascii="Times New Roman" w:hAnsi="Times New Roman"/>
          <w:sz w:val="28"/>
          <w:lang w:eastAsia="ru-RU"/>
        </w:rPr>
        <w:t>бок;</w:t>
      </w:r>
    </w:p>
    <w:p w:rsidR="00C938FF" w:rsidRDefault="00C938FF" w:rsidP="00C938FF">
      <w:pPr>
        <w:pStyle w:val="27"/>
        <w:ind w:left="0" w:firstLine="660"/>
        <w:jc w:val="both"/>
        <w:rPr>
          <w:kern w:val="28"/>
          <w:sz w:val="28"/>
          <w:szCs w:val="28"/>
          <w:lang w:eastAsia="ru-RU"/>
        </w:rPr>
      </w:pPr>
      <w:r w:rsidRPr="00966CFF">
        <w:rPr>
          <w:iCs/>
          <w:kern w:val="28"/>
          <w:sz w:val="28"/>
          <w:szCs w:val="28"/>
          <w:lang w:eastAsia="ru-RU"/>
        </w:rPr>
        <w:t>- умение составлять план</w:t>
      </w:r>
      <w:r w:rsidRPr="00966CFF">
        <w:rPr>
          <w:kern w:val="28"/>
          <w:sz w:val="28"/>
          <w:szCs w:val="28"/>
          <w:lang w:eastAsia="ru-RU"/>
        </w:rPr>
        <w:t xml:space="preserve"> решения учебной задачи, </w:t>
      </w:r>
      <w:r w:rsidRPr="00966CFF">
        <w:rPr>
          <w:iCs/>
          <w:kern w:val="28"/>
          <w:sz w:val="28"/>
          <w:szCs w:val="28"/>
          <w:lang w:eastAsia="ru-RU"/>
        </w:rPr>
        <w:t>умение работать</w:t>
      </w:r>
      <w:r w:rsidRPr="00966CFF">
        <w:rPr>
          <w:kern w:val="28"/>
          <w:sz w:val="28"/>
          <w:szCs w:val="28"/>
          <w:lang w:eastAsia="ru-RU"/>
        </w:rPr>
        <w:t xml:space="preserve"> по плану, сверяя свои действия с целью, </w:t>
      </w:r>
      <w:r w:rsidRPr="00966CFF">
        <w:rPr>
          <w:iCs/>
          <w:kern w:val="28"/>
          <w:sz w:val="28"/>
          <w:szCs w:val="28"/>
          <w:lang w:eastAsia="ru-RU"/>
        </w:rPr>
        <w:t>корректировать</w:t>
      </w:r>
      <w:r w:rsidRPr="00966CFF">
        <w:rPr>
          <w:kern w:val="28"/>
          <w:sz w:val="28"/>
          <w:szCs w:val="28"/>
          <w:lang w:eastAsia="ru-RU"/>
        </w:rPr>
        <w:t xml:space="preserve"> свою деятельность;</w:t>
      </w:r>
    </w:p>
    <w:p w:rsidR="00C938FF" w:rsidRPr="00263BEF" w:rsidRDefault="00C938FF" w:rsidP="00C938FF">
      <w:pPr>
        <w:spacing w:after="0" w:line="360" w:lineRule="auto"/>
        <w:ind w:firstLine="660"/>
        <w:jc w:val="both"/>
        <w:rPr>
          <w:rFonts w:ascii="Times New Roman" w:hAnsi="Times New Roman"/>
          <w:kern w:val="2"/>
          <w:sz w:val="28"/>
          <w:szCs w:val="28"/>
        </w:rPr>
      </w:pPr>
      <w:r w:rsidRPr="00263BEF">
        <w:rPr>
          <w:rFonts w:ascii="Times New Roman" w:hAnsi="Times New Roman"/>
          <w:kern w:val="2"/>
          <w:sz w:val="28"/>
          <w:szCs w:val="28"/>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263BEF" w:rsidRDefault="00C938FF" w:rsidP="00C938FF">
      <w:pPr>
        <w:spacing w:after="0" w:line="360" w:lineRule="auto"/>
        <w:ind w:firstLine="660"/>
        <w:jc w:val="both"/>
        <w:rPr>
          <w:rFonts w:ascii="Times New Roman" w:hAnsi="Times New Roman"/>
          <w:kern w:val="2"/>
          <w:sz w:val="28"/>
        </w:rPr>
      </w:pPr>
      <w:r w:rsidRPr="00263BEF">
        <w:rPr>
          <w:rFonts w:ascii="Times New Roman" w:hAnsi="Times New Roman"/>
          <w:kern w:val="2"/>
          <w:sz w:val="28"/>
        </w:rPr>
        <w:t>- освоение начальных форм познавательной и личностной рефлексии;</w:t>
      </w:r>
    </w:p>
    <w:p w:rsidR="00C938FF" w:rsidRDefault="00C938FF" w:rsidP="00C938FF">
      <w:pPr>
        <w:pStyle w:val="27"/>
        <w:ind w:left="0" w:firstLine="660"/>
        <w:jc w:val="both"/>
        <w:rPr>
          <w:sz w:val="28"/>
          <w:szCs w:val="28"/>
        </w:rPr>
      </w:pPr>
      <w:r>
        <w:rPr>
          <w:kern w:val="2"/>
          <w:sz w:val="28"/>
          <w:szCs w:val="28"/>
        </w:rPr>
        <w:t xml:space="preserve">- </w:t>
      </w:r>
      <w:r w:rsidRPr="00263BEF">
        <w:rPr>
          <w:kern w:val="2"/>
          <w:sz w:val="28"/>
          <w:szCs w:val="28"/>
        </w:rPr>
        <w:t>владение знаково-символическими средствами представления информации для создания моделей изучаемых объектов и процессов</w:t>
      </w:r>
      <w:r>
        <w:rPr>
          <w:sz w:val="28"/>
          <w:szCs w:val="28"/>
        </w:rPr>
        <w:t>, широким спектром действий и операций</w:t>
      </w:r>
      <w:r w:rsidRPr="008C20E8">
        <w:rPr>
          <w:sz w:val="28"/>
          <w:szCs w:val="28"/>
        </w:rPr>
        <w:t xml:space="preserve"> решения</w:t>
      </w:r>
      <w:r w:rsidRPr="00263BEF">
        <w:rPr>
          <w:sz w:val="28"/>
          <w:szCs w:val="28"/>
        </w:rPr>
        <w:t xml:space="preserve"> </w:t>
      </w:r>
      <w:r>
        <w:rPr>
          <w:sz w:val="28"/>
          <w:szCs w:val="28"/>
        </w:rPr>
        <w:t>практических и</w:t>
      </w:r>
      <w:r w:rsidRPr="008C20E8">
        <w:rPr>
          <w:sz w:val="28"/>
          <w:szCs w:val="28"/>
        </w:rPr>
        <w:t xml:space="preserve"> учебно-позна</w:t>
      </w:r>
      <w:r>
        <w:rPr>
          <w:sz w:val="28"/>
          <w:szCs w:val="28"/>
        </w:rPr>
        <w:t>вательных задач;</w:t>
      </w:r>
    </w:p>
    <w:p w:rsidR="00C938FF" w:rsidRPr="005878C8" w:rsidRDefault="00C938FF" w:rsidP="00C938FF">
      <w:pPr>
        <w:spacing w:after="0" w:line="360" w:lineRule="auto"/>
        <w:ind w:firstLine="660"/>
        <w:jc w:val="both"/>
        <w:rPr>
          <w:rFonts w:ascii="Times New Roman" w:hAnsi="Times New Roman" w:cs="Times New Roman"/>
          <w:sz w:val="28"/>
          <w:szCs w:val="28"/>
        </w:rPr>
      </w:pPr>
      <w:r w:rsidRPr="005878C8">
        <w:rPr>
          <w:rFonts w:ascii="Times New Roman" w:hAnsi="Times New Roman"/>
          <w:kern w:val="28"/>
          <w:sz w:val="28"/>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5878C8">
        <w:rPr>
          <w:rFonts w:ascii="Times New Roman" w:hAnsi="Times New Roman"/>
          <w:sz w:val="28"/>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w:t>
      </w:r>
      <w:r w:rsidRPr="005878C8">
        <w:rPr>
          <w:rFonts w:ascii="Times New Roman" w:hAnsi="Times New Roman"/>
          <w:sz w:val="28"/>
        </w:rPr>
        <w:lastRenderedPageBreak/>
        <w:t xml:space="preserve">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716A2A" w:rsidRDefault="00C938FF" w:rsidP="00C938FF">
      <w:pPr>
        <w:spacing w:after="0" w:line="360" w:lineRule="auto"/>
        <w:ind w:firstLine="660"/>
        <w:jc w:val="both"/>
        <w:rPr>
          <w:rFonts w:ascii="Times New Roman" w:hAnsi="Times New Roman" w:cs="Times New Roman"/>
          <w:sz w:val="28"/>
          <w:szCs w:val="28"/>
        </w:rPr>
      </w:pPr>
      <w:r w:rsidRPr="00716A2A">
        <w:rPr>
          <w:rFonts w:ascii="Times New Roman" w:hAnsi="Times New Roman"/>
          <w:kern w:val="2"/>
          <w:sz w:val="28"/>
        </w:rPr>
        <w:t xml:space="preserve">- </w:t>
      </w:r>
      <w:r w:rsidRPr="00716A2A">
        <w:rPr>
          <w:rFonts w:ascii="Times New Roman" w:hAnsi="Times New Roman"/>
          <w:sz w:val="28"/>
        </w:rPr>
        <w:t xml:space="preserve">владение навыками смыслового чтения </w:t>
      </w:r>
      <w:r>
        <w:rPr>
          <w:rFonts w:ascii="Times New Roman" w:hAnsi="Times New Roman"/>
          <w:sz w:val="28"/>
        </w:rPr>
        <w:t>произведений различных стилей и жанров</w:t>
      </w:r>
      <w:r w:rsidRPr="00716A2A">
        <w:rPr>
          <w:rFonts w:ascii="Times New Roman" w:hAnsi="Times New Roman"/>
          <w:sz w:val="28"/>
        </w:rPr>
        <w:t xml:space="preserve"> в соответствии с целями и задачами, </w:t>
      </w:r>
      <w:r>
        <w:rPr>
          <w:rFonts w:ascii="Times New Roman" w:hAnsi="Times New Roman"/>
          <w:sz w:val="28"/>
        </w:rPr>
        <w:t xml:space="preserve">умение </w:t>
      </w:r>
      <w:r w:rsidRPr="00716A2A">
        <w:rPr>
          <w:rFonts w:ascii="Times New Roman" w:hAnsi="Times New Roman"/>
          <w:sz w:val="28"/>
        </w:rPr>
        <w:t xml:space="preserve">осознанно строить речевое высказывание в соответствии с задачами коммуникации и составлять тексты в устной и письменной формах;  </w:t>
      </w:r>
    </w:p>
    <w:p w:rsidR="00C938FF" w:rsidRPr="00F21A98" w:rsidRDefault="00C938FF" w:rsidP="00C938FF">
      <w:pPr>
        <w:spacing w:after="0" w:line="360" w:lineRule="auto"/>
        <w:ind w:firstLine="660"/>
        <w:jc w:val="both"/>
        <w:rPr>
          <w:rFonts w:ascii="Times New Roman" w:hAnsi="Times New Roman" w:cs="Times New Roman"/>
          <w:sz w:val="28"/>
          <w:szCs w:val="28"/>
        </w:rPr>
      </w:pPr>
      <w:r w:rsidRPr="00F21A98">
        <w:rPr>
          <w:rFonts w:ascii="Times New Roman" w:hAnsi="Times New Roman" w:cs="Times New Roman"/>
          <w:sz w:val="28"/>
          <w:szCs w:val="28"/>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F21A98" w:rsidRDefault="00C938FF" w:rsidP="00C938FF">
      <w:pPr>
        <w:suppressAutoHyphens w:val="0"/>
        <w:spacing w:after="0" w:line="360" w:lineRule="auto"/>
        <w:ind w:firstLine="660"/>
        <w:jc w:val="both"/>
        <w:rPr>
          <w:rFonts w:ascii="Times New Roman" w:hAnsi="Times New Roman"/>
          <w:kern w:val="28"/>
          <w:sz w:val="28"/>
          <w:lang w:eastAsia="ru-RU"/>
        </w:rPr>
      </w:pPr>
      <w:r w:rsidRPr="00F21A98">
        <w:rPr>
          <w:rFonts w:ascii="Times New Roman" w:hAnsi="Times New Roman"/>
          <w:iCs/>
          <w:kern w:val="28"/>
          <w:sz w:val="28"/>
          <w:lang w:eastAsia="ru-RU"/>
        </w:rPr>
        <w:t>- умение адекватно использовать</w:t>
      </w:r>
      <w:r w:rsidRPr="00F21A98">
        <w:rPr>
          <w:rFonts w:ascii="Times New Roman" w:hAnsi="Times New Roman"/>
          <w:kern w:val="28"/>
          <w:sz w:val="28"/>
          <w:lang w:eastAsia="ru-RU"/>
        </w:rPr>
        <w:t xml:space="preserve"> речевые средства и </w:t>
      </w:r>
      <w:r w:rsidRPr="00F21A98">
        <w:rPr>
          <w:rFonts w:ascii="Times New Roman" w:hAnsi="Times New Roman"/>
          <w:sz w:val="28"/>
          <w:lang w:eastAsia="ru-RU"/>
        </w:rPr>
        <w:t>средства информационно-коммуникативных технологий</w:t>
      </w:r>
      <w:r w:rsidRPr="00F21A98">
        <w:rPr>
          <w:rFonts w:ascii="Times New Roman" w:hAnsi="Times New Roman"/>
          <w:kern w:val="28"/>
          <w:sz w:val="28"/>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Default="00C938FF" w:rsidP="00C938FF">
      <w:pPr>
        <w:pStyle w:val="27"/>
        <w:ind w:left="0" w:firstLine="660"/>
        <w:jc w:val="both"/>
        <w:rPr>
          <w:sz w:val="28"/>
          <w:szCs w:val="28"/>
        </w:rPr>
      </w:pPr>
      <w:r w:rsidRPr="00F21A98">
        <w:rPr>
          <w:sz w:val="28"/>
          <w:szCs w:val="28"/>
        </w:rPr>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Default="00C938FF" w:rsidP="00C938FF">
      <w:pPr>
        <w:spacing w:after="0" w:line="360" w:lineRule="auto"/>
        <w:ind w:firstLine="660"/>
        <w:jc w:val="both"/>
        <w:rPr>
          <w:rFonts w:ascii="Times New Roman" w:hAnsi="Times New Roman"/>
          <w:kern w:val="2"/>
          <w:sz w:val="28"/>
        </w:rPr>
      </w:pPr>
      <w:r w:rsidRPr="009E4046">
        <w:rPr>
          <w:rFonts w:ascii="Times New Roman" w:hAnsi="Times New Roman"/>
          <w:kern w:val="2"/>
          <w:sz w:val="28"/>
        </w:rPr>
        <w:t>- готовность слушать собеседника и вести диалог, признавать возможность существования различных точек зрения и права к</w:t>
      </w:r>
      <w:r w:rsidR="007304A8">
        <w:rPr>
          <w:rFonts w:ascii="Times New Roman" w:hAnsi="Times New Roman"/>
          <w:kern w:val="2"/>
          <w:sz w:val="28"/>
        </w:rPr>
        <w:t>аждого иметь свою, излагать свое</w:t>
      </w:r>
      <w:r w:rsidRPr="009E4046">
        <w:rPr>
          <w:rFonts w:ascii="Times New Roman" w:hAnsi="Times New Roman"/>
          <w:kern w:val="2"/>
          <w:sz w:val="28"/>
        </w:rPr>
        <w:t xml:space="preserve"> мнение и аргументировать св</w:t>
      </w:r>
      <w:r>
        <w:rPr>
          <w:rFonts w:ascii="Times New Roman" w:hAnsi="Times New Roman"/>
          <w:kern w:val="2"/>
          <w:sz w:val="28"/>
        </w:rPr>
        <w:t>ою точку зрения в оценке данных;</w:t>
      </w:r>
    </w:p>
    <w:p w:rsidR="00C938FF" w:rsidRDefault="00C938FF" w:rsidP="00C938FF">
      <w:pPr>
        <w:spacing w:after="0" w:line="360" w:lineRule="auto"/>
        <w:ind w:firstLine="660"/>
        <w:jc w:val="both"/>
        <w:rPr>
          <w:rFonts w:ascii="Times New Roman" w:hAnsi="Times New Roman"/>
          <w:kern w:val="2"/>
          <w:sz w:val="28"/>
        </w:rPr>
      </w:pPr>
      <w:r>
        <w:rPr>
          <w:rFonts w:ascii="Times New Roman" w:hAnsi="Times New Roman"/>
          <w:kern w:val="2"/>
          <w:sz w:val="28"/>
        </w:rPr>
        <w:t>- готовность конструктивно решать конфликты посредством учета интересов сторон и сотрудничества;</w:t>
      </w:r>
    </w:p>
    <w:p w:rsidR="00C938FF" w:rsidRDefault="00C938FF" w:rsidP="00C938FF">
      <w:pPr>
        <w:spacing w:after="0" w:line="360" w:lineRule="auto"/>
        <w:ind w:firstLine="660"/>
        <w:jc w:val="both"/>
        <w:rPr>
          <w:rFonts w:ascii="Times New Roman" w:hAnsi="Times New Roman"/>
          <w:kern w:val="2"/>
          <w:sz w:val="28"/>
        </w:rPr>
      </w:pPr>
      <w:r w:rsidRPr="00007BD5">
        <w:rPr>
          <w:rFonts w:ascii="Times New Roman" w:hAnsi="Times New Roman"/>
          <w:sz w:val="28"/>
        </w:rPr>
        <w:t xml:space="preserve">- </w:t>
      </w:r>
      <w:r>
        <w:rPr>
          <w:rFonts w:ascii="Times New Roman" w:hAnsi="Times New Roman"/>
          <w:sz w:val="28"/>
        </w:rPr>
        <w:t>умение определять общую цель и пути</w:t>
      </w:r>
      <w:r w:rsidRPr="00007BD5">
        <w:rPr>
          <w:rFonts w:ascii="Times New Roman" w:hAnsi="Times New Roman"/>
          <w:sz w:val="28"/>
        </w:rPr>
        <w:t xml:space="preserve"> её достижения; умение договариваться о распределении функций и ролей в совместной </w:t>
      </w:r>
      <w:r w:rsidRPr="009E4046">
        <w:rPr>
          <w:rFonts w:ascii="Times New Roman" w:hAnsi="Times New Roman"/>
          <w:kern w:val="2"/>
          <w:sz w:val="28"/>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8F0F1D" w:rsidRDefault="00C938FF" w:rsidP="00C938FF">
      <w:pPr>
        <w:spacing w:after="0" w:line="360" w:lineRule="auto"/>
        <w:ind w:firstLine="660"/>
        <w:jc w:val="both"/>
        <w:rPr>
          <w:rFonts w:ascii="Times New Roman" w:hAnsi="Times New Roman" w:cs="Times New Roman"/>
          <w:sz w:val="28"/>
          <w:szCs w:val="28"/>
        </w:rPr>
      </w:pPr>
      <w:r>
        <w:rPr>
          <w:rFonts w:ascii="Times New Roman" w:hAnsi="Times New Roman"/>
          <w:kern w:val="2"/>
          <w:sz w:val="28"/>
        </w:rPr>
        <w:lastRenderedPageBreak/>
        <w:t xml:space="preserve">- </w:t>
      </w:r>
      <w:r>
        <w:rPr>
          <w:rFonts w:ascii="Times New Roman" w:hAnsi="Times New Roman" w:cs="Times New Roman"/>
          <w:sz w:val="28"/>
          <w:szCs w:val="28"/>
        </w:rPr>
        <w:t xml:space="preserve">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w:t>
      </w:r>
      <w:r w:rsidRPr="008F0F1D">
        <w:rPr>
          <w:rFonts w:ascii="Times New Roman" w:hAnsi="Times New Roman" w:cs="Times New Roman"/>
          <w:sz w:val="28"/>
          <w:szCs w:val="28"/>
        </w:rPr>
        <w:t>монологического высказывания;</w:t>
      </w:r>
    </w:p>
    <w:p w:rsidR="00C938FF" w:rsidRPr="008F0F1D" w:rsidRDefault="00C938FF" w:rsidP="00C938FF">
      <w:pPr>
        <w:spacing w:after="0" w:line="360" w:lineRule="auto"/>
        <w:ind w:firstLine="660"/>
        <w:jc w:val="both"/>
        <w:rPr>
          <w:rFonts w:ascii="Times New Roman" w:hAnsi="Times New Roman" w:cs="Times New Roman"/>
          <w:sz w:val="28"/>
          <w:szCs w:val="28"/>
        </w:rPr>
      </w:pPr>
      <w:r w:rsidRPr="008F0F1D">
        <w:rPr>
          <w:rFonts w:ascii="Times New Roman" w:hAnsi="Times New Roman"/>
          <w:sz w:val="28"/>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8F0F1D" w:rsidRDefault="00C938FF" w:rsidP="00C938FF">
      <w:pPr>
        <w:suppressAutoHyphens w:val="0"/>
        <w:spacing w:after="0" w:line="360" w:lineRule="auto"/>
        <w:ind w:firstLine="660"/>
        <w:jc w:val="both"/>
        <w:rPr>
          <w:rFonts w:ascii="Times New Roman" w:hAnsi="Times New Roman"/>
          <w:kern w:val="28"/>
          <w:sz w:val="28"/>
          <w:szCs w:val="28"/>
          <w:lang w:eastAsia="ru-RU"/>
        </w:rPr>
      </w:pPr>
      <w:r w:rsidRPr="008F0F1D">
        <w:rPr>
          <w:rFonts w:ascii="Times New Roman" w:hAnsi="Times New Roman"/>
          <w:kern w:val="28"/>
          <w:sz w:val="28"/>
          <w:lang w:eastAsia="ru-RU"/>
        </w:rPr>
        <w:t xml:space="preserve">- </w:t>
      </w:r>
      <w:r w:rsidRPr="008F0F1D">
        <w:rPr>
          <w:rFonts w:ascii="Times New Roman" w:hAnsi="Times New Roman"/>
          <w:sz w:val="28"/>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8F0F1D" w:rsidRDefault="00C938FF" w:rsidP="00C938FF">
      <w:pPr>
        <w:pStyle w:val="27"/>
        <w:ind w:left="0" w:firstLine="660"/>
        <w:jc w:val="both"/>
        <w:rPr>
          <w:sz w:val="28"/>
          <w:szCs w:val="28"/>
        </w:rPr>
      </w:pPr>
      <w:r w:rsidRPr="008F0F1D">
        <w:rPr>
          <w:sz w:val="28"/>
          <w:szCs w:val="28"/>
        </w:rPr>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8F0F1D" w:rsidRDefault="00C938FF" w:rsidP="00C938FF">
      <w:pPr>
        <w:pStyle w:val="27"/>
        <w:ind w:left="0" w:firstLine="660"/>
        <w:jc w:val="both"/>
        <w:rPr>
          <w:kern w:val="2"/>
          <w:sz w:val="28"/>
          <w:szCs w:val="28"/>
        </w:rPr>
      </w:pPr>
      <w:r w:rsidRPr="008F0F1D">
        <w:rPr>
          <w:kern w:val="2"/>
          <w:sz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Default="00C938FF" w:rsidP="004D3EDB">
      <w:pPr>
        <w:spacing w:after="0" w:line="360" w:lineRule="auto"/>
        <w:ind w:firstLine="660"/>
        <w:jc w:val="both"/>
        <w:rPr>
          <w:rFonts w:ascii="Times New Roman" w:hAnsi="Times New Roman" w:cs="Times New Roman"/>
          <w:color w:val="auto"/>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color w:val="auto"/>
          <w:sz w:val="28"/>
          <w:szCs w:val="28"/>
        </w:rPr>
        <w:t>адаптированной</w:t>
      </w:r>
      <w:r>
        <w:rPr>
          <w:rFonts w:ascii="Times New Roman" w:hAnsi="Times New Roman" w:cs="Times New Roman"/>
          <w:color w:val="CC99FF"/>
          <w:sz w:val="28"/>
          <w:szCs w:val="28"/>
        </w:rPr>
        <w:t xml:space="preserve"> </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ТНР</w:t>
      </w:r>
      <w:r w:rsidRPr="009B40B3">
        <w:rPr>
          <w:rFonts w:ascii="Times New Roman" w:hAnsi="Times New Roman" w:cs="Times New Roman"/>
          <w:sz w:val="28"/>
          <w:szCs w:val="28"/>
        </w:rPr>
        <w:t>, включающие освоенные обучающимися знания и умения, специф</w:t>
      </w:r>
      <w:r>
        <w:rPr>
          <w:rFonts w:ascii="Times New Roman" w:hAnsi="Times New Roman" w:cs="Times New Roman"/>
          <w:sz w:val="28"/>
          <w:szCs w:val="28"/>
        </w:rPr>
        <w:t>ичные для каждой предметной</w:t>
      </w:r>
      <w:r w:rsidRPr="009B40B3">
        <w:rPr>
          <w:rFonts w:ascii="Times New Roman" w:hAnsi="Times New Roman" w:cs="Times New Roman"/>
          <w:sz w:val="28"/>
          <w:szCs w:val="28"/>
        </w:rPr>
        <w:t xml:space="preserve"> области, готовность их применения, </w:t>
      </w:r>
      <w:r w:rsidRPr="001E5BA2">
        <w:rPr>
          <w:rFonts w:ascii="Times New Roman" w:hAnsi="Times New Roman" w:cs="Times New Roman"/>
          <w:color w:val="auto"/>
          <w:sz w:val="28"/>
          <w:szCs w:val="28"/>
        </w:rPr>
        <w:t>представ</w:t>
      </w:r>
      <w:r>
        <w:rPr>
          <w:rFonts w:ascii="Times New Roman" w:hAnsi="Times New Roman" w:cs="Times New Roman"/>
          <w:color w:val="auto"/>
          <w:sz w:val="28"/>
          <w:szCs w:val="28"/>
        </w:rPr>
        <w:t>лены в рабочей программе учебного предмета</w:t>
      </w:r>
      <w:r w:rsidRPr="001E5BA2">
        <w:rPr>
          <w:rFonts w:ascii="Times New Roman" w:hAnsi="Times New Roman" w:cs="Times New Roman"/>
          <w:color w:val="auto"/>
          <w:sz w:val="28"/>
          <w:szCs w:val="28"/>
        </w:rPr>
        <w:t>.</w:t>
      </w:r>
    </w:p>
    <w:p w:rsidR="00FF42CC" w:rsidRPr="005B5680" w:rsidRDefault="00FF42CC" w:rsidP="004D3EDB">
      <w:pPr>
        <w:spacing w:after="0" w:line="360" w:lineRule="auto"/>
        <w:ind w:firstLine="660"/>
        <w:jc w:val="both"/>
        <w:rPr>
          <w:rFonts w:ascii="Times New Roman" w:hAnsi="Times New Roman" w:cs="Times New Roman"/>
          <w:color w:val="auto"/>
          <w:sz w:val="28"/>
          <w:szCs w:val="28"/>
        </w:rPr>
      </w:pPr>
    </w:p>
    <w:p w:rsidR="00B66500" w:rsidRDefault="006324D7" w:rsidP="00540E3B">
      <w:pPr>
        <w:spacing w:before="120" w:after="120" w:line="240" w:lineRule="auto"/>
        <w:jc w:val="center"/>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540E3B">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5B5680">
        <w:rPr>
          <w:rFonts w:ascii="Times New Roman" w:hAnsi="Times New Roman" w:cs="Times New Roman"/>
          <w:b/>
          <w:sz w:val="28"/>
          <w:szCs w:val="28"/>
        </w:rPr>
        <w:t>тяжелыми 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540E3B">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8"/>
    </w:p>
    <w:p w:rsidR="007304A8" w:rsidRPr="007304A8" w:rsidRDefault="00E25B3D" w:rsidP="00372BA4">
      <w:pPr>
        <w:spacing w:after="0" w:line="360" w:lineRule="auto"/>
        <w:ind w:firstLine="709"/>
        <w:jc w:val="both"/>
        <w:rPr>
          <w:rFonts w:ascii="Times New Roman" w:hAnsi="Times New Roman"/>
          <w:kern w:val="20"/>
          <w:sz w:val="28"/>
          <w:szCs w:val="20"/>
        </w:rPr>
      </w:pPr>
      <w:r>
        <w:rPr>
          <w:rFonts w:ascii="Times New Roman" w:hAnsi="Times New Roman" w:cs="Times New Roman"/>
          <w:sz w:val="28"/>
          <w:szCs w:val="20"/>
        </w:rPr>
        <w:t>Система оценки достижения обучающимися с ТНР планируемых результатов освоения АООП НОО д</w:t>
      </w:r>
      <w:r w:rsidR="007304A8" w:rsidRPr="007304A8">
        <w:rPr>
          <w:rFonts w:ascii="Times New Roman" w:hAnsi="Times New Roman" w:cs="Times New Roman"/>
          <w:sz w:val="28"/>
          <w:szCs w:val="20"/>
        </w:rPr>
        <w:t xml:space="preserve">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w:t>
      </w:r>
      <w:r w:rsidR="007304A8" w:rsidRPr="007304A8">
        <w:rPr>
          <w:rFonts w:ascii="Times New Roman" w:hAnsi="Times New Roman" w:cs="Times New Roman"/>
          <w:sz w:val="28"/>
          <w:szCs w:val="20"/>
        </w:rPr>
        <w:lastRenderedPageBreak/>
        <w:t>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7304A8">
        <w:rPr>
          <w:rFonts w:ascii="Times New Roman" w:hAnsi="Times New Roman" w:cs="Times New Roman"/>
          <w:color w:val="FF0000"/>
          <w:sz w:val="28"/>
          <w:szCs w:val="20"/>
        </w:rPr>
        <w:t>,</w:t>
      </w:r>
      <w:r w:rsidR="007304A8" w:rsidRPr="007304A8">
        <w:rPr>
          <w:rFonts w:ascii="Times New Roman" w:hAnsi="Times New Roman" w:cs="Times New Roman"/>
          <w:sz w:val="28"/>
          <w:szCs w:val="20"/>
        </w:rPr>
        <w:t xml:space="preserve"> в том числе итоговую оценку, обучающихся с ТНР, освоивших АООП НОО. </w:t>
      </w:r>
      <w:r w:rsidR="007304A8" w:rsidRPr="007304A8">
        <w:rPr>
          <w:rFonts w:ascii="Times New Roman" w:hAnsi="Times New Roman"/>
          <w:kern w:val="20"/>
          <w:sz w:val="28"/>
          <w:szCs w:val="20"/>
        </w:rPr>
        <w:t>Особенностями системы оценки достижений планируемых результатов являются:</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1) реализация системно-деятельностного подхода к оценке освоения содержани</w:t>
      </w:r>
      <w:r w:rsidR="002F7C74">
        <w:rPr>
          <w:rFonts w:ascii="Times New Roman" w:hAnsi="Times New Roman"/>
          <w:kern w:val="20"/>
          <w:sz w:val="28"/>
          <w:szCs w:val="20"/>
        </w:rPr>
        <w:t>я учебных предметов, коррекционных</w:t>
      </w:r>
      <w:r w:rsidRPr="007304A8">
        <w:rPr>
          <w:rFonts w:ascii="Times New Roman" w:hAnsi="Times New Roman"/>
          <w:kern w:val="20"/>
          <w:sz w:val="28"/>
          <w:szCs w:val="20"/>
        </w:rPr>
        <w:t xml:space="preserve"> курсов, обеспечивающего способность решения учебно-практических и учебно-познавательных задач;</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7304A8" w:rsidRDefault="007304A8" w:rsidP="00372BA4">
      <w:pPr>
        <w:spacing w:after="0" w:line="360" w:lineRule="auto"/>
        <w:ind w:firstLine="709"/>
        <w:jc w:val="both"/>
        <w:rPr>
          <w:rFonts w:ascii="Times New Roman" w:hAnsi="Times New Roman"/>
          <w:kern w:val="20"/>
          <w:sz w:val="28"/>
          <w:szCs w:val="20"/>
        </w:rPr>
      </w:pPr>
      <w:r w:rsidRPr="007304A8">
        <w:rPr>
          <w:rFonts w:ascii="Times New Roman" w:hAnsi="Times New Roman"/>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7304A8" w:rsidRDefault="007304A8" w:rsidP="00372BA4">
      <w:pPr>
        <w:pStyle w:val="ad"/>
        <w:spacing w:after="0" w:line="360" w:lineRule="auto"/>
        <w:ind w:firstLine="709"/>
        <w:jc w:val="both"/>
        <w:rPr>
          <w:rFonts w:ascii="Times New Roman" w:hAnsi="Times New Roman"/>
          <w:color w:val="auto"/>
          <w:sz w:val="28"/>
          <w:szCs w:val="28"/>
        </w:rPr>
      </w:pPr>
      <w:r w:rsidRPr="007304A8">
        <w:rPr>
          <w:rFonts w:ascii="Times New Roman" w:hAnsi="Times New Roman"/>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9A0F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9A0F8F">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kern w:val="28"/>
          <w:sz w:val="28"/>
          <w:szCs w:val="28"/>
        </w:rPr>
      </w:pPr>
      <w:r w:rsidRPr="00073388">
        <w:rPr>
          <w:rFonts w:ascii="Times New Roman" w:hAnsi="Times New Roman" w:cs="Times New Roman"/>
          <w:kern w:val="28"/>
          <w:sz w:val="28"/>
          <w:szCs w:val="28"/>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Программа предусматривает формирование</w:t>
      </w:r>
      <w:r w:rsidRPr="00073388">
        <w:rPr>
          <w:rFonts w:ascii="Times New Roman" w:hAnsi="Times New Roman" w:cs="Times New Roman"/>
          <w:sz w:val="28"/>
          <w:szCs w:val="28"/>
        </w:rPr>
        <w:t xml:space="preserve"> у обучаю</w:t>
      </w:r>
      <w:r w:rsidR="00EC0944" w:rsidRPr="00073388">
        <w:rPr>
          <w:rFonts w:ascii="Times New Roman" w:hAnsi="Times New Roman" w:cs="Times New Roman"/>
          <w:sz w:val="28"/>
          <w:szCs w:val="28"/>
        </w:rPr>
        <w:t>щихся с ТНР:</w:t>
      </w:r>
      <w:r w:rsidRPr="00073388">
        <w:rPr>
          <w:rFonts w:ascii="Times New Roman" w:hAnsi="Times New Roman" w:cs="Times New Roman"/>
          <w:sz w:val="28"/>
          <w:szCs w:val="28"/>
        </w:rPr>
        <w:t xml:space="preserve"> способов деятельности, применяемых в рамках, как образовательного процесса, так и при решении проблем в реальных жизненных ситуациях; </w:t>
      </w:r>
      <w:r w:rsidRPr="00073388">
        <w:rPr>
          <w:rFonts w:ascii="Times New Roman" w:hAnsi="Times New Roman" w:cs="Times New Roman"/>
          <w:sz w:val="28"/>
          <w:szCs w:val="28"/>
        </w:rPr>
        <w:lastRenderedPageBreak/>
        <w:t>формирование основ гражданской идентичности личности, ее ценностно-смысловой сферы; развитие умения учиться.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073388" w:rsidRDefault="007533B2" w:rsidP="00073388">
      <w:pPr>
        <w:pStyle w:val="14"/>
        <w:spacing w:after="0" w:line="360" w:lineRule="auto"/>
        <w:ind w:left="0" w:firstLine="709"/>
        <w:jc w:val="both"/>
        <w:rPr>
          <w:rFonts w:ascii="Times New Roman" w:hAnsi="Times New Roman"/>
          <w:sz w:val="28"/>
          <w:szCs w:val="28"/>
        </w:rPr>
      </w:pPr>
      <w:r w:rsidRPr="00073388">
        <w:rPr>
          <w:rFonts w:ascii="Times New Roman" w:hAnsi="Times New Roman"/>
          <w:sz w:val="28"/>
          <w:szCs w:val="28"/>
        </w:rPr>
        <w:t xml:space="preserve">целостность  развития личности обучающегося.  </w:t>
      </w:r>
    </w:p>
    <w:p w:rsidR="007533B2" w:rsidRPr="00073388" w:rsidRDefault="007533B2" w:rsidP="00073388">
      <w:pPr>
        <w:pStyle w:val="33"/>
        <w:spacing w:line="360" w:lineRule="auto"/>
        <w:ind w:firstLine="709"/>
        <w:jc w:val="both"/>
        <w:rPr>
          <w:rFonts w:ascii="Times New Roman" w:hAnsi="Times New Roman" w:cs="Times New Roman"/>
          <w:b/>
          <w:color w:val="000000"/>
          <w:sz w:val="28"/>
          <w:szCs w:val="28"/>
        </w:rPr>
      </w:pPr>
      <w:r w:rsidRPr="00073388">
        <w:rPr>
          <w:rFonts w:ascii="Times New Roman" w:hAnsi="Times New Roman" w:cs="Times New Roman"/>
          <w:b/>
          <w:color w:val="000000"/>
          <w:sz w:val="28"/>
          <w:szCs w:val="28"/>
        </w:rPr>
        <w:t xml:space="preserve">Задачи программы: </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установление ценностных ориентиров начального образования для обучающихся с ТНР;</w:t>
      </w:r>
    </w:p>
    <w:p w:rsidR="009667C6"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овладение обучающимися с ТНР комплексом учебных действий, составляющих операциональный компонент учебной деятельности;</w:t>
      </w:r>
    </w:p>
    <w:p w:rsidR="007533B2" w:rsidRPr="00073388" w:rsidRDefault="007533B2" w:rsidP="005B1438">
      <w:pPr>
        <w:pStyle w:val="33"/>
        <w:widowControl w:val="0"/>
        <w:suppressAutoHyphens/>
        <w:autoSpaceDE w:val="0"/>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формирование основных компонентов учебной деятельности</w:t>
      </w:r>
      <w:r w:rsidR="005B1438">
        <w:rPr>
          <w:rFonts w:ascii="Times New Roman" w:hAnsi="Times New Roman" w:cs="Times New Roman"/>
          <w:sz w:val="28"/>
          <w:szCs w:val="28"/>
        </w:rPr>
        <w:t xml:space="preserve"> </w:t>
      </w:r>
      <w:r w:rsidRPr="00073388">
        <w:rPr>
          <w:rFonts w:ascii="Times New Roman" w:hAnsi="Times New Roman" w:cs="Times New Roman"/>
          <w:sz w:val="28"/>
          <w:szCs w:val="28"/>
        </w:rPr>
        <w:t>(познавательные и учебные мотивы, учебная цель, учебная задача, учебные  операции);</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определение состава и характеристики универсальных учебных действий;</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073388" w:rsidRDefault="007533B2" w:rsidP="00073388">
      <w:pPr>
        <w:pStyle w:val="33"/>
        <w:widowControl w:val="0"/>
        <w:suppressAutoHyphens/>
        <w:autoSpaceDE w:val="0"/>
        <w:spacing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lastRenderedPageBreak/>
        <w:t>Личностные универсальные учебные действия</w:t>
      </w:r>
      <w:r w:rsidRPr="00073388">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Регулятивные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073388">
        <w:rPr>
          <w:rFonts w:ascii="Times New Roman" w:hAnsi="Times New Roman" w:cs="Times New Roman"/>
          <w:sz w:val="28"/>
          <w:szCs w:val="28"/>
        </w:rPr>
        <w:t>льтата,</w:t>
      </w:r>
      <w:r w:rsidRPr="00073388">
        <w:rPr>
          <w:rFonts w:ascii="Times New Roman" w:hAnsi="Times New Roman" w:cs="Times New Roman"/>
          <w:sz w:val="28"/>
          <w:szCs w:val="28"/>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073388">
        <w:rPr>
          <w:rFonts w:ascii="Times New Roman" w:hAnsi="Times New Roman" w:cs="Times New Roman"/>
          <w:sz w:val="28"/>
          <w:szCs w:val="28"/>
        </w:rPr>
        <w:t>ание качества и уровня усвоения,</w:t>
      </w:r>
      <w:r w:rsidRPr="00073388">
        <w:rPr>
          <w:rFonts w:ascii="Times New Roman" w:hAnsi="Times New Roman" w:cs="Times New Roman"/>
          <w:sz w:val="28"/>
          <w:szCs w:val="28"/>
        </w:rPr>
        <w:t xml:space="preserve">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Познавательные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включают общеучебные и логические универсальные учебные действия.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Cs/>
          <w:sz w:val="28"/>
          <w:szCs w:val="28"/>
        </w:rPr>
        <w:t xml:space="preserve">Формируя </w:t>
      </w:r>
      <w:r w:rsidRPr="00073388">
        <w:rPr>
          <w:rFonts w:ascii="Times New Roman" w:hAnsi="Times New Roman" w:cs="Times New Roman"/>
          <w:b/>
          <w:bCs/>
          <w:sz w:val="28"/>
          <w:szCs w:val="28"/>
        </w:rPr>
        <w:t>общеучебные универсальные действия</w:t>
      </w:r>
      <w:r w:rsidRPr="00073388">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w:t>
      </w:r>
      <w:r w:rsidRPr="00073388">
        <w:rPr>
          <w:rFonts w:ascii="Times New Roman" w:hAnsi="Times New Roman" w:cs="Times New Roman"/>
          <w:sz w:val="28"/>
          <w:szCs w:val="28"/>
        </w:rPr>
        <w:lastRenderedPageBreak/>
        <w:t xml:space="preserve">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Особую группу общеучебных универсальных действий составляют </w:t>
      </w:r>
      <w:r w:rsidRPr="00073388">
        <w:rPr>
          <w:rFonts w:ascii="Times New Roman" w:hAnsi="Times New Roman" w:cs="Times New Roman"/>
          <w:b/>
          <w:bCs/>
          <w:sz w:val="28"/>
          <w:szCs w:val="28"/>
        </w:rPr>
        <w:t xml:space="preserve">знаково-символические действия. </w:t>
      </w:r>
      <w:r w:rsidRPr="00073388">
        <w:rPr>
          <w:rFonts w:ascii="Times New Roman" w:hAnsi="Times New Roman" w:cs="Times New Roman"/>
          <w:bCs/>
          <w:sz w:val="28"/>
          <w:szCs w:val="28"/>
        </w:rPr>
        <w:t>Программой предусматривается формирование таких знаково-символических действий, как</w:t>
      </w:r>
      <w:r w:rsidRPr="00073388">
        <w:rPr>
          <w:rFonts w:ascii="Times New Roman" w:hAnsi="Times New Roman" w:cs="Times New Roman"/>
          <w:sz w:val="28"/>
          <w:szCs w:val="28"/>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Овладение</w:t>
      </w:r>
      <w:r w:rsidRPr="00073388">
        <w:rPr>
          <w:rFonts w:ascii="Times New Roman" w:hAnsi="Times New Roman" w:cs="Times New Roman"/>
          <w:b/>
          <w:bCs/>
          <w:sz w:val="28"/>
          <w:szCs w:val="28"/>
        </w:rPr>
        <w:t xml:space="preserve"> логическими универсальными действиями </w:t>
      </w:r>
      <w:r w:rsidRPr="00073388">
        <w:rPr>
          <w:rFonts w:ascii="Times New Roman" w:hAnsi="Times New Roman" w:cs="Times New Roman"/>
          <w:bCs/>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073388">
        <w:rPr>
          <w:rFonts w:ascii="Times New Roman" w:hAnsi="Times New Roman" w:cs="Times New Roman"/>
          <w:b/>
          <w:bCs/>
          <w:sz w:val="28"/>
          <w:szCs w:val="28"/>
        </w:rPr>
        <w:t xml:space="preserve">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b/>
          <w:bCs/>
          <w:sz w:val="28"/>
          <w:szCs w:val="28"/>
        </w:rPr>
        <w:t>Коммуникативные универсальные учебные</w:t>
      </w:r>
      <w:r w:rsidRPr="00073388">
        <w:rPr>
          <w:rFonts w:ascii="Times New Roman" w:hAnsi="Times New Roman" w:cs="Times New Roman"/>
          <w:sz w:val="28"/>
          <w:szCs w:val="28"/>
        </w:rPr>
        <w:t xml:space="preserve"> </w:t>
      </w:r>
      <w:r w:rsidRPr="00073388">
        <w:rPr>
          <w:rFonts w:ascii="Times New Roman" w:hAnsi="Times New Roman" w:cs="Times New Roman"/>
          <w:b/>
          <w:sz w:val="28"/>
          <w:szCs w:val="28"/>
        </w:rPr>
        <w:t>действия</w:t>
      </w:r>
      <w:r w:rsidRPr="00073388">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073388" w:rsidRDefault="007533B2" w:rsidP="00073388">
      <w:pPr>
        <w:pStyle w:val="33"/>
        <w:spacing w:line="360" w:lineRule="auto"/>
        <w:ind w:firstLine="709"/>
        <w:jc w:val="both"/>
        <w:rPr>
          <w:rFonts w:ascii="Times New Roman" w:hAnsi="Times New Roman" w:cs="Times New Roman"/>
          <w:b/>
          <w:bCs/>
          <w:sz w:val="28"/>
          <w:szCs w:val="28"/>
        </w:rPr>
      </w:pPr>
      <w:r w:rsidRPr="00073388">
        <w:rPr>
          <w:rFonts w:ascii="Times New Roman" w:hAnsi="Times New Roman" w:cs="Times New Roman"/>
          <w:bCs/>
          <w:sz w:val="28"/>
          <w:szCs w:val="28"/>
        </w:rPr>
        <w:t>Формируя</w:t>
      </w:r>
      <w:r w:rsidRPr="00073388">
        <w:rPr>
          <w:rFonts w:ascii="Times New Roman" w:hAnsi="Times New Roman" w:cs="Times New Roman"/>
          <w:b/>
          <w:bCs/>
          <w:sz w:val="28"/>
          <w:szCs w:val="28"/>
        </w:rPr>
        <w:t xml:space="preserve"> коммуникативные универсальные учебные действия, </w:t>
      </w:r>
      <w:r w:rsidRPr="00073388">
        <w:rPr>
          <w:rFonts w:ascii="Times New Roman" w:hAnsi="Times New Roman" w:cs="Times New Roman"/>
          <w:bCs/>
          <w:sz w:val="28"/>
          <w:szCs w:val="28"/>
        </w:rPr>
        <w:t>обучающихся с ТНР учат</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w:t>
      </w:r>
      <w:r w:rsidRPr="00073388">
        <w:rPr>
          <w:rFonts w:ascii="Times New Roman" w:hAnsi="Times New Roman" w:cs="Times New Roman"/>
          <w:sz w:val="28"/>
          <w:szCs w:val="28"/>
        </w:rPr>
        <w:lastRenderedPageBreak/>
        <w:t>принятие решения и его реализацию;</w:t>
      </w:r>
      <w:r w:rsidRPr="00073388">
        <w:rPr>
          <w:rFonts w:ascii="Times New Roman" w:hAnsi="Times New Roman" w:cs="Times New Roman"/>
          <w:b/>
          <w:bCs/>
          <w:sz w:val="28"/>
          <w:szCs w:val="28"/>
        </w:rPr>
        <w:t xml:space="preserve"> </w:t>
      </w:r>
      <w:r w:rsidRPr="00073388">
        <w:rPr>
          <w:rFonts w:ascii="Times New Roman" w:hAnsi="Times New Roman" w:cs="Times New Roman"/>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073388" w:rsidRDefault="007533B2" w:rsidP="00073388">
      <w:pPr>
        <w:pStyle w:val="33"/>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color w:val="000000"/>
          <w:sz w:val="28"/>
          <w:szCs w:val="28"/>
        </w:rPr>
        <w:t>Формирование универсальных учебных действий реализуется в ходе изучения системы</w:t>
      </w:r>
      <w:r w:rsidR="00D66AD8" w:rsidRPr="00073388">
        <w:rPr>
          <w:rFonts w:ascii="Times New Roman" w:hAnsi="Times New Roman" w:cs="Times New Roman"/>
          <w:color w:val="000000"/>
          <w:sz w:val="28"/>
          <w:szCs w:val="28"/>
        </w:rPr>
        <w:t xml:space="preserve"> учебных предметов и</w:t>
      </w:r>
      <w:r w:rsidRPr="00073388">
        <w:rPr>
          <w:rFonts w:ascii="Times New Roman" w:hAnsi="Times New Roman" w:cs="Times New Roman"/>
          <w:color w:val="000000"/>
          <w:sz w:val="28"/>
          <w:szCs w:val="28"/>
        </w:rPr>
        <w:t xml:space="preserve"> курсов</w:t>
      </w:r>
      <w:r w:rsidR="00D66AD8" w:rsidRPr="00073388">
        <w:rPr>
          <w:rFonts w:ascii="Times New Roman" w:hAnsi="Times New Roman" w:cs="Times New Roman"/>
          <w:color w:val="000000"/>
          <w:sz w:val="28"/>
          <w:szCs w:val="28"/>
        </w:rPr>
        <w:t xml:space="preserve"> коррекционно-развивающей области</w:t>
      </w:r>
      <w:r w:rsidRPr="00073388">
        <w:rPr>
          <w:rFonts w:ascii="Times New Roman" w:hAnsi="Times New Roman" w:cs="Times New Roman"/>
          <w:color w:val="000000"/>
          <w:sz w:val="28"/>
          <w:szCs w:val="28"/>
        </w:rPr>
        <w:t>.</w:t>
      </w:r>
    </w:p>
    <w:p w:rsidR="007533B2" w:rsidRPr="00073388" w:rsidRDefault="007533B2" w:rsidP="00073388">
      <w:pPr>
        <w:spacing w:after="0" w:line="360" w:lineRule="auto"/>
        <w:ind w:firstLine="709"/>
        <w:jc w:val="both"/>
        <w:rPr>
          <w:rFonts w:ascii="Times New Roman" w:hAnsi="Times New Roman" w:cs="Times New Roman"/>
          <w:color w:val="000000"/>
          <w:sz w:val="28"/>
          <w:szCs w:val="28"/>
        </w:rPr>
      </w:pPr>
      <w:r w:rsidRPr="00073388">
        <w:rPr>
          <w:rFonts w:ascii="Times New Roman" w:hAnsi="Times New Roman" w:cs="Times New Roman"/>
          <w:sz w:val="28"/>
          <w:szCs w:val="28"/>
        </w:rPr>
        <w:t>Кажд</w:t>
      </w:r>
      <w:r w:rsidR="00D66AD8" w:rsidRPr="00073388">
        <w:rPr>
          <w:rFonts w:ascii="Times New Roman" w:hAnsi="Times New Roman" w:cs="Times New Roman"/>
          <w:sz w:val="28"/>
          <w:szCs w:val="28"/>
        </w:rPr>
        <w:t>ый учебный предмет и</w:t>
      </w:r>
      <w:r w:rsidRPr="00073388">
        <w:rPr>
          <w:rFonts w:ascii="Times New Roman" w:hAnsi="Times New Roman" w:cs="Times New Roman"/>
          <w:sz w:val="28"/>
          <w:szCs w:val="28"/>
        </w:rPr>
        <w:t xml:space="preserve"> </w:t>
      </w:r>
      <w:r w:rsidR="00D66AD8" w:rsidRPr="00073388">
        <w:rPr>
          <w:rFonts w:ascii="Times New Roman" w:hAnsi="Times New Roman" w:cs="Times New Roman"/>
          <w:sz w:val="28"/>
          <w:szCs w:val="28"/>
        </w:rPr>
        <w:t xml:space="preserve">коррекционный </w:t>
      </w:r>
      <w:r w:rsidRPr="00073388">
        <w:rPr>
          <w:rFonts w:ascii="Times New Roman" w:hAnsi="Times New Roman" w:cs="Times New Roman"/>
          <w:sz w:val="28"/>
          <w:szCs w:val="28"/>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073388" w:rsidRDefault="007533B2" w:rsidP="00073388">
      <w:pPr>
        <w:pStyle w:val="af"/>
        <w:spacing w:line="360" w:lineRule="auto"/>
        <w:ind w:firstLine="709"/>
        <w:rPr>
          <w:rFonts w:ascii="Times New Roman" w:hAnsi="Times New Roman" w:cs="Times New Roman"/>
          <w:b/>
          <w:bCs/>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i/>
          <w:iCs/>
          <w:spacing w:val="2"/>
          <w:sz w:val="28"/>
          <w:szCs w:val="28"/>
        </w:rPr>
        <w:t xml:space="preserve"> </w:t>
      </w:r>
      <w:r w:rsidRPr="00073388">
        <w:rPr>
          <w:rFonts w:ascii="Times New Roman" w:hAnsi="Times New Roman" w:cs="Times New Roman"/>
          <w:spacing w:val="2"/>
          <w:sz w:val="28"/>
          <w:szCs w:val="28"/>
        </w:rPr>
        <w:t>обеспечивает формирование познавательных, коммуникативных и регулятивных действий. Работа с тек</w:t>
      </w:r>
      <w:r w:rsidRPr="00073388">
        <w:rPr>
          <w:rFonts w:ascii="Times New Roman" w:hAnsi="Times New Roman" w:cs="Times New Roman"/>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73388">
        <w:rPr>
          <w:rFonts w:ascii="Times New Roman" w:hAnsi="Times New Roman" w:cs="Times New Roman"/>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w:t>
      </w:r>
      <w:r w:rsidRPr="00073388">
        <w:rPr>
          <w:rFonts w:ascii="Times New Roman" w:hAnsi="Times New Roman" w:cs="Times New Roman"/>
          <w:spacing w:val="2"/>
          <w:sz w:val="28"/>
          <w:szCs w:val="28"/>
        </w:rPr>
        <w:lastRenderedPageBreak/>
        <w:t xml:space="preserve">и преобразования модели </w:t>
      </w:r>
      <w:r w:rsidRPr="00073388">
        <w:rPr>
          <w:rFonts w:ascii="Times New Roman" w:hAnsi="Times New Roman" w:cs="Times New Roman"/>
          <w:sz w:val="28"/>
          <w:szCs w:val="28"/>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«Русский язык»</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использовать язык с целью поиска необходимой информации в различных источниках для решения учебных задач;</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ориентироваться в целях, задачах, средствах и условиях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073388" w:rsidRDefault="007533B2" w:rsidP="00073388">
      <w:pPr>
        <w:numPr>
          <w:ilvl w:val="0"/>
          <w:numId w:val="20"/>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стремление к более точному выражению собственных мыслей; умение задавать вопросы.</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«Литературное чтение», </w:t>
      </w:r>
      <w:r w:rsidRPr="00073388">
        <w:rPr>
          <w:rFonts w:ascii="Times New Roman" w:hAnsi="Times New Roman" w:cs="Times New Roman"/>
          <w:iCs/>
          <w:kern w:val="28"/>
          <w:sz w:val="28"/>
          <w:szCs w:val="28"/>
        </w:rPr>
        <w:t>приоритетной целью которого является формирование читательской компетентности обучающихся с ТНР,</w:t>
      </w:r>
      <w:r w:rsidRPr="00073388">
        <w:rPr>
          <w:rFonts w:ascii="Times New Roman" w:hAnsi="Times New Roman" w:cs="Times New Roman"/>
          <w:sz w:val="28"/>
          <w:szCs w:val="28"/>
        </w:rPr>
        <w:t xml:space="preserve"> обеспечивает формирование следующих универсальных учебных действий: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осознанным, правильным, беглым, выразительным чтением;</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понимать контекстную речь на основе воссоздания картины событий и поступков персонажей;</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произвольно и выразительно строить контекстную речь с учетом целей коммуникации, особенностей слушателя;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устанавливать логическую причинно-следственную последовательность событий и действий героев произведения;</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умение строить план с выделением существенной и дополнительной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выбирать интересующую литературу; пользоваться справочниками для понимания и получения информации;</w:t>
      </w:r>
    </w:p>
    <w:p w:rsidR="007533B2" w:rsidRPr="00073388" w:rsidRDefault="007533B2" w:rsidP="00073388">
      <w:pPr>
        <w:numPr>
          <w:ilvl w:val="0"/>
          <w:numId w:val="21"/>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 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 xml:space="preserve">«Иностранный язык» </w:t>
      </w:r>
      <w:r w:rsidRPr="00073388">
        <w:rPr>
          <w:rFonts w:ascii="Times New Roman" w:hAnsi="Times New Roman" w:cs="Times New Roman"/>
          <w:sz w:val="28"/>
          <w:szCs w:val="28"/>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иностранного языка развиваются следующие универсальные учебные действия: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способность работать с текстом, опираясь на </w:t>
      </w:r>
      <w:r w:rsidRPr="00073388">
        <w:rPr>
          <w:rFonts w:ascii="Times New Roman" w:hAnsi="Times New Roman" w:cs="Times New Roman"/>
          <w:spacing w:val="2"/>
          <w:sz w:val="28"/>
          <w:szCs w:val="28"/>
        </w:rPr>
        <w:t>умения,</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pacing w:val="2"/>
          <w:sz w:val="28"/>
          <w:szCs w:val="28"/>
        </w:rPr>
        <w:t xml:space="preserve"> приобретённые на уроках родного языка (прогно</w:t>
      </w:r>
      <w:r w:rsidRPr="00073388">
        <w:rPr>
          <w:rFonts w:ascii="Times New Roman" w:hAnsi="Times New Roman" w:cs="Times New Roman"/>
          <w:sz w:val="28"/>
          <w:szCs w:val="28"/>
        </w:rPr>
        <w:t xml:space="preserve">зирование содержания текста по заголовку, данным к тексту </w:t>
      </w:r>
      <w:r w:rsidRPr="00073388">
        <w:rPr>
          <w:rFonts w:ascii="Times New Roman" w:hAnsi="Times New Roman" w:cs="Times New Roman"/>
          <w:spacing w:val="2"/>
          <w:sz w:val="28"/>
          <w:szCs w:val="28"/>
        </w:rPr>
        <w:t xml:space="preserve">рисункам, списывание текста, выписывание отдельных слов и </w:t>
      </w:r>
      <w:r w:rsidRPr="00073388">
        <w:rPr>
          <w:rFonts w:ascii="Times New Roman" w:hAnsi="Times New Roman" w:cs="Times New Roman"/>
          <w:sz w:val="28"/>
          <w:szCs w:val="28"/>
        </w:rPr>
        <w:t>предложений из текста и</w:t>
      </w:r>
      <w:r w:rsidRPr="00073388">
        <w:rPr>
          <w:rFonts w:ascii="Times New Roman" w:hAnsi="Times New Roman" w:cs="Times New Roman"/>
          <w:sz w:val="28"/>
          <w:szCs w:val="28"/>
        </w:rPr>
        <w:t> </w:t>
      </w:r>
      <w:r w:rsidRPr="00073388">
        <w:rPr>
          <w:rFonts w:ascii="Times New Roman" w:hAnsi="Times New Roman" w:cs="Times New Roman"/>
          <w:sz w:val="28"/>
          <w:szCs w:val="28"/>
        </w:rPr>
        <w:t>т.п.);</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разнообразными приёмами раскрытия значения слова,</w:t>
      </w:r>
      <w:r w:rsidR="009667C6" w:rsidRPr="00073388">
        <w:rPr>
          <w:rFonts w:ascii="Times New Roman" w:hAnsi="Times New Roman" w:cs="Times New Roman"/>
          <w:sz w:val="28"/>
          <w:szCs w:val="28"/>
        </w:rPr>
        <w:t xml:space="preserve"> </w:t>
      </w:r>
      <w:r w:rsidRPr="00073388">
        <w:rPr>
          <w:rFonts w:ascii="Times New Roman" w:hAnsi="Times New Roman" w:cs="Times New Roman"/>
          <w:sz w:val="28"/>
          <w:szCs w:val="28"/>
        </w:rPr>
        <w:t>используя словообразовательные элементы; синонимы, антонимы; контекст;</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овладение общеречевыми коммуникативными умениями,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например, начинать и завершать разговор, используя </w:t>
      </w:r>
      <w:r w:rsidRPr="00073388">
        <w:rPr>
          <w:rFonts w:ascii="Times New Roman" w:hAnsi="Times New Roman" w:cs="Times New Roman"/>
          <w:spacing w:val="2"/>
          <w:sz w:val="28"/>
          <w:szCs w:val="28"/>
        </w:rPr>
        <w:t>речевые клише; поддерживать беседу, задавая вопросы и переспрашивая;</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умение осуществлять самоконтроль, самооценку;</w:t>
      </w:r>
    </w:p>
    <w:p w:rsidR="007533B2" w:rsidRPr="00073388" w:rsidRDefault="007533B2" w:rsidP="00073388">
      <w:pPr>
        <w:pStyle w:val="af0"/>
        <w:numPr>
          <w:ilvl w:val="0"/>
          <w:numId w:val="26"/>
        </w:numPr>
        <w:tabs>
          <w:tab w:val="clear" w:pos="964"/>
          <w:tab w:val="num" w:pos="0"/>
        </w:tabs>
        <w:spacing w:line="360" w:lineRule="auto"/>
        <w:ind w:left="0" w:firstLine="709"/>
        <w:rPr>
          <w:rFonts w:ascii="Times New Roman" w:hAnsi="Times New Roman" w:cs="Times New Roman"/>
          <w:sz w:val="28"/>
          <w:szCs w:val="28"/>
        </w:rPr>
      </w:pPr>
      <w:r w:rsidRPr="00073388">
        <w:rPr>
          <w:rFonts w:ascii="Times New Roman" w:hAnsi="Times New Roman" w:cs="Times New Roman"/>
          <w:spacing w:val="-4"/>
          <w:sz w:val="28"/>
          <w:szCs w:val="28"/>
        </w:rPr>
        <w:t>умение самостоятельно выполнять задания с использовани</w:t>
      </w:r>
      <w:r w:rsidRPr="00073388">
        <w:rPr>
          <w:rFonts w:ascii="Times New Roman" w:hAnsi="Times New Roman" w:cs="Times New Roman"/>
          <w:spacing w:val="-2"/>
          <w:sz w:val="28"/>
          <w:szCs w:val="28"/>
        </w:rPr>
        <w:t>ем</w:t>
      </w:r>
      <w:r w:rsidR="009F1EFD" w:rsidRPr="00073388">
        <w:rPr>
          <w:rFonts w:ascii="Times New Roman" w:hAnsi="Times New Roman" w:cs="Times New Roman"/>
          <w:sz w:val="28"/>
          <w:szCs w:val="28"/>
        </w:rPr>
        <w:t xml:space="preserve"> </w:t>
      </w:r>
      <w:r w:rsidRPr="00073388">
        <w:rPr>
          <w:rFonts w:ascii="Times New Roman" w:hAnsi="Times New Roman" w:cs="Times New Roman"/>
          <w:spacing w:val="-2"/>
          <w:sz w:val="28"/>
          <w:szCs w:val="28"/>
        </w:rPr>
        <w:t>компьютера (при наличии мультимедийного приложения).</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w:t>
      </w:r>
      <w:r w:rsidRPr="00073388">
        <w:rPr>
          <w:rFonts w:ascii="Times New Roman" w:hAnsi="Times New Roman" w:cs="Times New Roman"/>
          <w:spacing w:val="2"/>
          <w:sz w:val="28"/>
          <w:szCs w:val="28"/>
        </w:rPr>
        <w:t xml:space="preserve">чебный предмет </w:t>
      </w:r>
      <w:r w:rsidRPr="00073388">
        <w:rPr>
          <w:rFonts w:ascii="Times New Roman" w:hAnsi="Times New Roman" w:cs="Times New Roman"/>
          <w:i/>
          <w:iCs/>
          <w:spacing w:val="2"/>
          <w:sz w:val="28"/>
          <w:szCs w:val="28"/>
        </w:rPr>
        <w:t>«Математика»</w:t>
      </w:r>
      <w:r w:rsidRPr="00073388">
        <w:rPr>
          <w:rFonts w:ascii="Times New Roman" w:hAnsi="Times New Roman" w:cs="Times New Roman"/>
          <w:spacing w:val="2"/>
          <w:sz w:val="28"/>
          <w:szCs w:val="28"/>
        </w:rPr>
        <w:t xml:space="preserve"> является осно</w:t>
      </w:r>
      <w:r w:rsidRPr="00073388">
        <w:rPr>
          <w:rFonts w:ascii="Times New Roman" w:hAnsi="Times New Roman" w:cs="Times New Roman"/>
          <w:sz w:val="28"/>
          <w:szCs w:val="28"/>
        </w:rPr>
        <w:t>вой развития у обучающихся познавательных универсальных действий, в первую очередь логических.</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математики формируются следующие универсальные учебные действия:</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lastRenderedPageBreak/>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строить алгоритм поиска необходимой информации, определять логику решения практической и учебной задачи;</w:t>
      </w:r>
    </w:p>
    <w:p w:rsidR="007533B2" w:rsidRPr="00073388" w:rsidRDefault="007533B2" w:rsidP="00073388">
      <w:pPr>
        <w:numPr>
          <w:ilvl w:val="0"/>
          <w:numId w:val="22"/>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kern w:val="28"/>
          <w:sz w:val="28"/>
          <w:szCs w:val="28"/>
        </w:rPr>
        <w:t>«Окружающий мир»</w:t>
      </w:r>
      <w:r w:rsidRPr="00073388">
        <w:rPr>
          <w:rFonts w:ascii="Times New Roman" w:hAnsi="Times New Roman" w:cs="Times New Roman"/>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При изучении учебного предмета «Окружающий мир» развиваются следующие универсальные учебные действия:</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осуществлять информационный поиск для решения учебных задач;</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способность работать с моделями изучаемых объектов и явлений окружающего мира;</w:t>
      </w:r>
    </w:p>
    <w:p w:rsidR="007533B2" w:rsidRPr="00073388" w:rsidRDefault="007533B2" w:rsidP="00073388">
      <w:pPr>
        <w:numPr>
          <w:ilvl w:val="0"/>
          <w:numId w:val="23"/>
        </w:numPr>
        <w:autoSpaceDE w:val="0"/>
        <w:autoSpaceDN w:val="0"/>
        <w:adjustRightInd w:val="0"/>
        <w:spacing w:after="0" w:line="360" w:lineRule="auto"/>
        <w:ind w:left="0" w:firstLine="709"/>
        <w:jc w:val="both"/>
        <w:rPr>
          <w:rFonts w:ascii="Times New Roman" w:hAnsi="Times New Roman" w:cs="Times New Roman"/>
          <w:sz w:val="28"/>
          <w:szCs w:val="28"/>
        </w:rPr>
      </w:pPr>
      <w:r w:rsidRPr="00073388">
        <w:rPr>
          <w:rFonts w:ascii="Times New Roman" w:hAnsi="Times New Roman" w:cs="Times New Roman"/>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Учебный предмет </w:t>
      </w:r>
      <w:r w:rsidRPr="00073388">
        <w:rPr>
          <w:rFonts w:ascii="Times New Roman" w:hAnsi="Times New Roman" w:cs="Times New Roman"/>
          <w:i/>
          <w:iCs/>
          <w:sz w:val="28"/>
          <w:szCs w:val="28"/>
        </w:rPr>
        <w:t xml:space="preserve">«Основы религиозных культур и светской этики» </w:t>
      </w:r>
      <w:r w:rsidRPr="00073388">
        <w:rPr>
          <w:rFonts w:ascii="Times New Roman" w:hAnsi="Times New Roman" w:cs="Times New Roman"/>
          <w:sz w:val="28"/>
          <w:szCs w:val="28"/>
        </w:rPr>
        <w:t xml:space="preserve">обеспечивает формирование у обучающихся мотивации к осознанному нравственному поведению, основанному на знании и уважении культурных и </w:t>
      </w:r>
      <w:r w:rsidRPr="00073388">
        <w:rPr>
          <w:rFonts w:ascii="Times New Roman" w:hAnsi="Times New Roman" w:cs="Times New Roman"/>
          <w:sz w:val="28"/>
          <w:szCs w:val="28"/>
        </w:rPr>
        <w:lastRenderedPageBreak/>
        <w:t>религиозных традиций многонационального народа России, а также к диалогу с представителями других культур и мировоззрений.</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 xml:space="preserve">При изучении учебного предмета </w:t>
      </w:r>
      <w:r w:rsidRPr="00073388">
        <w:rPr>
          <w:rFonts w:ascii="Times New Roman" w:hAnsi="Times New Roman" w:cs="Times New Roman"/>
          <w:i/>
          <w:iCs/>
          <w:sz w:val="28"/>
          <w:szCs w:val="28"/>
        </w:rPr>
        <w:t>«Основы религиозных культур и светской этики»</w:t>
      </w:r>
      <w:r w:rsidRPr="00073388">
        <w:rPr>
          <w:rFonts w:ascii="Times New Roman" w:hAnsi="Times New Roman" w:cs="Times New Roman"/>
          <w:sz w:val="28"/>
          <w:szCs w:val="28"/>
        </w:rPr>
        <w:t xml:space="preserve"> формируются следующие универсальные учебные действия:</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pacing w:val="-2"/>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073388">
        <w:rPr>
          <w:rFonts w:ascii="Times New Roman" w:hAnsi="Times New Roman" w:cs="Times New Roman"/>
          <w:color w:val="auto"/>
          <w:sz w:val="28"/>
          <w:szCs w:val="28"/>
        </w:rPr>
        <w:t>и России и ощущать чувство гордости за славу и достижения своего народа и России;</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умения фиксировать в информационной среде элементы истории семьи, своего региона;</w:t>
      </w:r>
    </w:p>
    <w:p w:rsidR="007533B2" w:rsidRPr="00073388" w:rsidRDefault="007533B2" w:rsidP="00073388">
      <w:pPr>
        <w:pStyle w:val="af0"/>
        <w:numPr>
          <w:ilvl w:val="0"/>
          <w:numId w:val="24"/>
        </w:numPr>
        <w:spacing w:line="360" w:lineRule="auto"/>
        <w:ind w:left="0" w:firstLine="709"/>
        <w:rPr>
          <w:rFonts w:ascii="Times New Roman" w:hAnsi="Times New Roman" w:cs="Times New Roman"/>
          <w:color w:val="auto"/>
          <w:sz w:val="28"/>
          <w:szCs w:val="28"/>
        </w:rPr>
      </w:pPr>
      <w:r w:rsidRPr="00073388">
        <w:rPr>
          <w:rFonts w:ascii="Times New Roman" w:hAnsi="Times New Roman" w:cs="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Значимость учебного предмета </w:t>
      </w:r>
      <w:r w:rsidRPr="00073388">
        <w:rPr>
          <w:rFonts w:ascii="Times New Roman" w:hAnsi="Times New Roman" w:cs="Times New Roman"/>
          <w:i/>
          <w:sz w:val="28"/>
          <w:szCs w:val="28"/>
        </w:rPr>
        <w:t>«Изобразительное искусство»</w:t>
      </w:r>
      <w:r w:rsidRPr="00073388">
        <w:rPr>
          <w:rFonts w:ascii="Times New Roman" w:hAnsi="Times New Roman" w:cs="Times New Roman"/>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Сформированность универсальных учебных действий при освоении изобразительного искусства проявляется в:</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желании общаться с искусством, участвовать в обсуждении содержания и выразительных средств произведений искусства;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 xml:space="preserve">активном использовании языка изобразительного искусства и различных художественных материалов для освоения содержания разных </w:t>
      </w:r>
      <w:r w:rsidRPr="00073388">
        <w:rPr>
          <w:rFonts w:ascii="Times New Roman" w:hAnsi="Times New Roman" w:cs="Times New Roman"/>
          <w:sz w:val="28"/>
          <w:szCs w:val="28"/>
        </w:rPr>
        <w:lastRenderedPageBreak/>
        <w:t>учебных предметов (литературного чтения, окружающего мира, родного языка и др.);</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обогащении ключевых компетенций (коммуникативных, деятельностных и др.) художественно эстетическим содержанием;</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073388" w:rsidRDefault="007533B2" w:rsidP="00073388">
      <w:pPr>
        <w:pStyle w:val="af0"/>
        <w:numPr>
          <w:ilvl w:val="0"/>
          <w:numId w:val="25"/>
        </w:numPr>
        <w:spacing w:line="360" w:lineRule="auto"/>
        <w:ind w:left="0" w:firstLine="709"/>
        <w:rPr>
          <w:rFonts w:ascii="Times New Roman" w:hAnsi="Times New Roman" w:cs="Times New Roman"/>
          <w:sz w:val="28"/>
          <w:szCs w:val="28"/>
        </w:rPr>
      </w:pPr>
      <w:r w:rsidRPr="00073388">
        <w:rPr>
          <w:rFonts w:ascii="Times New Roman" w:hAnsi="Times New Roman" w:cs="Times New Roman"/>
          <w:sz w:val="28"/>
          <w:szCs w:val="28"/>
        </w:rPr>
        <w:t>способности оценивать результаты художественно творческой деятельности, собственной и одноклассников.</w:t>
      </w:r>
    </w:p>
    <w:p w:rsidR="007533B2" w:rsidRPr="00073388"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pacing w:val="2"/>
          <w:sz w:val="28"/>
          <w:szCs w:val="28"/>
        </w:rPr>
        <w:t xml:space="preserve">Важнейшей особенностью учебного предмета </w:t>
      </w:r>
      <w:r w:rsidRPr="00073388">
        <w:rPr>
          <w:rFonts w:ascii="Times New Roman" w:hAnsi="Times New Roman" w:cs="Times New Roman"/>
          <w:i/>
          <w:spacing w:val="2"/>
          <w:kern w:val="28"/>
          <w:sz w:val="28"/>
          <w:szCs w:val="28"/>
        </w:rPr>
        <w:t>«Труд»</w:t>
      </w:r>
      <w:r w:rsidRPr="00073388">
        <w:rPr>
          <w:rFonts w:ascii="Times New Roman" w:hAnsi="Times New Roman" w:cs="Times New Roman"/>
          <w:spacing w:val="2"/>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Default="007533B2" w:rsidP="00073388">
      <w:pPr>
        <w:autoSpaceDE w:val="0"/>
        <w:autoSpaceDN w:val="0"/>
        <w:adjustRightInd w:val="0"/>
        <w:spacing w:after="0" w:line="360" w:lineRule="auto"/>
        <w:ind w:firstLine="709"/>
        <w:jc w:val="both"/>
        <w:rPr>
          <w:rFonts w:ascii="Times New Roman" w:hAnsi="Times New Roman" w:cs="Times New Roman"/>
          <w:spacing w:val="2"/>
          <w:sz w:val="28"/>
          <w:szCs w:val="28"/>
        </w:rPr>
      </w:pPr>
      <w:r w:rsidRPr="00073388">
        <w:rPr>
          <w:rFonts w:ascii="Times New Roman" w:hAnsi="Times New Roman" w:cs="Times New Roman"/>
          <w:sz w:val="28"/>
          <w:szCs w:val="28"/>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073388">
        <w:rPr>
          <w:rFonts w:ascii="Times New Roman" w:hAnsi="Times New Roman" w:cs="Times New Roman"/>
          <w:spacing w:val="2"/>
          <w:sz w:val="28"/>
          <w:szCs w:val="28"/>
        </w:rPr>
        <w:t>опорными для формирования</w:t>
      </w:r>
      <w:r w:rsidR="002F7C74">
        <w:rPr>
          <w:rFonts w:ascii="Times New Roman" w:hAnsi="Times New Roman" w:cs="Times New Roman"/>
          <w:spacing w:val="2"/>
          <w:sz w:val="28"/>
          <w:szCs w:val="28"/>
        </w:rPr>
        <w:t xml:space="preserve"> всей</w:t>
      </w:r>
      <w:r w:rsidRPr="00073388">
        <w:rPr>
          <w:rFonts w:ascii="Times New Roman" w:hAnsi="Times New Roman" w:cs="Times New Roman"/>
          <w:spacing w:val="2"/>
          <w:sz w:val="28"/>
          <w:szCs w:val="28"/>
        </w:rPr>
        <w:t xml:space="preserve"> системы универсальных учебн</w:t>
      </w:r>
      <w:r w:rsidR="00A65318">
        <w:rPr>
          <w:rFonts w:ascii="Times New Roman" w:hAnsi="Times New Roman" w:cs="Times New Roman"/>
          <w:spacing w:val="2"/>
          <w:sz w:val="28"/>
          <w:szCs w:val="28"/>
        </w:rPr>
        <w:t>ых действий у о</w:t>
      </w:r>
      <w:r w:rsidR="002F7C74">
        <w:rPr>
          <w:rFonts w:ascii="Times New Roman" w:hAnsi="Times New Roman" w:cs="Times New Roman"/>
          <w:spacing w:val="2"/>
          <w:sz w:val="28"/>
          <w:szCs w:val="28"/>
        </w:rPr>
        <w:t>бучающихся с ТНР и обеспечивают</w:t>
      </w:r>
      <w:r w:rsidR="00A65318">
        <w:rPr>
          <w:rFonts w:ascii="Times New Roman" w:hAnsi="Times New Roman" w:cs="Times New Roman"/>
          <w:spacing w:val="2"/>
          <w:sz w:val="28"/>
          <w:szCs w:val="28"/>
        </w:rPr>
        <w:t>:</w:t>
      </w:r>
    </w:p>
    <w:p w:rsidR="00A65318" w:rsidRDefault="00A6531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осуществлять программу спланированной деятельности;</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выбирать наиболее эффективные и рациональные способы своей работы;</w:t>
      </w:r>
    </w:p>
    <w:p w:rsidR="000D1D50"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формирование умений самостоятельно создавать алгоритм деятельности при решении практических задач;</w:t>
      </w:r>
    </w:p>
    <w:p w:rsidR="00E032F8" w:rsidRDefault="000D1D50"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умений создавать и преобразовывать модели, отражающие разнообразные виды</w:t>
      </w:r>
      <w:r w:rsidR="00E032F8">
        <w:rPr>
          <w:rFonts w:ascii="Times New Roman" w:hAnsi="Times New Roman" w:cs="Times New Roman"/>
          <w:spacing w:val="2"/>
          <w:sz w:val="28"/>
          <w:szCs w:val="28"/>
        </w:rPr>
        <w:t xml:space="preserve"> технологической деятельности;</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развитие основных мыслительных операций;</w:t>
      </w:r>
    </w:p>
    <w:p w:rsidR="00E032F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эффективное сотрудничество с учителем и сверстниками в процессе выполнения трудовых операций;</w:t>
      </w:r>
    </w:p>
    <w:p w:rsidR="00A65318" w:rsidRPr="00073388" w:rsidRDefault="00E032F8" w:rsidP="00A65318">
      <w:pPr>
        <w:numPr>
          <w:ilvl w:val="0"/>
          <w:numId w:val="34"/>
        </w:numPr>
        <w:autoSpaceDE w:val="0"/>
        <w:autoSpaceDN w:val="0"/>
        <w:adjustRightInd w:val="0"/>
        <w:spacing w:after="0"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саморазвитие и развитие личности в процессе творческой предметной деятельности.</w:t>
      </w:r>
      <w:r w:rsidR="00A65318">
        <w:rPr>
          <w:rFonts w:ascii="Times New Roman" w:hAnsi="Times New Roman" w:cs="Times New Roman"/>
          <w:spacing w:val="2"/>
          <w:sz w:val="28"/>
          <w:szCs w:val="28"/>
        </w:rPr>
        <w:t xml:space="preserve">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Учебный предмет</w:t>
      </w:r>
      <w:r w:rsidRPr="00073388">
        <w:rPr>
          <w:rFonts w:ascii="Times New Roman" w:hAnsi="Times New Roman" w:cs="Times New Roman"/>
          <w:b/>
          <w:bCs/>
          <w:sz w:val="28"/>
          <w:szCs w:val="28"/>
        </w:rPr>
        <w:t xml:space="preserve"> </w:t>
      </w:r>
      <w:r w:rsidRPr="00073388">
        <w:rPr>
          <w:rFonts w:ascii="Times New Roman" w:hAnsi="Times New Roman" w:cs="Times New Roman"/>
          <w:i/>
          <w:iCs/>
          <w:sz w:val="28"/>
          <w:szCs w:val="28"/>
        </w:rPr>
        <w:t>«Физическая культура»</w:t>
      </w:r>
      <w:r w:rsidRPr="00073388">
        <w:rPr>
          <w:rFonts w:ascii="Times New Roman" w:hAnsi="Times New Roman" w:cs="Times New Roman"/>
          <w:sz w:val="28"/>
          <w:szCs w:val="28"/>
        </w:rPr>
        <w:t xml:space="preserve"> обеспечивает: </w:t>
      </w:r>
    </w:p>
    <w:p w:rsidR="007533B2" w:rsidRPr="00073388" w:rsidRDefault="007533B2" w:rsidP="00073388">
      <w:pPr>
        <w:pStyle w:val="af"/>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073388">
        <w:rPr>
          <w:rFonts w:ascii="Times New Roman" w:hAnsi="Times New Roman" w:cs="Times New Roman"/>
          <w:spacing w:val="2"/>
          <w:sz w:val="28"/>
          <w:szCs w:val="28"/>
        </w:rPr>
        <w:t xml:space="preserve">развитие мотивации достижения и готовности к преодолению трудностей на основе </w:t>
      </w:r>
      <w:r w:rsidRPr="00073388">
        <w:rPr>
          <w:rFonts w:ascii="Times New Roman" w:hAnsi="Times New Roman" w:cs="Times New Roman"/>
          <w:sz w:val="28"/>
          <w:szCs w:val="28"/>
        </w:rPr>
        <w:t>умения мобилизовать свои личностные и физические ресурсы; освоение правил здорового и безопасного образа жизни;</w:t>
      </w:r>
    </w:p>
    <w:p w:rsidR="007533B2" w:rsidRPr="00073388"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регулятивных универсальных учебных действий: развитие умений пла</w:t>
      </w:r>
      <w:r w:rsidRPr="00073388">
        <w:rPr>
          <w:rFonts w:ascii="Times New Roman" w:hAnsi="Times New Roman" w:cs="Times New Roman"/>
          <w:spacing w:val="2"/>
          <w:sz w:val="28"/>
          <w:szCs w:val="28"/>
        </w:rPr>
        <w:t xml:space="preserve">нировать, регулировать, контролировать и оценивать свои </w:t>
      </w:r>
      <w:r w:rsidRPr="00073388">
        <w:rPr>
          <w:rFonts w:ascii="Times New Roman" w:hAnsi="Times New Roman" w:cs="Times New Roman"/>
          <w:sz w:val="28"/>
          <w:szCs w:val="28"/>
        </w:rPr>
        <w:t>действия;</w:t>
      </w:r>
    </w:p>
    <w:p w:rsidR="007533B2" w:rsidRDefault="007533B2" w:rsidP="00073388">
      <w:pPr>
        <w:pStyle w:val="af0"/>
        <w:spacing w:line="360" w:lineRule="auto"/>
        <w:ind w:firstLine="709"/>
        <w:rPr>
          <w:rFonts w:ascii="Times New Roman" w:hAnsi="Times New Roman" w:cs="Times New Roman"/>
          <w:sz w:val="28"/>
          <w:szCs w:val="28"/>
        </w:rPr>
      </w:pPr>
      <w:r w:rsidRPr="00073388">
        <w:rPr>
          <w:rFonts w:ascii="Times New Roman" w:hAnsi="Times New Roman" w:cs="Times New Roman"/>
          <w:sz w:val="28"/>
          <w:szCs w:val="28"/>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073388">
        <w:rPr>
          <w:rFonts w:ascii="Times New Roman" w:hAnsi="Times New Roman" w:cs="Times New Roman"/>
          <w:spacing w:val="2"/>
          <w:sz w:val="28"/>
          <w:szCs w:val="28"/>
        </w:rPr>
        <w:t xml:space="preserve">ления функций и ролей в совместной деятельности; конструктивно разрешать конфликты; осуществлять взаимный </w:t>
      </w:r>
      <w:r w:rsidRPr="00073388">
        <w:rPr>
          <w:rFonts w:ascii="Times New Roman" w:hAnsi="Times New Roman" w:cs="Times New Roman"/>
          <w:sz w:val="28"/>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073388" w:rsidRDefault="00FF42CC" w:rsidP="00073388">
      <w:pPr>
        <w:pStyle w:val="af0"/>
        <w:spacing w:line="360" w:lineRule="auto"/>
        <w:ind w:firstLine="709"/>
        <w:rPr>
          <w:rFonts w:ascii="Times New Roman" w:hAnsi="Times New Roman" w:cs="Times New Roman"/>
          <w:sz w:val="28"/>
          <w:szCs w:val="28"/>
        </w:rPr>
      </w:pPr>
    </w:p>
    <w:p w:rsidR="00D60B90" w:rsidRDefault="00D940A1" w:rsidP="000E2824">
      <w:pPr>
        <w:spacing w:before="120" w:after="120" w:line="240" w:lineRule="auto"/>
        <w:jc w:val="center"/>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lastRenderedPageBreak/>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0E2824">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1"/>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Примерные программы по учебным </w:t>
      </w:r>
      <w:r>
        <w:rPr>
          <w:rFonts w:ascii="Times New Roman" w:hAnsi="Times New Roman" w:cs="Times New Roman"/>
          <w:sz w:val="28"/>
          <w:szCs w:val="28"/>
        </w:rPr>
        <w:t>предметам</w:t>
      </w:r>
      <w:r w:rsidRPr="00F13056">
        <w:rPr>
          <w:rFonts w:ascii="Times New Roman" w:hAnsi="Times New Roman" w:cs="Times New Roman"/>
          <w:sz w:val="28"/>
          <w:szCs w:val="28"/>
        </w:rPr>
        <w:t xml:space="preserve"> начальной школы разработаны в соответствии с требованиями к результатам (личностным, метапредметным, предметным) освоения </w:t>
      </w:r>
      <w:r>
        <w:rPr>
          <w:rFonts w:ascii="Times New Roman" w:hAnsi="Times New Roman" w:cs="Times New Roman"/>
          <w:sz w:val="28"/>
          <w:szCs w:val="28"/>
        </w:rPr>
        <w:t xml:space="preserve">адаптированной </w:t>
      </w:r>
      <w:r w:rsidRPr="00F13056">
        <w:rPr>
          <w:rFonts w:ascii="Times New Roman" w:hAnsi="Times New Roman" w:cs="Times New Roman"/>
          <w:spacing w:val="2"/>
          <w:sz w:val="28"/>
          <w:szCs w:val="28"/>
        </w:rPr>
        <w:t xml:space="preserve">основной </w:t>
      </w:r>
      <w:r>
        <w:rPr>
          <w:rFonts w:ascii="Times New Roman" w:hAnsi="Times New Roman" w:cs="Times New Roman"/>
          <w:spacing w:val="2"/>
          <w:sz w:val="28"/>
          <w:szCs w:val="28"/>
        </w:rPr>
        <w:t>обще</w:t>
      </w:r>
      <w:r w:rsidRPr="00F13056">
        <w:rPr>
          <w:rFonts w:ascii="Times New Roman" w:hAnsi="Times New Roman" w:cs="Times New Roman"/>
          <w:spacing w:val="2"/>
          <w:sz w:val="28"/>
          <w:szCs w:val="28"/>
        </w:rPr>
        <w:t>образовательной программы</w:t>
      </w:r>
      <w:r>
        <w:rPr>
          <w:rFonts w:ascii="Times New Roman" w:hAnsi="Times New Roman" w:cs="Times New Roman"/>
          <w:spacing w:val="2"/>
          <w:sz w:val="28"/>
          <w:szCs w:val="28"/>
        </w:rPr>
        <w:t xml:space="preserve"> начального общего образования ф</w:t>
      </w:r>
      <w:r w:rsidRPr="00F13056">
        <w:rPr>
          <w:rFonts w:ascii="Times New Roman" w:hAnsi="Times New Roman" w:cs="Times New Roman"/>
          <w:spacing w:val="2"/>
          <w:sz w:val="28"/>
          <w:szCs w:val="28"/>
        </w:rPr>
        <w:t>едерального государственного образователь</w:t>
      </w:r>
      <w:r w:rsidRPr="00F13056">
        <w:rPr>
          <w:rFonts w:ascii="Times New Roman" w:hAnsi="Times New Roman" w:cs="Times New Roman"/>
          <w:sz w:val="28"/>
          <w:szCs w:val="28"/>
        </w:rPr>
        <w:t>ного стандарта начального общего образования</w:t>
      </w:r>
      <w:r>
        <w:rPr>
          <w:rFonts w:ascii="Times New Roman" w:hAnsi="Times New Roman" w:cs="Times New Roman"/>
          <w:sz w:val="28"/>
          <w:szCs w:val="28"/>
        </w:rPr>
        <w:t xml:space="preserve"> обучающихся с ОВЗ</w:t>
      </w:r>
      <w:r w:rsidRPr="00F13056">
        <w:rPr>
          <w:rFonts w:ascii="Times New Roman" w:hAnsi="Times New Roman" w:cs="Times New Roman"/>
          <w:sz w:val="28"/>
          <w:szCs w:val="28"/>
        </w:rPr>
        <w:t>.</w:t>
      </w:r>
    </w:p>
    <w:p w:rsidR="00D940A1" w:rsidRPr="00F13056" w:rsidRDefault="00D940A1" w:rsidP="00C2413B">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Примерные программы служат ориентиром для авторов </w:t>
      </w:r>
      <w:r w:rsidRPr="00F13056">
        <w:rPr>
          <w:rFonts w:ascii="Times New Roman" w:hAnsi="Times New Roman" w:cs="Times New Roman"/>
          <w:sz w:val="28"/>
          <w:szCs w:val="28"/>
        </w:rPr>
        <w:t xml:space="preserve">рабочих учебных программ. </w:t>
      </w:r>
    </w:p>
    <w:p w:rsidR="00D940A1" w:rsidRDefault="00D940A1" w:rsidP="00C2413B">
      <w:pPr>
        <w:spacing w:after="0" w:line="360" w:lineRule="auto"/>
        <w:ind w:firstLine="709"/>
        <w:jc w:val="both"/>
        <w:rPr>
          <w:rFonts w:ascii="Times New Roman" w:hAnsi="Times New Roman" w:cs="Times New Roman"/>
          <w:sz w:val="28"/>
          <w:szCs w:val="28"/>
        </w:rPr>
      </w:pPr>
      <w:r w:rsidRPr="009B5682">
        <w:rPr>
          <w:rFonts w:ascii="Times New Roman" w:hAnsi="Times New Roman" w:cs="Times New Roman"/>
          <w:sz w:val="28"/>
          <w:szCs w:val="28"/>
        </w:rPr>
        <w:t>Программы отдельных учебных предметов,</w:t>
      </w:r>
      <w:r>
        <w:rPr>
          <w:rFonts w:ascii="Times New Roman" w:hAnsi="Times New Roman" w:cs="Times New Roman"/>
          <w:sz w:val="28"/>
          <w:szCs w:val="28"/>
        </w:rPr>
        <w:t xml:space="preserve"> коррекционных</w:t>
      </w:r>
      <w:r w:rsidRPr="009B5682">
        <w:rPr>
          <w:rFonts w:ascii="Times New Roman" w:hAnsi="Times New Roman" w:cs="Times New Roman"/>
          <w:sz w:val="28"/>
          <w:szCs w:val="28"/>
        </w:rPr>
        <w:t xml:space="preserve"> курсов должны обеспечивать достижение планируемых результатов освоения основной адаптированной </w:t>
      </w:r>
      <w:r>
        <w:rPr>
          <w:rFonts w:ascii="Times New Roman" w:hAnsi="Times New Roman" w:cs="Times New Roman"/>
          <w:sz w:val="28"/>
          <w:szCs w:val="28"/>
        </w:rPr>
        <w:t>обще</w:t>
      </w:r>
      <w:r w:rsidRPr="009B5682">
        <w:rPr>
          <w:rFonts w:ascii="Times New Roman" w:hAnsi="Times New Roman" w:cs="Times New Roman"/>
          <w:sz w:val="28"/>
          <w:szCs w:val="28"/>
        </w:rPr>
        <w:t>образовательной программы начального общего о</w:t>
      </w:r>
      <w:r w:rsidR="00D66AD8">
        <w:rPr>
          <w:rFonts w:ascii="Times New Roman" w:hAnsi="Times New Roman" w:cs="Times New Roman"/>
          <w:sz w:val="28"/>
          <w:szCs w:val="28"/>
        </w:rPr>
        <w:t>бразования</w:t>
      </w:r>
      <w:r w:rsidRPr="009B568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9B5682">
        <w:rPr>
          <w:rFonts w:ascii="Times New Roman" w:hAnsi="Times New Roman" w:cs="Times New Roman"/>
          <w:sz w:val="28"/>
          <w:szCs w:val="28"/>
        </w:rPr>
        <w:t xml:space="preserve">. </w:t>
      </w:r>
    </w:p>
    <w:p w:rsidR="00D940A1" w:rsidRPr="00FE5FF5" w:rsidRDefault="00D940A1" w:rsidP="00C2413B">
      <w:pPr>
        <w:spacing w:after="0" w:line="360" w:lineRule="auto"/>
        <w:ind w:firstLine="709"/>
        <w:jc w:val="both"/>
        <w:rPr>
          <w:rFonts w:ascii="Times New Roman" w:hAnsi="Times New Roman" w:cs="Times New Roman"/>
          <w:kern w:val="2"/>
          <w:sz w:val="28"/>
          <w:szCs w:val="28"/>
        </w:rPr>
      </w:pPr>
      <w:r w:rsidRPr="00FE5FF5">
        <w:rPr>
          <w:rFonts w:ascii="Times New Roman" w:hAnsi="Times New Roman" w:cs="Times New Roman"/>
          <w:sz w:val="28"/>
          <w:szCs w:val="28"/>
        </w:rPr>
        <w:t>Программа учебного предмета (</w:t>
      </w:r>
      <w:r>
        <w:rPr>
          <w:rFonts w:ascii="Times New Roman" w:hAnsi="Times New Roman" w:cs="Times New Roman"/>
          <w:sz w:val="28"/>
          <w:szCs w:val="28"/>
        </w:rPr>
        <w:t xml:space="preserve">коррекционного </w:t>
      </w:r>
      <w:r w:rsidRPr="00FE5FF5">
        <w:rPr>
          <w:rFonts w:ascii="Times New Roman" w:hAnsi="Times New Roman" w:cs="Times New Roman"/>
          <w:sz w:val="28"/>
          <w:szCs w:val="28"/>
        </w:rPr>
        <w:t xml:space="preserve">курса) </w:t>
      </w:r>
      <w:r w:rsidRPr="00FE5FF5">
        <w:rPr>
          <w:rFonts w:ascii="Times New Roman" w:hAnsi="Times New Roman" w:cs="Times New Roman"/>
          <w:kern w:val="2"/>
          <w:sz w:val="28"/>
          <w:szCs w:val="28"/>
        </w:rPr>
        <w:t>должна содержать:</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общую характеристику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места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 в учебном плане;</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ценностных ориентиров содержания учебного предмета;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содержание учебного предмета (</w:t>
      </w:r>
      <w:r>
        <w:rPr>
          <w:rFonts w:ascii="Times New Roman" w:hAnsi="Times New Roman" w:cs="Times New Roman"/>
          <w:kern w:val="2"/>
          <w:sz w:val="28"/>
          <w:szCs w:val="28"/>
        </w:rPr>
        <w:t xml:space="preserve">коррекционного </w:t>
      </w:r>
      <w:r w:rsidRPr="00FE5FF5">
        <w:rPr>
          <w:rFonts w:ascii="Times New Roman" w:hAnsi="Times New Roman" w:cs="Times New Roman"/>
          <w:kern w:val="2"/>
          <w:sz w:val="28"/>
          <w:szCs w:val="28"/>
        </w:rPr>
        <w:t>курса);</w:t>
      </w:r>
    </w:p>
    <w:p w:rsidR="00D940A1" w:rsidRPr="00FE5FF5"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D940A1" w:rsidRDefault="00D940A1" w:rsidP="00C2413B">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FE5FF5">
        <w:rPr>
          <w:rFonts w:ascii="Times New Roman" w:hAnsi="Times New Roman" w:cs="Times New Roman"/>
          <w:kern w:val="2"/>
          <w:sz w:val="28"/>
          <w:szCs w:val="28"/>
        </w:rPr>
        <w:t>описание материально-технического обеспечения образовательного процесса.</w:t>
      </w:r>
    </w:p>
    <w:p w:rsidR="00D60B90" w:rsidRDefault="00D940A1" w:rsidP="00C2413B">
      <w:pPr>
        <w:pStyle w:val="af"/>
        <w:spacing w:line="360" w:lineRule="auto"/>
        <w:ind w:firstLine="709"/>
        <w:rPr>
          <w:rFonts w:ascii="Times New Roman" w:hAnsi="Times New Roman"/>
          <w:sz w:val="28"/>
        </w:rPr>
      </w:pPr>
      <w:r>
        <w:rPr>
          <w:rFonts w:ascii="Times New Roman" w:hAnsi="Times New Roman"/>
          <w:spacing w:val="2"/>
          <w:sz w:val="28"/>
        </w:rPr>
        <w:lastRenderedPageBreak/>
        <w:t>В данном разделе п</w:t>
      </w:r>
      <w:r w:rsidRPr="00482C43">
        <w:rPr>
          <w:rFonts w:ascii="Times New Roman" w:hAnsi="Times New Roman"/>
          <w:spacing w:val="2"/>
          <w:sz w:val="28"/>
        </w:rPr>
        <w:t xml:space="preserve">римерной адаптированной основной </w:t>
      </w:r>
      <w:r>
        <w:rPr>
          <w:rFonts w:ascii="Times New Roman" w:hAnsi="Times New Roman"/>
          <w:spacing w:val="2"/>
          <w:sz w:val="28"/>
        </w:rPr>
        <w:t>обще</w:t>
      </w:r>
      <w:r w:rsidRPr="00482C43">
        <w:rPr>
          <w:rFonts w:ascii="Times New Roman" w:hAnsi="Times New Roman"/>
          <w:spacing w:val="2"/>
          <w:sz w:val="28"/>
        </w:rPr>
        <w:t>образователь</w:t>
      </w:r>
      <w:r w:rsidRPr="00482C43">
        <w:rPr>
          <w:rFonts w:ascii="Times New Roman" w:hAnsi="Times New Roman"/>
          <w:sz w:val="28"/>
        </w:rPr>
        <w:t>ной программы нач</w:t>
      </w:r>
      <w:r>
        <w:rPr>
          <w:rFonts w:ascii="Times New Roman" w:hAnsi="Times New Roman"/>
          <w:sz w:val="28"/>
        </w:rPr>
        <w:t>ального общего образования обучающихся</w:t>
      </w:r>
      <w:r w:rsidRPr="00482C43">
        <w:rPr>
          <w:rFonts w:ascii="Times New Roman" w:hAnsi="Times New Roman"/>
          <w:sz w:val="28"/>
        </w:rPr>
        <w:t xml:space="preserve"> с ТНР приводится основное содержание по всем обязательным предметам</w:t>
      </w:r>
      <w:r>
        <w:rPr>
          <w:rFonts w:ascii="Times New Roman" w:hAnsi="Times New Roman"/>
          <w:sz w:val="28"/>
        </w:rPr>
        <w:t xml:space="preserve"> и коррекционным</w:t>
      </w:r>
      <w:r w:rsidRPr="00482C43">
        <w:rPr>
          <w:rFonts w:ascii="Times New Roman" w:hAnsi="Times New Roman"/>
          <w:sz w:val="28"/>
        </w:rPr>
        <w:t xml:space="preserve"> курсам на ступени начального общего образования (за исклю</w:t>
      </w:r>
      <w:r w:rsidRPr="00482C43">
        <w:rPr>
          <w:rFonts w:ascii="Times New Roman" w:hAnsi="Times New Roman"/>
          <w:spacing w:val="2"/>
          <w:sz w:val="28"/>
        </w:rPr>
        <w:t xml:space="preserve">чением родного языка и литературного чтения на родном </w:t>
      </w:r>
      <w:r w:rsidRPr="00482C43">
        <w:rPr>
          <w:rFonts w:ascii="Times New Roman" w:hAnsi="Times New Roman"/>
          <w:sz w:val="28"/>
        </w:rPr>
        <w:t>языке), которое должно быть в полном объёме отражено в соответствующих разделах рабочих программ учебных пред</w:t>
      </w:r>
      <w:r w:rsidRPr="00482C43">
        <w:rPr>
          <w:rFonts w:ascii="Times New Roman" w:hAnsi="Times New Roman"/>
          <w:spacing w:val="2"/>
          <w:sz w:val="28"/>
        </w:rPr>
        <w:t xml:space="preserve">метов. Остальные разделы примерных программ учебных </w:t>
      </w:r>
      <w:r w:rsidRPr="00482C43">
        <w:rPr>
          <w:rFonts w:ascii="Times New Roman" w:hAnsi="Times New Roman"/>
          <w:sz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Default="005E3ED3" w:rsidP="00C2413B">
      <w:pPr>
        <w:pStyle w:val="af"/>
        <w:spacing w:line="360" w:lineRule="auto"/>
        <w:ind w:firstLine="709"/>
        <w:rPr>
          <w:rFonts w:ascii="Times New Roman" w:hAnsi="Times New Roman"/>
          <w:sz w:val="28"/>
        </w:rPr>
      </w:pPr>
    </w:p>
    <w:p w:rsidR="00D60B90"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4283A">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4265E4" w:rsidRPr="00412B00" w:rsidRDefault="004265E4" w:rsidP="00235503">
      <w:pPr>
        <w:pStyle w:val="af"/>
        <w:spacing w:line="360" w:lineRule="auto"/>
        <w:ind w:firstLine="708"/>
        <w:rPr>
          <w:rFonts w:ascii="Times New Roman" w:hAnsi="Times New Roman"/>
          <w:b/>
          <w:sz w:val="28"/>
        </w:rPr>
      </w:pPr>
      <w:r w:rsidRPr="00412B00">
        <w:rPr>
          <w:rFonts w:ascii="Times New Roman" w:hAnsi="Times New Roman"/>
          <w:sz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412B00">
        <w:rPr>
          <w:rFonts w:ascii="Times New Roman" w:hAnsi="Times New Roman"/>
          <w:sz w:val="28"/>
        </w:rPr>
        <w:softHyphen/>
        <w:t>ком развитии ребенка, с другой стороны. Кроме того, от успешно</w:t>
      </w:r>
      <w:r w:rsidRPr="00412B00">
        <w:rPr>
          <w:rFonts w:ascii="Times New Roman" w:hAnsi="Times New Roman"/>
          <w:sz w:val="28"/>
        </w:rPr>
        <w:softHyphen/>
        <w:t xml:space="preserve">го усвоения родного языка во многом зависит и успеваемость обучающихся по всем другим предметам.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У обучающихся</w:t>
      </w:r>
      <w:r w:rsidRPr="00B31DC6">
        <w:rPr>
          <w:rFonts w:ascii="Times New Roman" w:hAnsi="Times New Roman" w:cs="Times New Roman"/>
          <w:i w:val="0"/>
          <w:sz w:val="28"/>
          <w:szCs w:val="28"/>
        </w:rPr>
        <w:t xml:space="preserve"> с ТНР отмечается несформированность как импрессивной, так и экспрессивной речи, нарушения как устной, так и пись</w:t>
      </w:r>
      <w:r>
        <w:rPr>
          <w:rFonts w:ascii="Times New Roman" w:hAnsi="Times New Roman" w:cs="Times New Roman"/>
          <w:i w:val="0"/>
          <w:sz w:val="28"/>
          <w:szCs w:val="28"/>
        </w:rPr>
        <w:t>менной речи. У обучающихся с ТНР</w:t>
      </w:r>
      <w:r w:rsidRPr="00B31DC6">
        <w:rPr>
          <w:rFonts w:ascii="Times New Roman" w:hAnsi="Times New Roman" w:cs="Times New Roman"/>
          <w:i w:val="0"/>
          <w:sz w:val="28"/>
          <w:szCs w:val="28"/>
        </w:rPr>
        <w:t xml:space="preserve"> оказываются недостаточно сформированными многие уровни и этапы речевой деятельности: мотивационный, смы</w:t>
      </w:r>
      <w:r>
        <w:rPr>
          <w:rFonts w:ascii="Times New Roman" w:hAnsi="Times New Roman" w:cs="Times New Roman"/>
          <w:i w:val="0"/>
          <w:sz w:val="28"/>
          <w:szCs w:val="28"/>
        </w:rPr>
        <w:t>словой, языковой, гностико-пракс</w:t>
      </w:r>
      <w:r w:rsidRPr="00B31DC6">
        <w:rPr>
          <w:rFonts w:ascii="Times New Roman" w:hAnsi="Times New Roman" w:cs="Times New Roman"/>
          <w:i w:val="0"/>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w:t>
      </w:r>
      <w:r w:rsidRPr="00B31DC6">
        <w:rPr>
          <w:rFonts w:ascii="Times New Roman" w:hAnsi="Times New Roman" w:cs="Times New Roman"/>
          <w:i w:val="0"/>
          <w:sz w:val="28"/>
          <w:szCs w:val="28"/>
        </w:rPr>
        <w:softHyphen/>
        <w:t>ти, которое проявляется в нарушении усвоения языковых единиц и правил их сочетания, комбинирования, в нарушении использо</w:t>
      </w:r>
      <w:r w:rsidRPr="00B31DC6">
        <w:rPr>
          <w:rFonts w:ascii="Times New Roman" w:hAnsi="Times New Roman" w:cs="Times New Roman"/>
          <w:i w:val="0"/>
          <w:sz w:val="28"/>
          <w:szCs w:val="28"/>
        </w:rPr>
        <w:softHyphen/>
        <w:t>вания закономерностей языка в процессе речевого общения.</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Наруше</w:t>
      </w:r>
      <w:r>
        <w:rPr>
          <w:rFonts w:ascii="Times New Roman" w:hAnsi="Times New Roman" w:cs="Times New Roman"/>
          <w:i w:val="0"/>
          <w:sz w:val="28"/>
          <w:szCs w:val="28"/>
        </w:rPr>
        <w:t>ния речевого развития у обучающихся</w:t>
      </w:r>
      <w:r w:rsidRPr="00B31DC6">
        <w:rPr>
          <w:rFonts w:ascii="Times New Roman" w:hAnsi="Times New Roman" w:cs="Times New Roman"/>
          <w:i w:val="0"/>
          <w:sz w:val="28"/>
          <w:szCs w:val="28"/>
        </w:rPr>
        <w:t xml:space="preserve"> с ТНР проявляются как на уровне практического исполь</w:t>
      </w:r>
      <w:r>
        <w:rPr>
          <w:rFonts w:ascii="Times New Roman" w:hAnsi="Times New Roman" w:cs="Times New Roman"/>
          <w:i w:val="0"/>
          <w:sz w:val="28"/>
          <w:szCs w:val="28"/>
        </w:rPr>
        <w:t>зования языка</w:t>
      </w:r>
      <w:r w:rsidRPr="00B31DC6">
        <w:rPr>
          <w:rFonts w:ascii="Times New Roman" w:hAnsi="Times New Roman" w:cs="Times New Roman"/>
          <w:i w:val="0"/>
          <w:sz w:val="28"/>
          <w:szCs w:val="28"/>
        </w:rPr>
        <w:t>, так и на уровне осознания правил яз</w:t>
      </w:r>
      <w:r>
        <w:rPr>
          <w:rFonts w:ascii="Times New Roman" w:hAnsi="Times New Roman" w:cs="Times New Roman"/>
          <w:i w:val="0"/>
          <w:sz w:val="28"/>
          <w:szCs w:val="28"/>
        </w:rPr>
        <w:t>ыка. Особенно страдает</w:t>
      </w:r>
      <w:r w:rsidRPr="00B31DC6">
        <w:rPr>
          <w:rFonts w:ascii="Times New Roman" w:hAnsi="Times New Roman" w:cs="Times New Roman"/>
          <w:i w:val="0"/>
          <w:sz w:val="28"/>
          <w:szCs w:val="28"/>
        </w:rPr>
        <w:t xml:space="preserve"> осознание языковых правил, т.е. формирование языковых обобщений: фонематических, лексических, морфологичес</w:t>
      </w:r>
      <w:r w:rsidRPr="00B31DC6">
        <w:rPr>
          <w:rFonts w:ascii="Times New Roman" w:hAnsi="Times New Roman" w:cs="Times New Roman"/>
          <w:i w:val="0"/>
          <w:sz w:val="28"/>
          <w:szCs w:val="28"/>
        </w:rPr>
        <w:softHyphen/>
        <w:t>ких, синтаксических.</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В связи с этим в процессе </w:t>
      </w:r>
      <w:r>
        <w:rPr>
          <w:rFonts w:ascii="Times New Roman" w:hAnsi="Times New Roman" w:cs="Times New Roman"/>
          <w:i w:val="0"/>
          <w:sz w:val="28"/>
          <w:szCs w:val="28"/>
        </w:rPr>
        <w:t>обучения русскому языку обучающихся</w:t>
      </w:r>
      <w:r w:rsidRPr="00B31DC6">
        <w:rPr>
          <w:rFonts w:ascii="Times New Roman" w:hAnsi="Times New Roman" w:cs="Times New Roman"/>
          <w:i w:val="0"/>
          <w:sz w:val="28"/>
          <w:szCs w:val="28"/>
        </w:rPr>
        <w:t xml:space="preserve">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B31DC6">
        <w:rPr>
          <w:rFonts w:ascii="Times New Roman" w:hAnsi="Times New Roman" w:cs="Times New Roman"/>
          <w:i w:val="0"/>
          <w:sz w:val="28"/>
          <w:szCs w:val="28"/>
        </w:rPr>
        <w:softHyphen/>
        <w:t>ческой и монологической речи. Преподавание русского языка осу</w:t>
      </w:r>
      <w:r w:rsidRPr="00B31DC6">
        <w:rPr>
          <w:rFonts w:ascii="Times New Roman" w:hAnsi="Times New Roman" w:cs="Times New Roman"/>
          <w:i w:val="0"/>
          <w:sz w:val="28"/>
          <w:szCs w:val="28"/>
        </w:rPr>
        <w:softHyphen/>
        <w:t>ществляется с использованием различных методо</w:t>
      </w:r>
      <w:r>
        <w:rPr>
          <w:rFonts w:ascii="Times New Roman" w:hAnsi="Times New Roman" w:cs="Times New Roman"/>
          <w:i w:val="0"/>
          <w:sz w:val="28"/>
          <w:szCs w:val="28"/>
        </w:rPr>
        <w:t>в, но имеет глав</w:t>
      </w:r>
      <w:r>
        <w:rPr>
          <w:rFonts w:ascii="Times New Roman" w:hAnsi="Times New Roman" w:cs="Times New Roman"/>
          <w:i w:val="0"/>
          <w:sz w:val="28"/>
          <w:szCs w:val="28"/>
        </w:rPr>
        <w:softHyphen/>
        <w:t>ной целью корре</w:t>
      </w:r>
      <w:r w:rsidRPr="00B31DC6">
        <w:rPr>
          <w:rFonts w:ascii="Times New Roman" w:hAnsi="Times New Roman" w:cs="Times New Roman"/>
          <w:i w:val="0"/>
          <w:sz w:val="28"/>
          <w:szCs w:val="28"/>
        </w:rPr>
        <w:t>гировать недоста</w:t>
      </w:r>
      <w:r>
        <w:rPr>
          <w:rFonts w:ascii="Times New Roman" w:hAnsi="Times New Roman" w:cs="Times New Roman"/>
          <w:i w:val="0"/>
          <w:sz w:val="28"/>
          <w:szCs w:val="28"/>
        </w:rPr>
        <w:t>тки речевого развития</w:t>
      </w:r>
      <w:r w:rsidRPr="00B31DC6">
        <w:rPr>
          <w:rFonts w:ascii="Times New Roman" w:hAnsi="Times New Roman" w:cs="Times New Roman"/>
          <w:i w:val="0"/>
          <w:sz w:val="28"/>
          <w:szCs w:val="28"/>
        </w:rPr>
        <w:t>, создать предпосылки для овладения школьными знаниями, умения</w:t>
      </w:r>
      <w:r w:rsidRPr="00B31DC6">
        <w:rPr>
          <w:rFonts w:ascii="Times New Roman" w:hAnsi="Times New Roman" w:cs="Times New Roman"/>
          <w:i w:val="0"/>
          <w:sz w:val="28"/>
          <w:szCs w:val="28"/>
        </w:rPr>
        <w:softHyphen/>
        <w:t>ми и навыками.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 xml:space="preserve">Специально разработанная система занятий по русскому языку </w:t>
      </w:r>
      <w:r>
        <w:rPr>
          <w:rFonts w:ascii="Times New Roman" w:hAnsi="Times New Roman" w:cs="Times New Roman"/>
          <w:i w:val="0"/>
          <w:sz w:val="28"/>
          <w:szCs w:val="28"/>
        </w:rPr>
        <w:t>предусматривает овладение обучающимися</w:t>
      </w:r>
      <w:r w:rsidRPr="00B31DC6">
        <w:rPr>
          <w:rFonts w:ascii="Times New Roman" w:hAnsi="Times New Roman" w:cs="Times New Roman"/>
          <w:i w:val="0"/>
          <w:sz w:val="28"/>
          <w:szCs w:val="28"/>
        </w:rPr>
        <w:t xml:space="preserve"> различными способами и средст</w:t>
      </w:r>
      <w:r w:rsidRPr="00B31DC6">
        <w:rPr>
          <w:rFonts w:ascii="Times New Roman" w:hAnsi="Times New Roman" w:cs="Times New Roman"/>
          <w:i w:val="0"/>
          <w:sz w:val="28"/>
          <w:szCs w:val="28"/>
        </w:rPr>
        <w:softHyphen/>
        <w:t>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В связи с этим в процес</w:t>
      </w:r>
      <w:r>
        <w:rPr>
          <w:rFonts w:ascii="Times New Roman" w:hAnsi="Times New Roman" w:cs="Times New Roman"/>
          <w:i w:val="0"/>
          <w:sz w:val="28"/>
          <w:szCs w:val="28"/>
        </w:rPr>
        <w:t>се преподавания русского языка</w:t>
      </w:r>
      <w:r w:rsidRPr="00B31DC6">
        <w:rPr>
          <w:rFonts w:ascii="Times New Roman" w:hAnsi="Times New Roman" w:cs="Times New Roman"/>
          <w:i w:val="0"/>
          <w:sz w:val="28"/>
          <w:szCs w:val="28"/>
        </w:rPr>
        <w:t xml:space="preserve"> ставятся следующие </w:t>
      </w:r>
      <w:r w:rsidRPr="0046479E">
        <w:rPr>
          <w:rFonts w:ascii="Times New Roman" w:hAnsi="Times New Roman" w:cs="Times New Roman"/>
          <w:b/>
          <w:i w:val="0"/>
          <w:sz w:val="28"/>
          <w:szCs w:val="28"/>
        </w:rPr>
        <w:t>задачи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lastRenderedPageBreak/>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повысить уровень речевого и общ</w:t>
      </w:r>
      <w:r>
        <w:rPr>
          <w:rFonts w:ascii="Times New Roman" w:hAnsi="Times New Roman" w:cs="Times New Roman"/>
          <w:i w:val="0"/>
          <w:sz w:val="28"/>
          <w:szCs w:val="28"/>
        </w:rPr>
        <w:t>его психического развития обучающихся</w:t>
      </w:r>
      <w:r w:rsidRPr="00B31DC6">
        <w:rPr>
          <w:rFonts w:ascii="Times New Roman" w:hAnsi="Times New Roman" w:cs="Times New Roman"/>
          <w:i w:val="0"/>
          <w:sz w:val="28"/>
          <w:szCs w:val="28"/>
        </w:rPr>
        <w:t xml:space="preserve"> с тяжелыми нарушениями речи;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овладение грамотой;</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осуществлять профилактику специфических и сопутствующих (графических, орфографических) ошибок;</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закрепить практические навыки правильного использования язы</w:t>
      </w:r>
      <w:r w:rsidRPr="00B31DC6">
        <w:rPr>
          <w:rFonts w:ascii="Times New Roman" w:hAnsi="Times New Roman" w:cs="Times New Roman"/>
          <w:i w:val="0"/>
          <w:sz w:val="28"/>
          <w:szCs w:val="28"/>
        </w:rPr>
        <w:softHyphen/>
        <w:t>ковых средст</w:t>
      </w:r>
      <w:r>
        <w:rPr>
          <w:rFonts w:ascii="Times New Roman" w:hAnsi="Times New Roman" w:cs="Times New Roman"/>
          <w:i w:val="0"/>
          <w:sz w:val="28"/>
          <w:szCs w:val="28"/>
        </w:rPr>
        <w:t>в в речевой деятельности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сформировать</w:t>
      </w:r>
      <w:r w:rsidRPr="00B31DC6">
        <w:rPr>
          <w:rFonts w:ascii="Times New Roman" w:hAnsi="Times New Roman" w:cs="Times New Roman"/>
          <w:i w:val="0"/>
          <w:sz w:val="28"/>
          <w:szCs w:val="28"/>
        </w:rPr>
        <w:t xml:space="preserve"> фонематические, лексические, морфоло</w:t>
      </w:r>
      <w:r w:rsidRPr="00B31DC6">
        <w:rPr>
          <w:rFonts w:ascii="Times New Roman" w:hAnsi="Times New Roman" w:cs="Times New Roman"/>
          <w:i w:val="0"/>
          <w:sz w:val="28"/>
          <w:szCs w:val="28"/>
        </w:rPr>
        <w:softHyphen/>
        <w:t>гические, синтаксические обобщения, а в дальнейшем и осознание некоторых правил языка на уроках</w:t>
      </w:r>
      <w:r>
        <w:rPr>
          <w:rFonts w:ascii="Times New Roman" w:hAnsi="Times New Roman" w:cs="Times New Roman"/>
          <w:i w:val="0"/>
          <w:sz w:val="28"/>
          <w:szCs w:val="28"/>
        </w:rPr>
        <w:t xml:space="preserve"> русского языка, литературного</w:t>
      </w:r>
      <w:r w:rsidRPr="00B31DC6">
        <w:rPr>
          <w:rFonts w:ascii="Times New Roman" w:hAnsi="Times New Roman" w:cs="Times New Roman"/>
          <w:i w:val="0"/>
          <w:sz w:val="28"/>
          <w:szCs w:val="28"/>
        </w:rPr>
        <w:t xml:space="preserve"> чтения, ра</w:t>
      </w:r>
      <w:r>
        <w:rPr>
          <w:rFonts w:ascii="Times New Roman" w:hAnsi="Times New Roman" w:cs="Times New Roman"/>
          <w:i w:val="0"/>
          <w:sz w:val="28"/>
          <w:szCs w:val="28"/>
        </w:rPr>
        <w:t>звития речи</w:t>
      </w:r>
      <w:r w:rsidRPr="00B31DC6">
        <w:rPr>
          <w:rFonts w:ascii="Times New Roman" w:hAnsi="Times New Roman" w:cs="Times New Roman"/>
          <w:i w:val="0"/>
          <w:sz w:val="28"/>
          <w:szCs w:val="28"/>
        </w:rPr>
        <w:t>;</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формировать «чувство» языка, умение отличать правильные языковые формы от неправильных;</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выработать навыки правильного</w:t>
      </w:r>
      <w:r>
        <w:rPr>
          <w:rFonts w:ascii="Times New Roman" w:hAnsi="Times New Roman" w:cs="Times New Roman"/>
          <w:i w:val="0"/>
          <w:sz w:val="28"/>
          <w:szCs w:val="28"/>
        </w:rPr>
        <w:t>, сознательного</w:t>
      </w:r>
      <w:r w:rsidRPr="00B31DC6">
        <w:rPr>
          <w:rFonts w:ascii="Times New Roman" w:hAnsi="Times New Roman" w:cs="Times New Roman"/>
          <w:i w:val="0"/>
          <w:sz w:val="28"/>
          <w:szCs w:val="28"/>
        </w:rPr>
        <w:t xml:space="preserve"> чтения и аккуратного, разборчивого, грамотного письма;</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развить умение точно выражать свои мысли в устной и письмен</w:t>
      </w:r>
      <w:r w:rsidRPr="00B31DC6">
        <w:rPr>
          <w:rFonts w:ascii="Times New Roman" w:hAnsi="Times New Roman" w:cs="Times New Roman"/>
          <w:i w:val="0"/>
          <w:sz w:val="28"/>
          <w:szCs w:val="28"/>
        </w:rPr>
        <w:softHyphen/>
        <w:t>ной форме;</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овладеть способностью пользоваться устной и письменной речью для решения соответствующих возрасту бытовых задач;</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расширить и обогатить опыт коммуникации обучающихся в ближнем и дальнем окружении;</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 xml:space="preserve">- </w:t>
      </w:r>
      <w:r w:rsidRPr="00B31DC6">
        <w:rPr>
          <w:rFonts w:ascii="Times New Roman" w:hAnsi="Times New Roman" w:cs="Times New Roman"/>
          <w:i w:val="0"/>
          <w:sz w:val="28"/>
          <w:szCs w:val="28"/>
        </w:rPr>
        <w:t>обеспечить</w:t>
      </w:r>
      <w:r w:rsidRPr="00F52804">
        <w:rPr>
          <w:rFonts w:ascii="Times New Roman" w:hAnsi="Times New Roman" w:cs="Times New Roman"/>
          <w:i w:val="0"/>
          <w:sz w:val="28"/>
          <w:szCs w:val="28"/>
        </w:rPr>
        <w:t xml:space="preserve"> </w:t>
      </w:r>
      <w:r>
        <w:rPr>
          <w:rFonts w:ascii="Times New Roman" w:hAnsi="Times New Roman" w:cs="Times New Roman"/>
          <w:i w:val="0"/>
          <w:sz w:val="28"/>
          <w:szCs w:val="28"/>
        </w:rPr>
        <w:t>условия для коррекции</w:t>
      </w:r>
      <w:r w:rsidRPr="00B31DC6">
        <w:rPr>
          <w:rFonts w:ascii="Times New Roman" w:hAnsi="Times New Roman" w:cs="Times New Roman"/>
          <w:i w:val="0"/>
          <w:sz w:val="28"/>
          <w:szCs w:val="28"/>
        </w:rPr>
        <w:t xml:space="preserve"> наруше</w:t>
      </w:r>
      <w:r w:rsidRPr="00B31DC6">
        <w:rPr>
          <w:rFonts w:ascii="Times New Roman" w:hAnsi="Times New Roman" w:cs="Times New Roman"/>
          <w:i w:val="0"/>
          <w:sz w:val="28"/>
          <w:szCs w:val="28"/>
        </w:rPr>
        <w:softHyphen/>
        <w:t>ний устной речи</w:t>
      </w:r>
      <w:r>
        <w:rPr>
          <w:rFonts w:ascii="Times New Roman" w:hAnsi="Times New Roman" w:cs="Times New Roman"/>
          <w:i w:val="0"/>
          <w:sz w:val="28"/>
          <w:szCs w:val="28"/>
        </w:rPr>
        <w:t>,  профилактики и коррекции</w:t>
      </w:r>
      <w:r w:rsidRPr="00B31DC6">
        <w:rPr>
          <w:rFonts w:ascii="Times New Roman" w:hAnsi="Times New Roman" w:cs="Times New Roman"/>
          <w:i w:val="0"/>
          <w:sz w:val="28"/>
          <w:szCs w:val="28"/>
        </w:rPr>
        <w:t xml:space="preserve"> дислексий, дисграфий и </w:t>
      </w:r>
      <w:r>
        <w:rPr>
          <w:rFonts w:ascii="Times New Roman" w:hAnsi="Times New Roman" w:cs="Times New Roman"/>
          <w:i w:val="0"/>
          <w:sz w:val="28"/>
          <w:szCs w:val="28"/>
        </w:rPr>
        <w:t>дизорфографий</w:t>
      </w:r>
      <w:r w:rsidRPr="00B31DC6">
        <w:rPr>
          <w:rFonts w:ascii="Times New Roman" w:hAnsi="Times New Roman" w:cs="Times New Roman"/>
          <w:i w:val="0"/>
          <w:sz w:val="28"/>
          <w:szCs w:val="28"/>
        </w:rPr>
        <w:t>.</w:t>
      </w:r>
      <w:r>
        <w:rPr>
          <w:rFonts w:ascii="Times New Roman" w:hAnsi="Times New Roman" w:cs="Times New Roman"/>
          <w:i w:val="0"/>
          <w:sz w:val="28"/>
          <w:szCs w:val="28"/>
        </w:rPr>
        <w:t xml:space="preserve"> </w:t>
      </w:r>
    </w:p>
    <w:p w:rsidR="004265E4" w:rsidRDefault="004265E4" w:rsidP="00235503">
      <w:pPr>
        <w:pStyle w:val="4"/>
        <w:spacing w:before="0" w:after="0" w:line="360" w:lineRule="auto"/>
        <w:ind w:firstLine="708"/>
        <w:jc w:val="both"/>
        <w:rPr>
          <w:rFonts w:ascii="Times New Roman" w:hAnsi="Times New Roman" w:cs="Times New Roman"/>
          <w:i w:val="0"/>
          <w:sz w:val="28"/>
          <w:szCs w:val="28"/>
        </w:rPr>
      </w:pPr>
      <w:r>
        <w:rPr>
          <w:rFonts w:ascii="Times New Roman" w:hAnsi="Times New Roman" w:cs="Times New Roman"/>
          <w:i w:val="0"/>
          <w:sz w:val="28"/>
          <w:szCs w:val="28"/>
        </w:rPr>
        <w:t>Каждый раздел</w:t>
      </w:r>
      <w:r w:rsidRPr="00B31DC6">
        <w:rPr>
          <w:rFonts w:ascii="Times New Roman" w:hAnsi="Times New Roman" w:cs="Times New Roman"/>
          <w:i w:val="0"/>
          <w:sz w:val="28"/>
          <w:szCs w:val="28"/>
        </w:rPr>
        <w:t xml:space="preserve"> программы</w:t>
      </w:r>
      <w:r>
        <w:rPr>
          <w:rFonts w:ascii="Times New Roman" w:hAnsi="Times New Roman" w:cs="Times New Roman"/>
          <w:i w:val="0"/>
          <w:sz w:val="28"/>
          <w:szCs w:val="28"/>
        </w:rPr>
        <w:t xml:space="preserve"> должен</w:t>
      </w:r>
      <w:r w:rsidRPr="00B31DC6">
        <w:rPr>
          <w:rFonts w:ascii="Times New Roman" w:hAnsi="Times New Roman" w:cs="Times New Roman"/>
          <w:i w:val="0"/>
          <w:sz w:val="28"/>
          <w:szCs w:val="28"/>
        </w:rPr>
        <w:t xml:space="preserve"> вк</w:t>
      </w:r>
      <w:r>
        <w:rPr>
          <w:rFonts w:ascii="Times New Roman" w:hAnsi="Times New Roman" w:cs="Times New Roman"/>
          <w:i w:val="0"/>
          <w:sz w:val="28"/>
          <w:szCs w:val="28"/>
        </w:rPr>
        <w:t>люча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перечень тем, рас</w:t>
      </w:r>
      <w:r w:rsidRPr="00B31DC6">
        <w:rPr>
          <w:rFonts w:ascii="Times New Roman" w:hAnsi="Times New Roman" w:cs="Times New Roman"/>
          <w:i w:val="0"/>
          <w:sz w:val="28"/>
          <w:szCs w:val="28"/>
        </w:rPr>
        <w:softHyphen/>
        <w:t>положенных в определенной логическо</w:t>
      </w:r>
      <w:r>
        <w:rPr>
          <w:rFonts w:ascii="Times New Roman" w:hAnsi="Times New Roman" w:cs="Times New Roman"/>
          <w:i w:val="0"/>
          <w:sz w:val="28"/>
          <w:szCs w:val="28"/>
        </w:rPr>
        <w:t>й последовательности, ох</w:t>
      </w:r>
      <w:r>
        <w:rPr>
          <w:rFonts w:ascii="Times New Roman" w:hAnsi="Times New Roman" w:cs="Times New Roman"/>
          <w:i w:val="0"/>
          <w:sz w:val="28"/>
          <w:szCs w:val="28"/>
        </w:rPr>
        <w:softHyphen/>
        <w:t>ватыва</w:t>
      </w:r>
      <w:r w:rsidRPr="00B31DC6">
        <w:rPr>
          <w:rFonts w:ascii="Times New Roman" w:hAnsi="Times New Roman" w:cs="Times New Roman"/>
          <w:i w:val="0"/>
          <w:sz w:val="28"/>
          <w:szCs w:val="28"/>
        </w:rPr>
        <w:t>т</w:t>
      </w:r>
      <w:r>
        <w:rPr>
          <w:rFonts w:ascii="Times New Roman" w:hAnsi="Times New Roman" w:cs="Times New Roman"/>
          <w:i w:val="0"/>
          <w:sz w:val="28"/>
          <w:szCs w:val="28"/>
        </w:rPr>
        <w:t>ь</w:t>
      </w:r>
      <w:r w:rsidRPr="00B31DC6">
        <w:rPr>
          <w:rFonts w:ascii="Times New Roman" w:hAnsi="Times New Roman" w:cs="Times New Roman"/>
          <w:i w:val="0"/>
          <w:sz w:val="28"/>
          <w:szCs w:val="28"/>
        </w:rPr>
        <w:t xml:space="preserve"> круг основных грамматических понятий, умений, орфо</w:t>
      </w:r>
      <w:r w:rsidRPr="00B31DC6">
        <w:rPr>
          <w:rFonts w:ascii="Times New Roman" w:hAnsi="Times New Roman" w:cs="Times New Roman"/>
          <w:i w:val="0"/>
          <w:sz w:val="28"/>
          <w:szCs w:val="28"/>
        </w:rPr>
        <w:softHyphen/>
        <w:t>графических и пунктуационных правил и навык</w:t>
      </w:r>
      <w:r>
        <w:rPr>
          <w:rFonts w:ascii="Times New Roman" w:hAnsi="Times New Roman" w:cs="Times New Roman"/>
          <w:i w:val="0"/>
          <w:sz w:val="28"/>
          <w:szCs w:val="28"/>
        </w:rPr>
        <w:t xml:space="preserve">ов. Система подачи материала должна </w:t>
      </w:r>
      <w:r>
        <w:rPr>
          <w:rFonts w:ascii="Times New Roman" w:hAnsi="Times New Roman" w:cs="Times New Roman"/>
          <w:i w:val="0"/>
          <w:sz w:val="28"/>
          <w:szCs w:val="28"/>
        </w:rPr>
        <w:lastRenderedPageBreak/>
        <w:t>обеспечивать</w:t>
      </w:r>
      <w:r w:rsidRPr="00B31DC6">
        <w:rPr>
          <w:rFonts w:ascii="Times New Roman" w:hAnsi="Times New Roman" w:cs="Times New Roman"/>
          <w:i w:val="0"/>
          <w:sz w:val="28"/>
          <w:szCs w:val="28"/>
        </w:rPr>
        <w:t xml:space="preserve"> условия осознания языковых закономерностей и формирования языковой системы.</w:t>
      </w:r>
    </w:p>
    <w:p w:rsidR="004265E4" w:rsidRPr="004A234B" w:rsidRDefault="004265E4" w:rsidP="00235503">
      <w:pPr>
        <w:pStyle w:val="4"/>
        <w:spacing w:before="0" w:after="0" w:line="360" w:lineRule="auto"/>
        <w:ind w:firstLine="708"/>
        <w:jc w:val="both"/>
        <w:rPr>
          <w:rFonts w:ascii="Times New Roman" w:hAnsi="Times New Roman" w:cs="Times New Roman"/>
          <w:i w:val="0"/>
          <w:sz w:val="28"/>
          <w:szCs w:val="28"/>
        </w:rPr>
      </w:pPr>
      <w:r w:rsidRPr="00B31DC6">
        <w:rPr>
          <w:rFonts w:ascii="Times New Roman" w:hAnsi="Times New Roman" w:cs="Times New Roman"/>
          <w:i w:val="0"/>
          <w:sz w:val="28"/>
          <w:szCs w:val="28"/>
        </w:rPr>
        <w:t>На всех уроках обучения русскому языку ставятся и решаются как образовательные, развивающие, так и коррекционные задачи.</w:t>
      </w:r>
    </w:p>
    <w:p w:rsidR="004265E4" w:rsidRPr="00F13056" w:rsidRDefault="004265E4" w:rsidP="00235503">
      <w:pPr>
        <w:pStyle w:val="af"/>
        <w:spacing w:line="360" w:lineRule="auto"/>
        <w:ind w:firstLine="708"/>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деятельности</w:t>
      </w:r>
    </w:p>
    <w:p w:rsidR="004265E4" w:rsidRPr="00F13056" w:rsidRDefault="004265E4" w:rsidP="00235503">
      <w:pPr>
        <w:pStyle w:val="af"/>
        <w:spacing w:line="360" w:lineRule="auto"/>
        <w:ind w:firstLine="708"/>
        <w:rPr>
          <w:rFonts w:ascii="Times New Roman" w:hAnsi="Times New Roman" w:cs="Times New Roman"/>
          <w:b/>
          <w:bCs/>
          <w:spacing w:val="-4"/>
          <w:sz w:val="28"/>
          <w:szCs w:val="28"/>
        </w:rPr>
      </w:pPr>
      <w:r w:rsidRPr="00F13056">
        <w:rPr>
          <w:rFonts w:ascii="Times New Roman" w:hAnsi="Times New Roman" w:cs="Times New Roman"/>
          <w:b/>
          <w:bCs/>
          <w:sz w:val="28"/>
          <w:szCs w:val="28"/>
        </w:rPr>
        <w:t xml:space="preserve">Слушание. </w:t>
      </w:r>
      <w:r w:rsidRPr="00F13056">
        <w:rPr>
          <w:rFonts w:ascii="Times New Roman" w:hAnsi="Times New Roman" w:cs="Times New Roman"/>
          <w:sz w:val="28"/>
          <w:szCs w:val="28"/>
        </w:rPr>
        <w:t xml:space="preserve">Осознание цели и ситуации устного общения. </w:t>
      </w:r>
      <w:r w:rsidRPr="00F13056">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F13056"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Говорение. </w:t>
      </w:r>
      <w:r w:rsidRPr="00F13056">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F13056">
        <w:rPr>
          <w:rFonts w:ascii="Times New Roman" w:hAnsi="Times New Roman" w:cs="Times New Roman"/>
          <w:spacing w:val="-2"/>
          <w:sz w:val="28"/>
          <w:szCs w:val="28"/>
        </w:rPr>
        <w:t>муникативной задачи. Практическое овладение диалогической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формой речи. Овладение умениями начать, поддержать, закончить разговор, привлечь внимание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13056">
        <w:rPr>
          <w:rFonts w:ascii="Times New Roman" w:hAnsi="Times New Roman" w:cs="Times New Roman"/>
          <w:spacing w:val="2"/>
          <w:sz w:val="28"/>
          <w:szCs w:val="28"/>
        </w:rPr>
        <w:t>ях учебного и бытового общения (приветствие, прощание,</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4265E4" w:rsidRPr="00611B2C" w:rsidRDefault="004265E4" w:rsidP="00235503">
      <w:pPr>
        <w:pStyle w:val="af"/>
        <w:spacing w:line="360" w:lineRule="auto"/>
        <w:ind w:firstLine="708"/>
        <w:rPr>
          <w:rFonts w:ascii="Times New Roman" w:hAnsi="Times New Roman" w:cs="Times New Roman"/>
          <w:b/>
          <w:bCs/>
          <w:sz w:val="28"/>
          <w:szCs w:val="28"/>
        </w:rPr>
      </w:pPr>
      <w:r w:rsidRPr="00F13056">
        <w:rPr>
          <w:rFonts w:ascii="Times New Roman" w:hAnsi="Times New Roman" w:cs="Times New Roman"/>
          <w:b/>
          <w:bCs/>
          <w:sz w:val="28"/>
          <w:szCs w:val="28"/>
        </w:rPr>
        <w:t xml:space="preserve">Чтение. </w:t>
      </w:r>
      <w:r w:rsidRPr="00F13056">
        <w:rPr>
          <w:rFonts w:ascii="Times New Roman" w:hAnsi="Times New Roman" w:cs="Times New Roman"/>
          <w:sz w:val="28"/>
          <w:szCs w:val="28"/>
        </w:rPr>
        <w:t>Понимание учебного</w:t>
      </w:r>
      <w:r>
        <w:rPr>
          <w:rFonts w:ascii="Times New Roman" w:hAnsi="Times New Roman" w:cs="Times New Roman"/>
          <w:sz w:val="28"/>
          <w:szCs w:val="28"/>
        </w:rPr>
        <w:t>, художественного, научно-популярного текстов</w:t>
      </w:r>
      <w:r w:rsidRPr="00F13056">
        <w:rPr>
          <w:rFonts w:ascii="Times New Roman" w:hAnsi="Times New Roman" w:cs="Times New Roman"/>
          <w:sz w:val="28"/>
          <w:szCs w:val="28"/>
        </w:rPr>
        <w:t xml:space="preserve">. Выборочное чтение </w:t>
      </w:r>
      <w:r w:rsidRPr="00F13056">
        <w:rPr>
          <w:rFonts w:ascii="Times New Roman" w:hAnsi="Times New Roman" w:cs="Times New Roman"/>
          <w:spacing w:val="2"/>
          <w:sz w:val="28"/>
          <w:szCs w:val="28"/>
        </w:rPr>
        <w:t xml:space="preserve">с целью нахождения необходимого материала. Нахождение </w:t>
      </w:r>
      <w:r w:rsidRPr="00F13056">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11B2C">
        <w:rPr>
          <w:rFonts w:ascii="Times New Roman" w:hAnsi="Times New Roman" w:cs="Times New Roman"/>
          <w:iCs/>
          <w:sz w:val="28"/>
          <w:szCs w:val="28"/>
        </w:rPr>
        <w:t>Анализ и оценка содержания, языковых особенностей и структуры текста</w:t>
      </w:r>
      <w:r w:rsidRPr="00611B2C">
        <w:rPr>
          <w:rFonts w:ascii="Times New Roman" w:hAnsi="Times New Roman" w:cs="Times New Roman"/>
          <w:sz w:val="28"/>
          <w:szCs w:val="28"/>
        </w:rPr>
        <w:t>.</w:t>
      </w:r>
      <w:r>
        <w:rPr>
          <w:rFonts w:ascii="Times New Roman" w:hAnsi="Times New Roman" w:cs="Times New Roman"/>
          <w:sz w:val="28"/>
          <w:szCs w:val="28"/>
        </w:rPr>
        <w:t xml:space="preserve"> Овладение технической стороной процесса чтения.</w:t>
      </w:r>
    </w:p>
    <w:p w:rsidR="004265E4" w:rsidRDefault="004265E4" w:rsidP="00235503">
      <w:pPr>
        <w:pStyle w:val="af"/>
        <w:spacing w:line="360" w:lineRule="auto"/>
        <w:ind w:firstLine="708"/>
        <w:rPr>
          <w:rFonts w:ascii="Times New Roman" w:hAnsi="Times New Roman" w:cs="Times New Roman"/>
          <w:spacing w:val="-2"/>
          <w:sz w:val="28"/>
          <w:szCs w:val="28"/>
        </w:rPr>
      </w:pPr>
      <w:r w:rsidRPr="00F13056">
        <w:rPr>
          <w:rFonts w:ascii="Times New Roman" w:hAnsi="Times New Roman" w:cs="Times New Roman"/>
          <w:b/>
          <w:bCs/>
          <w:spacing w:val="-2"/>
          <w:sz w:val="28"/>
          <w:szCs w:val="28"/>
        </w:rPr>
        <w:t xml:space="preserve">Письмо. </w:t>
      </w:r>
      <w:r w:rsidRPr="00F13056">
        <w:rPr>
          <w:rFonts w:ascii="Times New Roman" w:hAnsi="Times New Roman" w:cs="Times New Roman"/>
          <w:spacing w:val="-2"/>
          <w:sz w:val="28"/>
          <w:szCs w:val="28"/>
        </w:rPr>
        <w:t>Письмо букв, буквосочетаний, слогов, слов, пред</w:t>
      </w:r>
      <w:r w:rsidRPr="00F13056">
        <w:rPr>
          <w:rFonts w:ascii="Times New Roman" w:hAnsi="Times New Roman" w:cs="Times New Roman"/>
          <w:spacing w:val="-4"/>
          <w:sz w:val="28"/>
          <w:szCs w:val="28"/>
        </w:rPr>
        <w:t xml:space="preserve">ложений в системе обучения грамоте. Овладение разборчивым, </w:t>
      </w:r>
      <w:r w:rsidRPr="00F13056">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F13056">
        <w:rPr>
          <w:rFonts w:ascii="Times New Roman" w:hAnsi="Times New Roman" w:cs="Times New Roman"/>
          <w:spacing w:val="-2"/>
          <w:sz w:val="28"/>
          <w:szCs w:val="28"/>
        </w:rPr>
        <w:t xml:space="preserve">товку в соответствии с изученными правилами. Письменное </w:t>
      </w:r>
      <w:r w:rsidRPr="00F13056">
        <w:rPr>
          <w:rFonts w:ascii="Times New Roman" w:hAnsi="Times New Roman" w:cs="Times New Roman"/>
          <w:spacing w:val="-2"/>
          <w:sz w:val="28"/>
          <w:szCs w:val="28"/>
        </w:rPr>
        <w:lastRenderedPageBreak/>
        <w:t xml:space="preserve">изложение содержания прослушанного и прочитанного текста </w:t>
      </w:r>
      <w:r w:rsidRPr="00F13056">
        <w:rPr>
          <w:rFonts w:ascii="Times New Roman" w:hAnsi="Times New Roman" w:cs="Times New Roman"/>
          <w:sz w:val="28"/>
          <w:szCs w:val="28"/>
        </w:rPr>
        <w:t>(подробное, выборочное). Создание</w:t>
      </w:r>
      <w:r>
        <w:rPr>
          <w:rFonts w:ascii="Times New Roman" w:hAnsi="Times New Roman" w:cs="Times New Roman"/>
          <w:sz w:val="28"/>
          <w:szCs w:val="28"/>
        </w:rPr>
        <w:t xml:space="preserve"> (с помощью взрослого/самостоятельно)</w:t>
      </w:r>
      <w:r w:rsidRPr="00F13056">
        <w:rPr>
          <w:rFonts w:ascii="Times New Roman" w:hAnsi="Times New Roman" w:cs="Times New Roman"/>
          <w:sz w:val="28"/>
          <w:szCs w:val="28"/>
        </w:rPr>
        <w:t xml:space="preserve"> небольших собственных </w:t>
      </w:r>
      <w:r w:rsidRPr="00F13056">
        <w:rPr>
          <w:rFonts w:ascii="Times New Roman" w:hAnsi="Times New Roman" w:cs="Times New Roman"/>
          <w:spacing w:val="-2"/>
          <w:sz w:val="28"/>
          <w:szCs w:val="28"/>
        </w:rPr>
        <w:t>текстов (</w:t>
      </w:r>
      <w:r>
        <w:rPr>
          <w:rFonts w:ascii="Times New Roman" w:hAnsi="Times New Roman" w:cs="Times New Roman"/>
          <w:spacing w:val="-2"/>
          <w:sz w:val="28"/>
          <w:szCs w:val="28"/>
        </w:rPr>
        <w:t>рассказов</w:t>
      </w:r>
      <w:r w:rsidRPr="00F13056">
        <w:rPr>
          <w:rFonts w:ascii="Times New Roman" w:hAnsi="Times New Roman" w:cs="Times New Roman"/>
          <w:spacing w:val="-2"/>
          <w:sz w:val="28"/>
          <w:szCs w:val="28"/>
        </w:rPr>
        <w:t>)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т.</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п.).</w:t>
      </w:r>
    </w:p>
    <w:p w:rsidR="004265E4" w:rsidRDefault="004265E4" w:rsidP="00235503">
      <w:pPr>
        <w:pStyle w:val="af"/>
        <w:spacing w:line="360" w:lineRule="auto"/>
        <w:ind w:firstLine="708"/>
        <w:rPr>
          <w:rFonts w:ascii="Times New Roman" w:hAnsi="Times New Roman" w:cs="Times New Roman"/>
          <w:spacing w:val="-2"/>
          <w:sz w:val="28"/>
          <w:szCs w:val="28"/>
        </w:rPr>
      </w:pPr>
      <w:r>
        <w:rPr>
          <w:rFonts w:ascii="Times New Roman" w:hAnsi="Times New Roman" w:cs="Times New Roman"/>
          <w:spacing w:val="-2"/>
          <w:sz w:val="28"/>
          <w:szCs w:val="28"/>
        </w:rPr>
        <w:t>Учебный предмет «Русский язык» состоит из двух разделов: «Обучение грамоте» (</w:t>
      </w:r>
      <w:r w:rsidR="00D66AD8">
        <w:rPr>
          <w:rFonts w:ascii="Times New Roman" w:hAnsi="Times New Roman" w:cs="Times New Roman"/>
          <w:spacing w:val="-2"/>
          <w:sz w:val="28"/>
          <w:szCs w:val="28"/>
          <w:lang w:val="en-US"/>
        </w:rPr>
        <w:t>I</w:t>
      </w:r>
      <w:r w:rsidR="00D66AD8">
        <w:rPr>
          <w:rFonts w:ascii="Times New Roman" w:hAnsi="Times New Roman" w:cs="Times New Roman"/>
          <w:spacing w:val="-2"/>
          <w:sz w:val="28"/>
          <w:szCs w:val="28"/>
        </w:rPr>
        <w:t xml:space="preserve"> дополнительный</w:t>
      </w:r>
      <w:r>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w:t>
      </w:r>
      <w:r w:rsidRPr="00C93289">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 и «Русский язык» (</w:t>
      </w:r>
      <w:r>
        <w:rPr>
          <w:rFonts w:ascii="Times New Roman" w:hAnsi="Times New Roman" w:cs="Times New Roman"/>
          <w:spacing w:val="-2"/>
          <w:sz w:val="28"/>
          <w:szCs w:val="28"/>
          <w:lang w:val="en-US"/>
        </w:rPr>
        <w:t>II</w:t>
      </w:r>
      <w:r w:rsidRPr="009C0FC2">
        <w:rPr>
          <w:rFonts w:ascii="Times New Roman" w:hAnsi="Times New Roman" w:cs="Times New Roman"/>
          <w:spacing w:val="-2"/>
          <w:sz w:val="28"/>
          <w:szCs w:val="28"/>
        </w:rPr>
        <w:t xml:space="preserve"> – </w:t>
      </w:r>
      <w:r>
        <w:rPr>
          <w:rFonts w:ascii="Times New Roman" w:hAnsi="Times New Roman" w:cs="Times New Roman"/>
          <w:spacing w:val="-2"/>
          <w:sz w:val="28"/>
          <w:szCs w:val="28"/>
          <w:lang w:val="en-US"/>
        </w:rPr>
        <w:t>IV</w:t>
      </w:r>
      <w:r w:rsidRPr="009C0FC2">
        <w:rPr>
          <w:rFonts w:ascii="Times New Roman" w:hAnsi="Times New Roman" w:cs="Times New Roman"/>
          <w:spacing w:val="-2"/>
          <w:sz w:val="28"/>
          <w:szCs w:val="28"/>
        </w:rPr>
        <w:t xml:space="preserve"> </w:t>
      </w:r>
      <w:r>
        <w:rPr>
          <w:rFonts w:ascii="Times New Roman" w:hAnsi="Times New Roman" w:cs="Times New Roman"/>
          <w:spacing w:val="-2"/>
          <w:sz w:val="28"/>
          <w:szCs w:val="28"/>
        </w:rPr>
        <w:t>класс).</w:t>
      </w:r>
    </w:p>
    <w:p w:rsidR="005E3ED3" w:rsidRDefault="005E3ED3" w:rsidP="00235503">
      <w:pPr>
        <w:pStyle w:val="af"/>
        <w:spacing w:line="360" w:lineRule="auto"/>
        <w:ind w:firstLine="708"/>
        <w:rPr>
          <w:rFonts w:ascii="Times New Roman" w:hAnsi="Times New Roman" w:cs="Times New Roman"/>
          <w:spacing w:val="-2"/>
          <w:sz w:val="28"/>
          <w:szCs w:val="28"/>
        </w:rPr>
      </w:pPr>
    </w:p>
    <w:p w:rsidR="004265E4" w:rsidRDefault="004265E4" w:rsidP="00A83B96">
      <w:pPr>
        <w:pStyle w:val="af"/>
        <w:spacing w:line="360" w:lineRule="auto"/>
        <w:ind w:firstLine="0"/>
        <w:jc w:val="center"/>
        <w:rPr>
          <w:rFonts w:ascii="Times New Roman" w:hAnsi="Times New Roman" w:cs="Times New Roman"/>
          <w:b/>
          <w:bCs/>
          <w:i/>
          <w:iCs/>
          <w:sz w:val="28"/>
          <w:szCs w:val="28"/>
        </w:rPr>
      </w:pPr>
      <w:r>
        <w:rPr>
          <w:rFonts w:ascii="Times New Roman" w:hAnsi="Times New Roman" w:cs="Times New Roman"/>
          <w:b/>
          <w:bCs/>
          <w:i/>
          <w:iCs/>
          <w:sz w:val="28"/>
          <w:szCs w:val="28"/>
        </w:rPr>
        <w:t xml:space="preserve">А) </w:t>
      </w:r>
      <w:r w:rsidRPr="00F13056">
        <w:rPr>
          <w:rFonts w:ascii="Times New Roman" w:hAnsi="Times New Roman" w:cs="Times New Roman"/>
          <w:b/>
          <w:bCs/>
          <w:i/>
          <w:iCs/>
          <w:sz w:val="28"/>
          <w:szCs w:val="28"/>
        </w:rPr>
        <w:t>Обучение грамоте</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Письменная речь (чтение и письмо) представляет собой более сложную форму речевой деятельности. Овладение чтением и пись</w:t>
      </w:r>
      <w:r w:rsidRPr="00801181">
        <w:rPr>
          <w:rFonts w:ascii="Times New Roman" w:hAnsi="Times New Roman" w:cs="Times New Roman"/>
          <w:bCs/>
          <w:iCs/>
          <w:sz w:val="28"/>
          <w:szCs w:val="28"/>
        </w:rPr>
        <w:softHyphen/>
        <w:t>мом характеризует более высокий уровень речевого развития ребен</w:t>
      </w:r>
      <w:r w:rsidRPr="00801181">
        <w:rPr>
          <w:rFonts w:ascii="Times New Roman" w:hAnsi="Times New Roman" w:cs="Times New Roman"/>
          <w:bCs/>
          <w:iCs/>
          <w:sz w:val="28"/>
          <w:szCs w:val="28"/>
        </w:rPr>
        <w:softHyphen/>
        <w:t>ка. Вместе с тем овладение навыком чтения и письма требует до</w:t>
      </w:r>
      <w:r w:rsidRPr="00801181">
        <w:rPr>
          <w:rFonts w:ascii="Times New Roman" w:hAnsi="Times New Roman" w:cs="Times New Roman"/>
          <w:bCs/>
          <w:iCs/>
          <w:sz w:val="28"/>
          <w:szCs w:val="28"/>
        </w:rPr>
        <w:softHyphen/>
        <w:t>статочно высокого уровня сформированности устной речи, языко</w:t>
      </w:r>
      <w:r w:rsidRPr="00801181">
        <w:rPr>
          <w:rFonts w:ascii="Times New Roman" w:hAnsi="Times New Roman" w:cs="Times New Roman"/>
          <w:bCs/>
          <w:iCs/>
          <w:sz w:val="28"/>
          <w:szCs w:val="28"/>
        </w:rPr>
        <w:softHyphen/>
        <w:t>вых обобщений (фонематических, лексических, морфологических, синтаксических).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овл</w:t>
      </w:r>
      <w:r>
        <w:rPr>
          <w:rFonts w:ascii="Times New Roman" w:hAnsi="Times New Roman" w:cs="Times New Roman"/>
          <w:bCs/>
          <w:iCs/>
          <w:sz w:val="28"/>
          <w:szCs w:val="28"/>
        </w:rPr>
        <w:t>адения чтением и письмом обучающийся</w:t>
      </w:r>
      <w:r w:rsidRPr="00801181">
        <w:rPr>
          <w:rFonts w:ascii="Times New Roman" w:hAnsi="Times New Roman" w:cs="Times New Roman"/>
          <w:bCs/>
          <w:iCs/>
          <w:sz w:val="28"/>
          <w:szCs w:val="28"/>
        </w:rPr>
        <w:t xml:space="preserve"> переходит от практического владения устной речью к осознанию языковых про</w:t>
      </w:r>
      <w:r w:rsidRPr="00801181">
        <w:rPr>
          <w:rFonts w:ascii="Times New Roman" w:hAnsi="Times New Roman" w:cs="Times New Roman"/>
          <w:bCs/>
          <w:iCs/>
          <w:sz w:val="28"/>
          <w:szCs w:val="28"/>
        </w:rPr>
        <w:softHyphen/>
        <w:t>цессов.</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Учитывая особенн</w:t>
      </w:r>
      <w:r>
        <w:rPr>
          <w:rFonts w:ascii="Times New Roman" w:hAnsi="Times New Roman" w:cs="Times New Roman"/>
          <w:bCs/>
          <w:iCs/>
          <w:sz w:val="28"/>
          <w:szCs w:val="28"/>
        </w:rPr>
        <w:t>ости нарушений речи у обучающихся</w:t>
      </w:r>
      <w:r w:rsidRPr="00801181">
        <w:rPr>
          <w:rFonts w:ascii="Times New Roman" w:hAnsi="Times New Roman" w:cs="Times New Roman"/>
          <w:bCs/>
          <w:iCs/>
          <w:sz w:val="28"/>
          <w:szCs w:val="28"/>
        </w:rPr>
        <w:t xml:space="preserve"> с ТНР, а также психологическую характеристику процессов овладения чтением и письмом, содержание программ</w:t>
      </w:r>
      <w:r>
        <w:rPr>
          <w:rFonts w:ascii="Times New Roman" w:hAnsi="Times New Roman" w:cs="Times New Roman"/>
          <w:bCs/>
          <w:iCs/>
          <w:sz w:val="28"/>
          <w:szCs w:val="28"/>
        </w:rPr>
        <w:t>ы в I (</w:t>
      </w:r>
      <w:r w:rsidR="00593C4A">
        <w:rPr>
          <w:rFonts w:ascii="Times New Roman" w:hAnsi="Times New Roman" w:cs="Times New Roman"/>
          <w:spacing w:val="-2"/>
          <w:sz w:val="28"/>
          <w:szCs w:val="28"/>
          <w:lang w:val="en-US"/>
        </w:rPr>
        <w:t>I</w:t>
      </w:r>
      <w:r w:rsidR="00593C4A">
        <w:rPr>
          <w:rFonts w:ascii="Times New Roman" w:hAnsi="Times New Roman" w:cs="Times New Roman"/>
          <w:bCs/>
          <w:iCs/>
          <w:sz w:val="28"/>
          <w:szCs w:val="28"/>
        </w:rPr>
        <w:t xml:space="preserve"> дополнительном</w:t>
      </w:r>
      <w:r>
        <w:rPr>
          <w:rFonts w:ascii="Times New Roman" w:hAnsi="Times New Roman" w:cs="Times New Roman"/>
          <w:bCs/>
          <w:iCs/>
          <w:sz w:val="28"/>
          <w:szCs w:val="28"/>
        </w:rPr>
        <w:t>) классе</w:t>
      </w:r>
      <w:r w:rsidRPr="00801181">
        <w:rPr>
          <w:rFonts w:ascii="Times New Roman" w:hAnsi="Times New Roman" w:cs="Times New Roman"/>
          <w:bCs/>
          <w:iCs/>
          <w:sz w:val="28"/>
          <w:szCs w:val="28"/>
        </w:rPr>
        <w:t xml:space="preserve">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воспроизводить звукослоговую структуру слов, осо</w:t>
      </w:r>
      <w:r w:rsidRPr="00801181">
        <w:rPr>
          <w:rFonts w:ascii="Times New Roman" w:hAnsi="Times New Roman" w:cs="Times New Roman"/>
          <w:bCs/>
          <w:iCs/>
          <w:sz w:val="28"/>
          <w:szCs w:val="28"/>
        </w:rPr>
        <w:softHyphen/>
        <w:t>бенно многос</w:t>
      </w:r>
      <w:r>
        <w:rPr>
          <w:rFonts w:ascii="Times New Roman" w:hAnsi="Times New Roman" w:cs="Times New Roman"/>
          <w:bCs/>
          <w:iCs/>
          <w:sz w:val="28"/>
          <w:szCs w:val="28"/>
        </w:rPr>
        <w:t>ложных и со стечением согласных</w:t>
      </w:r>
      <w:r w:rsidRPr="00801181">
        <w:rPr>
          <w:rFonts w:ascii="Times New Roman" w:hAnsi="Times New Roman" w:cs="Times New Roman"/>
          <w:bCs/>
          <w:iCs/>
          <w:sz w:val="28"/>
          <w:szCs w:val="28"/>
        </w:rPr>
        <w:t xml:space="preserve"> в соответствии с пра</w:t>
      </w:r>
      <w:r w:rsidRPr="00801181">
        <w:rPr>
          <w:rFonts w:ascii="Times New Roman" w:hAnsi="Times New Roman" w:cs="Times New Roman"/>
          <w:bCs/>
          <w:iCs/>
          <w:sz w:val="28"/>
          <w:szCs w:val="28"/>
        </w:rPr>
        <w:softHyphen/>
        <w:t>вилами орфоэпии;</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различать звуки, особенно сх</w:t>
      </w:r>
      <w:r>
        <w:rPr>
          <w:rFonts w:ascii="Times New Roman" w:hAnsi="Times New Roman" w:cs="Times New Roman"/>
          <w:bCs/>
          <w:iCs/>
          <w:sz w:val="28"/>
          <w:szCs w:val="28"/>
        </w:rPr>
        <w:t>одные акустически и артикулятор</w:t>
      </w:r>
      <w:r w:rsidRPr="00801181">
        <w:rPr>
          <w:rFonts w:ascii="Times New Roman" w:hAnsi="Times New Roman" w:cs="Times New Roman"/>
          <w:bCs/>
          <w:iCs/>
          <w:sz w:val="28"/>
          <w:szCs w:val="28"/>
        </w:rPr>
        <w:t>но, на слух</w:t>
      </w:r>
      <w:r>
        <w:rPr>
          <w:rFonts w:ascii="Times New Roman" w:hAnsi="Times New Roman" w:cs="Times New Roman"/>
          <w:bCs/>
          <w:iCs/>
          <w:sz w:val="28"/>
          <w:szCs w:val="28"/>
        </w:rPr>
        <w:t xml:space="preserve"> и в произношении</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определять различия</w:t>
      </w:r>
      <w:r w:rsidRPr="00801181">
        <w:rPr>
          <w:rFonts w:ascii="Times New Roman" w:hAnsi="Times New Roman" w:cs="Times New Roman"/>
          <w:bCs/>
          <w:iCs/>
          <w:sz w:val="28"/>
          <w:szCs w:val="28"/>
        </w:rPr>
        <w:t xml:space="preserve"> гласных</w:t>
      </w:r>
      <w:r>
        <w:rPr>
          <w:rFonts w:ascii="Times New Roman" w:hAnsi="Times New Roman" w:cs="Times New Roman"/>
          <w:bCs/>
          <w:iCs/>
          <w:sz w:val="28"/>
          <w:szCs w:val="28"/>
        </w:rPr>
        <w:t xml:space="preserve"> и согласных</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ударных и безудар</w:t>
      </w:r>
      <w:r>
        <w:rPr>
          <w:rFonts w:ascii="Times New Roman" w:hAnsi="Times New Roman" w:cs="Times New Roman"/>
          <w:bCs/>
          <w:iCs/>
          <w:sz w:val="28"/>
          <w:szCs w:val="28"/>
        </w:rPr>
        <w:t xml:space="preserve">ных гласных, </w:t>
      </w:r>
      <w:r w:rsidRPr="00801181">
        <w:rPr>
          <w:rFonts w:ascii="Times New Roman" w:hAnsi="Times New Roman" w:cs="Times New Roman"/>
          <w:bCs/>
          <w:iCs/>
          <w:sz w:val="28"/>
          <w:szCs w:val="28"/>
        </w:rPr>
        <w:t>звонких и гл</w:t>
      </w:r>
      <w:r>
        <w:rPr>
          <w:rFonts w:ascii="Times New Roman" w:hAnsi="Times New Roman" w:cs="Times New Roman"/>
          <w:bCs/>
          <w:iCs/>
          <w:sz w:val="28"/>
          <w:szCs w:val="28"/>
        </w:rPr>
        <w:t>ухих, твердых и мягких</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а также свистящих,</w:t>
      </w:r>
      <w:r w:rsidRPr="00801181">
        <w:rPr>
          <w:rFonts w:ascii="Times New Roman" w:hAnsi="Times New Roman" w:cs="Times New Roman"/>
          <w:bCs/>
          <w:iCs/>
          <w:sz w:val="28"/>
          <w:szCs w:val="28"/>
        </w:rPr>
        <w:t xml:space="preserve"> шипящих</w:t>
      </w:r>
      <w:r>
        <w:rPr>
          <w:rFonts w:ascii="Times New Roman" w:hAnsi="Times New Roman" w:cs="Times New Roman"/>
          <w:bCs/>
          <w:iCs/>
          <w:sz w:val="28"/>
          <w:szCs w:val="28"/>
        </w:rPr>
        <w:t xml:space="preserve"> и аффрикат, аффрикат и звуков, входящих в их состав</w:t>
      </w:r>
      <w:r w:rsidRPr="00801181">
        <w:rPr>
          <w:rFonts w:ascii="Times New Roman" w:hAnsi="Times New Roman" w:cs="Times New Roman"/>
          <w:bCs/>
          <w:iCs/>
          <w:sz w:val="28"/>
          <w:szCs w:val="28"/>
        </w:rPr>
        <w:t xml:space="preserve"> (</w:t>
      </w:r>
      <w:r w:rsidRPr="00AD02B8">
        <w:rPr>
          <w:rFonts w:ascii="Times New Roman" w:hAnsi="Times New Roman" w:cs="Times New Roman"/>
          <w:b/>
          <w:bCs/>
          <w:iCs/>
          <w:sz w:val="28"/>
          <w:szCs w:val="28"/>
        </w:rPr>
        <w:t>с-ш, з-ж, ц-с, ч-щ, ч-ц</w:t>
      </w:r>
      <w:r w:rsidRPr="00AD02B8">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характеризовать звуки по и</w:t>
      </w:r>
      <w:r>
        <w:rPr>
          <w:rFonts w:ascii="Times New Roman" w:hAnsi="Times New Roman" w:cs="Times New Roman"/>
          <w:bCs/>
          <w:iCs/>
          <w:sz w:val="28"/>
          <w:szCs w:val="28"/>
        </w:rPr>
        <w:t xml:space="preserve">х основным признакам (согласный - гласный, звонкий - глухой, твердый - </w:t>
      </w:r>
      <w:r w:rsidRPr="00801181">
        <w:rPr>
          <w:rFonts w:ascii="Times New Roman" w:hAnsi="Times New Roman" w:cs="Times New Roman"/>
          <w:bCs/>
          <w:iCs/>
          <w:sz w:val="28"/>
          <w:szCs w:val="28"/>
        </w:rPr>
        <w:lastRenderedPageBreak/>
        <w:t>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синтезировать слоги в слова, слова в предложения;</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овладевать слитным послоговым чтением;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правильно понимать читаемые слова, предложения, тексты;</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каллиграфически правильно воспроизводить зрительные образы букв и слов.</w:t>
      </w:r>
    </w:p>
    <w:p w:rsidR="00A36A5A" w:rsidRPr="00801181" w:rsidRDefault="00A36A5A"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Ведущим методом обучения грамоте обучающихся с ТНР является звуковой аналитико-синтетический метод.</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Про</w:t>
      </w:r>
      <w:r>
        <w:rPr>
          <w:rFonts w:ascii="Times New Roman" w:hAnsi="Times New Roman" w:cs="Times New Roman"/>
          <w:bCs/>
          <w:iCs/>
          <w:sz w:val="28"/>
          <w:szCs w:val="28"/>
        </w:rPr>
        <w:t>цесс обучения грамоте обучающихся</w:t>
      </w:r>
      <w:r w:rsidRPr="00801181">
        <w:rPr>
          <w:rFonts w:ascii="Times New Roman" w:hAnsi="Times New Roman" w:cs="Times New Roman"/>
          <w:bCs/>
          <w:iCs/>
          <w:sz w:val="28"/>
          <w:szCs w:val="28"/>
        </w:rPr>
        <w:t xml:space="preserve"> с ТНР подразделяется на два периода:</w:t>
      </w:r>
      <w:r>
        <w:rPr>
          <w:rFonts w:ascii="Times New Roman" w:hAnsi="Times New Roman" w:cs="Times New Roman"/>
          <w:bCs/>
          <w:iCs/>
          <w:sz w:val="28"/>
          <w:szCs w:val="28"/>
        </w:rPr>
        <w:t xml:space="preserve"> подготовительный</w:t>
      </w:r>
      <w:r w:rsidRPr="00801181">
        <w:rPr>
          <w:rFonts w:ascii="Times New Roman" w:hAnsi="Times New Roman" w:cs="Times New Roman"/>
          <w:bCs/>
          <w:iCs/>
          <w:sz w:val="28"/>
          <w:szCs w:val="28"/>
        </w:rPr>
        <w:t xml:space="preserve"> или до</w:t>
      </w:r>
      <w:r>
        <w:rPr>
          <w:rFonts w:ascii="Times New Roman" w:hAnsi="Times New Roman" w:cs="Times New Roman"/>
          <w:bCs/>
          <w:iCs/>
          <w:sz w:val="28"/>
          <w:szCs w:val="28"/>
        </w:rPr>
        <w:t>букварный</w:t>
      </w:r>
      <w:r w:rsidRPr="00801181">
        <w:rPr>
          <w:rFonts w:ascii="Times New Roman" w:hAnsi="Times New Roman" w:cs="Times New Roman"/>
          <w:bCs/>
          <w:iCs/>
          <w:sz w:val="28"/>
          <w:szCs w:val="28"/>
        </w:rPr>
        <w:t>;</w:t>
      </w:r>
      <w:r>
        <w:rPr>
          <w:rFonts w:ascii="Times New Roman" w:hAnsi="Times New Roman" w:cs="Times New Roman"/>
          <w:bCs/>
          <w:iCs/>
          <w:sz w:val="28"/>
          <w:szCs w:val="28"/>
        </w:rPr>
        <w:t xml:space="preserve"> букварный</w:t>
      </w:r>
      <w:r w:rsidRPr="00801181">
        <w:rPr>
          <w:rFonts w:ascii="Times New Roman" w:hAnsi="Times New Roman" w:cs="Times New Roman"/>
          <w:bCs/>
          <w:iCs/>
          <w:sz w:val="28"/>
          <w:szCs w:val="28"/>
        </w:rPr>
        <w:t>.</w:t>
      </w:r>
    </w:p>
    <w:p w:rsidR="004265E4"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подготовительный период формируются необходимые речевые и неречевые предпосылки обучения грамоте. Для успешного о</w:t>
      </w:r>
      <w:r>
        <w:rPr>
          <w:rFonts w:ascii="Times New Roman" w:hAnsi="Times New Roman" w:cs="Times New Roman"/>
          <w:bCs/>
          <w:iCs/>
          <w:sz w:val="28"/>
          <w:szCs w:val="28"/>
        </w:rPr>
        <w:t>в</w:t>
      </w:r>
      <w:r>
        <w:rPr>
          <w:rFonts w:ascii="Times New Roman" w:hAnsi="Times New Roman" w:cs="Times New Roman"/>
          <w:bCs/>
          <w:iCs/>
          <w:sz w:val="28"/>
          <w:szCs w:val="28"/>
        </w:rPr>
        <w:softHyphen/>
        <w:t>ладения чтением и письмом обучающиеся</w:t>
      </w:r>
      <w:r w:rsidRPr="00801181">
        <w:rPr>
          <w:rFonts w:ascii="Times New Roman" w:hAnsi="Times New Roman" w:cs="Times New Roman"/>
          <w:bCs/>
          <w:iCs/>
          <w:sz w:val="28"/>
          <w:szCs w:val="28"/>
        </w:rPr>
        <w:t xml:space="preserve"> должны анализировать предложе</w:t>
      </w:r>
      <w:r w:rsidRPr="00801181">
        <w:rPr>
          <w:rFonts w:ascii="Times New Roman" w:hAnsi="Times New Roman" w:cs="Times New Roman"/>
          <w:bCs/>
          <w:iCs/>
          <w:sz w:val="28"/>
          <w:szCs w:val="28"/>
        </w:rPr>
        <w:softHyphen/>
        <w:t>ния на слова, осуществлять слоговой и фонематический ан</w:t>
      </w:r>
      <w:r>
        <w:rPr>
          <w:rFonts w:ascii="Times New Roman" w:hAnsi="Times New Roman" w:cs="Times New Roman"/>
          <w:bCs/>
          <w:iCs/>
          <w:sz w:val="28"/>
          <w:szCs w:val="28"/>
        </w:rPr>
        <w:t>ализ, диф</w:t>
      </w:r>
      <w:r>
        <w:rPr>
          <w:rFonts w:ascii="Times New Roman" w:hAnsi="Times New Roman" w:cs="Times New Roman"/>
          <w:bCs/>
          <w:iCs/>
          <w:sz w:val="28"/>
          <w:szCs w:val="28"/>
        </w:rPr>
        <w:softHyphen/>
        <w:t>ференцировать звуки на слух и в произношении</w:t>
      </w:r>
      <w:r w:rsidRPr="00801181">
        <w:rPr>
          <w:rFonts w:ascii="Times New Roman" w:hAnsi="Times New Roman" w:cs="Times New Roman"/>
          <w:bCs/>
          <w:iCs/>
          <w:sz w:val="28"/>
          <w:szCs w:val="28"/>
        </w:rPr>
        <w:t>, иметь достаточный словарный запас, владеть грамм</w:t>
      </w:r>
      <w:r w:rsidR="00B44BDE">
        <w:rPr>
          <w:rFonts w:ascii="Times New Roman" w:hAnsi="Times New Roman" w:cs="Times New Roman"/>
          <w:bCs/>
          <w:iCs/>
          <w:sz w:val="28"/>
          <w:szCs w:val="28"/>
        </w:rPr>
        <w:t>атическим строем речи, уметь отвечать на вопросы о прочитанном учителем тексте, составлять простые предложения.</w:t>
      </w:r>
      <w:r w:rsidR="002E58DF">
        <w:rPr>
          <w:rFonts w:ascii="Times New Roman" w:hAnsi="Times New Roman" w:cs="Times New Roman"/>
          <w:bCs/>
          <w:iCs/>
          <w:sz w:val="28"/>
          <w:szCs w:val="28"/>
        </w:rPr>
        <w:t xml:space="preserve"> Овладению</w:t>
      </w:r>
      <w:r w:rsidRPr="00801181">
        <w:rPr>
          <w:rFonts w:ascii="Times New Roman" w:hAnsi="Times New Roman" w:cs="Times New Roman"/>
          <w:bCs/>
          <w:iCs/>
          <w:sz w:val="28"/>
          <w:szCs w:val="28"/>
        </w:rPr>
        <w:t xml:space="preserve"> буквенными обозначениями </w:t>
      </w:r>
      <w:r w:rsidR="002E58DF">
        <w:rPr>
          <w:rFonts w:ascii="Times New Roman" w:hAnsi="Times New Roman" w:cs="Times New Roman"/>
          <w:bCs/>
          <w:iCs/>
          <w:sz w:val="28"/>
          <w:szCs w:val="28"/>
        </w:rPr>
        <w:t>предшествует работа по</w:t>
      </w:r>
      <w:r w:rsidR="00B44BDE">
        <w:rPr>
          <w:rFonts w:ascii="Times New Roman" w:hAnsi="Times New Roman" w:cs="Times New Roman"/>
          <w:bCs/>
          <w:iCs/>
          <w:sz w:val="28"/>
          <w:szCs w:val="28"/>
        </w:rPr>
        <w:t xml:space="preserve"> развитию д</w:t>
      </w:r>
      <w:r w:rsidR="00C27A7D">
        <w:rPr>
          <w:rFonts w:ascii="Times New Roman" w:hAnsi="Times New Roman" w:cs="Times New Roman"/>
          <w:bCs/>
          <w:iCs/>
          <w:sz w:val="28"/>
          <w:szCs w:val="28"/>
        </w:rPr>
        <w:t>вигательных умений (развитие тон</w:t>
      </w:r>
      <w:r w:rsidR="00B44BDE">
        <w:rPr>
          <w:rFonts w:ascii="Times New Roman" w:hAnsi="Times New Roman" w:cs="Times New Roman"/>
          <w:bCs/>
          <w:iCs/>
          <w:sz w:val="28"/>
          <w:szCs w:val="28"/>
        </w:rPr>
        <w:t>кой</w:t>
      </w:r>
      <w:r w:rsidR="00C27A7D">
        <w:rPr>
          <w:rFonts w:ascii="Times New Roman" w:hAnsi="Times New Roman" w:cs="Times New Roman"/>
          <w:bCs/>
          <w:iCs/>
          <w:sz w:val="28"/>
          <w:szCs w:val="28"/>
        </w:rPr>
        <w:t xml:space="preserve"> ручной</w:t>
      </w:r>
      <w:r w:rsidR="00B44BDE">
        <w:rPr>
          <w:rFonts w:ascii="Times New Roman" w:hAnsi="Times New Roman" w:cs="Times New Roman"/>
          <w:bCs/>
          <w:iCs/>
          <w:sz w:val="28"/>
          <w:szCs w:val="28"/>
        </w:rPr>
        <w:t xml:space="preserve"> моторики) и</w:t>
      </w:r>
      <w:r w:rsidR="002E58DF">
        <w:rPr>
          <w:rFonts w:ascii="Times New Roman" w:hAnsi="Times New Roman" w:cs="Times New Roman"/>
          <w:bCs/>
          <w:iCs/>
          <w:sz w:val="28"/>
          <w:szCs w:val="28"/>
        </w:rPr>
        <w:t xml:space="preserve"> анализу зрительно-пространственных отношений, </w:t>
      </w:r>
      <w:r w:rsidR="00B44BDE">
        <w:rPr>
          <w:rFonts w:ascii="Times New Roman" w:hAnsi="Times New Roman" w:cs="Times New Roman"/>
          <w:bCs/>
          <w:iCs/>
          <w:sz w:val="28"/>
          <w:szCs w:val="28"/>
        </w:rPr>
        <w:t>обеспечивающих подготовку кинестетического</w:t>
      </w:r>
      <w:r w:rsidR="007E4F77">
        <w:rPr>
          <w:rFonts w:ascii="Times New Roman" w:hAnsi="Times New Roman" w:cs="Times New Roman"/>
          <w:bCs/>
          <w:iCs/>
          <w:sz w:val="28"/>
          <w:szCs w:val="28"/>
        </w:rPr>
        <w:t xml:space="preserve"> и зрительного анализаторов к восприятию и письму букв и их элементов</w:t>
      </w:r>
      <w:r w:rsidR="00E21B36">
        <w:rPr>
          <w:rFonts w:ascii="Times New Roman" w:hAnsi="Times New Roman" w:cs="Times New Roman"/>
          <w:bCs/>
          <w:iCs/>
          <w:sz w:val="28"/>
          <w:szCs w:val="28"/>
        </w:rPr>
        <w:t>,</w:t>
      </w:r>
      <w:r w:rsidR="007E4F77">
        <w:rPr>
          <w:rFonts w:ascii="Times New Roman" w:hAnsi="Times New Roman" w:cs="Times New Roman"/>
          <w:bCs/>
          <w:iCs/>
          <w:sz w:val="28"/>
          <w:szCs w:val="28"/>
        </w:rPr>
        <w:t xml:space="preserve"> и </w:t>
      </w:r>
      <w:r w:rsidR="00E21B36">
        <w:rPr>
          <w:rFonts w:ascii="Times New Roman" w:hAnsi="Times New Roman" w:cs="Times New Roman"/>
          <w:bCs/>
          <w:iCs/>
          <w:sz w:val="28"/>
          <w:szCs w:val="28"/>
        </w:rPr>
        <w:t>умение ориентироваться на странице тетради, классной доске,</w:t>
      </w:r>
      <w:r w:rsidR="00B44BDE">
        <w:rPr>
          <w:rFonts w:ascii="Times New Roman" w:hAnsi="Times New Roman" w:cs="Times New Roman"/>
          <w:bCs/>
          <w:iCs/>
          <w:sz w:val="28"/>
          <w:szCs w:val="28"/>
        </w:rPr>
        <w:t xml:space="preserve"> </w:t>
      </w:r>
      <w:r w:rsidR="00593C4A">
        <w:rPr>
          <w:rFonts w:ascii="Times New Roman" w:hAnsi="Times New Roman" w:cs="Times New Roman"/>
          <w:bCs/>
          <w:iCs/>
          <w:sz w:val="28"/>
          <w:szCs w:val="28"/>
        </w:rPr>
        <w:t>а также формирование</w:t>
      </w:r>
      <w:r w:rsidRPr="00801181">
        <w:rPr>
          <w:rFonts w:ascii="Times New Roman" w:hAnsi="Times New Roman" w:cs="Times New Roman"/>
          <w:bCs/>
          <w:iCs/>
          <w:sz w:val="28"/>
          <w:szCs w:val="28"/>
        </w:rPr>
        <w:t xml:space="preserve"> </w:t>
      </w:r>
      <w:r>
        <w:rPr>
          <w:rFonts w:ascii="Times New Roman" w:hAnsi="Times New Roman" w:cs="Times New Roman"/>
          <w:bCs/>
          <w:iCs/>
          <w:sz w:val="28"/>
          <w:szCs w:val="28"/>
        </w:rPr>
        <w:t>графо</w:t>
      </w:r>
      <w:r w:rsidR="00593C4A">
        <w:rPr>
          <w:rFonts w:ascii="Times New Roman" w:hAnsi="Times New Roman" w:cs="Times New Roman"/>
          <w:bCs/>
          <w:iCs/>
          <w:sz w:val="28"/>
          <w:szCs w:val="28"/>
        </w:rPr>
        <w:t>мо</w:t>
      </w:r>
      <w:r w:rsidR="00593C4A">
        <w:rPr>
          <w:rFonts w:ascii="Times New Roman" w:hAnsi="Times New Roman" w:cs="Times New Roman"/>
          <w:bCs/>
          <w:iCs/>
          <w:sz w:val="28"/>
          <w:szCs w:val="28"/>
        </w:rPr>
        <w:softHyphen/>
        <w:t>торных навыков, необходимых</w:t>
      </w:r>
      <w:r w:rsidR="002E58DF">
        <w:rPr>
          <w:rFonts w:ascii="Times New Roman" w:hAnsi="Times New Roman" w:cs="Times New Roman"/>
          <w:bCs/>
          <w:iCs/>
          <w:sz w:val="28"/>
          <w:szCs w:val="28"/>
        </w:rPr>
        <w:t xml:space="preserve"> для дальнейшего</w:t>
      </w:r>
      <w:r w:rsidRPr="00801181">
        <w:rPr>
          <w:rFonts w:ascii="Times New Roman" w:hAnsi="Times New Roman" w:cs="Times New Roman"/>
          <w:bCs/>
          <w:iCs/>
          <w:sz w:val="28"/>
          <w:szCs w:val="28"/>
        </w:rPr>
        <w:t xml:space="preserve"> воспроизведения</w:t>
      </w:r>
      <w:r w:rsidR="002E58DF">
        <w:rPr>
          <w:rFonts w:ascii="Times New Roman" w:hAnsi="Times New Roman" w:cs="Times New Roman"/>
          <w:bCs/>
          <w:iCs/>
          <w:sz w:val="28"/>
          <w:szCs w:val="28"/>
        </w:rPr>
        <w:t xml:space="preserve"> букв</w:t>
      </w:r>
      <w:r w:rsidRPr="00801181">
        <w:rPr>
          <w:rFonts w:ascii="Times New Roman" w:hAnsi="Times New Roman" w:cs="Times New Roman"/>
          <w:bCs/>
          <w:iCs/>
          <w:sz w:val="28"/>
          <w:szCs w:val="28"/>
        </w:rPr>
        <w:t>.</w:t>
      </w:r>
    </w:p>
    <w:p w:rsidR="00B53315" w:rsidRDefault="00A14367" w:rsidP="00B53315">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букварный период ведется работа по обучению чтению и письму.</w:t>
      </w:r>
    </w:p>
    <w:p w:rsidR="00B53315" w:rsidRDefault="00B53315" w:rsidP="00B53315">
      <w:pPr>
        <w:pStyle w:val="af"/>
        <w:spacing w:line="360" w:lineRule="auto"/>
        <w:ind w:firstLine="709"/>
        <w:rPr>
          <w:rFonts w:ascii="Times New Roman" w:hAnsi="Times New Roman" w:cs="Times New Roman"/>
          <w:color w:val="auto"/>
          <w:sz w:val="28"/>
          <w:szCs w:val="28"/>
        </w:rPr>
      </w:pPr>
      <w:r w:rsidRPr="00B53315">
        <w:rPr>
          <w:rFonts w:ascii="Times New Roman" w:hAnsi="Times New Roman" w:cs="Times New Roman"/>
          <w:color w:val="auto"/>
          <w:sz w:val="28"/>
          <w:szCs w:val="28"/>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Pr>
          <w:rFonts w:ascii="Times New Roman" w:hAnsi="Times New Roman" w:cs="Times New Roman"/>
          <w:color w:val="auto"/>
          <w:sz w:val="28"/>
          <w:szCs w:val="28"/>
        </w:rPr>
        <w:t xml:space="preserve"> им</w:t>
      </w:r>
      <w:r w:rsidRPr="00B53315">
        <w:rPr>
          <w:rFonts w:ascii="Times New Roman" w:hAnsi="Times New Roman" w:cs="Times New Roman"/>
          <w:color w:val="auto"/>
          <w:sz w:val="28"/>
          <w:szCs w:val="28"/>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w:t>
      </w:r>
      <w:r>
        <w:rPr>
          <w:rFonts w:ascii="Times New Roman" w:hAnsi="Times New Roman" w:cs="Times New Roman"/>
          <w:color w:val="auto"/>
          <w:sz w:val="28"/>
          <w:szCs w:val="28"/>
        </w:rPr>
        <w:t xml:space="preserve"> в словах и фразах различной сложности, </w:t>
      </w:r>
      <w:r>
        <w:rPr>
          <w:rFonts w:ascii="Times New Roman" w:hAnsi="Times New Roman" w:cs="Times New Roman"/>
          <w:color w:val="auto"/>
          <w:sz w:val="28"/>
          <w:szCs w:val="28"/>
        </w:rPr>
        <w:lastRenderedPageBreak/>
        <w:t>дифференцируется от других звуков, затем на уроках обучения грамоте изучается соответствующая буква.</w:t>
      </w:r>
    </w:p>
    <w:p w:rsidR="00A14367" w:rsidRPr="00406D7A" w:rsidRDefault="00A14367" w:rsidP="00406D7A">
      <w:pPr>
        <w:pStyle w:val="af"/>
        <w:spacing w:line="360" w:lineRule="auto"/>
        <w:ind w:firstLine="709"/>
        <w:rPr>
          <w:rFonts w:ascii="Times New Roman" w:hAnsi="Times New Roman" w:cs="Times New Roman"/>
          <w:color w:val="auto"/>
          <w:sz w:val="28"/>
          <w:szCs w:val="28"/>
        </w:rPr>
      </w:pPr>
      <w:r w:rsidRPr="00406D7A">
        <w:rPr>
          <w:rFonts w:ascii="Times New Roman" w:hAnsi="Times New Roman" w:cs="Times New Roman"/>
          <w:color w:val="auto"/>
          <w:sz w:val="28"/>
          <w:szCs w:val="28"/>
        </w:rPr>
        <w:t>В процессе работы большая роль отводится звуко</w:t>
      </w:r>
      <w:r w:rsidR="003500AF" w:rsidRPr="00406D7A">
        <w:rPr>
          <w:rFonts w:ascii="Times New Roman" w:hAnsi="Times New Roman" w:cs="Times New Roman"/>
          <w:color w:val="auto"/>
          <w:sz w:val="28"/>
          <w:szCs w:val="28"/>
        </w:rPr>
        <w:t>-слого</w:t>
      </w:r>
      <w:r w:rsidRPr="00406D7A">
        <w:rPr>
          <w:rFonts w:ascii="Times New Roman" w:hAnsi="Times New Roman" w:cs="Times New Roman"/>
          <w:color w:val="auto"/>
          <w:sz w:val="28"/>
          <w:szCs w:val="28"/>
        </w:rPr>
        <w:t>вому и звуко-буквенному анализу слов, который дает возможность наблюдать способы обозначения мягкости согласных звуков на письме,</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замечать несоответствие между произношением и написанием, то есть заниматься орфографической пропедевтикой, развивать</w:t>
      </w:r>
      <w:r w:rsidR="003500AF" w:rsidRPr="00406D7A">
        <w:rPr>
          <w:rFonts w:ascii="Times New Roman" w:hAnsi="Times New Roman" w:cs="Times New Roman"/>
          <w:color w:val="auto"/>
          <w:sz w:val="28"/>
          <w:szCs w:val="28"/>
        </w:rPr>
        <w:t xml:space="preserve"> </w:t>
      </w:r>
      <w:r w:rsidRPr="00406D7A">
        <w:rPr>
          <w:rFonts w:ascii="Times New Roman" w:hAnsi="Times New Roman" w:cs="Times New Roman"/>
          <w:color w:val="auto"/>
          <w:sz w:val="28"/>
          <w:szCs w:val="28"/>
        </w:rPr>
        <w:t>орфографическую зоркость.</w:t>
      </w:r>
    </w:p>
    <w:p w:rsidR="00A14367" w:rsidRPr="00406D7A" w:rsidRDefault="00406D7A" w:rsidP="00406D7A">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8"/>
          <w:szCs w:val="28"/>
          <w:lang w:eastAsia="ru-RU"/>
        </w:rPr>
      </w:pPr>
      <w:r w:rsidRPr="00406D7A">
        <w:rPr>
          <w:rFonts w:ascii="Times New Roman" w:hAnsi="Times New Roman"/>
          <w:sz w:val="28"/>
        </w:rPr>
        <w:t xml:space="preserve">          </w:t>
      </w:r>
      <w:r w:rsidR="00A14367" w:rsidRPr="00406D7A">
        <w:rPr>
          <w:rFonts w:ascii="Times New Roman" w:hAnsi="Times New Roman"/>
          <w:sz w:val="28"/>
        </w:rPr>
        <w:t xml:space="preserve">В ходе </w:t>
      </w:r>
      <w:r w:rsidR="00A14367" w:rsidRPr="00406D7A">
        <w:rPr>
          <w:rFonts w:ascii="Times New Roman" w:hAnsi="Times New Roman"/>
          <w:iCs/>
          <w:sz w:val="28"/>
        </w:rPr>
        <w:t xml:space="preserve">обучения </w:t>
      </w:r>
      <w:r>
        <w:rPr>
          <w:rFonts w:ascii="Times New Roman" w:hAnsi="Times New Roman"/>
          <w:iCs/>
          <w:sz w:val="28"/>
        </w:rPr>
        <w:t xml:space="preserve">чтению и </w:t>
      </w:r>
      <w:r w:rsidR="00A14367" w:rsidRPr="00406D7A">
        <w:rPr>
          <w:rFonts w:ascii="Times New Roman" w:hAnsi="Times New Roman"/>
          <w:iCs/>
          <w:sz w:val="28"/>
        </w:rPr>
        <w:t xml:space="preserve">письму </w:t>
      </w:r>
      <w:r w:rsidR="00A14367" w:rsidRPr="00406D7A">
        <w:rPr>
          <w:rFonts w:ascii="Times New Roman" w:hAnsi="Times New Roman"/>
          <w:sz w:val="28"/>
        </w:rPr>
        <w:t>проводится анализ печатного и письмен</w:t>
      </w:r>
      <w:r w:rsidR="00AD5EC1" w:rsidRPr="00406D7A">
        <w:rPr>
          <w:rFonts w:ascii="Times New Roman" w:hAnsi="Times New Roman"/>
          <w:kern w:val="0"/>
          <w:sz w:val="28"/>
        </w:rPr>
        <w:t>ного образа буквы, анализ графических знаков, из которых состоит   буква; сопоставление с другими буквами, содержащими сходные</w:t>
      </w:r>
      <w:r w:rsidRPr="00406D7A">
        <w:rPr>
          <w:rFonts w:ascii="Times New Roman" w:hAnsi="Times New Roman"/>
          <w:kern w:val="0"/>
          <w:sz w:val="28"/>
        </w:rPr>
        <w:t xml:space="preserve"> элементы, </w:t>
      </w:r>
      <w:r w:rsidR="00AD5EC1" w:rsidRPr="00406D7A">
        <w:rPr>
          <w:rFonts w:ascii="Times New Roman" w:hAnsi="Times New Roman"/>
          <w:kern w:val="0"/>
          <w:sz w:val="28"/>
        </w:rPr>
        <w:t>упражнения в написании элементов букв, букв и соедине</w:t>
      </w:r>
      <w:r w:rsidR="00AD5EC1" w:rsidRPr="00406D7A">
        <w:rPr>
          <w:rFonts w:ascii="Times New Roman" w:hAnsi="Times New Roman"/>
          <w:sz w:val="28"/>
        </w:rPr>
        <w:t>ний, слов и предложений, списывание слов, предложений, текстов с печатного образца.</w:t>
      </w:r>
    </w:p>
    <w:p w:rsidR="004265E4" w:rsidRPr="00801181" w:rsidRDefault="00A04E8C"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При обучении</w:t>
      </w:r>
      <w:r w:rsidR="004265E4" w:rsidRPr="00801181">
        <w:rPr>
          <w:rFonts w:ascii="Times New Roman" w:hAnsi="Times New Roman" w:cs="Times New Roman"/>
          <w:bCs/>
          <w:iCs/>
          <w:sz w:val="28"/>
          <w:szCs w:val="28"/>
        </w:rPr>
        <w:t xml:space="preserve"> грамоте не</w:t>
      </w:r>
      <w:r w:rsidR="004265E4">
        <w:rPr>
          <w:rFonts w:ascii="Times New Roman" w:hAnsi="Times New Roman" w:cs="Times New Roman"/>
          <w:bCs/>
          <w:iCs/>
          <w:sz w:val="28"/>
          <w:szCs w:val="28"/>
        </w:rPr>
        <w:t>обходимо привлечь внимание обучающихся</w:t>
      </w:r>
      <w:r w:rsidR="004265E4" w:rsidRPr="00801181">
        <w:rPr>
          <w:rFonts w:ascii="Times New Roman" w:hAnsi="Times New Roman" w:cs="Times New Roman"/>
          <w:bCs/>
          <w:iCs/>
          <w:sz w:val="28"/>
          <w:szCs w:val="28"/>
        </w:rPr>
        <w:t xml:space="preserve"> к речи, ее</w:t>
      </w:r>
      <w:r w:rsidR="004265E4">
        <w:rPr>
          <w:rFonts w:ascii="Times New Roman" w:hAnsi="Times New Roman" w:cs="Times New Roman"/>
          <w:bCs/>
          <w:iCs/>
          <w:sz w:val="28"/>
          <w:szCs w:val="28"/>
        </w:rPr>
        <w:t xml:space="preserve"> звуковой стороне, научить</w:t>
      </w:r>
      <w:r w:rsidR="004265E4" w:rsidRPr="00801181">
        <w:rPr>
          <w:rFonts w:ascii="Times New Roman" w:hAnsi="Times New Roman" w:cs="Times New Roman"/>
          <w:bCs/>
          <w:iCs/>
          <w:sz w:val="28"/>
          <w:szCs w:val="28"/>
        </w:rPr>
        <w:t xml:space="preserve"> выде</w:t>
      </w:r>
      <w:r w:rsidR="004265E4" w:rsidRPr="00801181">
        <w:rPr>
          <w:rFonts w:ascii="Times New Roman" w:hAnsi="Times New Roman" w:cs="Times New Roman"/>
          <w:bCs/>
          <w:iCs/>
          <w:sz w:val="28"/>
          <w:szCs w:val="28"/>
        </w:rPr>
        <w:softHyphen/>
        <w:t xml:space="preserve">лять из речевого потока отдельные слова, познакомить с основной функцией слова — обозначением предмета, </w:t>
      </w:r>
      <w:r w:rsidR="004265E4">
        <w:rPr>
          <w:rFonts w:ascii="Times New Roman" w:hAnsi="Times New Roman" w:cs="Times New Roman"/>
          <w:bCs/>
          <w:iCs/>
          <w:sz w:val="28"/>
          <w:szCs w:val="28"/>
        </w:rPr>
        <w:t>действия, признака пред</w:t>
      </w:r>
      <w:r w:rsidR="004265E4">
        <w:rPr>
          <w:rFonts w:ascii="Times New Roman" w:hAnsi="Times New Roman" w:cs="Times New Roman"/>
          <w:bCs/>
          <w:iCs/>
          <w:sz w:val="28"/>
          <w:szCs w:val="28"/>
        </w:rPr>
        <w:softHyphen/>
        <w:t>мета. Обучающиеся</w:t>
      </w:r>
      <w:r w:rsidR="004265E4" w:rsidRPr="00801181">
        <w:rPr>
          <w:rFonts w:ascii="Times New Roman" w:hAnsi="Times New Roman" w:cs="Times New Roman"/>
          <w:bCs/>
          <w:iCs/>
          <w:sz w:val="28"/>
          <w:szCs w:val="28"/>
        </w:rPr>
        <w:t xml:space="preserve"> учатся определять общие, повторяющиеся слова в пред</w:t>
      </w:r>
      <w:r w:rsidR="004265E4" w:rsidRPr="00801181">
        <w:rPr>
          <w:rFonts w:ascii="Times New Roman" w:hAnsi="Times New Roman" w:cs="Times New Roman"/>
          <w:bCs/>
          <w:iCs/>
          <w:sz w:val="28"/>
          <w:szCs w:val="28"/>
        </w:rPr>
        <w:softHyphen/>
        <w:t>ложениях, дополнять предложение словом, определять место того или иного слова в предложении.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развития слогового анализа выделяются 3 этапа:</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вспомогатель</w:t>
      </w:r>
      <w:r w:rsidRPr="00801181">
        <w:rPr>
          <w:rFonts w:ascii="Times New Roman" w:hAnsi="Times New Roman" w:cs="Times New Roman"/>
          <w:bCs/>
          <w:iCs/>
          <w:sz w:val="28"/>
          <w:szCs w:val="28"/>
        </w:rPr>
        <w:softHyphen/>
        <w:t>ные приемы</w:t>
      </w:r>
      <w:r w:rsidR="00AE70D5">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(отхлопывание, отстукивание и др.);</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слогового состава слова с опорой на гласные зву</w:t>
      </w:r>
      <w:r w:rsidRPr="00801181">
        <w:rPr>
          <w:rFonts w:ascii="Times New Roman" w:hAnsi="Times New Roman" w:cs="Times New Roman"/>
          <w:bCs/>
          <w:iCs/>
          <w:sz w:val="28"/>
          <w:szCs w:val="28"/>
        </w:rPr>
        <w:softHyphen/>
        <w:t>ки;</w:t>
      </w:r>
    </w:p>
    <w:p w:rsidR="004265E4" w:rsidRPr="00801181" w:rsidRDefault="004265E4" w:rsidP="00C735C5">
      <w:pPr>
        <w:pStyle w:val="af"/>
        <w:numPr>
          <w:ilvl w:val="1"/>
          <w:numId w:val="29"/>
        </w:numPr>
        <w:spacing w:line="360" w:lineRule="auto"/>
        <w:ind w:left="0"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количества слогов во внутренней речи (например, по заданию</w:t>
      </w:r>
      <w:r w:rsidR="00AE70D5">
        <w:rPr>
          <w:rFonts w:ascii="Times New Roman" w:hAnsi="Times New Roman" w:cs="Times New Roman"/>
          <w:bCs/>
          <w:iCs/>
          <w:sz w:val="28"/>
          <w:szCs w:val="28"/>
        </w:rPr>
        <w:t xml:space="preserve"> </w:t>
      </w:r>
      <w:r>
        <w:rPr>
          <w:rFonts w:ascii="Times New Roman" w:hAnsi="Times New Roman" w:cs="Times New Roman"/>
          <w:bCs/>
          <w:iCs/>
          <w:sz w:val="28"/>
          <w:szCs w:val="28"/>
        </w:rPr>
        <w:t>подобрать</w:t>
      </w:r>
      <w:r w:rsidRPr="00801181">
        <w:rPr>
          <w:rFonts w:ascii="Times New Roman" w:hAnsi="Times New Roman" w:cs="Times New Roman"/>
          <w:bCs/>
          <w:iCs/>
          <w:sz w:val="28"/>
          <w:szCs w:val="28"/>
        </w:rPr>
        <w:t xml:space="preserve"> слова с двумя слогами).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Работа по анализу звуковой структуры слова проводится с уче</w:t>
      </w:r>
      <w:r w:rsidRPr="00801181">
        <w:rPr>
          <w:rFonts w:ascii="Times New Roman" w:hAnsi="Times New Roman" w:cs="Times New Roman"/>
          <w:bCs/>
          <w:iCs/>
          <w:sz w:val="28"/>
          <w:szCs w:val="28"/>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узнавание звука на фоне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 </w:t>
      </w:r>
      <w:r w:rsidRPr="00801181">
        <w:rPr>
          <w:rFonts w:ascii="Times New Roman" w:hAnsi="Times New Roman" w:cs="Times New Roman"/>
          <w:bCs/>
          <w:iCs/>
          <w:sz w:val="28"/>
          <w:szCs w:val="28"/>
        </w:rPr>
        <w:t>выделение первого и последнего звука в слове и определение места звука в слове (начало, середина, конец слова);</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определение последовательности, количества, позиционного места звука в слове по отношению к другим звукам (какой по счету звук в слове, перед каким звуком,</w:t>
      </w:r>
      <w:r>
        <w:rPr>
          <w:rFonts w:ascii="Times New Roman" w:hAnsi="Times New Roman" w:cs="Times New Roman"/>
          <w:bCs/>
          <w:iCs/>
          <w:sz w:val="28"/>
          <w:szCs w:val="28"/>
        </w:rPr>
        <w:t xml:space="preserve"> после какого звука слышится</w:t>
      </w:r>
      <w:r w:rsidRPr="00801181">
        <w:rPr>
          <w:rFonts w:ascii="Times New Roman" w:hAnsi="Times New Roman" w:cs="Times New Roman"/>
          <w:bCs/>
          <w:iCs/>
          <w:sz w:val="28"/>
          <w:szCs w:val="28"/>
        </w:rPr>
        <w:t>).</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 xml:space="preserve">Навык узнавания звука на фоне слова </w:t>
      </w:r>
      <w:r>
        <w:rPr>
          <w:rFonts w:ascii="Times New Roman" w:hAnsi="Times New Roman" w:cs="Times New Roman"/>
          <w:bCs/>
          <w:iCs/>
          <w:sz w:val="28"/>
          <w:szCs w:val="28"/>
        </w:rPr>
        <w:t>в серии заданий по выде</w:t>
      </w:r>
      <w:r>
        <w:rPr>
          <w:rFonts w:ascii="Times New Roman" w:hAnsi="Times New Roman" w:cs="Times New Roman"/>
          <w:bCs/>
          <w:iCs/>
          <w:sz w:val="28"/>
          <w:szCs w:val="28"/>
        </w:rPr>
        <w:softHyphen/>
        <w:t xml:space="preserve">лению 5 - </w:t>
      </w:r>
      <w:r w:rsidRPr="00801181">
        <w:rPr>
          <w:rFonts w:ascii="Times New Roman" w:hAnsi="Times New Roman" w:cs="Times New Roman"/>
          <w:bCs/>
          <w:iCs/>
          <w:sz w:val="28"/>
          <w:szCs w:val="28"/>
        </w:rPr>
        <w:t>6 звуков (последовательно), например</w:t>
      </w:r>
      <w:r w:rsidRPr="00801181">
        <w:rPr>
          <w:rFonts w:ascii="Times New Roman" w:hAnsi="Times New Roman" w:cs="Times New Roman"/>
          <w:b/>
          <w:bCs/>
          <w:iCs/>
          <w:sz w:val="28"/>
          <w:szCs w:val="28"/>
        </w:rPr>
        <w:t xml:space="preserve"> </w:t>
      </w:r>
      <w:r w:rsidRPr="00BE6CA3">
        <w:rPr>
          <w:rFonts w:ascii="Times New Roman" w:hAnsi="Times New Roman" w:cs="Times New Roman"/>
          <w:b/>
          <w:bCs/>
          <w:iCs/>
          <w:sz w:val="28"/>
          <w:szCs w:val="28"/>
        </w:rPr>
        <w:t>а, у, м, ж, р</w:t>
      </w:r>
      <w:r w:rsidRPr="00BE6CA3">
        <w:rPr>
          <w:rFonts w:ascii="Times New Roman" w:hAnsi="Times New Roman" w:cs="Times New Roman"/>
          <w:bCs/>
          <w:iCs/>
          <w:sz w:val="28"/>
          <w:szCs w:val="28"/>
        </w:rPr>
        <w:t>.</w:t>
      </w:r>
      <w:r w:rsidRPr="00801181">
        <w:rPr>
          <w:rFonts w:ascii="Times New Roman" w:hAnsi="Times New Roman" w:cs="Times New Roman"/>
          <w:bCs/>
          <w:iCs/>
          <w:sz w:val="28"/>
          <w:szCs w:val="28"/>
        </w:rPr>
        <w:t xml:space="preserve"> Рабо</w:t>
      </w:r>
      <w:r w:rsidRPr="00801181">
        <w:rPr>
          <w:rFonts w:ascii="Times New Roman" w:hAnsi="Times New Roman" w:cs="Times New Roman"/>
          <w:bCs/>
          <w:iCs/>
          <w:sz w:val="28"/>
          <w:szCs w:val="28"/>
        </w:rPr>
        <w:softHyphen/>
        <w:t>та над каждым звуком начинается с анализа сюжетной картинки. В</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процессе беседы по картинке </w:t>
      </w:r>
      <w:r>
        <w:rPr>
          <w:rFonts w:ascii="Times New Roman" w:hAnsi="Times New Roman" w:cs="Times New Roman"/>
          <w:bCs/>
          <w:iCs/>
          <w:sz w:val="28"/>
          <w:szCs w:val="28"/>
        </w:rPr>
        <w:t>выделяется и оречевляется обучающимися</w:t>
      </w:r>
      <w:r w:rsidRPr="00801181">
        <w:rPr>
          <w:rFonts w:ascii="Times New Roman" w:hAnsi="Times New Roman" w:cs="Times New Roman"/>
          <w:bCs/>
          <w:iCs/>
          <w:sz w:val="28"/>
          <w:szCs w:val="28"/>
        </w:rPr>
        <w:t xml:space="preserve"> со</w:t>
      </w:r>
      <w:r w:rsidRPr="00801181">
        <w:rPr>
          <w:rFonts w:ascii="Times New Roman" w:hAnsi="Times New Roman" w:cs="Times New Roman"/>
          <w:bCs/>
          <w:iCs/>
          <w:sz w:val="28"/>
          <w:szCs w:val="28"/>
        </w:rPr>
        <w:softHyphen/>
        <w:t>ответствующее звукоподражание</w:t>
      </w:r>
      <w:r w:rsidRPr="00801181">
        <w:rPr>
          <w:rFonts w:ascii="Times New Roman" w:hAnsi="Times New Roman" w:cs="Times New Roman"/>
          <w:b/>
          <w:bCs/>
          <w:iCs/>
          <w:sz w:val="28"/>
          <w:szCs w:val="28"/>
        </w:rPr>
        <w:t xml:space="preserve"> (а-а</w:t>
      </w:r>
      <w:r>
        <w:rPr>
          <w:rFonts w:ascii="Times New Roman" w:hAnsi="Times New Roman" w:cs="Times New Roman"/>
          <w:bCs/>
          <w:iCs/>
          <w:sz w:val="28"/>
          <w:szCs w:val="28"/>
        </w:rPr>
        <w:t xml:space="preserve"> - плачет ребенок, </w:t>
      </w:r>
      <w:r w:rsidRPr="00BE6CA3">
        <w:rPr>
          <w:rFonts w:ascii="Times New Roman" w:hAnsi="Times New Roman" w:cs="Times New Roman"/>
          <w:b/>
          <w:bCs/>
          <w:iCs/>
          <w:sz w:val="28"/>
          <w:szCs w:val="28"/>
        </w:rPr>
        <w:t>у</w:t>
      </w:r>
      <w:r>
        <w:rPr>
          <w:rFonts w:ascii="Times New Roman" w:hAnsi="Times New Roman" w:cs="Times New Roman"/>
          <w:bCs/>
          <w:iCs/>
          <w:sz w:val="28"/>
          <w:szCs w:val="28"/>
        </w:rPr>
        <w:t>-</w:t>
      </w:r>
      <w:r w:rsidRPr="00BE6CA3">
        <w:rPr>
          <w:rFonts w:ascii="Times New Roman" w:hAnsi="Times New Roman" w:cs="Times New Roman"/>
          <w:b/>
          <w:bCs/>
          <w:iCs/>
          <w:sz w:val="28"/>
          <w:szCs w:val="28"/>
        </w:rPr>
        <w:t>у</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воет волк,</w:t>
      </w:r>
      <w:r w:rsidRPr="00801181">
        <w:rPr>
          <w:rFonts w:ascii="Times New Roman" w:hAnsi="Times New Roman" w:cs="Times New Roman"/>
          <w:b/>
          <w:bCs/>
          <w:iCs/>
          <w:sz w:val="28"/>
          <w:szCs w:val="28"/>
        </w:rPr>
        <w:t xml:space="preserve"> м-м</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мычит теленок,</w:t>
      </w:r>
      <w:r w:rsidRPr="00801181">
        <w:rPr>
          <w:rFonts w:ascii="Times New Roman" w:hAnsi="Times New Roman" w:cs="Times New Roman"/>
          <w:b/>
          <w:bCs/>
          <w:iCs/>
          <w:sz w:val="28"/>
          <w:szCs w:val="28"/>
        </w:rPr>
        <w:t xml:space="preserve"> ж-ж</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жужжит жук,</w:t>
      </w:r>
      <w:r w:rsidRPr="00801181">
        <w:rPr>
          <w:rFonts w:ascii="Times New Roman" w:hAnsi="Times New Roman" w:cs="Times New Roman"/>
          <w:b/>
          <w:bCs/>
          <w:iCs/>
          <w:sz w:val="28"/>
          <w:szCs w:val="28"/>
        </w:rPr>
        <w:t xml:space="preserve"> р-р</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 рычит со</w:t>
      </w:r>
      <w:r w:rsidRPr="00801181">
        <w:rPr>
          <w:rFonts w:ascii="Times New Roman" w:hAnsi="Times New Roman" w:cs="Times New Roman"/>
          <w:bCs/>
          <w:iCs/>
          <w:sz w:val="28"/>
          <w:szCs w:val="28"/>
        </w:rPr>
        <w:softHyphen/>
        <w:t>бака).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После воспроизв</w:t>
      </w:r>
      <w:r>
        <w:rPr>
          <w:rFonts w:ascii="Times New Roman" w:hAnsi="Times New Roman" w:cs="Times New Roman"/>
          <w:bCs/>
          <w:iCs/>
          <w:sz w:val="28"/>
          <w:szCs w:val="28"/>
        </w:rPr>
        <w:t>едения звукоподражания обучающиеся</w:t>
      </w:r>
      <w:r w:rsidRPr="00801181">
        <w:rPr>
          <w:rFonts w:ascii="Times New Roman" w:hAnsi="Times New Roman" w:cs="Times New Roman"/>
          <w:bCs/>
          <w:iCs/>
          <w:sz w:val="28"/>
          <w:szCs w:val="28"/>
        </w:rPr>
        <w:t xml:space="preserve"> учатся слы</w:t>
      </w:r>
      <w:r w:rsidRPr="00801181">
        <w:rPr>
          <w:rFonts w:ascii="Times New Roman" w:hAnsi="Times New Roman" w:cs="Times New Roman"/>
          <w:bCs/>
          <w:iCs/>
          <w:sz w:val="28"/>
          <w:szCs w:val="28"/>
        </w:rPr>
        <w:softHyphen/>
        <w:t>шать этот звук в односложных и двухсложных словах, включающих данный звук и не включающих его (например, определяют, слышит</w:t>
      </w:r>
      <w:r w:rsidRPr="00801181">
        <w:rPr>
          <w:rFonts w:ascii="Times New Roman" w:hAnsi="Times New Roman" w:cs="Times New Roman"/>
          <w:bCs/>
          <w:iCs/>
          <w:sz w:val="28"/>
          <w:szCs w:val="28"/>
        </w:rPr>
        <w:softHyphen/>
        <w:t>ся ли жужжание жука в словах</w:t>
      </w:r>
      <w:r w:rsidRPr="00801181">
        <w:rPr>
          <w:rFonts w:ascii="Times New Roman" w:hAnsi="Times New Roman" w:cs="Times New Roman"/>
          <w:bCs/>
          <w:i/>
          <w:iCs/>
          <w:sz w:val="28"/>
          <w:szCs w:val="28"/>
        </w:rPr>
        <w:t xml:space="preserve"> жук, окно, пожар, мыло, жираф).</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Выделение первого и последнего звука в односложных — двух</w:t>
      </w:r>
      <w:r w:rsidRPr="00801181">
        <w:rPr>
          <w:rFonts w:ascii="Times New Roman" w:hAnsi="Times New Roman" w:cs="Times New Roman"/>
          <w:bCs/>
          <w:iCs/>
          <w:sz w:val="28"/>
          <w:szCs w:val="28"/>
        </w:rPr>
        <w:softHyphen/>
        <w:t>сложных словах, определение места звука: начало, середина, конец.</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Прежде всего обучающиеся</w:t>
      </w:r>
      <w:r w:rsidRPr="00801181">
        <w:rPr>
          <w:rFonts w:ascii="Times New Roman" w:hAnsi="Times New Roman" w:cs="Times New Roman"/>
          <w:bCs/>
          <w:iCs/>
          <w:sz w:val="28"/>
          <w:szCs w:val="28"/>
        </w:rPr>
        <w:t xml:space="preserve"> учатся выделять первый ударный глас</w:t>
      </w:r>
      <w:r w:rsidRPr="00801181">
        <w:rPr>
          <w:rFonts w:ascii="Times New Roman" w:hAnsi="Times New Roman" w:cs="Times New Roman"/>
          <w:bCs/>
          <w:iCs/>
          <w:sz w:val="28"/>
          <w:szCs w:val="28"/>
        </w:rPr>
        <w:softHyphen/>
        <w:t>ный из слова</w:t>
      </w:r>
      <w:r w:rsidRPr="00801181">
        <w:rPr>
          <w:rFonts w:ascii="Times New Roman" w:hAnsi="Times New Roman" w:cs="Times New Roman"/>
          <w:bCs/>
          <w:i/>
          <w:iCs/>
          <w:sz w:val="28"/>
          <w:szCs w:val="28"/>
        </w:rPr>
        <w:t xml:space="preserve"> (Оля, Аня, Уля</w:t>
      </w:r>
      <w:r w:rsidRPr="00801181">
        <w:rPr>
          <w:rFonts w:ascii="Times New Roman" w:hAnsi="Times New Roman" w:cs="Times New Roman"/>
          <w:bCs/>
          <w:iCs/>
          <w:sz w:val="28"/>
          <w:szCs w:val="28"/>
        </w:rPr>
        <w:t>), далее формируется умение выделять первый согласный (не взрывной) из одн</w:t>
      </w:r>
      <w:r>
        <w:rPr>
          <w:rFonts w:ascii="Times New Roman" w:hAnsi="Times New Roman" w:cs="Times New Roman"/>
          <w:bCs/>
          <w:iCs/>
          <w:sz w:val="28"/>
          <w:szCs w:val="28"/>
        </w:rPr>
        <w:t>осложных слов (например,</w:t>
      </w:r>
      <w:r w:rsidRPr="00801181">
        <w:rPr>
          <w:rFonts w:ascii="Times New Roman" w:hAnsi="Times New Roman" w:cs="Times New Roman"/>
          <w:bCs/>
          <w:iCs/>
          <w:sz w:val="28"/>
          <w:szCs w:val="28"/>
        </w:rPr>
        <w:t xml:space="preserve"> звук</w:t>
      </w:r>
      <w:r w:rsidRPr="00801181">
        <w:rPr>
          <w:rFonts w:ascii="Times New Roman" w:hAnsi="Times New Roman" w:cs="Times New Roman"/>
          <w:b/>
          <w:bCs/>
          <w:iCs/>
          <w:sz w:val="28"/>
          <w:szCs w:val="28"/>
        </w:rPr>
        <w:t xml:space="preserve"> м</w:t>
      </w:r>
      <w:r w:rsidRPr="00801181">
        <w:rPr>
          <w:rFonts w:ascii="Times New Roman" w:hAnsi="Times New Roman" w:cs="Times New Roman"/>
          <w:bCs/>
          <w:iCs/>
          <w:sz w:val="28"/>
          <w:szCs w:val="28"/>
        </w:rPr>
        <w:t xml:space="preserve"> в словах</w:t>
      </w:r>
      <w:r w:rsidRPr="00801181">
        <w:rPr>
          <w:rFonts w:ascii="Times New Roman" w:hAnsi="Times New Roman" w:cs="Times New Roman"/>
          <w:bCs/>
          <w:i/>
          <w:iCs/>
          <w:sz w:val="28"/>
          <w:szCs w:val="28"/>
        </w:rPr>
        <w:t xml:space="preserve"> мак, мох, мал</w:t>
      </w:r>
      <w:r w:rsidRPr="00801181">
        <w:rPr>
          <w:rFonts w:ascii="Times New Roman" w:hAnsi="Times New Roman" w:cs="Times New Roman"/>
          <w:bCs/>
          <w:iCs/>
          <w:sz w:val="28"/>
          <w:szCs w:val="28"/>
        </w:rPr>
        <w:t xml:space="preserve"> и др.).</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В дальнейшем обучающиеся</w:t>
      </w:r>
      <w:r w:rsidRPr="00801181">
        <w:rPr>
          <w:rFonts w:ascii="Times New Roman" w:hAnsi="Times New Roman" w:cs="Times New Roman"/>
          <w:bCs/>
          <w:iCs/>
          <w:sz w:val="28"/>
          <w:szCs w:val="28"/>
        </w:rPr>
        <w:t xml:space="preserve"> учатся выделять глухой взрывной звук в конце слова</w:t>
      </w:r>
      <w:r w:rsidRPr="00801181">
        <w:rPr>
          <w:rFonts w:ascii="Times New Roman" w:hAnsi="Times New Roman" w:cs="Times New Roman"/>
          <w:bCs/>
          <w:i/>
          <w:iCs/>
          <w:sz w:val="28"/>
          <w:szCs w:val="28"/>
        </w:rPr>
        <w:t xml:space="preserve"> (кот, мак),</w:t>
      </w:r>
      <w:r w:rsidRPr="00801181">
        <w:rPr>
          <w:rFonts w:ascii="Times New Roman" w:hAnsi="Times New Roman" w:cs="Times New Roman"/>
          <w:bCs/>
          <w:iCs/>
          <w:sz w:val="28"/>
          <w:szCs w:val="28"/>
        </w:rPr>
        <w:t xml:space="preserve"> сонорный звук в конце слова</w:t>
      </w:r>
      <w:r w:rsidRPr="00801181">
        <w:rPr>
          <w:rFonts w:ascii="Times New Roman" w:hAnsi="Times New Roman" w:cs="Times New Roman"/>
          <w:bCs/>
          <w:i/>
          <w:iCs/>
          <w:sz w:val="28"/>
          <w:szCs w:val="28"/>
        </w:rPr>
        <w:t xml:space="preserve"> (дым, дом, сон, сын).</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Определение последовательности, количества и места звука в слове. Эта форма фонематического анализа является наиболе</w:t>
      </w:r>
      <w:r>
        <w:rPr>
          <w:rFonts w:ascii="Times New Roman" w:hAnsi="Times New Roman" w:cs="Times New Roman"/>
          <w:bCs/>
          <w:iCs/>
          <w:sz w:val="28"/>
          <w:szCs w:val="28"/>
        </w:rPr>
        <w:t>е слож</w:t>
      </w:r>
      <w:r>
        <w:rPr>
          <w:rFonts w:ascii="Times New Roman" w:hAnsi="Times New Roman" w:cs="Times New Roman"/>
          <w:bCs/>
          <w:iCs/>
          <w:sz w:val="28"/>
          <w:szCs w:val="28"/>
        </w:rPr>
        <w:softHyphen/>
        <w:t>ной и формируется у обучающихся</w:t>
      </w:r>
      <w:r w:rsidRPr="00801181">
        <w:rPr>
          <w:rFonts w:ascii="Times New Roman" w:hAnsi="Times New Roman" w:cs="Times New Roman"/>
          <w:bCs/>
          <w:iCs/>
          <w:sz w:val="28"/>
          <w:szCs w:val="28"/>
        </w:rPr>
        <w:t xml:space="preserve">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Развитие этой формы фонематического</w:t>
      </w:r>
      <w:r w:rsidR="00406D7A">
        <w:rPr>
          <w:rFonts w:ascii="Times New Roman" w:hAnsi="Times New Roman" w:cs="Times New Roman"/>
          <w:bCs/>
          <w:iCs/>
          <w:sz w:val="28"/>
          <w:szCs w:val="28"/>
        </w:rPr>
        <w:t xml:space="preserve"> анализа рекомендуется прово</w:t>
      </w:r>
      <w:r w:rsidRPr="00801181">
        <w:rPr>
          <w:rFonts w:ascii="Times New Roman" w:hAnsi="Times New Roman" w:cs="Times New Roman"/>
          <w:bCs/>
          <w:iCs/>
          <w:sz w:val="28"/>
          <w:szCs w:val="28"/>
        </w:rPr>
        <w:t xml:space="preserve">дить в букварный период в два этапа: развитие фонематического анализа </w:t>
      </w:r>
      <w:r w:rsidRPr="00801181">
        <w:rPr>
          <w:rFonts w:ascii="Times New Roman" w:hAnsi="Times New Roman" w:cs="Times New Roman"/>
          <w:bCs/>
          <w:iCs/>
          <w:sz w:val="28"/>
          <w:szCs w:val="28"/>
        </w:rPr>
        <w:lastRenderedPageBreak/>
        <w:t>простых односложных слов (без стечений с</w:t>
      </w:r>
      <w:r>
        <w:rPr>
          <w:rFonts w:ascii="Times New Roman" w:hAnsi="Times New Roman" w:cs="Times New Roman"/>
          <w:bCs/>
          <w:iCs/>
          <w:sz w:val="28"/>
          <w:szCs w:val="28"/>
        </w:rPr>
        <w:t>огласных); раз</w:t>
      </w:r>
      <w:r>
        <w:rPr>
          <w:rFonts w:ascii="Times New Roman" w:hAnsi="Times New Roman" w:cs="Times New Roman"/>
          <w:bCs/>
          <w:iCs/>
          <w:sz w:val="28"/>
          <w:szCs w:val="28"/>
        </w:rPr>
        <w:softHyphen/>
        <w:t>витие</w:t>
      </w:r>
      <w:r w:rsidRPr="00801181">
        <w:rPr>
          <w:rFonts w:ascii="Times New Roman" w:hAnsi="Times New Roman" w:cs="Times New Roman"/>
          <w:bCs/>
          <w:iCs/>
          <w:sz w:val="28"/>
          <w:szCs w:val="28"/>
        </w:rPr>
        <w:t xml:space="preserve"> фонематического анализа двух-трехсложных слов.</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Развитие фонематического анализа односложных слов необхо</w:t>
      </w:r>
      <w:r w:rsidRPr="00801181">
        <w:rPr>
          <w:rFonts w:ascii="Times New Roman" w:hAnsi="Times New Roman" w:cs="Times New Roman"/>
          <w:bCs/>
          <w:iCs/>
          <w:sz w:val="28"/>
          <w:szCs w:val="28"/>
        </w:rPr>
        <w:softHyphen/>
        <w:t>димо проводить с учетом поэтапного формирования умственных действий (П. Я. Гальперин, Д. Б. Эльконин): а) выполнение дей</w:t>
      </w:r>
      <w:r w:rsidRPr="00801181">
        <w:rPr>
          <w:rFonts w:ascii="Times New Roman" w:hAnsi="Times New Roman" w:cs="Times New Roman"/>
          <w:bCs/>
          <w:iCs/>
          <w:sz w:val="28"/>
          <w:szCs w:val="28"/>
        </w:rPr>
        <w:softHyphen/>
        <w:t>ствия фонематического анализа с опорой на внешние действия (гра</w:t>
      </w:r>
      <w:r w:rsidRPr="00801181">
        <w:rPr>
          <w:rFonts w:ascii="Times New Roman" w:hAnsi="Times New Roman" w:cs="Times New Roman"/>
          <w:bCs/>
          <w:iCs/>
          <w:sz w:val="28"/>
          <w:szCs w:val="28"/>
        </w:rPr>
        <w:softHyphen/>
        <w:t>фические схемы и фишки); б) выполнение действия фонематичес</w:t>
      </w:r>
      <w:r w:rsidRPr="00801181">
        <w:rPr>
          <w:rFonts w:ascii="Times New Roman" w:hAnsi="Times New Roman" w:cs="Times New Roman"/>
          <w:bCs/>
          <w:iCs/>
          <w:sz w:val="28"/>
          <w:szCs w:val="28"/>
        </w:rPr>
        <w:softHyphen/>
        <w:t>кого анализа в речевом плане; в) анализ звукового состава слова по представлению.</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На первом этапе предполагается использование картинок, гото</w:t>
      </w:r>
      <w:r w:rsidRPr="00801181">
        <w:rPr>
          <w:rFonts w:ascii="Times New Roman" w:hAnsi="Times New Roman" w:cs="Times New Roman"/>
          <w:bCs/>
          <w:iCs/>
          <w:sz w:val="28"/>
          <w:szCs w:val="28"/>
        </w:rPr>
        <w:softHyphen/>
        <w:t>вой графической схемы, фишек. Анализируя хорошо знакомые сло</w:t>
      </w:r>
      <w:r w:rsidRPr="00801181">
        <w:rPr>
          <w:rFonts w:ascii="Times New Roman" w:hAnsi="Times New Roman" w:cs="Times New Roman"/>
          <w:bCs/>
          <w:iCs/>
          <w:sz w:val="28"/>
          <w:szCs w:val="28"/>
        </w:rPr>
        <w:softHyphen/>
        <w:t>ва (например,</w:t>
      </w:r>
      <w:r w:rsidRPr="00801181">
        <w:rPr>
          <w:rFonts w:ascii="Times New Roman" w:hAnsi="Times New Roman" w:cs="Times New Roman"/>
          <w:bCs/>
          <w:i/>
          <w:iCs/>
          <w:sz w:val="28"/>
          <w:szCs w:val="28"/>
        </w:rPr>
        <w:t xml:space="preserve"> ум, ах, мак, дом),</w:t>
      </w:r>
      <w:r>
        <w:rPr>
          <w:rFonts w:ascii="Times New Roman" w:hAnsi="Times New Roman" w:cs="Times New Roman"/>
          <w:bCs/>
          <w:iCs/>
          <w:sz w:val="28"/>
          <w:szCs w:val="28"/>
        </w:rPr>
        <w:t xml:space="preserve"> обучающиеся</w:t>
      </w:r>
      <w:r w:rsidRPr="00801181">
        <w:rPr>
          <w:rFonts w:ascii="Times New Roman" w:hAnsi="Times New Roman" w:cs="Times New Roman"/>
          <w:bCs/>
          <w:iCs/>
          <w:sz w:val="28"/>
          <w:szCs w:val="28"/>
        </w:rPr>
        <w:t xml:space="preserve"> последовательно выделяют зву</w:t>
      </w:r>
      <w:r w:rsidRPr="00801181">
        <w:rPr>
          <w:rFonts w:ascii="Times New Roman" w:hAnsi="Times New Roman" w:cs="Times New Roman"/>
          <w:bCs/>
          <w:iCs/>
          <w:sz w:val="28"/>
          <w:szCs w:val="28"/>
        </w:rPr>
        <w:softHyphen/>
        <w:t>ки и закрывают клеточки фишками.</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втором этапе обучающиеся</w:t>
      </w:r>
      <w:r w:rsidRPr="00801181">
        <w:rPr>
          <w:rFonts w:ascii="Times New Roman" w:hAnsi="Times New Roman" w:cs="Times New Roman"/>
          <w:bCs/>
          <w:iCs/>
          <w:sz w:val="28"/>
          <w:szCs w:val="28"/>
        </w:rPr>
        <w:t xml:space="preserve"> определяют звуковую структуру односложных слов только в речевом плане, без опоры на готовую графическую схему.</w:t>
      </w:r>
    </w:p>
    <w:p w:rsidR="004265E4" w:rsidRPr="00801181"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На третьем этапе обучающиеся</w:t>
      </w:r>
      <w:r w:rsidRPr="00801181">
        <w:rPr>
          <w:rFonts w:ascii="Times New Roman" w:hAnsi="Times New Roman" w:cs="Times New Roman"/>
          <w:bCs/>
          <w:iCs/>
          <w:sz w:val="28"/>
          <w:szCs w:val="28"/>
        </w:rPr>
        <w:t xml:space="preserve"> выполняют задание на фонематический анализ в умственном плане (например, выбирают картинки, в на</w:t>
      </w:r>
      <w:r w:rsidRPr="00801181">
        <w:rPr>
          <w:rFonts w:ascii="Times New Roman" w:hAnsi="Times New Roman" w:cs="Times New Roman"/>
          <w:bCs/>
          <w:iCs/>
          <w:sz w:val="28"/>
          <w:szCs w:val="28"/>
        </w:rPr>
        <w:softHyphen/>
        <w:t>звании к</w:t>
      </w:r>
      <w:r>
        <w:rPr>
          <w:rFonts w:ascii="Times New Roman" w:hAnsi="Times New Roman" w:cs="Times New Roman"/>
          <w:bCs/>
          <w:iCs/>
          <w:sz w:val="28"/>
          <w:szCs w:val="28"/>
        </w:rPr>
        <w:t>оторых 3 звука, подбирают</w:t>
      </w:r>
      <w:r w:rsidRPr="00801181">
        <w:rPr>
          <w:rFonts w:ascii="Times New Roman" w:hAnsi="Times New Roman" w:cs="Times New Roman"/>
          <w:bCs/>
          <w:iCs/>
          <w:sz w:val="28"/>
          <w:szCs w:val="28"/>
        </w:rPr>
        <w:t xml:space="preserve"> слова, в которых 3 звука).</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В процессе анализа звукослоговой структур</w:t>
      </w:r>
      <w:r>
        <w:rPr>
          <w:rFonts w:ascii="Times New Roman" w:hAnsi="Times New Roman" w:cs="Times New Roman"/>
          <w:bCs/>
          <w:iCs/>
          <w:sz w:val="28"/>
          <w:szCs w:val="28"/>
        </w:rPr>
        <w:t>ы двух-трехсложных слов обучающиеся</w:t>
      </w:r>
      <w:r w:rsidRPr="00801181">
        <w:rPr>
          <w:rFonts w:ascii="Times New Roman" w:hAnsi="Times New Roman" w:cs="Times New Roman"/>
          <w:bCs/>
          <w:iCs/>
          <w:sz w:val="28"/>
          <w:szCs w:val="28"/>
        </w:rPr>
        <w:t xml:space="preserve"> знакомятся с понятием</w:t>
      </w:r>
      <w:r w:rsidRPr="00801181">
        <w:rPr>
          <w:rFonts w:ascii="Times New Roman" w:hAnsi="Times New Roman" w:cs="Times New Roman"/>
          <w:bCs/>
          <w:i/>
          <w:iCs/>
          <w:sz w:val="28"/>
          <w:szCs w:val="28"/>
        </w:rPr>
        <w:t xml:space="preserve"> слог</w:t>
      </w:r>
      <w:r w:rsidRPr="00801181">
        <w:rPr>
          <w:rFonts w:ascii="Times New Roman" w:hAnsi="Times New Roman" w:cs="Times New Roman"/>
          <w:bCs/>
          <w:iCs/>
          <w:sz w:val="28"/>
          <w:szCs w:val="28"/>
        </w:rPr>
        <w:t>, со слоговым составом слова, анализируют звуковую структуру более сложных слов, усваи</w:t>
      </w:r>
      <w:r w:rsidRPr="00801181">
        <w:rPr>
          <w:rFonts w:ascii="Times New Roman" w:hAnsi="Times New Roman" w:cs="Times New Roman"/>
          <w:bCs/>
          <w:iCs/>
          <w:sz w:val="28"/>
          <w:szCs w:val="28"/>
        </w:rPr>
        <w:softHyphen/>
        <w:t>вают слогообразующую роль гласных.</w:t>
      </w:r>
    </w:p>
    <w:p w:rsidR="004265E4" w:rsidRPr="00801181" w:rsidRDefault="004265E4" w:rsidP="00C735C5">
      <w:pPr>
        <w:pStyle w:val="af"/>
        <w:spacing w:line="360" w:lineRule="auto"/>
        <w:ind w:firstLine="709"/>
        <w:rPr>
          <w:rFonts w:ascii="Times New Roman" w:hAnsi="Times New Roman" w:cs="Times New Roman"/>
          <w:bCs/>
          <w:iCs/>
          <w:sz w:val="28"/>
          <w:szCs w:val="28"/>
        </w:rPr>
      </w:pPr>
      <w:r w:rsidRPr="00801181">
        <w:rPr>
          <w:rFonts w:ascii="Times New Roman" w:hAnsi="Times New Roman" w:cs="Times New Roman"/>
          <w:bCs/>
          <w:iCs/>
          <w:sz w:val="28"/>
          <w:szCs w:val="28"/>
        </w:rPr>
        <w:t>Фонематический анализ двух-трехсложных слов проводится па</w:t>
      </w:r>
      <w:r w:rsidRPr="00801181">
        <w:rPr>
          <w:rFonts w:ascii="Times New Roman" w:hAnsi="Times New Roman" w:cs="Times New Roman"/>
          <w:bCs/>
          <w:iCs/>
          <w:sz w:val="28"/>
          <w:szCs w:val="28"/>
        </w:rPr>
        <w:softHyphen/>
        <w:t>раллельно по следам слогового анализа.</w:t>
      </w:r>
    </w:p>
    <w:p w:rsidR="004265E4" w:rsidRPr="00E21B36" w:rsidRDefault="004265E4" w:rsidP="00E21B36">
      <w:pPr>
        <w:pStyle w:val="af"/>
        <w:spacing w:line="360" w:lineRule="auto"/>
        <w:ind w:firstLine="709"/>
        <w:rPr>
          <w:rFonts w:ascii="Times New Roman" w:hAnsi="Times New Roman" w:cs="Times New Roman"/>
          <w:bCs/>
          <w:i/>
          <w:iCs/>
          <w:sz w:val="28"/>
          <w:szCs w:val="28"/>
        </w:rPr>
      </w:pPr>
      <w:r>
        <w:rPr>
          <w:rFonts w:ascii="Times New Roman" w:hAnsi="Times New Roman" w:cs="Times New Roman"/>
          <w:bCs/>
          <w:iCs/>
          <w:sz w:val="28"/>
          <w:szCs w:val="28"/>
        </w:rPr>
        <w:t>Предусматривается</w:t>
      </w:r>
      <w:r w:rsidRPr="00801181">
        <w:rPr>
          <w:rFonts w:ascii="Times New Roman" w:hAnsi="Times New Roman" w:cs="Times New Roman"/>
          <w:bCs/>
          <w:iCs/>
          <w:sz w:val="28"/>
          <w:szCs w:val="28"/>
        </w:rPr>
        <w:t xml:space="preserve"> постепенное усложнение речевог</w:t>
      </w:r>
      <w:r>
        <w:rPr>
          <w:rFonts w:ascii="Times New Roman" w:hAnsi="Times New Roman" w:cs="Times New Roman"/>
          <w:bCs/>
          <w:iCs/>
          <w:sz w:val="28"/>
          <w:szCs w:val="28"/>
        </w:rPr>
        <w:t>о материала, предлагаемого обучающимся</w:t>
      </w:r>
      <w:r w:rsidRPr="00801181">
        <w:rPr>
          <w:rFonts w:ascii="Times New Roman" w:hAnsi="Times New Roman" w:cs="Times New Roman"/>
          <w:bCs/>
          <w:iCs/>
          <w:sz w:val="28"/>
          <w:szCs w:val="28"/>
        </w:rPr>
        <w:t xml:space="preserve"> для звукового анализа: односложные слова без стечений согласных; слова типа</w:t>
      </w:r>
      <w:r w:rsidRPr="00801181">
        <w:rPr>
          <w:rFonts w:ascii="Times New Roman" w:hAnsi="Times New Roman" w:cs="Times New Roman"/>
          <w:bCs/>
          <w:i/>
          <w:iCs/>
          <w:sz w:val="28"/>
          <w:szCs w:val="28"/>
        </w:rPr>
        <w:t xml:space="preserve"> мама, муха; </w:t>
      </w:r>
      <w:r w:rsidRPr="00801181">
        <w:rPr>
          <w:rFonts w:ascii="Times New Roman" w:hAnsi="Times New Roman" w:cs="Times New Roman"/>
          <w:bCs/>
          <w:iCs/>
          <w:sz w:val="28"/>
          <w:szCs w:val="28"/>
        </w:rPr>
        <w:t>слова типа</w:t>
      </w:r>
      <w:r w:rsidRPr="00801181">
        <w:rPr>
          <w:rFonts w:ascii="Times New Roman" w:hAnsi="Times New Roman" w:cs="Times New Roman"/>
          <w:bCs/>
          <w:i/>
          <w:iCs/>
          <w:sz w:val="28"/>
          <w:szCs w:val="28"/>
        </w:rPr>
        <w:t xml:space="preserve"> сахар, каток;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слова со стечением согласных в середине слова</w:t>
      </w:r>
      <w:r w:rsidRPr="00801181">
        <w:rPr>
          <w:rFonts w:ascii="Times New Roman" w:hAnsi="Times New Roman" w:cs="Times New Roman"/>
          <w:bCs/>
          <w:i/>
          <w:iCs/>
          <w:sz w:val="28"/>
          <w:szCs w:val="28"/>
        </w:rPr>
        <w:t xml:space="preserve"> (мурка, кошка);</w:t>
      </w:r>
      <w:r>
        <w:rPr>
          <w:rFonts w:ascii="Times New Roman" w:hAnsi="Times New Roman" w:cs="Times New Roman"/>
          <w:bCs/>
          <w:i/>
          <w:iCs/>
          <w:sz w:val="28"/>
          <w:szCs w:val="28"/>
        </w:rPr>
        <w:t xml:space="preserve"> </w:t>
      </w:r>
      <w:r w:rsidRPr="00801181">
        <w:rPr>
          <w:rFonts w:ascii="Times New Roman" w:hAnsi="Times New Roman" w:cs="Times New Roman"/>
          <w:bCs/>
          <w:iCs/>
          <w:sz w:val="28"/>
          <w:szCs w:val="28"/>
        </w:rPr>
        <w:t>односложные слова со стечением согласных в начале слова</w:t>
      </w:r>
      <w:r w:rsidRPr="00801181">
        <w:rPr>
          <w:rFonts w:ascii="Times New Roman" w:hAnsi="Times New Roman" w:cs="Times New Roman"/>
          <w:bCs/>
          <w:i/>
          <w:iCs/>
          <w:sz w:val="28"/>
          <w:szCs w:val="28"/>
        </w:rPr>
        <w:t xml:space="preserve"> (двор, стол);</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 xml:space="preserve">односложные слова со </w:t>
      </w:r>
      <w:r w:rsidRPr="00801181">
        <w:rPr>
          <w:rFonts w:ascii="Times New Roman" w:hAnsi="Times New Roman" w:cs="Times New Roman"/>
          <w:bCs/>
          <w:iCs/>
          <w:sz w:val="28"/>
          <w:szCs w:val="28"/>
        </w:rPr>
        <w:lastRenderedPageBreak/>
        <w:t>стечением согласных в конце слова</w:t>
      </w:r>
      <w:r w:rsidRPr="00801181">
        <w:rPr>
          <w:rFonts w:ascii="Times New Roman" w:hAnsi="Times New Roman" w:cs="Times New Roman"/>
          <w:bCs/>
          <w:i/>
          <w:iCs/>
          <w:sz w:val="28"/>
          <w:szCs w:val="28"/>
        </w:rPr>
        <w:t xml:space="preserve"> (волк, парк);</w:t>
      </w:r>
      <w:r>
        <w:rPr>
          <w:rFonts w:ascii="Times New Roman" w:hAnsi="Times New Roman" w:cs="Times New Roman"/>
          <w:bCs/>
          <w:iCs/>
          <w:sz w:val="28"/>
          <w:szCs w:val="28"/>
        </w:rPr>
        <w:t xml:space="preserve"> </w:t>
      </w:r>
      <w:r w:rsidRPr="00801181">
        <w:rPr>
          <w:rFonts w:ascii="Times New Roman" w:hAnsi="Times New Roman" w:cs="Times New Roman"/>
          <w:bCs/>
          <w:iCs/>
          <w:sz w:val="28"/>
          <w:szCs w:val="28"/>
        </w:rPr>
        <w:t>двухсложные слова со стечением согласных в начале слова</w:t>
      </w:r>
      <w:r w:rsidRPr="00801181">
        <w:rPr>
          <w:rFonts w:ascii="Times New Roman" w:hAnsi="Times New Roman" w:cs="Times New Roman"/>
          <w:bCs/>
          <w:i/>
          <w:iCs/>
          <w:sz w:val="28"/>
          <w:szCs w:val="28"/>
        </w:rPr>
        <w:t xml:space="preserve"> (крыша). </w:t>
      </w:r>
    </w:p>
    <w:p w:rsidR="004265E4" w:rsidRPr="00AF2178" w:rsidRDefault="004265E4" w:rsidP="00C735C5">
      <w:pPr>
        <w:pStyle w:val="af"/>
        <w:spacing w:line="360" w:lineRule="auto"/>
        <w:ind w:firstLine="709"/>
        <w:rPr>
          <w:rFonts w:ascii="Times New Roman" w:hAnsi="Times New Roman" w:cs="Times New Roman"/>
          <w:bCs/>
          <w:iCs/>
          <w:sz w:val="28"/>
          <w:szCs w:val="28"/>
        </w:rPr>
      </w:pPr>
      <w:r>
        <w:rPr>
          <w:rFonts w:ascii="Times New Roman" w:hAnsi="Times New Roman" w:cs="Times New Roman"/>
          <w:bCs/>
          <w:iCs/>
          <w:sz w:val="28"/>
          <w:szCs w:val="28"/>
        </w:rPr>
        <w:t>Программу учебного предмета «Обучение грамоте» составляют следующие разделы:</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Фонетика.</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 xml:space="preserve">Звуки речи. Осознание единства звукового  </w:t>
      </w:r>
      <w:r w:rsidRPr="00F13056">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F13056" w:rsidRDefault="004265E4" w:rsidP="00C735C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Графика.</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Различение звука и буквы: буква как знак зву</w:t>
      </w:r>
      <w:r w:rsidRPr="00F13056">
        <w:rPr>
          <w:rFonts w:ascii="Times New Roman" w:hAnsi="Times New Roman" w:cs="Times New Roman"/>
          <w:spacing w:val="2"/>
          <w:sz w:val="28"/>
          <w:szCs w:val="28"/>
        </w:rPr>
        <w:t xml:space="preserve">ка. Овладение позиционным способом обозначения звуков </w:t>
      </w:r>
      <w:r w:rsidRPr="00F13056">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F13056">
        <w:rPr>
          <w:rFonts w:ascii="Times New Roman" w:hAnsi="Times New Roman" w:cs="Times New Roman"/>
          <w:b/>
          <w:bCs/>
          <w:i/>
          <w:iCs/>
          <w:sz w:val="28"/>
          <w:szCs w:val="28"/>
        </w:rPr>
        <w:t xml:space="preserve">е, ё, ю, я. </w:t>
      </w:r>
      <w:r w:rsidRPr="00F13056">
        <w:rPr>
          <w:rFonts w:ascii="Times New Roman" w:hAnsi="Times New Roman" w:cs="Times New Roman"/>
          <w:sz w:val="28"/>
          <w:szCs w:val="28"/>
        </w:rPr>
        <w:t>Мягкий знак</w:t>
      </w:r>
      <w:r w:rsidRPr="00F13056">
        <w:rPr>
          <w:rFonts w:ascii="Times New Roman" w:hAnsi="Times New Roman" w:cs="Times New Roman"/>
          <w:b/>
          <w:bCs/>
          <w:i/>
          <w:iCs/>
          <w:sz w:val="28"/>
          <w:szCs w:val="28"/>
        </w:rPr>
        <w:t xml:space="preserve"> </w:t>
      </w:r>
      <w:r w:rsidRPr="00F13056">
        <w:rPr>
          <w:rFonts w:ascii="Times New Roman" w:hAnsi="Times New Roman" w:cs="Times New Roman"/>
          <w:sz w:val="28"/>
          <w:szCs w:val="28"/>
        </w:rPr>
        <w:t>как показатель мягкости предшествующего согласного звука.</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Знакомство с русским алфавитом как последовательностью букв.</w:t>
      </w:r>
    </w:p>
    <w:p w:rsidR="004265E4" w:rsidRPr="00F13056" w:rsidRDefault="004265E4" w:rsidP="00C735C5">
      <w:pPr>
        <w:pStyle w:val="af"/>
        <w:spacing w:line="360" w:lineRule="auto"/>
        <w:ind w:firstLine="709"/>
        <w:rPr>
          <w:rFonts w:ascii="Times New Roman" w:hAnsi="Times New Roman" w:cs="Times New Roman"/>
          <w:spacing w:val="-2"/>
          <w:sz w:val="28"/>
          <w:szCs w:val="28"/>
        </w:rPr>
      </w:pPr>
      <w:r w:rsidRPr="00501DD6">
        <w:rPr>
          <w:rFonts w:ascii="Times New Roman" w:hAnsi="Times New Roman" w:cs="Times New Roman"/>
          <w:b/>
          <w:bCs/>
          <w:i/>
          <w:spacing w:val="-2"/>
          <w:sz w:val="28"/>
          <w:szCs w:val="28"/>
        </w:rPr>
        <w:t>Чтение.</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13056">
        <w:rPr>
          <w:rFonts w:ascii="Times New Roman" w:hAnsi="Times New Roman" w:cs="Times New Roman"/>
          <w:spacing w:val="2"/>
          <w:sz w:val="28"/>
          <w:szCs w:val="28"/>
        </w:rPr>
        <w:t>ющ</w:t>
      </w:r>
      <w:r>
        <w:rPr>
          <w:rFonts w:ascii="Times New Roman" w:hAnsi="Times New Roman" w:cs="Times New Roman"/>
          <w:spacing w:val="2"/>
          <w:sz w:val="28"/>
          <w:szCs w:val="28"/>
        </w:rPr>
        <w:t>ей индивидуальному темпу обучающегося</w:t>
      </w:r>
      <w:r w:rsidRPr="00F13056">
        <w:rPr>
          <w:rFonts w:ascii="Times New Roman" w:hAnsi="Times New Roman" w:cs="Times New Roman"/>
          <w:spacing w:val="2"/>
          <w:sz w:val="28"/>
          <w:szCs w:val="28"/>
        </w:rPr>
        <w:t xml:space="preserve">. Осознанное чтение </w:t>
      </w:r>
      <w:r w:rsidRPr="00F13056">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F13056" w:rsidRDefault="004265E4" w:rsidP="00C735C5">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Знакомство с орфоэпическим чтением (при переходе к чте</w:t>
      </w:r>
      <w:r w:rsidRPr="00F13056">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4265E4" w:rsidRPr="00611B2C"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Письмо.</w:t>
      </w:r>
      <w:r w:rsidRPr="00F13056">
        <w:rPr>
          <w:rFonts w:ascii="Times New Roman" w:hAnsi="Times New Roman" w:cs="Times New Roman"/>
          <w:b/>
          <w:bCs/>
          <w:sz w:val="28"/>
          <w:szCs w:val="28"/>
        </w:rPr>
        <w:t xml:space="preserve"> </w:t>
      </w:r>
      <w:r w:rsidRPr="00611B2C">
        <w:rPr>
          <w:rFonts w:ascii="Times New Roman" w:hAnsi="Times New Roman" w:cs="Times New Roman"/>
          <w:iCs/>
          <w:sz w:val="28"/>
          <w:szCs w:val="28"/>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F54A9" w:rsidRDefault="004265E4" w:rsidP="00C735C5">
      <w:pPr>
        <w:spacing w:after="0" w:line="360" w:lineRule="auto"/>
        <w:ind w:firstLine="709"/>
        <w:jc w:val="both"/>
        <w:rPr>
          <w:rFonts w:ascii="Times New Roman" w:hAnsi="Times New Roman"/>
          <w:sz w:val="28"/>
          <w:szCs w:val="28"/>
        </w:rPr>
      </w:pPr>
      <w:r w:rsidRPr="00F13056">
        <w:rPr>
          <w:rFonts w:ascii="Times New Roman" w:hAnsi="Times New Roman" w:cs="Times New Roman"/>
          <w:spacing w:val="2"/>
          <w:sz w:val="28"/>
          <w:szCs w:val="28"/>
        </w:rPr>
        <w:lastRenderedPageBreak/>
        <w:t>Овладение начертанием письменных прописных (заглав</w:t>
      </w:r>
      <w:r w:rsidRPr="00F13056">
        <w:rPr>
          <w:rFonts w:ascii="Times New Roman" w:hAnsi="Times New Roman" w:cs="Times New Roman"/>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Pr>
          <w:rFonts w:ascii="Times New Roman" w:hAnsi="Times New Roman" w:cs="Times New Roman"/>
          <w:sz w:val="28"/>
          <w:szCs w:val="28"/>
        </w:rPr>
        <w:t xml:space="preserve"> </w:t>
      </w:r>
      <w:r w:rsidRPr="005F54A9">
        <w:rPr>
          <w:rFonts w:ascii="Times New Roman" w:hAnsi="Times New Roman"/>
          <w:sz w:val="28"/>
          <w:szCs w:val="28"/>
        </w:rPr>
        <w:t>Проверка написанного при по</w:t>
      </w:r>
      <w:r>
        <w:rPr>
          <w:rFonts w:ascii="Times New Roman" w:hAnsi="Times New Roman"/>
          <w:sz w:val="28"/>
          <w:szCs w:val="28"/>
        </w:rPr>
        <w:t>мощи сличения с текстом - образцом</w:t>
      </w:r>
      <w:r w:rsidRPr="005F54A9">
        <w:rPr>
          <w:rFonts w:ascii="Times New Roman" w:hAnsi="Times New Roman"/>
          <w:sz w:val="28"/>
          <w:szCs w:val="28"/>
        </w:rPr>
        <w:t xml:space="preserve"> и послогового чтения написанных слов.</w:t>
      </w:r>
    </w:p>
    <w:p w:rsidR="004265E4" w:rsidRDefault="004265E4" w:rsidP="00C735C5">
      <w:pPr>
        <w:spacing w:after="0" w:line="360" w:lineRule="auto"/>
        <w:ind w:firstLine="709"/>
        <w:jc w:val="both"/>
        <w:rPr>
          <w:rFonts w:ascii="Times New Roman" w:hAnsi="Times New Roman"/>
          <w:sz w:val="28"/>
          <w:szCs w:val="28"/>
        </w:rPr>
      </w:pPr>
      <w:r w:rsidRPr="005F54A9">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F54A9" w:rsidRDefault="0084503C" w:rsidP="00C735C5">
      <w:pPr>
        <w:spacing w:after="0" w:line="360" w:lineRule="auto"/>
        <w:ind w:firstLine="709"/>
        <w:jc w:val="both"/>
        <w:rPr>
          <w:rFonts w:ascii="Times New Roman" w:hAnsi="Times New Roman"/>
          <w:sz w:val="28"/>
          <w:szCs w:val="28"/>
        </w:rPr>
      </w:pPr>
      <w:r>
        <w:rPr>
          <w:rFonts w:ascii="Times New Roman" w:hAnsi="Times New Roman"/>
          <w:sz w:val="28"/>
          <w:szCs w:val="28"/>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Слово и предложение.</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4265E4" w:rsidRPr="009704A0" w:rsidRDefault="004265E4" w:rsidP="00C735C5">
      <w:pPr>
        <w:spacing w:after="0" w:line="360" w:lineRule="auto"/>
        <w:ind w:firstLine="709"/>
        <w:jc w:val="both"/>
        <w:rPr>
          <w:rFonts w:ascii="Times New Roman" w:hAnsi="Times New Roman"/>
          <w:sz w:val="28"/>
          <w:szCs w:val="28"/>
        </w:rPr>
      </w:pPr>
      <w:r w:rsidRPr="009704A0">
        <w:rPr>
          <w:rFonts w:ascii="Times New Roman" w:hAnsi="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F13056"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pacing w:val="-2"/>
          <w:sz w:val="28"/>
          <w:szCs w:val="28"/>
        </w:rPr>
        <w:t>Орфография.</w:t>
      </w:r>
      <w:r w:rsidRPr="00F13056">
        <w:rPr>
          <w:rFonts w:ascii="Times New Roman" w:hAnsi="Times New Roman" w:cs="Times New Roman"/>
          <w:b/>
          <w:bCs/>
          <w:spacing w:val="-2"/>
          <w:sz w:val="28"/>
          <w:szCs w:val="28"/>
        </w:rPr>
        <w:t xml:space="preserve"> </w:t>
      </w:r>
      <w:r w:rsidRPr="00F13056">
        <w:rPr>
          <w:rFonts w:ascii="Times New Roman" w:hAnsi="Times New Roman" w:cs="Times New Roman"/>
          <w:spacing w:val="-2"/>
          <w:sz w:val="28"/>
          <w:szCs w:val="28"/>
        </w:rPr>
        <w:t>Знакомство с правилами правописания и их</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применение:</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раздельное написание слов;</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обозначение гласных после шипящих (</w:t>
      </w:r>
      <w:r w:rsidRPr="00F13056">
        <w:rPr>
          <w:rFonts w:ascii="Times New Roman" w:hAnsi="Times New Roman" w:cs="Times New Roman"/>
          <w:b/>
          <w:bCs/>
          <w:i/>
          <w:iCs/>
          <w:sz w:val="28"/>
          <w:szCs w:val="28"/>
        </w:rPr>
        <w:t>ча</w:t>
      </w:r>
      <w:r>
        <w:rPr>
          <w:rFonts w:ascii="Times New Roman" w:hAnsi="Times New Roman" w:cs="Times New Roman"/>
          <w:b/>
          <w:bCs/>
          <w:sz w:val="28"/>
          <w:szCs w:val="28"/>
        </w:rPr>
        <w:t>-</w:t>
      </w:r>
      <w:r w:rsidRPr="00F13056">
        <w:rPr>
          <w:rFonts w:ascii="Times New Roman" w:hAnsi="Times New Roman" w:cs="Times New Roman"/>
          <w:b/>
          <w:bCs/>
          <w:i/>
          <w:iCs/>
          <w:sz w:val="28"/>
          <w:szCs w:val="28"/>
        </w:rPr>
        <w:t>ща</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чу</w:t>
      </w:r>
      <w:r>
        <w:rPr>
          <w:rFonts w:ascii="Times New Roman" w:hAnsi="Times New Roman" w:cs="Times New Roman"/>
          <w:b/>
          <w:bCs/>
          <w:sz w:val="28"/>
          <w:szCs w:val="28"/>
        </w:rPr>
        <w:t>-</w:t>
      </w:r>
      <w:r w:rsidRPr="00F13056">
        <w:rPr>
          <w:rFonts w:ascii="Times New Roman" w:hAnsi="Times New Roman" w:cs="Times New Roman"/>
          <w:b/>
          <w:bCs/>
          <w:i/>
          <w:iCs/>
          <w:sz w:val="28"/>
          <w:szCs w:val="28"/>
        </w:rPr>
        <w:t>щу</w:t>
      </w:r>
      <w:r w:rsidRPr="00F13056">
        <w:rPr>
          <w:rFonts w:ascii="Times New Roman" w:hAnsi="Times New Roman" w:cs="Times New Roman"/>
          <w:b/>
          <w:bCs/>
          <w:sz w:val="28"/>
          <w:szCs w:val="28"/>
        </w:rPr>
        <w:t xml:space="preserve">, </w:t>
      </w:r>
      <w:r w:rsidRPr="00F13056">
        <w:rPr>
          <w:rFonts w:ascii="Times New Roman" w:hAnsi="Times New Roman" w:cs="Times New Roman"/>
          <w:b/>
          <w:bCs/>
          <w:i/>
          <w:iCs/>
          <w:sz w:val="28"/>
          <w:szCs w:val="28"/>
        </w:rPr>
        <w:t>жи</w:t>
      </w:r>
      <w:r>
        <w:rPr>
          <w:rFonts w:ascii="Times New Roman" w:hAnsi="Times New Roman" w:cs="Times New Roman"/>
          <w:b/>
          <w:bCs/>
          <w:sz w:val="28"/>
          <w:szCs w:val="28"/>
        </w:rPr>
        <w:t>-</w:t>
      </w:r>
      <w:r w:rsidRPr="00F13056">
        <w:rPr>
          <w:rFonts w:ascii="Times New Roman" w:hAnsi="Times New Roman" w:cs="Times New Roman"/>
          <w:b/>
          <w:bCs/>
          <w:i/>
          <w:iCs/>
          <w:sz w:val="28"/>
          <w:szCs w:val="28"/>
        </w:rPr>
        <w:t>ши</w:t>
      </w:r>
      <w:r w:rsidRPr="00F13056">
        <w:rPr>
          <w:rFonts w:ascii="Times New Roman" w:hAnsi="Times New Roman" w:cs="Times New Roman"/>
          <w:sz w:val="28"/>
          <w:szCs w:val="28"/>
        </w:rPr>
        <w:t>);</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прописная (заглавная) бу</w:t>
      </w:r>
      <w:r>
        <w:rPr>
          <w:rFonts w:ascii="Times New Roman" w:hAnsi="Times New Roman" w:cs="Times New Roman"/>
          <w:spacing w:val="-2"/>
          <w:sz w:val="28"/>
          <w:szCs w:val="28"/>
        </w:rPr>
        <w:t>ква в начале предложения, в именах</w:t>
      </w:r>
      <w:r w:rsidR="00C735C5">
        <w:rPr>
          <w:rFonts w:ascii="Times New Roman" w:hAnsi="Times New Roman" w:cs="Times New Roman"/>
          <w:spacing w:val="-2"/>
          <w:sz w:val="28"/>
          <w:szCs w:val="28"/>
        </w:rPr>
        <w:t xml:space="preserve"> </w:t>
      </w:r>
      <w:r w:rsidRPr="00F13056">
        <w:rPr>
          <w:rFonts w:ascii="Times New Roman" w:hAnsi="Times New Roman" w:cs="Times New Roman"/>
          <w:sz w:val="28"/>
          <w:szCs w:val="28"/>
        </w:rPr>
        <w:t>собственных;</w:t>
      </w:r>
    </w:p>
    <w:p w:rsidR="004265E4" w:rsidRPr="00F13056" w:rsidRDefault="004265E4" w:rsidP="00C735C5">
      <w:pPr>
        <w:pStyle w:val="af0"/>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перенос слов по слогам без стечения согласных;</w:t>
      </w:r>
    </w:p>
    <w:p w:rsidR="004265E4" w:rsidRPr="00F13056" w:rsidRDefault="004265E4" w:rsidP="00C735C5">
      <w:pPr>
        <w:pStyle w:val="af0"/>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 xml:space="preserve">- </w:t>
      </w:r>
      <w:r w:rsidRPr="00F13056">
        <w:rPr>
          <w:rFonts w:ascii="Times New Roman" w:hAnsi="Times New Roman" w:cs="Times New Roman"/>
          <w:sz w:val="28"/>
          <w:szCs w:val="28"/>
        </w:rPr>
        <w:t>знаки препинания в конце предложения.</w:t>
      </w:r>
    </w:p>
    <w:p w:rsidR="004265E4" w:rsidRDefault="004265E4" w:rsidP="00C735C5">
      <w:pPr>
        <w:pStyle w:val="af"/>
        <w:spacing w:line="360" w:lineRule="auto"/>
        <w:ind w:firstLine="709"/>
        <w:rPr>
          <w:rFonts w:ascii="Times New Roman" w:hAnsi="Times New Roman" w:cs="Times New Roman"/>
          <w:sz w:val="28"/>
          <w:szCs w:val="28"/>
        </w:rPr>
      </w:pPr>
      <w:r w:rsidRPr="00501DD6">
        <w:rPr>
          <w:rFonts w:ascii="Times New Roman" w:hAnsi="Times New Roman" w:cs="Times New Roman"/>
          <w:b/>
          <w:bCs/>
          <w:i/>
          <w:sz w:val="28"/>
          <w:szCs w:val="28"/>
        </w:rPr>
        <w:t>Развитие речи.</w:t>
      </w:r>
      <w:r w:rsidRPr="00F13056">
        <w:rPr>
          <w:rFonts w:ascii="Times New Roman" w:hAnsi="Times New Roman" w:cs="Times New Roman"/>
          <w:b/>
          <w:bCs/>
          <w:sz w:val="28"/>
          <w:szCs w:val="28"/>
        </w:rPr>
        <w:t xml:space="preserve"> </w:t>
      </w:r>
      <w:r w:rsidRPr="00F13056">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Default="004265E4" w:rsidP="00C735C5">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lastRenderedPageBreak/>
        <w:t>Предметные результаты</w:t>
      </w:r>
      <w:r>
        <w:rPr>
          <w:rFonts w:ascii="Times New Roman" w:hAnsi="Times New Roman" w:cs="Times New Roman"/>
          <w:sz w:val="28"/>
          <w:szCs w:val="28"/>
        </w:rPr>
        <w:t xml:space="preserve"> освоения программы учебного предмета «Обучение грамоте»:</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функций фонематической системы (по В.К. Орфинской);</w:t>
      </w:r>
    </w:p>
    <w:p w:rsidR="004265E4" w:rsidRDefault="004265E4" w:rsidP="00C735C5">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развитие базовых высших психических функций, обеспечивающих процессы чтения и письма;</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kern w:val="2"/>
          <w:sz w:val="28"/>
        </w:rPr>
        <w:t xml:space="preserve">- </w:t>
      </w:r>
      <w:r>
        <w:rPr>
          <w:rFonts w:ascii="Times New Roman" w:hAnsi="Times New Roman"/>
          <w:kern w:val="2"/>
          <w:sz w:val="28"/>
        </w:rPr>
        <w:t>умение различать понятия «предложение», «слово», «слог», «звук»;</w:t>
      </w:r>
    </w:p>
    <w:p w:rsidR="004265E4" w:rsidRDefault="004265E4" w:rsidP="00C735C5">
      <w:pPr>
        <w:spacing w:after="0" w:line="360" w:lineRule="auto"/>
        <w:ind w:firstLine="709"/>
        <w:jc w:val="both"/>
        <w:rPr>
          <w:rFonts w:ascii="Times New Roman" w:hAnsi="Times New Roman" w:cs="Times New Roman"/>
          <w:bCs/>
          <w:kern w:val="2"/>
          <w:sz w:val="28"/>
          <w:szCs w:val="28"/>
        </w:rPr>
      </w:pPr>
      <w:r w:rsidRPr="008E70D4">
        <w:rPr>
          <w:rFonts w:ascii="Times New Roman" w:hAnsi="Times New Roman" w:cs="Times New Roman"/>
          <w:bCs/>
          <w:kern w:val="2"/>
          <w:sz w:val="28"/>
          <w:szCs w:val="28"/>
        </w:rPr>
        <w:t>- умение анализировать структуру простого предложения и слова;</w:t>
      </w:r>
    </w:p>
    <w:p w:rsidR="004265E4" w:rsidRPr="00802B97" w:rsidRDefault="004265E4" w:rsidP="00C735C5">
      <w:pPr>
        <w:spacing w:after="0" w:line="360" w:lineRule="auto"/>
        <w:ind w:firstLine="709"/>
        <w:jc w:val="both"/>
        <w:rPr>
          <w:rFonts w:ascii="Times New Roman" w:hAnsi="Times New Roman" w:cs="Times New Roman"/>
          <w:bCs/>
          <w:sz w:val="28"/>
          <w:szCs w:val="28"/>
        </w:rPr>
      </w:pPr>
      <w:r w:rsidRPr="008E70D4">
        <w:rPr>
          <w:rFonts w:ascii="Times New Roman" w:hAnsi="Times New Roman" w:cs="Times New Roman"/>
          <w:bCs/>
          <w:kern w:val="2"/>
          <w:sz w:val="28"/>
          <w:szCs w:val="28"/>
        </w:rPr>
        <w:t>- знание русского алфавита;</w:t>
      </w:r>
    </w:p>
    <w:p w:rsidR="004265E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умение различать зрительные образы</w:t>
      </w:r>
      <w:r w:rsidRPr="008E70D4">
        <w:rPr>
          <w:rFonts w:ascii="Times New Roman" w:hAnsi="Times New Roman" w:cs="Times New Roman"/>
          <w:bCs/>
          <w:kern w:val="2"/>
          <w:sz w:val="28"/>
          <w:szCs w:val="28"/>
        </w:rPr>
        <w:t xml:space="preserve"> букв;</w:t>
      </w:r>
    </w:p>
    <w:p w:rsidR="004265E4" w:rsidRPr="008E70D4" w:rsidRDefault="004265E4" w:rsidP="00C735C5">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усвоение гигиенических требований при письме;</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B154E">
        <w:rPr>
          <w:rFonts w:ascii="Times New Roman" w:hAnsi="Times New Roman" w:cs="Times New Roman"/>
          <w:bCs/>
          <w:sz w:val="28"/>
          <w:szCs w:val="28"/>
        </w:rPr>
        <w:t xml:space="preserve"> </w:t>
      </w:r>
      <w:r>
        <w:rPr>
          <w:rFonts w:ascii="Times New Roman" w:hAnsi="Times New Roman" w:cs="Times New Roman"/>
          <w:bCs/>
          <w:sz w:val="28"/>
          <w:szCs w:val="28"/>
        </w:rPr>
        <w:t xml:space="preserve">умение </w:t>
      </w:r>
      <w:r w:rsidRPr="00AB154E">
        <w:rPr>
          <w:rFonts w:ascii="Times New Roman" w:hAnsi="Times New Roman" w:cs="Times New Roman"/>
          <w:bCs/>
          <w:sz w:val="28"/>
          <w:szCs w:val="28"/>
        </w:rPr>
        <w:t>графически правильно</w:t>
      </w:r>
      <w:r>
        <w:rPr>
          <w:rFonts w:ascii="Times New Roman" w:hAnsi="Times New Roman" w:cs="Times New Roman"/>
          <w:bCs/>
          <w:sz w:val="28"/>
          <w:szCs w:val="28"/>
        </w:rPr>
        <w:t xml:space="preserve"> воспроизведить зрительные образы</w:t>
      </w:r>
      <w:r w:rsidRPr="00AB154E">
        <w:rPr>
          <w:rFonts w:ascii="Times New Roman" w:hAnsi="Times New Roman" w:cs="Times New Roman"/>
          <w:bCs/>
          <w:sz w:val="28"/>
          <w:szCs w:val="28"/>
        </w:rPr>
        <w:t xml:space="preserve"> б</w:t>
      </w:r>
      <w:r>
        <w:rPr>
          <w:rFonts w:ascii="Times New Roman" w:hAnsi="Times New Roman" w:cs="Times New Roman"/>
          <w:bCs/>
          <w:sz w:val="28"/>
          <w:szCs w:val="28"/>
        </w:rPr>
        <w:t>укв и слов, простые предложения;</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w:t>
      </w:r>
      <w:r w:rsidRPr="00F13056">
        <w:rPr>
          <w:rFonts w:ascii="Times New Roman" w:hAnsi="Times New Roman" w:cs="Times New Roman"/>
          <w:sz w:val="28"/>
          <w:szCs w:val="28"/>
        </w:rPr>
        <w:t>владение</w:t>
      </w:r>
      <w:r>
        <w:rPr>
          <w:rFonts w:ascii="Times New Roman" w:hAnsi="Times New Roman" w:cs="Times New Roman"/>
          <w:sz w:val="28"/>
          <w:szCs w:val="28"/>
        </w:rPr>
        <w:t xml:space="preserve"> разборчивым, аккуратным почерком;</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первоначальное овладение навыком письма;</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w:t>
      </w:r>
      <w:r>
        <w:rPr>
          <w:rFonts w:ascii="Times New Roman" w:hAnsi="Times New Roman" w:cs="Times New Roman"/>
          <w:bCs/>
          <w:sz w:val="28"/>
          <w:szCs w:val="28"/>
        </w:rPr>
        <w:t xml:space="preserve"> послоговым чтением, правильным</w:t>
      </w:r>
      <w:r w:rsidRPr="00AB154E">
        <w:rPr>
          <w:rFonts w:ascii="Times New Roman" w:hAnsi="Times New Roman" w:cs="Times New Roman"/>
          <w:bCs/>
          <w:sz w:val="28"/>
          <w:szCs w:val="28"/>
        </w:rPr>
        <w:t xml:space="preserve"> понимание</w:t>
      </w:r>
      <w:r>
        <w:rPr>
          <w:rFonts w:ascii="Times New Roman" w:hAnsi="Times New Roman" w:cs="Times New Roman"/>
          <w:bCs/>
          <w:sz w:val="28"/>
          <w:szCs w:val="28"/>
        </w:rPr>
        <w:t>м</w:t>
      </w:r>
      <w:r w:rsidRPr="00AB154E">
        <w:rPr>
          <w:rFonts w:ascii="Times New Roman" w:hAnsi="Times New Roman" w:cs="Times New Roman"/>
          <w:bCs/>
          <w:sz w:val="28"/>
          <w:szCs w:val="28"/>
        </w:rPr>
        <w:t xml:space="preserve"> читаемых слов, пред</w:t>
      </w:r>
      <w:r>
        <w:rPr>
          <w:rFonts w:ascii="Times New Roman" w:hAnsi="Times New Roman" w:cs="Times New Roman"/>
          <w:bCs/>
          <w:sz w:val="28"/>
          <w:szCs w:val="28"/>
        </w:rPr>
        <w:t>ложений, текстов;</w:t>
      </w:r>
    </w:p>
    <w:p w:rsidR="004265E4" w:rsidRPr="00031F32"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языковыми обобщениями (фонематическими</w:t>
      </w:r>
      <w:r w:rsidRPr="00031F32">
        <w:rPr>
          <w:rFonts w:ascii="Times New Roman" w:hAnsi="Times New Roman" w:cs="Times New Roman"/>
          <w:bCs/>
          <w:sz w:val="28"/>
          <w:szCs w:val="28"/>
        </w:rPr>
        <w:t>, м</w:t>
      </w:r>
      <w:r>
        <w:rPr>
          <w:rFonts w:ascii="Times New Roman" w:hAnsi="Times New Roman" w:cs="Times New Roman"/>
          <w:bCs/>
          <w:sz w:val="28"/>
          <w:szCs w:val="28"/>
        </w:rPr>
        <w:t>орфологическими, синтаксическими);</w:t>
      </w:r>
    </w:p>
    <w:p w:rsidR="004265E4" w:rsidRDefault="004265E4" w:rsidP="00C735C5">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владение предпосылками для формирования навыков о</w:t>
      </w:r>
      <w:r>
        <w:rPr>
          <w:rFonts w:ascii="Times New Roman" w:hAnsi="Times New Roman" w:cs="Times New Roman"/>
          <w:bCs/>
          <w:sz w:val="28"/>
          <w:szCs w:val="28"/>
        </w:rPr>
        <w:t>рфографически грамотного письма.</w:t>
      </w:r>
    </w:p>
    <w:p w:rsidR="004265E4" w:rsidRDefault="004265E4" w:rsidP="00C735C5">
      <w:pPr>
        <w:pStyle w:val="af"/>
        <w:spacing w:line="360" w:lineRule="auto"/>
        <w:ind w:firstLine="709"/>
        <w:rPr>
          <w:rFonts w:ascii="Times New Roman" w:hAnsi="Times New Roman" w:cs="Times New Roman"/>
          <w:sz w:val="28"/>
          <w:szCs w:val="28"/>
        </w:rPr>
      </w:pPr>
    </w:p>
    <w:p w:rsidR="004265E4" w:rsidRPr="00CD21DB" w:rsidRDefault="004265E4" w:rsidP="0057446E">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Освоение содержания начального курса русского языка</w:t>
      </w:r>
      <w:r w:rsidRPr="00CD21DB">
        <w:rPr>
          <w:rFonts w:ascii="Times New Roman" w:hAnsi="Times New Roman" w:cs="Times New Roman"/>
          <w:sz w:val="28"/>
          <w:szCs w:val="28"/>
        </w:rPr>
        <w:t xml:space="preserve"> осуществляется на основе анализа изучаемых языковых процессов с учетом содержания программы по граммати</w:t>
      </w:r>
      <w:r w:rsidRPr="00CD21DB">
        <w:rPr>
          <w:rFonts w:ascii="Times New Roman" w:hAnsi="Times New Roman" w:cs="Times New Roman"/>
          <w:sz w:val="28"/>
          <w:szCs w:val="28"/>
        </w:rPr>
        <w:softHyphen/>
        <w:t>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Процесс усвоения отдельных грамматич</w:t>
      </w:r>
      <w:r>
        <w:rPr>
          <w:rFonts w:ascii="Times New Roman" w:hAnsi="Times New Roman" w:cs="Times New Roman"/>
          <w:sz w:val="28"/>
          <w:szCs w:val="28"/>
        </w:rPr>
        <w:t>еских тем осуществляется в следующей</w:t>
      </w:r>
      <w:r w:rsidRPr="00CD21DB">
        <w:rPr>
          <w:rFonts w:ascii="Times New Roman" w:hAnsi="Times New Roman" w:cs="Times New Roman"/>
          <w:sz w:val="28"/>
          <w:szCs w:val="28"/>
        </w:rPr>
        <w:t xml:space="preserve"> последовательности: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2. установление связи грамматического или лексического значения со звуковым образом морфемы (например, значение орудийности с флексиями</w:t>
      </w:r>
      <w:r w:rsidRPr="00CD21DB">
        <w:rPr>
          <w:rFonts w:ascii="Times New Roman" w:hAnsi="Times New Roman" w:cs="Times New Roman"/>
          <w:b/>
          <w:bCs/>
          <w:sz w:val="28"/>
          <w:szCs w:val="28"/>
        </w:rPr>
        <w:t xml:space="preserve"> -ом, -ой</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3. закрепление практических навыков использования грамматичес</w:t>
      </w:r>
      <w:r w:rsidRPr="00CD21DB">
        <w:rPr>
          <w:rFonts w:ascii="Times New Roman" w:hAnsi="Times New Roman" w:cs="Times New Roman"/>
          <w:sz w:val="28"/>
          <w:szCs w:val="28"/>
        </w:rPr>
        <w:softHyphen/>
        <w:t>кой формы в экспрессивной речи (на основе аналогии, практичес</w:t>
      </w:r>
      <w:r w:rsidRPr="00CD21DB">
        <w:rPr>
          <w:rFonts w:ascii="Times New Roman" w:hAnsi="Times New Roman" w:cs="Times New Roman"/>
          <w:sz w:val="28"/>
          <w:szCs w:val="28"/>
        </w:rPr>
        <w:softHyphen/>
        <w:t>кого обобщения);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5. закрепление грамматических закономерностей в письменной речи, осознание орфограмм.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Начальный курс русского языка для обучающихся</w:t>
      </w:r>
      <w:r w:rsidRPr="00CD21DB">
        <w:rPr>
          <w:rFonts w:ascii="Times New Roman" w:hAnsi="Times New Roman" w:cs="Times New Roman"/>
          <w:sz w:val="28"/>
          <w:szCs w:val="28"/>
        </w:rPr>
        <w:t xml:space="preserve"> с ТНР включает с</w:t>
      </w:r>
      <w:r>
        <w:rPr>
          <w:rFonts w:ascii="Times New Roman" w:hAnsi="Times New Roman" w:cs="Times New Roman"/>
          <w:sz w:val="28"/>
          <w:szCs w:val="28"/>
        </w:rPr>
        <w:t>ледующие разделы: «Фонетика и орфоэпия</w:t>
      </w:r>
      <w:r w:rsidRPr="00CD21DB">
        <w:rPr>
          <w:rFonts w:ascii="Times New Roman" w:hAnsi="Times New Roman" w:cs="Times New Roman"/>
          <w:sz w:val="28"/>
          <w:szCs w:val="28"/>
        </w:rPr>
        <w:t>»,</w:t>
      </w:r>
      <w:r>
        <w:rPr>
          <w:rFonts w:ascii="Times New Roman" w:hAnsi="Times New Roman" w:cs="Times New Roman"/>
          <w:sz w:val="28"/>
          <w:szCs w:val="28"/>
        </w:rPr>
        <w:t xml:space="preserve"> «Графика», «Лексика (состав слова, морфология)», «Синтаксис</w:t>
      </w:r>
      <w:r w:rsidRPr="00CD21DB">
        <w:rPr>
          <w:rFonts w:ascii="Times New Roman" w:hAnsi="Times New Roman" w:cs="Times New Roman"/>
          <w:sz w:val="28"/>
          <w:szCs w:val="28"/>
        </w:rPr>
        <w:t>»,</w:t>
      </w:r>
      <w:r>
        <w:rPr>
          <w:rFonts w:ascii="Times New Roman" w:hAnsi="Times New Roman" w:cs="Times New Roman"/>
          <w:sz w:val="28"/>
          <w:szCs w:val="28"/>
        </w:rPr>
        <w:t xml:space="preserve"> «Орфография и пунктуация» «Развитие речи</w:t>
      </w:r>
      <w:r w:rsidRPr="00CD21DB">
        <w:rPr>
          <w:rFonts w:ascii="Times New Roman" w:hAnsi="Times New Roman" w:cs="Times New Roman"/>
          <w:sz w:val="28"/>
          <w:szCs w:val="28"/>
        </w:rPr>
        <w:t>», что соответствует программе по русскому яз</w:t>
      </w:r>
      <w:r w:rsidR="0022257C">
        <w:rPr>
          <w:rFonts w:ascii="Times New Roman" w:hAnsi="Times New Roman" w:cs="Times New Roman"/>
          <w:sz w:val="28"/>
          <w:szCs w:val="28"/>
        </w:rPr>
        <w:t>ыку общеобразовательной организации</w:t>
      </w:r>
      <w:r>
        <w:rPr>
          <w:rFonts w:ascii="Times New Roman" w:hAnsi="Times New Roman" w:cs="Times New Roman"/>
          <w:sz w:val="28"/>
          <w:szCs w:val="28"/>
        </w:rPr>
        <w:t xml:space="preserve"> и</w:t>
      </w:r>
      <w:r w:rsidRPr="00CD21DB">
        <w:rPr>
          <w:rFonts w:ascii="Times New Roman" w:hAnsi="Times New Roman" w:cs="Times New Roman"/>
          <w:sz w:val="28"/>
          <w:szCs w:val="28"/>
        </w:rPr>
        <w:t xml:space="preserve"> обеспеч</w:t>
      </w:r>
      <w:r>
        <w:rPr>
          <w:rFonts w:ascii="Times New Roman" w:hAnsi="Times New Roman" w:cs="Times New Roman"/>
          <w:sz w:val="28"/>
          <w:szCs w:val="28"/>
        </w:rPr>
        <w:t>ивает возможность перехода обучающихся  с ТНР в общеобразовательную</w:t>
      </w:r>
      <w:r w:rsidR="0022257C">
        <w:rPr>
          <w:rFonts w:ascii="Times New Roman" w:hAnsi="Times New Roman" w:cs="Times New Roman"/>
          <w:sz w:val="28"/>
          <w:szCs w:val="28"/>
        </w:rPr>
        <w:t xml:space="preserve"> организацию</w:t>
      </w:r>
      <w:r w:rsidRPr="00CD21DB">
        <w:rPr>
          <w:rFonts w:ascii="Times New Roman" w:hAnsi="Times New Roman" w:cs="Times New Roman"/>
          <w:sz w:val="28"/>
          <w:szCs w:val="28"/>
        </w:rPr>
        <w:t>.</w:t>
      </w:r>
      <w:r>
        <w:rPr>
          <w:rFonts w:ascii="Times New Roman" w:hAnsi="Times New Roman" w:cs="Times New Roman"/>
          <w:sz w:val="28"/>
          <w:szCs w:val="28"/>
        </w:rPr>
        <w:t xml:space="preserve"> Учитывая особенности обучающихся с ТНР  отдельно выделяется раздел «Чистописание».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Распределение</w:t>
      </w:r>
      <w:r w:rsidRPr="00CD21DB">
        <w:rPr>
          <w:rFonts w:ascii="Times New Roman" w:hAnsi="Times New Roman" w:cs="Times New Roman"/>
          <w:sz w:val="28"/>
          <w:szCs w:val="28"/>
        </w:rPr>
        <w:t xml:space="preserve">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w:t>
      </w:r>
      <w:r>
        <w:rPr>
          <w:rFonts w:ascii="Times New Roman" w:hAnsi="Times New Roman" w:cs="Times New Roman"/>
          <w:sz w:val="28"/>
          <w:szCs w:val="28"/>
        </w:rPr>
        <w:t>ия и подготовленности обучающихся с ТНР к усвоению АООП НОО</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w:t>
      </w:r>
      <w:r>
        <w:rPr>
          <w:rFonts w:ascii="Times New Roman" w:hAnsi="Times New Roman" w:cs="Times New Roman"/>
          <w:sz w:val="28"/>
          <w:szCs w:val="28"/>
        </w:rPr>
        <w:t xml:space="preserve">литературному </w:t>
      </w:r>
      <w:r w:rsidRPr="00CD21DB">
        <w:rPr>
          <w:rFonts w:ascii="Times New Roman" w:hAnsi="Times New Roman" w:cs="Times New Roman"/>
          <w:sz w:val="28"/>
          <w:szCs w:val="28"/>
        </w:rPr>
        <w:t>чтению.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при обучении русскому языку</w:t>
      </w:r>
      <w:r>
        <w:rPr>
          <w:rFonts w:ascii="Times New Roman" w:hAnsi="Times New Roman" w:cs="Times New Roman"/>
          <w:sz w:val="28"/>
          <w:szCs w:val="28"/>
        </w:rPr>
        <w:t xml:space="preserve"> обучающихся с ТНР</w:t>
      </w:r>
      <w:r w:rsidRPr="00CD21DB">
        <w:rPr>
          <w:rFonts w:ascii="Times New Roman" w:hAnsi="Times New Roman" w:cs="Times New Roman"/>
          <w:sz w:val="28"/>
          <w:szCs w:val="28"/>
        </w:rPr>
        <w:t xml:space="preserve"> должно быть уделено повторению. </w:t>
      </w:r>
      <w:r>
        <w:rPr>
          <w:rFonts w:ascii="Times New Roman" w:hAnsi="Times New Roman" w:cs="Times New Roman"/>
          <w:sz w:val="28"/>
          <w:szCs w:val="28"/>
        </w:rPr>
        <w:t>Повторение изучен</w:t>
      </w:r>
      <w:r>
        <w:rPr>
          <w:rFonts w:ascii="Times New Roman" w:hAnsi="Times New Roman" w:cs="Times New Roman"/>
          <w:sz w:val="28"/>
          <w:szCs w:val="28"/>
        </w:rPr>
        <w:softHyphen/>
        <w:t>ного</w:t>
      </w:r>
      <w:r w:rsidRPr="00CD21DB">
        <w:rPr>
          <w:rFonts w:ascii="Times New Roman" w:hAnsi="Times New Roman" w:cs="Times New Roman"/>
          <w:sz w:val="28"/>
          <w:szCs w:val="28"/>
        </w:rPr>
        <w:t xml:space="preserve"> материала </w:t>
      </w:r>
      <w:r w:rsidRPr="00CD21DB">
        <w:rPr>
          <w:rFonts w:ascii="Times New Roman" w:hAnsi="Times New Roman" w:cs="Times New Roman"/>
          <w:sz w:val="28"/>
          <w:szCs w:val="28"/>
        </w:rPr>
        <w:lastRenderedPageBreak/>
        <w:t>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5B3982"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программе выделяется</w:t>
      </w:r>
      <w:r w:rsidRPr="00CD21DB">
        <w:rPr>
          <w:rFonts w:ascii="Times New Roman" w:hAnsi="Times New Roman" w:cs="Times New Roman"/>
          <w:sz w:val="28"/>
          <w:szCs w:val="28"/>
        </w:rPr>
        <w:t xml:space="preserve"> определенное количество часов на повто</w:t>
      </w:r>
      <w:r w:rsidRPr="00CD21DB">
        <w:rPr>
          <w:rFonts w:ascii="Times New Roman" w:hAnsi="Times New Roman" w:cs="Times New Roman"/>
          <w:sz w:val="28"/>
          <w:szCs w:val="28"/>
        </w:rPr>
        <w:softHyphen/>
        <w:t>рение в начале года и итоговое. Повторение в начале учебного года проводится на специальных уроках.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начале учебного года важно не просто восстановить получен</w:t>
      </w:r>
      <w:r w:rsidRPr="00CD21DB">
        <w:rPr>
          <w:rFonts w:ascii="Times New Roman" w:hAnsi="Times New Roman" w:cs="Times New Roman"/>
          <w:sz w:val="28"/>
          <w:szCs w:val="28"/>
        </w:rPr>
        <w:softHyphen/>
        <w:t>ные ранее знания, а углубить их и систематизировать. При плани</w:t>
      </w:r>
      <w:r w:rsidRPr="00CD21DB">
        <w:rPr>
          <w:rFonts w:ascii="Times New Roman" w:hAnsi="Times New Roman" w:cs="Times New Roman"/>
          <w:sz w:val="28"/>
          <w:szCs w:val="28"/>
        </w:rPr>
        <w:softHyphen/>
        <w:t>ровании материала для повторения следует учитывать состояние знаний, умений и навыков, уровень развития р</w:t>
      </w:r>
      <w:r>
        <w:rPr>
          <w:rFonts w:ascii="Times New Roman" w:hAnsi="Times New Roman" w:cs="Times New Roman"/>
          <w:sz w:val="28"/>
          <w:szCs w:val="28"/>
        </w:rPr>
        <w:t>ечи обучающихся</w:t>
      </w:r>
      <w:r w:rsidRPr="00CD21DB">
        <w:rPr>
          <w:rFonts w:ascii="Times New Roman" w:hAnsi="Times New Roman" w:cs="Times New Roman"/>
          <w:sz w:val="28"/>
          <w:szCs w:val="28"/>
        </w:rPr>
        <w:t>, ори</w:t>
      </w:r>
      <w:r w:rsidRPr="00CD21DB">
        <w:rPr>
          <w:rFonts w:ascii="Times New Roman" w:hAnsi="Times New Roman" w:cs="Times New Roman"/>
          <w:sz w:val="28"/>
          <w:szCs w:val="28"/>
        </w:rPr>
        <w:softHyphen/>
        <w:t>ентируясь при этом на изучение новых тем. При повторении грамматико-орфографических тем учитель закрепляет умения и навы</w:t>
      </w:r>
      <w:r w:rsidRPr="00CD21DB">
        <w:rPr>
          <w:rFonts w:ascii="Times New Roman" w:hAnsi="Times New Roman" w:cs="Times New Roman"/>
          <w:sz w:val="28"/>
          <w:szCs w:val="28"/>
        </w:rPr>
        <w:softHyphen/>
        <w:t>ки в упражнениях на новом, более сложном речевом материале, ис</w:t>
      </w:r>
      <w:r w:rsidRPr="00CD21DB">
        <w:rPr>
          <w:rFonts w:ascii="Times New Roman" w:hAnsi="Times New Roman" w:cs="Times New Roman"/>
          <w:sz w:val="28"/>
          <w:szCs w:val="28"/>
        </w:rPr>
        <w:softHyphen/>
        <w:t>пользует новые методы и приемы, уделяет больше внимания творческим и самостоятел</w:t>
      </w:r>
      <w:r>
        <w:rPr>
          <w:rFonts w:ascii="Times New Roman" w:hAnsi="Times New Roman" w:cs="Times New Roman"/>
          <w:sz w:val="28"/>
          <w:szCs w:val="28"/>
        </w:rPr>
        <w:t>ьным работам обучающихся. Программой</w:t>
      </w:r>
      <w:r w:rsidRPr="00CD21DB">
        <w:rPr>
          <w:rFonts w:ascii="Times New Roman" w:hAnsi="Times New Roman" w:cs="Times New Roman"/>
          <w:sz w:val="28"/>
          <w:szCs w:val="28"/>
        </w:rPr>
        <w:t xml:space="preserve"> оп</w:t>
      </w:r>
      <w:r w:rsidRPr="00CD21DB">
        <w:rPr>
          <w:rFonts w:ascii="Times New Roman" w:hAnsi="Times New Roman" w:cs="Times New Roman"/>
          <w:sz w:val="28"/>
          <w:szCs w:val="28"/>
        </w:rPr>
        <w:softHyphen/>
        <w:t>ределяет</w:t>
      </w:r>
      <w:r>
        <w:rPr>
          <w:rFonts w:ascii="Times New Roman" w:hAnsi="Times New Roman" w:cs="Times New Roman"/>
          <w:sz w:val="28"/>
          <w:szCs w:val="28"/>
        </w:rPr>
        <w:t>ся</w:t>
      </w:r>
      <w:r w:rsidRPr="00CD21DB">
        <w:rPr>
          <w:rFonts w:ascii="Times New Roman" w:hAnsi="Times New Roman" w:cs="Times New Roman"/>
          <w:sz w:val="28"/>
          <w:szCs w:val="28"/>
        </w:rPr>
        <w:t xml:space="preserve"> перечень тем для повторения. На итоговое повторение в конце учебного года также отводятся спе</w:t>
      </w:r>
      <w:r>
        <w:rPr>
          <w:rFonts w:ascii="Times New Roman" w:hAnsi="Times New Roman" w:cs="Times New Roman"/>
          <w:sz w:val="28"/>
          <w:szCs w:val="28"/>
        </w:rPr>
        <w:t>циальные уроки.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Итоговое повторение является эффективным только в том слу</w:t>
      </w:r>
      <w:r w:rsidRPr="00CD21DB">
        <w:rPr>
          <w:rFonts w:ascii="Times New Roman" w:hAnsi="Times New Roman" w:cs="Times New Roman"/>
          <w:sz w:val="28"/>
          <w:szCs w:val="28"/>
        </w:rPr>
        <w:softHyphen/>
        <w:t>чае, если учитель в течение учебного года уделяет серьезное вни</w:t>
      </w:r>
      <w:r w:rsidRPr="00CD21DB">
        <w:rPr>
          <w:rFonts w:ascii="Times New Roman" w:hAnsi="Times New Roman" w:cs="Times New Roman"/>
          <w:sz w:val="28"/>
          <w:szCs w:val="28"/>
        </w:rPr>
        <w:softHyphen/>
        <w:t>мание текущему и тематическому повторению. При планировании материала для повторения учитель ставит следующие задачи: углу</w:t>
      </w:r>
      <w:r w:rsidRPr="00CD21DB">
        <w:rPr>
          <w:rFonts w:ascii="Times New Roman" w:hAnsi="Times New Roman" w:cs="Times New Roman"/>
          <w:sz w:val="28"/>
          <w:szCs w:val="28"/>
        </w:rPr>
        <w:softHyphen/>
        <w:t>бить, обобщить и систематизировать знания, ликвидировать пробе</w:t>
      </w:r>
      <w:r w:rsidRPr="00CD21DB">
        <w:rPr>
          <w:rFonts w:ascii="Times New Roman" w:hAnsi="Times New Roman" w:cs="Times New Roman"/>
          <w:sz w:val="28"/>
          <w:szCs w:val="28"/>
        </w:rPr>
        <w:softHyphen/>
        <w:t xml:space="preserve">лы в знаниях по конкретной теме, закрепить правильные речевые навыки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особенностями нарушений устной и письменной речи </w:t>
      </w:r>
      <w:r>
        <w:rPr>
          <w:rFonts w:ascii="Times New Roman" w:hAnsi="Times New Roman" w:cs="Times New Roman"/>
          <w:sz w:val="28"/>
          <w:szCs w:val="28"/>
        </w:rPr>
        <w:t>обучающихся</w:t>
      </w:r>
      <w:r w:rsidRPr="00CD21DB">
        <w:rPr>
          <w:rFonts w:ascii="Times New Roman" w:hAnsi="Times New Roman" w:cs="Times New Roman"/>
          <w:sz w:val="28"/>
          <w:szCs w:val="28"/>
        </w:rPr>
        <w:t xml:space="preserve"> с ТНР </w:t>
      </w:r>
      <w:r>
        <w:rPr>
          <w:rFonts w:ascii="Times New Roman" w:hAnsi="Times New Roman" w:cs="Times New Roman"/>
          <w:sz w:val="28"/>
          <w:szCs w:val="28"/>
        </w:rPr>
        <w:t>большое внимание уделяется данным разделам</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по развитию фонематических процессов восприятия, ана</w:t>
      </w:r>
      <w:r w:rsidRPr="00CD21DB">
        <w:rPr>
          <w:rFonts w:ascii="Times New Roman" w:hAnsi="Times New Roman" w:cs="Times New Roman"/>
          <w:sz w:val="28"/>
          <w:szCs w:val="28"/>
        </w:rPr>
        <w:softHyphen/>
        <w:t>лиза, синтеза, представлений начинается с первых уроков обучения грамоте и проводится систематически на у</w:t>
      </w:r>
      <w:r>
        <w:rPr>
          <w:rFonts w:ascii="Times New Roman" w:hAnsi="Times New Roman" w:cs="Times New Roman"/>
          <w:sz w:val="28"/>
          <w:szCs w:val="28"/>
        </w:rPr>
        <w:t>роках русского языка</w:t>
      </w:r>
      <w:r w:rsidRPr="00CD21DB">
        <w:rPr>
          <w:rFonts w:ascii="Times New Roman" w:hAnsi="Times New Roman" w:cs="Times New Roman"/>
          <w:sz w:val="28"/>
          <w:szCs w:val="28"/>
        </w:rPr>
        <w:t xml:space="preserve"> в течение всего процесса обучения в начальной школе.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Во II, III и IV классах обучающиеся</w:t>
      </w:r>
      <w:r w:rsidRPr="00CD21DB">
        <w:rPr>
          <w:rFonts w:ascii="Times New Roman" w:hAnsi="Times New Roman" w:cs="Times New Roman"/>
          <w:sz w:val="28"/>
          <w:szCs w:val="28"/>
        </w:rPr>
        <w:t xml:space="preserve"> закрепляют навыки дифферен</w:t>
      </w:r>
      <w:r w:rsidRPr="00CD21DB">
        <w:rPr>
          <w:rFonts w:ascii="Times New Roman" w:hAnsi="Times New Roman" w:cs="Times New Roman"/>
          <w:sz w:val="28"/>
          <w:szCs w:val="28"/>
        </w:rPr>
        <w:softHyphen/>
        <w:t>циации звуков, фонематического анализа и синтеза на все более усложняющемся речевом материале, знакомятся с некоторыми осо</w:t>
      </w:r>
      <w:r w:rsidRPr="00CD21DB">
        <w:rPr>
          <w:rFonts w:ascii="Times New Roman" w:hAnsi="Times New Roman" w:cs="Times New Roman"/>
          <w:sz w:val="28"/>
          <w:szCs w:val="28"/>
        </w:rPr>
        <w:softHyphen/>
        <w:t>бенностями русской графики, с трудными случаями буквенной сим</w:t>
      </w:r>
      <w:r w:rsidRPr="00CD21DB">
        <w:rPr>
          <w:rFonts w:ascii="Times New Roman" w:hAnsi="Times New Roman" w:cs="Times New Roman"/>
          <w:sz w:val="28"/>
          <w:szCs w:val="28"/>
        </w:rPr>
        <w:softHyphen/>
        <w:t>волики.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значение уделяется закреплению этих умений и навы</w:t>
      </w:r>
      <w:r w:rsidRPr="00CD21DB">
        <w:rPr>
          <w:rFonts w:ascii="Times New Roman" w:hAnsi="Times New Roman" w:cs="Times New Roman"/>
          <w:sz w:val="28"/>
          <w:szCs w:val="28"/>
        </w:rPr>
        <w:softHyphen/>
        <w:t>ков в письменной речи с целью коррекции дислексий и дисграфий, а также для предупреждения дизорфографии.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этой связи особо важными являются упражнения по развитию умений соотносить звуки и буквы: гласные — в ударной и безудар</w:t>
      </w:r>
      <w:r w:rsidRPr="00CD21DB">
        <w:rPr>
          <w:rFonts w:ascii="Times New Roman" w:hAnsi="Times New Roman" w:cs="Times New Roman"/>
          <w:sz w:val="28"/>
          <w:szCs w:val="28"/>
        </w:rPr>
        <w:softHyphen/>
        <w:t>ной позиции; согласные — в различных позициях в слове (напри</w:t>
      </w:r>
      <w:r w:rsidRPr="00CD21DB">
        <w:rPr>
          <w:rFonts w:ascii="Times New Roman" w:hAnsi="Times New Roman" w:cs="Times New Roman"/>
          <w:sz w:val="28"/>
          <w:szCs w:val="28"/>
        </w:rPr>
        <w:softHyphen/>
        <w:t>мер, согласные в конце слов и перед гласными звуками).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Сформированные у обучающихся</w:t>
      </w:r>
      <w:r w:rsidRPr="00CD21DB">
        <w:rPr>
          <w:rFonts w:ascii="Times New Roman" w:hAnsi="Times New Roman" w:cs="Times New Roman"/>
          <w:sz w:val="28"/>
          <w:szCs w:val="28"/>
        </w:rPr>
        <w:t xml:space="preserve"> умения дифференцировать звуки, ана</w:t>
      </w:r>
      <w:r w:rsidRPr="00CD21DB">
        <w:rPr>
          <w:rFonts w:ascii="Times New Roman" w:hAnsi="Times New Roman" w:cs="Times New Roman"/>
          <w:sz w:val="28"/>
          <w:szCs w:val="28"/>
        </w:rPr>
        <w:softHyphen/>
        <w:t>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Так, на основе умения дифференцировать твер</w:t>
      </w:r>
      <w:r>
        <w:rPr>
          <w:rFonts w:ascii="Times New Roman" w:hAnsi="Times New Roman" w:cs="Times New Roman"/>
          <w:sz w:val="28"/>
          <w:szCs w:val="28"/>
        </w:rPr>
        <w:t>дые и мягкие со</w:t>
      </w:r>
      <w:r>
        <w:rPr>
          <w:rFonts w:ascii="Times New Roman" w:hAnsi="Times New Roman" w:cs="Times New Roman"/>
          <w:sz w:val="28"/>
          <w:szCs w:val="28"/>
        </w:rPr>
        <w:softHyphen/>
        <w:t>гласные обучающиеся</w:t>
      </w:r>
      <w:r w:rsidRPr="00CD21DB">
        <w:rPr>
          <w:rFonts w:ascii="Times New Roman" w:hAnsi="Times New Roman" w:cs="Times New Roman"/>
          <w:sz w:val="28"/>
          <w:szCs w:val="28"/>
        </w:rPr>
        <w:t xml:space="preserve"> знакомятся с обозначением мягкости согласных с помощью йотированных гласных, мягкого знака, с правилами правописания</w:t>
      </w:r>
      <w:r w:rsidRPr="00CD21DB">
        <w:rPr>
          <w:rFonts w:ascii="Times New Roman" w:hAnsi="Times New Roman" w:cs="Times New Roman"/>
          <w:b/>
          <w:bCs/>
          <w:sz w:val="28"/>
          <w:szCs w:val="28"/>
        </w:rPr>
        <w:t xml:space="preserve"> ши-жи, ча-ща, чу-щу, чк-чн</w:t>
      </w:r>
      <w:r w:rsidRPr="00CD21DB">
        <w:rPr>
          <w:rFonts w:ascii="Times New Roman" w:hAnsi="Times New Roman" w:cs="Times New Roman"/>
          <w:sz w:val="28"/>
          <w:szCs w:val="28"/>
        </w:rPr>
        <w:t xml:space="preserve"> в словах, мягкого знака </w:t>
      </w:r>
      <w:r w:rsidRPr="00CD21DB">
        <w:rPr>
          <w:rFonts w:ascii="Times New Roman" w:hAnsi="Times New Roman" w:cs="Times New Roman"/>
          <w:sz w:val="28"/>
          <w:szCs w:val="28"/>
          <w:vertAlign w:val="superscript"/>
        </w:rPr>
        <w:t xml:space="preserve"> </w:t>
      </w:r>
      <w:r w:rsidRPr="00CD21DB">
        <w:rPr>
          <w:rFonts w:ascii="Times New Roman" w:hAnsi="Times New Roman" w:cs="Times New Roman"/>
          <w:sz w:val="28"/>
          <w:szCs w:val="28"/>
        </w:rPr>
        <w:t>после шипящих, на конце имен существительных, правописанием мягкого знака в неопределенной форме и во 2-м лице единственно</w:t>
      </w:r>
      <w:r w:rsidRPr="00CD21DB">
        <w:rPr>
          <w:rFonts w:ascii="Times New Roman" w:hAnsi="Times New Roman" w:cs="Times New Roman"/>
          <w:sz w:val="28"/>
          <w:szCs w:val="28"/>
        </w:rPr>
        <w:softHyphen/>
        <w:t>го числа настоящего времени глаголов.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глух</w:t>
      </w:r>
      <w:r>
        <w:rPr>
          <w:rFonts w:ascii="Times New Roman" w:hAnsi="Times New Roman" w:cs="Times New Roman"/>
          <w:sz w:val="28"/>
          <w:szCs w:val="28"/>
        </w:rPr>
        <w:t>ие и звонкие соглас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усваивают правила правописания глухих и звонких согласных в корне слова (в конце и в середине), в приставках, в предлогах.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умения дифференцировать ударны</w:t>
      </w:r>
      <w:r>
        <w:rPr>
          <w:rFonts w:ascii="Times New Roman" w:hAnsi="Times New Roman" w:cs="Times New Roman"/>
          <w:sz w:val="28"/>
          <w:szCs w:val="28"/>
        </w:rPr>
        <w:t>е и безударные глас</w:t>
      </w:r>
      <w:r>
        <w:rPr>
          <w:rFonts w:ascii="Times New Roman" w:hAnsi="Times New Roman" w:cs="Times New Roman"/>
          <w:sz w:val="28"/>
          <w:szCs w:val="28"/>
        </w:rPr>
        <w:softHyphen/>
        <w:t>ные обучающиеся</w:t>
      </w:r>
      <w:r w:rsidRPr="00CD21DB">
        <w:rPr>
          <w:rFonts w:ascii="Times New Roman" w:hAnsi="Times New Roman" w:cs="Times New Roman"/>
          <w:sz w:val="28"/>
          <w:szCs w:val="28"/>
        </w:rPr>
        <w:t xml:space="preserve">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Опора на звуковую дифференциацию необходима при изучении темы «Двойная согласная».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С учетом уровня речев</w:t>
      </w:r>
      <w:r>
        <w:rPr>
          <w:rFonts w:ascii="Times New Roman" w:hAnsi="Times New Roman" w:cs="Times New Roman"/>
          <w:sz w:val="28"/>
          <w:szCs w:val="28"/>
        </w:rPr>
        <w:t>ого развития обучающихся</w:t>
      </w:r>
      <w:r w:rsidRPr="00CD21DB">
        <w:rPr>
          <w:rFonts w:ascii="Times New Roman" w:hAnsi="Times New Roman" w:cs="Times New Roman"/>
          <w:sz w:val="28"/>
          <w:szCs w:val="28"/>
        </w:rPr>
        <w:t xml:space="preserve"> и изучаемой грам</w:t>
      </w:r>
      <w:r w:rsidRPr="00CD21DB">
        <w:rPr>
          <w:rFonts w:ascii="Times New Roman" w:hAnsi="Times New Roman" w:cs="Times New Roman"/>
          <w:sz w:val="28"/>
          <w:szCs w:val="28"/>
        </w:rPr>
        <w:softHyphen/>
        <w:t>матической темы упражнения по развитию звуко-буквенного ана</w:t>
      </w:r>
      <w:r w:rsidRPr="00CD21DB">
        <w:rPr>
          <w:rFonts w:ascii="Times New Roman" w:hAnsi="Times New Roman" w:cs="Times New Roman"/>
          <w:sz w:val="28"/>
          <w:szCs w:val="28"/>
        </w:rPr>
        <w:softHyphen/>
        <w:t>лиза выполняются на словах, относящихся к разным частям речи. Звукослоговой и морфемный состав анализируемых слов усложня</w:t>
      </w:r>
      <w:r w:rsidRPr="00CD21DB">
        <w:rPr>
          <w:rFonts w:ascii="Times New Roman" w:hAnsi="Times New Roman" w:cs="Times New Roman"/>
          <w:sz w:val="28"/>
          <w:szCs w:val="28"/>
        </w:rPr>
        <w:softHyphen/>
        <w:t>ется от класса к классу следующим образом: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не расходится с написанием</w:t>
      </w:r>
      <w:r w:rsidRPr="00CD21DB">
        <w:rPr>
          <w:rFonts w:ascii="Times New Roman" w:hAnsi="Times New Roman" w:cs="Times New Roman"/>
          <w:i/>
          <w:iCs/>
          <w:sz w:val="28"/>
          <w:szCs w:val="28"/>
        </w:rPr>
        <w:t xml:space="preserve"> (мак, зонт);</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произношение которых расходится с написанием, но ко</w:t>
      </w:r>
      <w:r w:rsidRPr="00CD21DB">
        <w:rPr>
          <w:rFonts w:ascii="Times New Roman" w:hAnsi="Times New Roman" w:cs="Times New Roman"/>
          <w:sz w:val="28"/>
          <w:szCs w:val="28"/>
        </w:rPr>
        <w:softHyphen/>
        <w:t>личество звуков и букв одинаково</w:t>
      </w:r>
      <w:r w:rsidRPr="00CD21DB">
        <w:rPr>
          <w:rFonts w:ascii="Times New Roman" w:hAnsi="Times New Roman" w:cs="Times New Roman"/>
          <w:i/>
          <w:iCs/>
          <w:sz w:val="28"/>
          <w:szCs w:val="28"/>
        </w:rPr>
        <w:t xml:space="preserve"> (дуб, кора, Москва);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в которых количество звуков и букв неодинаково</w:t>
      </w:r>
      <w:r w:rsidRPr="00CD21DB">
        <w:rPr>
          <w:rFonts w:ascii="Times New Roman" w:hAnsi="Times New Roman" w:cs="Times New Roman"/>
          <w:i/>
          <w:iCs/>
          <w:sz w:val="28"/>
          <w:szCs w:val="28"/>
        </w:rPr>
        <w:t xml:space="preserve"> (конь, пальто, местный)',</w:t>
      </w:r>
    </w:p>
    <w:p w:rsidR="004265E4" w:rsidRPr="00F13056"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слова с разделительным мягким знаком</w:t>
      </w:r>
      <w:r w:rsidRPr="00CD21DB">
        <w:rPr>
          <w:rFonts w:ascii="Times New Roman" w:hAnsi="Times New Roman" w:cs="Times New Roman"/>
          <w:i/>
          <w:iCs/>
          <w:sz w:val="28"/>
          <w:szCs w:val="28"/>
        </w:rPr>
        <w:t xml:space="preserve"> (листья); </w:t>
      </w:r>
      <w:r w:rsidRPr="00CD21DB">
        <w:rPr>
          <w:rFonts w:ascii="Times New Roman" w:hAnsi="Times New Roman" w:cs="Times New Roman"/>
          <w:sz w:val="28"/>
          <w:szCs w:val="28"/>
        </w:rPr>
        <w:t>слова с йотированными гласными в сильной позиции; в начале слова и в середине слова после нейотированной гласной</w:t>
      </w:r>
      <w:r w:rsidRPr="00CD21DB">
        <w:rPr>
          <w:rFonts w:ascii="Times New Roman" w:hAnsi="Times New Roman" w:cs="Times New Roman"/>
          <w:i/>
          <w:iCs/>
          <w:sz w:val="28"/>
          <w:szCs w:val="28"/>
        </w:rPr>
        <w:t xml:space="preserve"> (яма, маяк).</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pacing w:val="2"/>
          <w:sz w:val="28"/>
          <w:szCs w:val="28"/>
        </w:rPr>
        <w:t>Обучающиеся с ТНР овладевают з</w:t>
      </w:r>
      <w:r w:rsidRPr="00F13056">
        <w:rPr>
          <w:rFonts w:ascii="Times New Roman" w:hAnsi="Times New Roman" w:cs="Times New Roman"/>
          <w:spacing w:val="2"/>
          <w:sz w:val="28"/>
          <w:szCs w:val="28"/>
        </w:rPr>
        <w:t>нание</w:t>
      </w:r>
      <w:r>
        <w:rPr>
          <w:rFonts w:ascii="Times New Roman" w:hAnsi="Times New Roman" w:cs="Times New Roman"/>
          <w:spacing w:val="2"/>
          <w:sz w:val="28"/>
          <w:szCs w:val="28"/>
        </w:rPr>
        <w:t>м алфавита: правильн</w:t>
      </w:r>
      <w:r w:rsidRPr="003669F1">
        <w:rPr>
          <w:rFonts w:ascii="Times New Roman" w:hAnsi="Times New Roman" w:cs="Times New Roman"/>
          <w:spacing w:val="2"/>
          <w:sz w:val="28"/>
          <w:szCs w:val="28"/>
        </w:rPr>
        <w:t>ым</w:t>
      </w:r>
      <w:r>
        <w:rPr>
          <w:rFonts w:ascii="Times New Roman" w:hAnsi="Times New Roman" w:cs="Times New Roman"/>
          <w:spacing w:val="2"/>
          <w:sz w:val="28"/>
          <w:szCs w:val="28"/>
        </w:rPr>
        <w:t xml:space="preserve"> называнием</w:t>
      </w:r>
      <w:r w:rsidRPr="00F13056">
        <w:rPr>
          <w:rFonts w:ascii="Times New Roman" w:hAnsi="Times New Roman" w:cs="Times New Roman"/>
          <w:spacing w:val="2"/>
          <w:sz w:val="28"/>
          <w:szCs w:val="28"/>
        </w:rPr>
        <w:t xml:space="preserve"> букв, знание</w:t>
      </w:r>
      <w:r>
        <w:rPr>
          <w:rFonts w:ascii="Times New Roman" w:hAnsi="Times New Roman" w:cs="Times New Roman"/>
          <w:spacing w:val="2"/>
          <w:sz w:val="28"/>
          <w:szCs w:val="28"/>
        </w:rPr>
        <w:t>м</w:t>
      </w:r>
      <w:r w:rsidRPr="00F13056">
        <w:rPr>
          <w:rFonts w:ascii="Times New Roman" w:hAnsi="Times New Roman" w:cs="Times New Roman"/>
          <w:spacing w:val="2"/>
          <w:sz w:val="28"/>
          <w:szCs w:val="28"/>
        </w:rPr>
        <w:t xml:space="preserve"> их </w:t>
      </w:r>
      <w:r w:rsidRPr="00F13056">
        <w:rPr>
          <w:rFonts w:ascii="Times New Roman" w:hAnsi="Times New Roman" w:cs="Times New Roman"/>
          <w:sz w:val="28"/>
          <w:szCs w:val="28"/>
        </w:rPr>
        <w:t>п</w:t>
      </w:r>
      <w:r>
        <w:rPr>
          <w:rFonts w:ascii="Times New Roman" w:hAnsi="Times New Roman" w:cs="Times New Roman"/>
          <w:sz w:val="28"/>
          <w:szCs w:val="28"/>
        </w:rPr>
        <w:t>оследовательности, использованием</w:t>
      </w:r>
      <w:r w:rsidRPr="00F13056">
        <w:rPr>
          <w:rFonts w:ascii="Times New Roman" w:hAnsi="Times New Roman" w:cs="Times New Roman"/>
          <w:sz w:val="28"/>
          <w:szCs w:val="28"/>
        </w:rPr>
        <w:t xml:space="preserve"> алфавита при работе со словарями, справочниками, каталогами.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связи с тем</w:t>
      </w:r>
      <w:r>
        <w:rPr>
          <w:rFonts w:ascii="Times New Roman" w:hAnsi="Times New Roman" w:cs="Times New Roman"/>
          <w:sz w:val="28"/>
          <w:szCs w:val="28"/>
        </w:rPr>
        <w:t>,</w:t>
      </w:r>
      <w:r w:rsidRPr="00CD21DB">
        <w:rPr>
          <w:rFonts w:ascii="Times New Roman" w:hAnsi="Times New Roman" w:cs="Times New Roman"/>
          <w:sz w:val="28"/>
          <w:szCs w:val="28"/>
        </w:rPr>
        <w:t xml:space="preserve"> что изучение и анализ звукового состава русского языка является условием изучения многих грамматичес</w:t>
      </w:r>
      <w:r>
        <w:rPr>
          <w:rFonts w:ascii="Times New Roman" w:hAnsi="Times New Roman" w:cs="Times New Roman"/>
          <w:sz w:val="28"/>
          <w:szCs w:val="28"/>
        </w:rPr>
        <w:t>ких тем, в программе не выделяется</w:t>
      </w:r>
      <w:r w:rsidRPr="00CD21DB">
        <w:rPr>
          <w:rFonts w:ascii="Times New Roman" w:hAnsi="Times New Roman" w:cs="Times New Roman"/>
          <w:sz w:val="28"/>
          <w:szCs w:val="28"/>
        </w:rPr>
        <w:t xml:space="preserve"> определенное количество часов на этот раз</w:t>
      </w:r>
      <w:r w:rsidRPr="00CD21DB">
        <w:rPr>
          <w:rFonts w:ascii="Times New Roman" w:hAnsi="Times New Roman" w:cs="Times New Roman"/>
          <w:sz w:val="28"/>
          <w:szCs w:val="28"/>
        </w:rPr>
        <w:softHyphen/>
        <w:t>дел.</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программы по</w:t>
      </w:r>
      <w:r>
        <w:rPr>
          <w:rFonts w:ascii="Times New Roman" w:hAnsi="Times New Roman" w:cs="Times New Roman"/>
          <w:sz w:val="28"/>
          <w:szCs w:val="28"/>
        </w:rPr>
        <w:t xml:space="preserve"> данным разделам</w:t>
      </w:r>
      <w:r w:rsidRPr="00CD21DB">
        <w:rPr>
          <w:rFonts w:ascii="Times New Roman" w:hAnsi="Times New Roman" w:cs="Times New Roman"/>
          <w:sz w:val="28"/>
          <w:szCs w:val="28"/>
        </w:rPr>
        <w:t xml:space="preserve"> организует и направ</w:t>
      </w:r>
      <w:r w:rsidRPr="00CD21DB">
        <w:rPr>
          <w:rFonts w:ascii="Times New Roman" w:hAnsi="Times New Roman" w:cs="Times New Roman"/>
          <w:sz w:val="28"/>
          <w:szCs w:val="28"/>
        </w:rPr>
        <w:softHyphen/>
        <w:t xml:space="preserve">ляет работу учителя на совершенствование </w:t>
      </w:r>
      <w:r>
        <w:rPr>
          <w:rFonts w:ascii="Times New Roman" w:hAnsi="Times New Roman" w:cs="Times New Roman"/>
          <w:sz w:val="28"/>
          <w:szCs w:val="28"/>
        </w:rPr>
        <w:t>культуры речи обучающихся</w:t>
      </w:r>
      <w:r w:rsidRPr="00CD21DB">
        <w:rPr>
          <w:rFonts w:ascii="Times New Roman" w:hAnsi="Times New Roman" w:cs="Times New Roman"/>
          <w:sz w:val="28"/>
          <w:szCs w:val="28"/>
        </w:rPr>
        <w:t xml:space="preserve"> (четкое артикулирование звуков, правильное произно</w:t>
      </w:r>
      <w:r w:rsidRPr="00CD21DB">
        <w:rPr>
          <w:rFonts w:ascii="Times New Roman" w:hAnsi="Times New Roman" w:cs="Times New Roman"/>
          <w:sz w:val="28"/>
          <w:szCs w:val="28"/>
        </w:rPr>
        <w:softHyphen/>
        <w:t>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Программа предусматривает рассмотрение слова в единстве его лексиче</w:t>
      </w:r>
      <w:r>
        <w:rPr>
          <w:rFonts w:ascii="Times New Roman" w:hAnsi="Times New Roman" w:cs="Times New Roman"/>
          <w:sz w:val="28"/>
          <w:szCs w:val="28"/>
        </w:rPr>
        <w:t>ского и грамматического значений</w:t>
      </w:r>
      <w:r w:rsidRPr="00CD21DB">
        <w:rPr>
          <w:rFonts w:ascii="Times New Roman" w:hAnsi="Times New Roman" w:cs="Times New Roman"/>
          <w:sz w:val="28"/>
          <w:szCs w:val="28"/>
        </w:rPr>
        <w:t>. В связи с этим при изучении данного раздела программы выделяются два направления: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bCs/>
          <w:sz w:val="28"/>
          <w:szCs w:val="28"/>
        </w:rPr>
        <w:lastRenderedPageBreak/>
        <w:t>1)</w:t>
      </w:r>
      <w:r w:rsidRPr="00CD21DB">
        <w:rPr>
          <w:rFonts w:ascii="Times New Roman" w:hAnsi="Times New Roman" w:cs="Times New Roman"/>
          <w:b/>
          <w:bCs/>
          <w:sz w:val="28"/>
          <w:szCs w:val="28"/>
        </w:rPr>
        <w:t xml:space="preserve"> </w:t>
      </w:r>
      <w:r w:rsidRPr="00CD21DB">
        <w:rPr>
          <w:rFonts w:ascii="Times New Roman" w:hAnsi="Times New Roman" w:cs="Times New Roman"/>
          <w:sz w:val="28"/>
          <w:szCs w:val="28"/>
        </w:rPr>
        <w:t>лексико-семантическое (изучается лексическое значение слова и семантические свя</w:t>
      </w:r>
      <w:r w:rsidRPr="00CD21DB">
        <w:rPr>
          <w:rFonts w:ascii="Times New Roman" w:hAnsi="Times New Roman" w:cs="Times New Roman"/>
          <w:sz w:val="28"/>
          <w:szCs w:val="28"/>
        </w:rPr>
        <w:softHyphen/>
        <w:t>зи слов с другими словами), многозначность слова (антонимы, си</w:t>
      </w:r>
      <w:r w:rsidRPr="00CD21DB">
        <w:rPr>
          <w:rFonts w:ascii="Times New Roman" w:hAnsi="Times New Roman" w:cs="Times New Roman"/>
          <w:sz w:val="28"/>
          <w:szCs w:val="28"/>
        </w:rPr>
        <w:softHyphen/>
        <w:t xml:space="preserve">нонимы и т. д.)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2) ле</w:t>
      </w:r>
      <w:r w:rsidRPr="00CD21DB">
        <w:rPr>
          <w:rFonts w:ascii="Times New Roman" w:hAnsi="Times New Roman" w:cs="Times New Roman"/>
          <w:sz w:val="28"/>
          <w:szCs w:val="28"/>
        </w:rPr>
        <w:t>ксико-грамматическое (слово изучается как элемент грамматического строя, как носитель тех или иных грам</w:t>
      </w:r>
      <w:r w:rsidRPr="00CD21DB">
        <w:rPr>
          <w:rFonts w:ascii="Times New Roman" w:hAnsi="Times New Roman" w:cs="Times New Roman"/>
          <w:sz w:val="28"/>
          <w:szCs w:val="28"/>
        </w:rPr>
        <w:softHyphen/>
        <w:t>матических значений).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При обучении русскому</w:t>
      </w:r>
      <w:r w:rsidRPr="00CD21DB">
        <w:rPr>
          <w:rFonts w:ascii="Times New Roman" w:hAnsi="Times New Roman" w:cs="Times New Roman"/>
          <w:sz w:val="28"/>
          <w:szCs w:val="28"/>
        </w:rPr>
        <w:t xml:space="preserve"> язы</w:t>
      </w:r>
      <w:r>
        <w:rPr>
          <w:rFonts w:ascii="Times New Roman" w:hAnsi="Times New Roman" w:cs="Times New Roman"/>
          <w:sz w:val="28"/>
          <w:szCs w:val="28"/>
        </w:rPr>
        <w:t>ку обучающихся с ТНР</w:t>
      </w:r>
      <w:r w:rsidRPr="00CD21DB">
        <w:rPr>
          <w:rFonts w:ascii="Times New Roman" w:hAnsi="Times New Roman" w:cs="Times New Roman"/>
          <w:sz w:val="28"/>
          <w:szCs w:val="28"/>
        </w:rPr>
        <w:t xml:space="preserve"> с целью предупреждения и коррекции лексико-фонетических, лексико-семантически</w:t>
      </w:r>
      <w:r>
        <w:rPr>
          <w:rFonts w:ascii="Times New Roman" w:hAnsi="Times New Roman" w:cs="Times New Roman"/>
          <w:sz w:val="28"/>
          <w:szCs w:val="28"/>
        </w:rPr>
        <w:t>х,</w:t>
      </w:r>
      <w:r w:rsidRPr="00CD21DB">
        <w:rPr>
          <w:rFonts w:ascii="Times New Roman" w:hAnsi="Times New Roman" w:cs="Times New Roman"/>
          <w:sz w:val="28"/>
          <w:szCs w:val="28"/>
        </w:rPr>
        <w:t xml:space="preserve"> лексико-грамматических, лексико-стилистических ошибок повышается роль це</w:t>
      </w:r>
      <w:r w:rsidRPr="00CD21DB">
        <w:rPr>
          <w:rFonts w:ascii="Times New Roman" w:hAnsi="Times New Roman" w:cs="Times New Roman"/>
          <w:sz w:val="28"/>
          <w:szCs w:val="28"/>
        </w:rPr>
        <w:softHyphen/>
        <w:t>ленаправленного, системного введения языкового материала, посте</w:t>
      </w:r>
      <w:r w:rsidRPr="00CD21DB">
        <w:rPr>
          <w:rFonts w:ascii="Times New Roman" w:hAnsi="Times New Roman" w:cs="Times New Roman"/>
          <w:sz w:val="28"/>
          <w:szCs w:val="28"/>
        </w:rPr>
        <w:softHyphen/>
        <w:t>пенного его усложнения.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Неотъемлемой частью уроков русского языка является словар</w:t>
      </w:r>
      <w:r w:rsidRPr="00CD21DB">
        <w:rPr>
          <w:rFonts w:ascii="Times New Roman" w:hAnsi="Times New Roman" w:cs="Times New Roman"/>
          <w:sz w:val="28"/>
          <w:szCs w:val="28"/>
        </w:rPr>
        <w:softHyphen/>
        <w:t>ная работа как важное на</w:t>
      </w:r>
      <w:r>
        <w:rPr>
          <w:rFonts w:ascii="Times New Roman" w:hAnsi="Times New Roman" w:cs="Times New Roman"/>
          <w:sz w:val="28"/>
          <w:szCs w:val="28"/>
        </w:rPr>
        <w:t>правление развития речи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Организуя наблюдения за значениями слов в различных пред</w:t>
      </w:r>
      <w:r w:rsidRPr="00CD21DB">
        <w:rPr>
          <w:rFonts w:ascii="Times New Roman" w:hAnsi="Times New Roman" w:cs="Times New Roman"/>
          <w:sz w:val="28"/>
          <w:szCs w:val="28"/>
        </w:rPr>
        <w:softHyphen/>
        <w:t>ложениях, учитель под</w:t>
      </w:r>
      <w:r>
        <w:rPr>
          <w:rFonts w:ascii="Times New Roman" w:hAnsi="Times New Roman" w:cs="Times New Roman"/>
          <w:sz w:val="28"/>
          <w:szCs w:val="28"/>
        </w:rPr>
        <w:t>водит обучающихся</w:t>
      </w:r>
      <w:r w:rsidRPr="00CD21DB">
        <w:rPr>
          <w:rFonts w:ascii="Times New Roman" w:hAnsi="Times New Roman" w:cs="Times New Roman"/>
          <w:sz w:val="28"/>
          <w:szCs w:val="28"/>
        </w:rPr>
        <w:t xml:space="preserve"> к осознанию того, что слова обо</w:t>
      </w:r>
      <w:r w:rsidRPr="00CD21DB">
        <w:rPr>
          <w:rFonts w:ascii="Times New Roman" w:hAnsi="Times New Roman" w:cs="Times New Roman"/>
          <w:sz w:val="28"/>
          <w:szCs w:val="28"/>
        </w:rPr>
        <w:softHyphen/>
        <w:t>значают те или иные предметы и явления действительности, дей</w:t>
      </w:r>
      <w:r w:rsidRPr="00CD21DB">
        <w:rPr>
          <w:rFonts w:ascii="Times New Roman" w:hAnsi="Times New Roman" w:cs="Times New Roman"/>
          <w:sz w:val="28"/>
          <w:szCs w:val="28"/>
        </w:rPr>
        <w:softHyphen/>
        <w:t>ствия, признаки предметов, что одно и то же слово может употреб</w:t>
      </w:r>
      <w:r w:rsidRPr="00CD21DB">
        <w:rPr>
          <w:rFonts w:ascii="Times New Roman" w:hAnsi="Times New Roman" w:cs="Times New Roman"/>
          <w:sz w:val="28"/>
          <w:szCs w:val="28"/>
        </w:rPr>
        <w:softHyphen/>
        <w:t>ляться в разных знач</w:t>
      </w:r>
      <w:r>
        <w:rPr>
          <w:rFonts w:ascii="Times New Roman" w:hAnsi="Times New Roman" w:cs="Times New Roman"/>
          <w:sz w:val="28"/>
          <w:szCs w:val="28"/>
        </w:rPr>
        <w:t>ениях (многозначность). Обучающиеся</w:t>
      </w:r>
      <w:r w:rsidRPr="00CD21DB">
        <w:rPr>
          <w:rFonts w:ascii="Times New Roman" w:hAnsi="Times New Roman" w:cs="Times New Roman"/>
          <w:sz w:val="28"/>
          <w:szCs w:val="28"/>
        </w:rPr>
        <w:t xml:space="preserve"> знакомятся с употреблением слов в переносном значении, учатся подбирать слова, сходные по значению (синонимы), выявлять в них оттенки, подбирать слова противоположного значения (антонимы).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лексико-семантическую группу, установление родовидовых и других семантических отно</w:t>
      </w:r>
      <w:r w:rsidRPr="00CD21DB">
        <w:rPr>
          <w:rFonts w:ascii="Times New Roman" w:hAnsi="Times New Roman" w:cs="Times New Roman"/>
          <w:sz w:val="28"/>
          <w:szCs w:val="28"/>
        </w:rPr>
        <w:softHyphen/>
        <w:t>шений п</w:t>
      </w:r>
      <w:r>
        <w:rPr>
          <w:rFonts w:ascii="Times New Roman" w:hAnsi="Times New Roman" w:cs="Times New Roman"/>
          <w:sz w:val="28"/>
          <w:szCs w:val="28"/>
        </w:rPr>
        <w:t>омогают обучающимся</w:t>
      </w:r>
      <w:r w:rsidRPr="00CD21DB">
        <w:rPr>
          <w:rFonts w:ascii="Times New Roman" w:hAnsi="Times New Roman" w:cs="Times New Roman"/>
          <w:sz w:val="28"/>
          <w:szCs w:val="28"/>
        </w:rPr>
        <w:t xml:space="preserve"> осознать место слова в лексической сис</w:t>
      </w:r>
      <w:r w:rsidRPr="00CD21DB">
        <w:rPr>
          <w:rFonts w:ascii="Times New Roman" w:hAnsi="Times New Roman" w:cs="Times New Roman"/>
          <w:sz w:val="28"/>
          <w:szCs w:val="28"/>
        </w:rPr>
        <w:softHyphen/>
        <w:t>теме языка, способствуют формированию семантических полей, ак</w:t>
      </w:r>
      <w:r w:rsidRPr="00CD21DB">
        <w:rPr>
          <w:rFonts w:ascii="Times New Roman" w:hAnsi="Times New Roman" w:cs="Times New Roman"/>
          <w:sz w:val="28"/>
          <w:szCs w:val="28"/>
        </w:rPr>
        <w:softHyphen/>
        <w:t>туализации с</w:t>
      </w:r>
      <w:r>
        <w:rPr>
          <w:rFonts w:ascii="Times New Roman" w:hAnsi="Times New Roman" w:cs="Times New Roman"/>
          <w:sz w:val="28"/>
          <w:szCs w:val="28"/>
        </w:rPr>
        <w:t>ловаря. При изучении раздела «Лексика</w:t>
      </w:r>
      <w:r w:rsidRPr="00CD21DB">
        <w:rPr>
          <w:rFonts w:ascii="Times New Roman" w:hAnsi="Times New Roman" w:cs="Times New Roman"/>
          <w:sz w:val="28"/>
          <w:szCs w:val="28"/>
        </w:rPr>
        <w:t>» необходимо уде</w:t>
      </w:r>
      <w:r w:rsidRPr="00CD21DB">
        <w:rPr>
          <w:rFonts w:ascii="Times New Roman" w:hAnsi="Times New Roman" w:cs="Times New Roman"/>
          <w:sz w:val="28"/>
          <w:szCs w:val="28"/>
        </w:rPr>
        <w:softHyphen/>
        <w:t>лять большое внимание закреплению связи звукового и графического образа слова с его значением, формированию способ</w:t>
      </w:r>
      <w:r w:rsidRPr="00CD21DB">
        <w:rPr>
          <w:rFonts w:ascii="Times New Roman" w:hAnsi="Times New Roman" w:cs="Times New Roman"/>
          <w:sz w:val="28"/>
          <w:szCs w:val="28"/>
        </w:rPr>
        <w:softHyphen/>
        <w:t>ности к словообразованию, развитию навыков семантического и мор</w:t>
      </w:r>
      <w:r w:rsidRPr="00CD21DB">
        <w:rPr>
          <w:rFonts w:ascii="Times New Roman" w:hAnsi="Times New Roman" w:cs="Times New Roman"/>
          <w:sz w:val="28"/>
          <w:szCs w:val="28"/>
        </w:rPr>
        <w:softHyphen/>
        <w:t>фологического анализа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Программой предусматривается тщательный выбор слов для лек</w:t>
      </w:r>
      <w:r w:rsidRPr="00CD21DB">
        <w:rPr>
          <w:rFonts w:ascii="Times New Roman" w:hAnsi="Times New Roman" w:cs="Times New Roman"/>
          <w:sz w:val="28"/>
          <w:szCs w:val="28"/>
        </w:rPr>
        <w:softHyphen/>
        <w:t>сических упражнен</w:t>
      </w:r>
      <w:r>
        <w:rPr>
          <w:rFonts w:ascii="Times New Roman" w:hAnsi="Times New Roman" w:cs="Times New Roman"/>
          <w:sz w:val="28"/>
          <w:szCs w:val="28"/>
        </w:rPr>
        <w:t>ий на уроке</w:t>
      </w:r>
      <w:r w:rsidRPr="00CD21DB">
        <w:rPr>
          <w:rFonts w:ascii="Times New Roman" w:hAnsi="Times New Roman" w:cs="Times New Roman"/>
          <w:sz w:val="28"/>
          <w:szCs w:val="28"/>
        </w:rPr>
        <w:t xml:space="preserve"> </w:t>
      </w:r>
      <w:r>
        <w:rPr>
          <w:rFonts w:ascii="Times New Roman" w:hAnsi="Times New Roman" w:cs="Times New Roman"/>
          <w:sz w:val="28"/>
          <w:szCs w:val="28"/>
        </w:rPr>
        <w:t>с учетом уровня</w:t>
      </w:r>
      <w:r w:rsidRPr="00CD21DB">
        <w:rPr>
          <w:rFonts w:ascii="Times New Roman" w:hAnsi="Times New Roman" w:cs="Times New Roman"/>
          <w:sz w:val="28"/>
          <w:szCs w:val="28"/>
        </w:rPr>
        <w:t xml:space="preserve"> рече</w:t>
      </w:r>
      <w:r w:rsidRPr="00CD21DB">
        <w:rPr>
          <w:rFonts w:ascii="Times New Roman" w:hAnsi="Times New Roman" w:cs="Times New Roman"/>
          <w:sz w:val="28"/>
          <w:szCs w:val="28"/>
        </w:rPr>
        <w:softHyphen/>
        <w:t>во</w:t>
      </w:r>
      <w:r>
        <w:rPr>
          <w:rFonts w:ascii="Times New Roman" w:hAnsi="Times New Roman" w:cs="Times New Roman"/>
          <w:sz w:val="28"/>
          <w:szCs w:val="28"/>
        </w:rPr>
        <w:t>й подготовки обучающихся, изучаемой грамматической и лексичес</w:t>
      </w:r>
      <w:r>
        <w:rPr>
          <w:rFonts w:ascii="Times New Roman" w:hAnsi="Times New Roman" w:cs="Times New Roman"/>
          <w:sz w:val="28"/>
          <w:szCs w:val="28"/>
        </w:rPr>
        <w:softHyphen/>
        <w:t>кой темы, словарного</w:t>
      </w:r>
      <w:r w:rsidRPr="00CD21DB">
        <w:rPr>
          <w:rFonts w:ascii="Times New Roman" w:hAnsi="Times New Roman" w:cs="Times New Roman"/>
          <w:sz w:val="28"/>
          <w:szCs w:val="28"/>
        </w:rPr>
        <w:t xml:space="preserve"> состав</w:t>
      </w:r>
      <w:r>
        <w:rPr>
          <w:rFonts w:ascii="Times New Roman" w:hAnsi="Times New Roman" w:cs="Times New Roman"/>
          <w:sz w:val="28"/>
          <w:szCs w:val="28"/>
        </w:rPr>
        <w:t>а</w:t>
      </w:r>
      <w:r w:rsidRPr="00CD21DB">
        <w:rPr>
          <w:rFonts w:ascii="Times New Roman" w:hAnsi="Times New Roman" w:cs="Times New Roman"/>
          <w:sz w:val="28"/>
          <w:szCs w:val="28"/>
        </w:rPr>
        <w:t xml:space="preserve"> текстов учебников. Необходимо, что</w:t>
      </w:r>
      <w:r w:rsidRPr="00CD21DB">
        <w:rPr>
          <w:rFonts w:ascii="Times New Roman" w:hAnsi="Times New Roman" w:cs="Times New Roman"/>
          <w:sz w:val="28"/>
          <w:szCs w:val="28"/>
        </w:rPr>
        <w:softHyphen/>
        <w:t>бы лексические упражнения способствовали не только расширению, обо</w:t>
      </w:r>
      <w:r>
        <w:rPr>
          <w:rFonts w:ascii="Times New Roman" w:hAnsi="Times New Roman" w:cs="Times New Roman"/>
          <w:sz w:val="28"/>
          <w:szCs w:val="28"/>
        </w:rPr>
        <w:t>гащению, уточнению и актуализации</w:t>
      </w:r>
      <w:r w:rsidRPr="00CD21DB">
        <w:rPr>
          <w:rFonts w:ascii="Times New Roman" w:hAnsi="Times New Roman" w:cs="Times New Roman"/>
          <w:sz w:val="28"/>
          <w:szCs w:val="28"/>
        </w:rPr>
        <w:t xml:space="preserve"> словаря, но и формирова</w:t>
      </w:r>
      <w:r w:rsidRPr="00CD21DB">
        <w:rPr>
          <w:rFonts w:ascii="Times New Roman" w:hAnsi="Times New Roman" w:cs="Times New Roman"/>
          <w:sz w:val="28"/>
          <w:szCs w:val="28"/>
        </w:rPr>
        <w:softHyphen/>
        <w:t>нию мыслительных операций анализа, синтеза, сравнения, обобще</w:t>
      </w:r>
      <w:r w:rsidRPr="00CD21DB">
        <w:rPr>
          <w:rFonts w:ascii="Times New Roman" w:hAnsi="Times New Roman" w:cs="Times New Roman"/>
          <w:sz w:val="28"/>
          <w:szCs w:val="28"/>
        </w:rPr>
        <w:softHyphen/>
        <w:t>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i/>
          <w:iCs/>
          <w:sz w:val="28"/>
          <w:szCs w:val="28"/>
        </w:rPr>
        <w:t>Состав слова</w:t>
      </w:r>
      <w:r>
        <w:rPr>
          <w:rFonts w:ascii="Times New Roman" w:hAnsi="Times New Roman" w:cs="Times New Roman"/>
          <w:i/>
          <w:iCs/>
          <w:sz w:val="28"/>
          <w:szCs w:val="28"/>
        </w:rPr>
        <w:t xml:space="preserve"> (морфемика)</w:t>
      </w:r>
      <w:r w:rsidRPr="00CD21DB">
        <w:rPr>
          <w:rFonts w:ascii="Times New Roman" w:hAnsi="Times New Roman" w:cs="Times New Roman"/>
          <w:sz w:val="28"/>
          <w:szCs w:val="28"/>
        </w:rPr>
        <w:t>. П</w:t>
      </w:r>
      <w:r>
        <w:rPr>
          <w:rFonts w:ascii="Times New Roman" w:hAnsi="Times New Roman" w:cs="Times New Roman"/>
          <w:sz w:val="28"/>
          <w:szCs w:val="28"/>
        </w:rPr>
        <w:t>ри изучении данной темы обучающиеся</w:t>
      </w:r>
      <w:r w:rsidRPr="00CD21DB">
        <w:rPr>
          <w:rFonts w:ascii="Times New Roman" w:hAnsi="Times New Roman" w:cs="Times New Roman"/>
          <w:sz w:val="28"/>
          <w:szCs w:val="28"/>
        </w:rPr>
        <w:t xml:space="preserve"> знакомятся с родственными словами и приз</w:t>
      </w:r>
      <w:r>
        <w:rPr>
          <w:rFonts w:ascii="Times New Roman" w:hAnsi="Times New Roman" w:cs="Times New Roman"/>
          <w:sz w:val="28"/>
          <w:szCs w:val="28"/>
        </w:rPr>
        <w:t>наками их определения, овладева</w:t>
      </w:r>
      <w:r w:rsidRPr="00CD21DB">
        <w:rPr>
          <w:rFonts w:ascii="Times New Roman" w:hAnsi="Times New Roman" w:cs="Times New Roman"/>
          <w:sz w:val="28"/>
          <w:szCs w:val="28"/>
        </w:rPr>
        <w:t>ют навыком морфологического ан</w:t>
      </w:r>
      <w:r>
        <w:rPr>
          <w:rFonts w:ascii="Times New Roman" w:hAnsi="Times New Roman" w:cs="Times New Roman"/>
          <w:sz w:val="28"/>
          <w:szCs w:val="28"/>
        </w:rPr>
        <w:t>ализа слова, учатся дифференци</w:t>
      </w:r>
      <w:r w:rsidRPr="00CD21DB">
        <w:rPr>
          <w:rFonts w:ascii="Times New Roman" w:hAnsi="Times New Roman" w:cs="Times New Roman"/>
          <w:sz w:val="28"/>
          <w:szCs w:val="28"/>
        </w:rPr>
        <w:t>ровать грамматические значения, выраженные в некорневых мор</w:t>
      </w:r>
      <w:r w:rsidRPr="00CD21DB">
        <w:rPr>
          <w:rFonts w:ascii="Times New Roman" w:hAnsi="Times New Roman" w:cs="Times New Roman"/>
          <w:sz w:val="28"/>
          <w:szCs w:val="28"/>
        </w:rPr>
        <w:softHyphen/>
        <w:t>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w:t>
      </w:r>
      <w:r w:rsidRPr="00CD21DB">
        <w:rPr>
          <w:rFonts w:ascii="Times New Roman" w:hAnsi="Times New Roman" w:cs="Times New Roman"/>
          <w:sz w:val="28"/>
          <w:szCs w:val="28"/>
        </w:rPr>
        <w:softHyphen/>
        <w:t>ния слова, обогащен</w:t>
      </w:r>
      <w:r>
        <w:rPr>
          <w:rFonts w:ascii="Times New Roman" w:hAnsi="Times New Roman" w:cs="Times New Roman"/>
          <w:sz w:val="28"/>
          <w:szCs w:val="28"/>
        </w:rPr>
        <w:t>ию словаря, формированию у обучающихся</w:t>
      </w:r>
      <w:r w:rsidRPr="00CD21DB">
        <w:rPr>
          <w:rFonts w:ascii="Times New Roman" w:hAnsi="Times New Roman" w:cs="Times New Roman"/>
          <w:sz w:val="28"/>
          <w:szCs w:val="28"/>
        </w:rPr>
        <w:t xml:space="preserve"> навыков ор</w:t>
      </w:r>
      <w:r w:rsidRPr="00CD21DB">
        <w:rPr>
          <w:rFonts w:ascii="Times New Roman" w:hAnsi="Times New Roman" w:cs="Times New Roman"/>
          <w:sz w:val="28"/>
          <w:szCs w:val="28"/>
        </w:rPr>
        <w:softHyphen/>
        <w:t>фографически правильного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II класса предусмотрено развитие у детей представ</w:t>
      </w:r>
      <w:r w:rsidRPr="00CD21DB">
        <w:rPr>
          <w:rFonts w:ascii="Times New Roman" w:hAnsi="Times New Roman" w:cs="Times New Roman"/>
          <w:sz w:val="28"/>
          <w:szCs w:val="28"/>
        </w:rPr>
        <w:softHyphen/>
        <w:t>лений о составе слова, об однокоренных словах, о некоторых мор</w:t>
      </w:r>
      <w:r w:rsidRPr="00CD21DB">
        <w:rPr>
          <w:rFonts w:ascii="Times New Roman" w:hAnsi="Times New Roman" w:cs="Times New Roman"/>
          <w:sz w:val="28"/>
          <w:szCs w:val="28"/>
        </w:rPr>
        <w:softHyphen/>
        <w:t>фемах (корне, окончании).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Первоначально в упражнениях по выделению корня слова ис</w:t>
      </w:r>
      <w:r w:rsidRPr="00CD21DB">
        <w:rPr>
          <w:rFonts w:ascii="Times New Roman" w:hAnsi="Times New Roman" w:cs="Times New Roman"/>
          <w:sz w:val="28"/>
          <w:szCs w:val="28"/>
        </w:rPr>
        <w:softHyphen/>
        <w:t>пользуются такие слова, корень которых имеет конкретное значе</w:t>
      </w:r>
      <w:r w:rsidRPr="00CD21DB">
        <w:rPr>
          <w:rFonts w:ascii="Times New Roman" w:hAnsi="Times New Roman" w:cs="Times New Roman"/>
          <w:sz w:val="28"/>
          <w:szCs w:val="28"/>
        </w:rPr>
        <w:softHyphen/>
        <w:t>ние и может существовать в качестве самостоятельного слова</w:t>
      </w:r>
      <w:r w:rsidRPr="00CD21DB">
        <w:rPr>
          <w:rFonts w:ascii="Times New Roman" w:hAnsi="Times New Roman" w:cs="Times New Roman"/>
          <w:i/>
          <w:iCs/>
          <w:sz w:val="28"/>
          <w:szCs w:val="28"/>
        </w:rPr>
        <w:t xml:space="preserve"> (дом, мир).</w:t>
      </w:r>
      <w:r w:rsidRPr="00CD21DB">
        <w:rPr>
          <w:rFonts w:ascii="Times New Roman" w:hAnsi="Times New Roman" w:cs="Times New Roman"/>
          <w:sz w:val="28"/>
          <w:szCs w:val="28"/>
        </w:rPr>
        <w:t xml:space="preserve"> Позднее используются слова, в которых корень не представ</w:t>
      </w:r>
      <w:r w:rsidRPr="00CD21DB">
        <w:rPr>
          <w:rFonts w:ascii="Times New Roman" w:hAnsi="Times New Roman" w:cs="Times New Roman"/>
          <w:sz w:val="28"/>
          <w:szCs w:val="28"/>
        </w:rPr>
        <w:softHyphen/>
        <w:t>ляет собой самостоятельного слова, но легко выделяется как часть слова</w:t>
      </w:r>
      <w:r w:rsidRPr="00CD21DB">
        <w:rPr>
          <w:rFonts w:ascii="Times New Roman" w:hAnsi="Times New Roman" w:cs="Times New Roman"/>
          <w:i/>
          <w:iCs/>
          <w:sz w:val="28"/>
          <w:szCs w:val="28"/>
        </w:rPr>
        <w:t xml:space="preserve"> (соты, леса).</w:t>
      </w:r>
      <w:r w:rsidRPr="00CD21DB">
        <w:rPr>
          <w:rFonts w:ascii="Times New Roman" w:hAnsi="Times New Roman" w:cs="Times New Roman"/>
          <w:sz w:val="28"/>
          <w:szCs w:val="28"/>
        </w:rPr>
        <w:t xml:space="preserve"> Уделяется большое внимание умению отличать родственные слова от формы слова. В п</w:t>
      </w:r>
      <w:r>
        <w:rPr>
          <w:rFonts w:ascii="Times New Roman" w:hAnsi="Times New Roman" w:cs="Times New Roman"/>
          <w:sz w:val="28"/>
          <w:szCs w:val="28"/>
        </w:rPr>
        <w:t>роцессе этой работы обучающиеся</w:t>
      </w:r>
      <w:r w:rsidRPr="00CD21DB">
        <w:rPr>
          <w:rFonts w:ascii="Times New Roman" w:hAnsi="Times New Roman" w:cs="Times New Roman"/>
          <w:sz w:val="28"/>
          <w:szCs w:val="28"/>
        </w:rPr>
        <w:t xml:space="preserve"> приобретают навыки словоизменения и правильного его ис</w:t>
      </w:r>
      <w:r w:rsidRPr="00CD21DB">
        <w:rPr>
          <w:rFonts w:ascii="Times New Roman" w:hAnsi="Times New Roman" w:cs="Times New Roman"/>
          <w:sz w:val="28"/>
          <w:szCs w:val="28"/>
        </w:rPr>
        <w:softHyphen/>
        <w:t>пользования в устной речи. Знакомство с ново</w:t>
      </w:r>
      <w:r>
        <w:rPr>
          <w:rFonts w:ascii="Times New Roman" w:hAnsi="Times New Roman" w:cs="Times New Roman"/>
          <w:sz w:val="28"/>
          <w:szCs w:val="28"/>
        </w:rPr>
        <w:t>й морфологической частью слова -</w:t>
      </w:r>
      <w:r w:rsidRPr="00CD21DB">
        <w:rPr>
          <w:rFonts w:ascii="Times New Roman" w:hAnsi="Times New Roman" w:cs="Times New Roman"/>
          <w:sz w:val="28"/>
          <w:szCs w:val="28"/>
        </w:rPr>
        <w:t xml:space="preserve"> окончанием</w:t>
      </w: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 начинается с дифференциации фор</w:t>
      </w:r>
      <w:r w:rsidRPr="00CD21DB">
        <w:rPr>
          <w:rFonts w:ascii="Times New Roman" w:hAnsi="Times New Roman" w:cs="Times New Roman"/>
          <w:sz w:val="28"/>
          <w:szCs w:val="28"/>
        </w:rPr>
        <w:softHyphen/>
        <w:t>мы существительных единственного и множественного числа, су</w:t>
      </w:r>
      <w:r w:rsidRPr="00CD21DB">
        <w:rPr>
          <w:rFonts w:ascii="Times New Roman" w:hAnsi="Times New Roman" w:cs="Times New Roman"/>
          <w:sz w:val="28"/>
          <w:szCs w:val="28"/>
        </w:rPr>
        <w:softHyphen/>
        <w:t>ществительных различных падежных форм. Упражнения по выде</w:t>
      </w:r>
      <w:r w:rsidRPr="00CD21DB">
        <w:rPr>
          <w:rFonts w:ascii="Times New Roman" w:hAnsi="Times New Roman" w:cs="Times New Roman"/>
          <w:sz w:val="28"/>
          <w:szCs w:val="28"/>
        </w:rPr>
        <w:softHyphen/>
        <w:t xml:space="preserve">лению окончания слова включают на первых этапах работы слова, в которых окончание непосредственно следует за </w:t>
      </w:r>
      <w:r w:rsidRPr="00CD21DB">
        <w:rPr>
          <w:rFonts w:ascii="Times New Roman" w:hAnsi="Times New Roman" w:cs="Times New Roman"/>
          <w:sz w:val="28"/>
          <w:szCs w:val="28"/>
        </w:rPr>
        <w:lastRenderedPageBreak/>
        <w:t>корнем и явля</w:t>
      </w:r>
      <w:r w:rsidRPr="00CD21DB">
        <w:rPr>
          <w:rFonts w:ascii="Times New Roman" w:hAnsi="Times New Roman" w:cs="Times New Roman"/>
          <w:sz w:val="28"/>
          <w:szCs w:val="28"/>
        </w:rPr>
        <w:softHyphen/>
        <w:t>ется ударным, а их грамматическ</w:t>
      </w:r>
      <w:r>
        <w:rPr>
          <w:rFonts w:ascii="Times New Roman" w:hAnsi="Times New Roman" w:cs="Times New Roman"/>
          <w:sz w:val="28"/>
          <w:szCs w:val="28"/>
        </w:rPr>
        <w:t>ое значение доступно пониманию обучающихся</w:t>
      </w:r>
      <w:r w:rsidRPr="00CD21DB">
        <w:rPr>
          <w:rFonts w:ascii="Times New Roman" w:hAnsi="Times New Roman" w:cs="Times New Roman"/>
          <w:sz w:val="28"/>
          <w:szCs w:val="28"/>
        </w:rPr>
        <w:t xml:space="preserve"> с</w:t>
      </w:r>
      <w:r>
        <w:rPr>
          <w:rFonts w:ascii="Times New Roman" w:hAnsi="Times New Roman" w:cs="Times New Roman"/>
          <w:sz w:val="28"/>
          <w:szCs w:val="28"/>
        </w:rPr>
        <w:t xml:space="preserve"> тяжелыми</w:t>
      </w:r>
      <w:r w:rsidRPr="00CD21DB">
        <w:rPr>
          <w:rFonts w:ascii="Times New Roman" w:hAnsi="Times New Roman" w:cs="Times New Roman"/>
          <w:sz w:val="28"/>
          <w:szCs w:val="28"/>
        </w:rPr>
        <w:t xml:space="preserve"> нарушениями речи (например, значение множественности: </w:t>
      </w:r>
      <w:r w:rsidRPr="00CD21DB">
        <w:rPr>
          <w:rFonts w:ascii="Times New Roman" w:hAnsi="Times New Roman" w:cs="Times New Roman"/>
          <w:i/>
          <w:iCs/>
          <w:sz w:val="28"/>
          <w:szCs w:val="28"/>
        </w:rPr>
        <w:t>стол — столы, слон — слоны).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учащиеся</w:t>
      </w:r>
      <w:r w:rsidRPr="00CD21DB">
        <w:rPr>
          <w:rFonts w:ascii="Times New Roman" w:hAnsi="Times New Roman" w:cs="Times New Roman"/>
          <w:sz w:val="28"/>
          <w:szCs w:val="28"/>
        </w:rPr>
        <w:t xml:space="preserve"> обучаются образованию слов более сложной морфологической структуры (по образцу).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состав слова изучается полностью (корень, оконча</w:t>
      </w:r>
      <w:r w:rsidRPr="00CD21DB">
        <w:rPr>
          <w:rFonts w:ascii="Times New Roman" w:hAnsi="Times New Roman" w:cs="Times New Roman"/>
          <w:sz w:val="28"/>
          <w:szCs w:val="28"/>
        </w:rPr>
        <w:softHyphen/>
        <w:t>ние, суффикс, приставка), осуществляется практическое знакомство с простейшими случаями словообразования.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Ознакомление с суффиксом как новой морфологической частью слова </w:t>
      </w:r>
      <w:r>
        <w:rPr>
          <w:rFonts w:ascii="Times New Roman" w:hAnsi="Times New Roman" w:cs="Times New Roman"/>
          <w:sz w:val="28"/>
          <w:szCs w:val="28"/>
        </w:rPr>
        <w:t>происходит тогда, когда обучающиеся</w:t>
      </w:r>
      <w:r w:rsidRPr="00CD21DB">
        <w:rPr>
          <w:rFonts w:ascii="Times New Roman" w:hAnsi="Times New Roman" w:cs="Times New Roman"/>
          <w:sz w:val="28"/>
          <w:szCs w:val="28"/>
        </w:rPr>
        <w:t xml:space="preserve"> уже умеют выделять и ко</w:t>
      </w:r>
      <w:r w:rsidRPr="00CD21DB">
        <w:rPr>
          <w:rFonts w:ascii="Times New Roman" w:hAnsi="Times New Roman" w:cs="Times New Roman"/>
          <w:sz w:val="28"/>
          <w:szCs w:val="28"/>
        </w:rPr>
        <w:softHyphen/>
        <w:t>рень, и окончание. Сопоставляя и анализиру</w:t>
      </w:r>
      <w:r>
        <w:rPr>
          <w:rFonts w:ascii="Times New Roman" w:hAnsi="Times New Roman" w:cs="Times New Roman"/>
          <w:sz w:val="28"/>
          <w:szCs w:val="28"/>
        </w:rPr>
        <w:t>я однокоренные сло</w:t>
      </w:r>
      <w:r>
        <w:rPr>
          <w:rFonts w:ascii="Times New Roman" w:hAnsi="Times New Roman" w:cs="Times New Roman"/>
          <w:sz w:val="28"/>
          <w:szCs w:val="28"/>
        </w:rPr>
        <w:softHyphen/>
        <w:t>ва, обучающиеся</w:t>
      </w:r>
      <w:r w:rsidRPr="00CD21DB">
        <w:rPr>
          <w:rFonts w:ascii="Times New Roman" w:hAnsi="Times New Roman" w:cs="Times New Roman"/>
          <w:sz w:val="28"/>
          <w:szCs w:val="28"/>
        </w:rPr>
        <w:t xml:space="preserve"> приходят к пониманию того, что между корнем и окончанием может быть небольшая часть слова (вставка), благода</w:t>
      </w:r>
      <w:r w:rsidRPr="00CD21DB">
        <w:rPr>
          <w:rFonts w:ascii="Times New Roman" w:hAnsi="Times New Roman" w:cs="Times New Roman"/>
          <w:sz w:val="28"/>
          <w:szCs w:val="28"/>
        </w:rPr>
        <w:softHyphen/>
        <w:t>ря которой слово приобретает то или иное значение. Рекоменду</w:t>
      </w:r>
      <w:r w:rsidRPr="00CD21DB">
        <w:rPr>
          <w:rFonts w:ascii="Times New Roman" w:hAnsi="Times New Roman" w:cs="Times New Roman"/>
          <w:sz w:val="28"/>
          <w:szCs w:val="28"/>
        </w:rPr>
        <w:softHyphen/>
        <w:t>ется начинать знакомство с суффиксами на словах, имеющих суф</w:t>
      </w:r>
      <w:r w:rsidRPr="00CD21DB">
        <w:rPr>
          <w:rFonts w:ascii="Times New Roman" w:hAnsi="Times New Roman" w:cs="Times New Roman"/>
          <w:sz w:val="28"/>
          <w:szCs w:val="28"/>
        </w:rPr>
        <w:softHyphen/>
        <w:t>фикс, но не имеющих окончания (</w:t>
      </w:r>
      <w:r w:rsidRPr="00CD21DB">
        <w:rPr>
          <w:rFonts w:ascii="Times New Roman" w:hAnsi="Times New Roman" w:cs="Times New Roman"/>
          <w:i/>
          <w:iCs/>
          <w:sz w:val="28"/>
          <w:szCs w:val="28"/>
        </w:rPr>
        <w:t>дом — домик, рот — ротик).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работу по словообразованию вначале включаются самые рас</w:t>
      </w:r>
      <w:r w:rsidRPr="00CD21DB">
        <w:rPr>
          <w:rFonts w:ascii="Times New Roman" w:hAnsi="Times New Roman" w:cs="Times New Roman"/>
          <w:sz w:val="28"/>
          <w:szCs w:val="28"/>
        </w:rPr>
        <w:softHyphen/>
        <w:t>пространенные суффиксы</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-ечк, -тель, -ик, -оньк, -ник</w:t>
      </w:r>
      <w:r w:rsidRPr="005D0BE7">
        <w:rPr>
          <w:rFonts w:ascii="Times New Roman" w:hAnsi="Times New Roman" w:cs="Times New Roman"/>
          <w:bCs/>
          <w:sz w:val="28"/>
          <w:szCs w:val="28"/>
        </w:rPr>
        <w:t>).</w:t>
      </w:r>
    </w:p>
    <w:p w:rsidR="004265E4" w:rsidRPr="007C26A5" w:rsidRDefault="004265E4" w:rsidP="002E4222">
      <w:pPr>
        <w:pStyle w:val="af"/>
        <w:spacing w:line="360" w:lineRule="auto"/>
        <w:ind w:firstLine="709"/>
        <w:rPr>
          <w:rFonts w:ascii="Times New Roman" w:hAnsi="Times New Roman" w:cs="Times New Roman"/>
          <w:b/>
          <w:bCs/>
          <w:sz w:val="28"/>
          <w:szCs w:val="28"/>
        </w:rPr>
      </w:pPr>
      <w:r>
        <w:rPr>
          <w:rFonts w:ascii="Times New Roman" w:hAnsi="Times New Roman" w:cs="Times New Roman"/>
          <w:sz w:val="28"/>
          <w:szCs w:val="28"/>
        </w:rPr>
        <w:t>Наиболее доступен обучающимся</w:t>
      </w:r>
      <w:r w:rsidRPr="00CD21DB">
        <w:rPr>
          <w:rFonts w:ascii="Times New Roman" w:hAnsi="Times New Roman" w:cs="Times New Roman"/>
          <w:sz w:val="28"/>
          <w:szCs w:val="28"/>
        </w:rPr>
        <w:t xml:space="preserve"> с </w:t>
      </w:r>
      <w:r>
        <w:rPr>
          <w:rFonts w:ascii="Times New Roman" w:hAnsi="Times New Roman" w:cs="Times New Roman"/>
          <w:sz w:val="28"/>
          <w:szCs w:val="28"/>
        </w:rPr>
        <w:t xml:space="preserve">тяжелыми </w:t>
      </w:r>
      <w:r w:rsidRPr="00CD21DB">
        <w:rPr>
          <w:rFonts w:ascii="Times New Roman" w:hAnsi="Times New Roman" w:cs="Times New Roman"/>
          <w:sz w:val="28"/>
          <w:szCs w:val="28"/>
        </w:rPr>
        <w:t>нарушениями речи морфоло</w:t>
      </w:r>
      <w:r w:rsidRPr="00CD21DB">
        <w:rPr>
          <w:rFonts w:ascii="Times New Roman" w:hAnsi="Times New Roman" w:cs="Times New Roman"/>
          <w:sz w:val="28"/>
          <w:szCs w:val="28"/>
        </w:rPr>
        <w:softHyphen/>
        <w:t>гический анализ слов, образованных посредством суффиксов со значением уменьшительности, ласкательности, увеличительности и т. д.</w:t>
      </w:r>
      <w:r w:rsidRPr="00CD21DB">
        <w:rPr>
          <w:rFonts w:ascii="Times New Roman" w:hAnsi="Times New Roman" w:cs="Times New Roman"/>
          <w:b/>
          <w:bCs/>
          <w:sz w:val="28"/>
          <w:szCs w:val="28"/>
        </w:rPr>
        <w:t xml:space="preserve"> </w:t>
      </w:r>
      <w:r w:rsidRPr="005D0BE7">
        <w:rPr>
          <w:rFonts w:ascii="Times New Roman" w:hAnsi="Times New Roman" w:cs="Times New Roman"/>
          <w:bCs/>
          <w:sz w:val="28"/>
          <w:szCs w:val="28"/>
        </w:rPr>
        <w:t>(</w:t>
      </w:r>
      <w:r w:rsidRPr="00CD21DB">
        <w:rPr>
          <w:rFonts w:ascii="Times New Roman" w:hAnsi="Times New Roman" w:cs="Times New Roman"/>
          <w:b/>
          <w:bCs/>
          <w:sz w:val="28"/>
          <w:szCs w:val="28"/>
        </w:rPr>
        <w:t>-очк, -ик, -к</w:t>
      </w:r>
      <w:r w:rsidRPr="005D0BE7">
        <w:rPr>
          <w:rFonts w:ascii="Times New Roman" w:hAnsi="Times New Roman" w:cs="Times New Roman"/>
          <w:bCs/>
          <w:sz w:val="28"/>
          <w:szCs w:val="28"/>
        </w:rPr>
        <w:t>).</w:t>
      </w:r>
      <w:r>
        <w:rPr>
          <w:rFonts w:ascii="Times New Roman" w:hAnsi="Times New Roman" w:cs="Times New Roman"/>
          <w:sz w:val="28"/>
          <w:szCs w:val="28"/>
        </w:rPr>
        <w:t xml:space="preserve"> В дальнейшем обучающиеся</w:t>
      </w:r>
      <w:r w:rsidRPr="00CD21DB">
        <w:rPr>
          <w:rFonts w:ascii="Times New Roman" w:hAnsi="Times New Roman" w:cs="Times New Roman"/>
          <w:sz w:val="28"/>
          <w:szCs w:val="28"/>
        </w:rPr>
        <w:t xml:space="preserve"> изучают суффиксы, посредством которых обозначаются профессии</w:t>
      </w:r>
      <w:r>
        <w:rPr>
          <w:rFonts w:ascii="Times New Roman" w:hAnsi="Times New Roman" w:cs="Times New Roman"/>
          <w:sz w:val="28"/>
          <w:szCs w:val="28"/>
        </w:rPr>
        <w:t xml:space="preserve"> </w:t>
      </w:r>
      <w:r w:rsidRPr="00BF769B">
        <w:rPr>
          <w:rFonts w:ascii="Times New Roman" w:hAnsi="Times New Roman" w:cs="Times New Roman"/>
          <w:bCs/>
          <w:sz w:val="28"/>
          <w:szCs w:val="28"/>
        </w:rPr>
        <w:t>(</w:t>
      </w:r>
      <w:r w:rsidRPr="00BF769B">
        <w:rPr>
          <w:rFonts w:ascii="Times New Roman" w:hAnsi="Times New Roman" w:cs="Times New Roman"/>
          <w:b/>
          <w:bCs/>
          <w:sz w:val="28"/>
          <w:szCs w:val="28"/>
        </w:rPr>
        <w:t xml:space="preserve">-щик, -чик, -ист, </w:t>
      </w:r>
      <w:r w:rsidRPr="00BF769B">
        <w:rPr>
          <w:rFonts w:ascii="Times New Roman" w:hAnsi="Times New Roman" w:cs="Times New Roman"/>
          <w:b/>
          <w:sz w:val="28"/>
          <w:szCs w:val="28"/>
        </w:rPr>
        <w:t>-тель, -арь</w:t>
      </w:r>
      <w:r w:rsidRPr="00CD21DB">
        <w:rPr>
          <w:rFonts w:ascii="Times New Roman" w:hAnsi="Times New Roman" w:cs="Times New Roman"/>
          <w:sz w:val="28"/>
          <w:szCs w:val="28"/>
        </w:rPr>
        <w:t>), а также суффиксы, посредством которых образуются различные части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Словообразующая роль суффиксо</w:t>
      </w:r>
      <w:r>
        <w:rPr>
          <w:rFonts w:ascii="Times New Roman" w:hAnsi="Times New Roman" w:cs="Times New Roman"/>
          <w:sz w:val="28"/>
          <w:szCs w:val="28"/>
        </w:rPr>
        <w:t>в очевиднее, доступнее, чем сло</w:t>
      </w:r>
      <w:r w:rsidRPr="00CD21DB">
        <w:rPr>
          <w:rFonts w:ascii="Times New Roman" w:hAnsi="Times New Roman" w:cs="Times New Roman"/>
          <w:sz w:val="28"/>
          <w:szCs w:val="28"/>
        </w:rPr>
        <w:t>вообразующая роль приставок. В связи с этим приставка как часть слов</w:t>
      </w:r>
      <w:r>
        <w:rPr>
          <w:rFonts w:ascii="Times New Roman" w:hAnsi="Times New Roman" w:cs="Times New Roman"/>
          <w:sz w:val="28"/>
          <w:szCs w:val="28"/>
        </w:rPr>
        <w:t>а</w:t>
      </w:r>
      <w:r w:rsidRPr="00CD21DB">
        <w:rPr>
          <w:rFonts w:ascii="Times New Roman" w:hAnsi="Times New Roman" w:cs="Times New Roman"/>
          <w:sz w:val="28"/>
          <w:szCs w:val="28"/>
        </w:rPr>
        <w:t xml:space="preserve"> изучается после темы «Суффикс». Знакомство со значением приставок целесообразно начинать с мор</w:t>
      </w:r>
      <w:r w:rsidRPr="00CD21DB">
        <w:rPr>
          <w:rFonts w:ascii="Times New Roman" w:hAnsi="Times New Roman" w:cs="Times New Roman"/>
          <w:sz w:val="28"/>
          <w:szCs w:val="28"/>
        </w:rPr>
        <w:softHyphen/>
        <w:t>фологического анализа глаголов. Значение глагольных приставок необходимо уточнять с использованием действий и графического об</w:t>
      </w:r>
      <w:r>
        <w:rPr>
          <w:rFonts w:ascii="Times New Roman" w:hAnsi="Times New Roman" w:cs="Times New Roman"/>
          <w:sz w:val="28"/>
          <w:szCs w:val="28"/>
        </w:rPr>
        <w:t>означения. В дальнейшем обучающиеся</w:t>
      </w:r>
      <w:r w:rsidRPr="00CD21DB">
        <w:rPr>
          <w:rFonts w:ascii="Times New Roman" w:hAnsi="Times New Roman" w:cs="Times New Roman"/>
          <w:sz w:val="28"/>
          <w:szCs w:val="28"/>
        </w:rPr>
        <w:t xml:space="preserve"> усваивают значение приставок в морфологической структуре прилагательных и существительных. </w:t>
      </w:r>
      <w:r w:rsidRPr="00CD21DB">
        <w:rPr>
          <w:rFonts w:ascii="Times New Roman" w:hAnsi="Times New Roman" w:cs="Times New Roman"/>
          <w:sz w:val="28"/>
          <w:szCs w:val="28"/>
        </w:rPr>
        <w:lastRenderedPageBreak/>
        <w:t>В процессе работы над приставкой сначала уточняется лексическое зна</w:t>
      </w:r>
      <w:r w:rsidRPr="00CD21DB">
        <w:rPr>
          <w:rFonts w:ascii="Times New Roman" w:hAnsi="Times New Roman" w:cs="Times New Roman"/>
          <w:sz w:val="28"/>
          <w:szCs w:val="28"/>
        </w:rPr>
        <w:softHyphen/>
        <w:t>чение глагола, от которого будет образовано слово с приставкой (на</w:t>
      </w:r>
      <w:r w:rsidRPr="00CD21DB">
        <w:rPr>
          <w:rFonts w:ascii="Times New Roman" w:hAnsi="Times New Roman" w:cs="Times New Roman"/>
          <w:sz w:val="28"/>
          <w:szCs w:val="28"/>
        </w:rPr>
        <w:softHyphen/>
        <w:t>пример,</w:t>
      </w:r>
      <w:r w:rsidRPr="00CD21DB">
        <w:rPr>
          <w:rFonts w:ascii="Times New Roman" w:hAnsi="Times New Roman" w:cs="Times New Roman"/>
          <w:i/>
          <w:iCs/>
          <w:sz w:val="28"/>
          <w:szCs w:val="28"/>
        </w:rPr>
        <w:t xml:space="preserve"> ходить</w:t>
      </w:r>
      <w:r w:rsidRPr="00CD21DB">
        <w:rPr>
          <w:rFonts w:ascii="Times New Roman" w:hAnsi="Times New Roman" w:cs="Times New Roman"/>
          <w:sz w:val="28"/>
          <w:szCs w:val="28"/>
        </w:rPr>
        <w:t>), затем сопоставляется значение исходного глагола и глагола с приставкой</w:t>
      </w:r>
      <w:r w:rsidRPr="00CD21DB">
        <w:rPr>
          <w:rFonts w:ascii="Times New Roman" w:hAnsi="Times New Roman" w:cs="Times New Roman"/>
          <w:i/>
          <w:iCs/>
          <w:sz w:val="28"/>
          <w:szCs w:val="28"/>
        </w:rPr>
        <w:t xml:space="preserve"> (ходить — входить).</w:t>
      </w:r>
      <w:r w:rsidRPr="00CD21DB">
        <w:rPr>
          <w:rFonts w:ascii="Times New Roman" w:hAnsi="Times New Roman" w:cs="Times New Roman"/>
          <w:sz w:val="28"/>
          <w:szCs w:val="28"/>
        </w:rPr>
        <w:t xml:space="preserve"> В дальнейшей работе ана</w:t>
      </w:r>
      <w:r w:rsidRPr="00CD21DB">
        <w:rPr>
          <w:rFonts w:ascii="Times New Roman" w:hAnsi="Times New Roman" w:cs="Times New Roman"/>
          <w:sz w:val="28"/>
          <w:szCs w:val="28"/>
        </w:rPr>
        <w:softHyphen/>
        <w:t>лизируются глаголы с одинаковым</w:t>
      </w:r>
      <w:r>
        <w:rPr>
          <w:rFonts w:ascii="Times New Roman" w:hAnsi="Times New Roman" w:cs="Times New Roman"/>
          <w:sz w:val="28"/>
          <w:szCs w:val="28"/>
        </w:rPr>
        <w:t xml:space="preserve"> корнем, но с приставками проти</w:t>
      </w:r>
      <w:r w:rsidRPr="00CD21DB">
        <w:rPr>
          <w:rFonts w:ascii="Times New Roman" w:hAnsi="Times New Roman" w:cs="Times New Roman"/>
          <w:sz w:val="28"/>
          <w:szCs w:val="28"/>
        </w:rPr>
        <w:t>воположного значения (</w:t>
      </w:r>
      <w:r w:rsidRPr="00CD21DB">
        <w:rPr>
          <w:rFonts w:ascii="Times New Roman" w:hAnsi="Times New Roman" w:cs="Times New Roman"/>
          <w:i/>
          <w:iCs/>
          <w:sz w:val="28"/>
          <w:szCs w:val="28"/>
        </w:rPr>
        <w:t>входить — выходить).</w:t>
      </w:r>
      <w:r w:rsidRPr="00CD21DB">
        <w:rPr>
          <w:rFonts w:ascii="Times New Roman" w:hAnsi="Times New Roman" w:cs="Times New Roman"/>
          <w:sz w:val="28"/>
          <w:szCs w:val="28"/>
        </w:rPr>
        <w:t xml:space="preserve"> Эта система </w:t>
      </w:r>
      <w:r>
        <w:rPr>
          <w:rFonts w:ascii="Times New Roman" w:hAnsi="Times New Roman" w:cs="Times New Roman"/>
          <w:sz w:val="28"/>
          <w:szCs w:val="28"/>
        </w:rPr>
        <w:t>работы дает возможность обучающимся</w:t>
      </w:r>
      <w:r w:rsidRPr="00CD21DB">
        <w:rPr>
          <w:rFonts w:ascii="Times New Roman" w:hAnsi="Times New Roman" w:cs="Times New Roman"/>
          <w:sz w:val="28"/>
          <w:szCs w:val="28"/>
        </w:rPr>
        <w:t xml:space="preserve"> уяснить значение приставок, способствует формированию морфологических обобщений.</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Необходимо учить обучающихся</w:t>
      </w:r>
      <w:r w:rsidRPr="00CD21DB">
        <w:rPr>
          <w:rFonts w:ascii="Times New Roman" w:hAnsi="Times New Roman" w:cs="Times New Roman"/>
          <w:sz w:val="28"/>
          <w:szCs w:val="28"/>
        </w:rPr>
        <w:t xml:space="preserve"> отличать приставки от предло</w:t>
      </w:r>
      <w:r w:rsidRPr="00CD21DB">
        <w:rPr>
          <w:rFonts w:ascii="Times New Roman" w:hAnsi="Times New Roman" w:cs="Times New Roman"/>
          <w:sz w:val="28"/>
          <w:szCs w:val="28"/>
        </w:rPr>
        <w:softHyphen/>
        <w:t>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CD21DB">
        <w:rPr>
          <w:rFonts w:ascii="Times New Roman" w:hAnsi="Times New Roman" w:cs="Times New Roman"/>
          <w:i/>
          <w:iCs/>
          <w:sz w:val="28"/>
          <w:szCs w:val="28"/>
        </w:rPr>
        <w:t xml:space="preserve"> (пошел по дороге, отъехал от во</w:t>
      </w:r>
      <w:r w:rsidRPr="00CD21DB">
        <w:rPr>
          <w:rFonts w:ascii="Times New Roman" w:hAnsi="Times New Roman" w:cs="Times New Roman"/>
          <w:i/>
          <w:iCs/>
          <w:sz w:val="28"/>
          <w:szCs w:val="28"/>
        </w:rPr>
        <w:softHyphen/>
        <w:t>рот).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CD21DB">
        <w:rPr>
          <w:rFonts w:ascii="Times New Roman" w:hAnsi="Times New Roman" w:cs="Times New Roman"/>
          <w:b/>
          <w:bCs/>
          <w:sz w:val="28"/>
          <w:szCs w:val="28"/>
        </w:rPr>
        <w:t xml:space="preserve"> (а, о, е); </w:t>
      </w:r>
      <w:r w:rsidRPr="00CD21DB">
        <w:rPr>
          <w:rFonts w:ascii="Times New Roman" w:hAnsi="Times New Roman" w:cs="Times New Roman"/>
          <w:sz w:val="28"/>
          <w:szCs w:val="28"/>
        </w:rPr>
        <w:t>приставки с 1, 2, 3 буквами, конкретная приставка с учетом ее много</w:t>
      </w:r>
      <w:r w:rsidRPr="00CD21DB">
        <w:rPr>
          <w:rFonts w:ascii="Times New Roman" w:hAnsi="Times New Roman" w:cs="Times New Roman"/>
          <w:sz w:val="28"/>
          <w:szCs w:val="28"/>
        </w:rPr>
        <w:softHyphen/>
        <w:t>значности; наиболее употребительные приставки с разными значе</w:t>
      </w:r>
      <w:r w:rsidRPr="00CD21DB">
        <w:rPr>
          <w:rFonts w:ascii="Times New Roman" w:hAnsi="Times New Roman" w:cs="Times New Roman"/>
          <w:sz w:val="28"/>
          <w:szCs w:val="28"/>
        </w:rPr>
        <w:softHyphen/>
        <w:t>ниями (пространственным, временным, неполноты или полноты действия).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Осмысливая морфологич</w:t>
      </w:r>
      <w:r>
        <w:rPr>
          <w:rFonts w:ascii="Times New Roman" w:hAnsi="Times New Roman" w:cs="Times New Roman"/>
          <w:sz w:val="28"/>
          <w:szCs w:val="28"/>
        </w:rPr>
        <w:t>ескую структуру слова, обучающиеся</w:t>
      </w:r>
      <w:r w:rsidRPr="00CD21DB">
        <w:rPr>
          <w:rFonts w:ascii="Times New Roman" w:hAnsi="Times New Roman" w:cs="Times New Roman"/>
          <w:sz w:val="28"/>
          <w:szCs w:val="28"/>
        </w:rPr>
        <w:t xml:space="preserve"> на</w:t>
      </w:r>
      <w:r w:rsidRPr="00CD21DB">
        <w:rPr>
          <w:rFonts w:ascii="Times New Roman" w:hAnsi="Times New Roman" w:cs="Times New Roman"/>
          <w:sz w:val="28"/>
          <w:szCs w:val="28"/>
        </w:rPr>
        <w:softHyphen/>
        <w:t>чинают понимать зависимость значения слова от его словообразу</w:t>
      </w:r>
      <w:r w:rsidRPr="00CD21DB">
        <w:rPr>
          <w:rFonts w:ascii="Times New Roman" w:hAnsi="Times New Roman" w:cs="Times New Roman"/>
          <w:sz w:val="28"/>
          <w:szCs w:val="28"/>
        </w:rPr>
        <w:softHyphen/>
        <w:t>ющих элементов.</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закрепл</w:t>
      </w:r>
      <w:r>
        <w:rPr>
          <w:rFonts w:ascii="Times New Roman" w:hAnsi="Times New Roman" w:cs="Times New Roman"/>
          <w:sz w:val="28"/>
          <w:szCs w:val="28"/>
        </w:rPr>
        <w:t>яют умения и навыки по теме «Со</w:t>
      </w:r>
      <w:r w:rsidRPr="00CD21DB">
        <w:rPr>
          <w:rFonts w:ascii="Times New Roman" w:hAnsi="Times New Roman" w:cs="Times New Roman"/>
          <w:sz w:val="28"/>
          <w:szCs w:val="28"/>
        </w:rPr>
        <w:t>став слова», приобретенные ими в</w:t>
      </w:r>
      <w:r>
        <w:rPr>
          <w:rFonts w:ascii="Times New Roman" w:hAnsi="Times New Roman" w:cs="Times New Roman"/>
          <w:sz w:val="28"/>
          <w:szCs w:val="28"/>
        </w:rPr>
        <w:t>о II—III классах, в начале учеб</w:t>
      </w:r>
      <w:r w:rsidRPr="00CD21DB">
        <w:rPr>
          <w:rFonts w:ascii="Times New Roman" w:hAnsi="Times New Roman" w:cs="Times New Roman"/>
          <w:sz w:val="28"/>
          <w:szCs w:val="28"/>
        </w:rPr>
        <w:t>ного года (раздел «Повторение»), затем развивают и совершенствуют их на более сложном языковом материале (используются слова раз</w:t>
      </w:r>
      <w:r w:rsidRPr="00CD21DB">
        <w:rPr>
          <w:rFonts w:ascii="Times New Roman" w:hAnsi="Times New Roman" w:cs="Times New Roman"/>
          <w:sz w:val="28"/>
          <w:szCs w:val="28"/>
        </w:rPr>
        <w:softHyphen/>
        <w:t>ных частей речи с более трудной семантикой, сложной морфоло</w:t>
      </w:r>
      <w:r w:rsidRPr="00CD21DB">
        <w:rPr>
          <w:rFonts w:ascii="Times New Roman" w:hAnsi="Times New Roman" w:cs="Times New Roman"/>
          <w:sz w:val="28"/>
          <w:szCs w:val="28"/>
        </w:rPr>
        <w:softHyphen/>
        <w:t>гической структурой) при изучении новых тем, предусмотренных программой.</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В про</w:t>
      </w:r>
      <w:r>
        <w:rPr>
          <w:rFonts w:ascii="Times New Roman" w:hAnsi="Times New Roman" w:cs="Times New Roman"/>
          <w:sz w:val="28"/>
          <w:szCs w:val="28"/>
        </w:rPr>
        <w:t>цессе работы над морфемным составом слова прово</w:t>
      </w:r>
      <w:r w:rsidRPr="00CD21DB">
        <w:rPr>
          <w:rFonts w:ascii="Times New Roman" w:hAnsi="Times New Roman" w:cs="Times New Roman"/>
          <w:sz w:val="28"/>
          <w:szCs w:val="28"/>
        </w:rPr>
        <w:t>дится уточнение лексического знач</w:t>
      </w:r>
      <w:r>
        <w:rPr>
          <w:rFonts w:ascii="Times New Roman" w:hAnsi="Times New Roman" w:cs="Times New Roman"/>
          <w:sz w:val="28"/>
          <w:szCs w:val="28"/>
        </w:rPr>
        <w:t>ения слов, относящихся к различ</w:t>
      </w:r>
      <w:r w:rsidRPr="00CD21DB">
        <w:rPr>
          <w:rFonts w:ascii="Times New Roman" w:hAnsi="Times New Roman" w:cs="Times New Roman"/>
          <w:sz w:val="28"/>
          <w:szCs w:val="28"/>
        </w:rPr>
        <w:t>ным частям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Владение морфемным</w:t>
      </w:r>
      <w:r w:rsidRPr="00CD21DB">
        <w:rPr>
          <w:rFonts w:ascii="Times New Roman" w:hAnsi="Times New Roman" w:cs="Times New Roman"/>
          <w:sz w:val="28"/>
          <w:szCs w:val="28"/>
        </w:rPr>
        <w:t xml:space="preserve"> анализом слова и словообразовани</w:t>
      </w:r>
      <w:r w:rsidRPr="00CD21DB">
        <w:rPr>
          <w:rFonts w:ascii="Times New Roman" w:hAnsi="Times New Roman" w:cs="Times New Roman"/>
          <w:sz w:val="28"/>
          <w:szCs w:val="28"/>
        </w:rPr>
        <w:softHyphen/>
        <w:t>ем является необходимой основой</w:t>
      </w:r>
      <w:r>
        <w:rPr>
          <w:rFonts w:ascii="Times New Roman" w:hAnsi="Times New Roman" w:cs="Times New Roman"/>
          <w:sz w:val="28"/>
          <w:szCs w:val="28"/>
        </w:rPr>
        <w:t xml:space="preserve"> для успешного развития орфогра</w:t>
      </w:r>
      <w:r w:rsidRPr="00CD21DB">
        <w:rPr>
          <w:rFonts w:ascii="Times New Roman" w:hAnsi="Times New Roman" w:cs="Times New Roman"/>
          <w:sz w:val="28"/>
          <w:szCs w:val="28"/>
        </w:rPr>
        <w:t xml:space="preserve">фической зоркости, </w:t>
      </w:r>
      <w:r>
        <w:rPr>
          <w:rFonts w:ascii="Times New Roman" w:hAnsi="Times New Roman" w:cs="Times New Roman"/>
          <w:sz w:val="28"/>
          <w:szCs w:val="28"/>
        </w:rPr>
        <w:t>осознания обучающимися</w:t>
      </w:r>
      <w:r w:rsidRPr="00CD21DB">
        <w:rPr>
          <w:rFonts w:ascii="Times New Roman" w:hAnsi="Times New Roman" w:cs="Times New Roman"/>
          <w:sz w:val="28"/>
          <w:szCs w:val="28"/>
        </w:rPr>
        <w:t xml:space="preserve"> сущности морфологичес</w:t>
      </w:r>
      <w:r w:rsidRPr="00CD21DB">
        <w:rPr>
          <w:rFonts w:ascii="Times New Roman" w:hAnsi="Times New Roman" w:cs="Times New Roman"/>
          <w:sz w:val="28"/>
          <w:szCs w:val="28"/>
        </w:rPr>
        <w:softHyphen/>
        <w:t>кого принципа письма (без сообщения термина).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Большое внимание в программе уделяется звуковому анализу морфем, различ</w:t>
      </w:r>
      <w:r>
        <w:rPr>
          <w:rFonts w:ascii="Times New Roman" w:hAnsi="Times New Roman" w:cs="Times New Roman"/>
          <w:sz w:val="28"/>
          <w:szCs w:val="28"/>
        </w:rPr>
        <w:t>ению и выделению морфем</w:t>
      </w:r>
      <w:r w:rsidRPr="00CD21DB">
        <w:rPr>
          <w:rFonts w:ascii="Times New Roman" w:hAnsi="Times New Roman" w:cs="Times New Roman"/>
          <w:sz w:val="28"/>
          <w:szCs w:val="28"/>
        </w:rPr>
        <w:t xml:space="preserve"> слова, расширению запаса однокоренных слов, совершенствованию навы</w:t>
      </w:r>
      <w:r w:rsidRPr="00CD21DB">
        <w:rPr>
          <w:rFonts w:ascii="Times New Roman" w:hAnsi="Times New Roman" w:cs="Times New Roman"/>
          <w:sz w:val="28"/>
          <w:szCs w:val="28"/>
        </w:rPr>
        <w:softHyphen/>
        <w:t>ка подбора проверочного слова, т.е. навыкам, необходимым для ов</w:t>
      </w:r>
      <w:r w:rsidRPr="00CD21DB">
        <w:rPr>
          <w:rFonts w:ascii="Times New Roman" w:hAnsi="Times New Roman" w:cs="Times New Roman"/>
          <w:sz w:val="28"/>
          <w:szCs w:val="28"/>
        </w:rPr>
        <w:softHyphen/>
        <w:t>ладения орфографически правильным письмом.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Начиная со II класса обучающиеся</w:t>
      </w:r>
      <w:r w:rsidRPr="00CD21DB">
        <w:rPr>
          <w:rFonts w:ascii="Times New Roman" w:hAnsi="Times New Roman" w:cs="Times New Roman"/>
          <w:sz w:val="28"/>
          <w:szCs w:val="28"/>
        </w:rPr>
        <w:t xml:space="preserve"> овладевают двумя способами про</w:t>
      </w:r>
      <w:r w:rsidRPr="00CD21DB">
        <w:rPr>
          <w:rFonts w:ascii="Times New Roman" w:hAnsi="Times New Roman" w:cs="Times New Roman"/>
          <w:sz w:val="28"/>
          <w:szCs w:val="28"/>
        </w:rPr>
        <w:softHyphen/>
        <w:t>верки: путем изменения формы слова и путем подбора однокорен</w:t>
      </w:r>
      <w:r w:rsidRPr="00CD21DB">
        <w:rPr>
          <w:rFonts w:ascii="Times New Roman" w:hAnsi="Times New Roman" w:cs="Times New Roman"/>
          <w:sz w:val="28"/>
          <w:szCs w:val="28"/>
        </w:rPr>
        <w:softHyphen/>
        <w:t>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основе изучения состава слова усваивается правописание</w:t>
      </w:r>
      <w:r>
        <w:rPr>
          <w:rFonts w:ascii="Times New Roman" w:hAnsi="Times New Roman" w:cs="Times New Roman"/>
          <w:sz w:val="28"/>
          <w:szCs w:val="28"/>
        </w:rPr>
        <w:t>:</w:t>
      </w:r>
      <w:r w:rsidRPr="00CD21DB">
        <w:rPr>
          <w:rFonts w:ascii="Times New Roman" w:hAnsi="Times New Roman" w:cs="Times New Roman"/>
          <w:sz w:val="28"/>
          <w:szCs w:val="28"/>
        </w:rPr>
        <w:t xml:space="preserve"> гл</w:t>
      </w:r>
      <w:r>
        <w:rPr>
          <w:rFonts w:ascii="Times New Roman" w:hAnsi="Times New Roman" w:cs="Times New Roman"/>
          <w:sz w:val="28"/>
          <w:szCs w:val="28"/>
        </w:rPr>
        <w:t>ас</w:t>
      </w:r>
      <w:r>
        <w:rPr>
          <w:rFonts w:ascii="Times New Roman" w:hAnsi="Times New Roman" w:cs="Times New Roman"/>
          <w:sz w:val="28"/>
          <w:szCs w:val="28"/>
        </w:rPr>
        <w:softHyphen/>
        <w:t xml:space="preserve">ных и согласных в приставках; гласных в суффиксах; согласных (глухих - звонких, твердых - </w:t>
      </w:r>
      <w:r w:rsidRPr="00CD21DB">
        <w:rPr>
          <w:rFonts w:ascii="Times New Roman" w:hAnsi="Times New Roman" w:cs="Times New Roman"/>
          <w:sz w:val="28"/>
          <w:szCs w:val="28"/>
        </w:rPr>
        <w:t>мягких, непроиз</w:t>
      </w:r>
      <w:r>
        <w:rPr>
          <w:rFonts w:ascii="Times New Roman" w:hAnsi="Times New Roman" w:cs="Times New Roman"/>
          <w:sz w:val="28"/>
          <w:szCs w:val="28"/>
        </w:rPr>
        <w:t>носимых, двойных) в корне слова;</w:t>
      </w:r>
      <w:r w:rsidRPr="00CD21DB">
        <w:rPr>
          <w:rFonts w:ascii="Times New Roman" w:hAnsi="Times New Roman" w:cs="Times New Roman"/>
          <w:sz w:val="28"/>
          <w:szCs w:val="28"/>
        </w:rPr>
        <w:t xml:space="preserve"> безударных гласных (проверяемых и непроверяемых) в корне слова; разделительных</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и</w:t>
      </w:r>
      <w:r w:rsidRPr="00CD21DB">
        <w:rPr>
          <w:rFonts w:ascii="Times New Roman" w:hAnsi="Times New Roman" w:cs="Times New Roman"/>
          <w:b/>
          <w:bCs/>
          <w:sz w:val="28"/>
          <w:szCs w:val="28"/>
        </w:rPr>
        <w:t xml:space="preserve"> ъ.</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i/>
          <w:iCs/>
          <w:sz w:val="28"/>
          <w:szCs w:val="28"/>
        </w:rPr>
        <w:t>Морфология</w:t>
      </w:r>
      <w:r w:rsidRPr="00CD21DB">
        <w:rPr>
          <w:rFonts w:ascii="Times New Roman" w:hAnsi="Times New Roman" w:cs="Times New Roman"/>
          <w:sz w:val="28"/>
          <w:szCs w:val="28"/>
        </w:rPr>
        <w:t>. Программа предусматривает изучение грамматичес</w:t>
      </w:r>
      <w:r w:rsidRPr="00CD21DB">
        <w:rPr>
          <w:rFonts w:ascii="Times New Roman" w:hAnsi="Times New Roman" w:cs="Times New Roman"/>
          <w:sz w:val="28"/>
          <w:szCs w:val="28"/>
        </w:rPr>
        <w:softHyphen/>
        <w:t>кой темы «</w:t>
      </w:r>
      <w:r>
        <w:rPr>
          <w:rFonts w:ascii="Times New Roman" w:hAnsi="Times New Roman" w:cs="Times New Roman"/>
          <w:sz w:val="28"/>
          <w:szCs w:val="28"/>
        </w:rPr>
        <w:t>Морфология</w:t>
      </w:r>
      <w:r w:rsidRPr="00CD21DB">
        <w:rPr>
          <w:rFonts w:ascii="Times New Roman" w:hAnsi="Times New Roman" w:cs="Times New Roman"/>
          <w:sz w:val="28"/>
          <w:szCs w:val="28"/>
        </w:rPr>
        <w:t>» в связи со словарно-логической, словарно- орфографической и лексической работой. Одной из ведущих задач изучения частей речи является уточнени</w:t>
      </w:r>
      <w:r>
        <w:rPr>
          <w:rFonts w:ascii="Times New Roman" w:hAnsi="Times New Roman" w:cs="Times New Roman"/>
          <w:sz w:val="28"/>
          <w:szCs w:val="28"/>
        </w:rPr>
        <w:t>е смысла слов, которыми обучающиеся</w:t>
      </w:r>
      <w:r w:rsidRPr="00CD21DB">
        <w:rPr>
          <w:rFonts w:ascii="Times New Roman" w:hAnsi="Times New Roman" w:cs="Times New Roman"/>
          <w:sz w:val="28"/>
          <w:szCs w:val="28"/>
        </w:rPr>
        <w:t xml:space="preserve"> уже пользовались ранее, обогащение словарного запаса новыми словами, относящимися к различным частям речи, разви</w:t>
      </w:r>
      <w:r w:rsidRPr="00CD21DB">
        <w:rPr>
          <w:rFonts w:ascii="Times New Roman" w:hAnsi="Times New Roman" w:cs="Times New Roman"/>
          <w:sz w:val="28"/>
          <w:szCs w:val="28"/>
        </w:rPr>
        <w:softHyphen/>
        <w:t>тие умения точно употреблять слова. В процес</w:t>
      </w:r>
      <w:r>
        <w:rPr>
          <w:rFonts w:ascii="Times New Roman" w:hAnsi="Times New Roman" w:cs="Times New Roman"/>
          <w:sz w:val="28"/>
          <w:szCs w:val="28"/>
        </w:rPr>
        <w:t>се изучения частей речи обучающиеся</w:t>
      </w:r>
      <w:r w:rsidRPr="00CD21DB">
        <w:rPr>
          <w:rFonts w:ascii="Times New Roman" w:hAnsi="Times New Roman" w:cs="Times New Roman"/>
          <w:sz w:val="28"/>
          <w:szCs w:val="28"/>
        </w:rPr>
        <w:t xml:space="preserve"> знакомятся с грамматическими значениями существитель</w:t>
      </w:r>
      <w:r w:rsidRPr="00CD21DB">
        <w:rPr>
          <w:rFonts w:ascii="Times New Roman" w:hAnsi="Times New Roman" w:cs="Times New Roman"/>
          <w:sz w:val="28"/>
          <w:szCs w:val="28"/>
        </w:rPr>
        <w:softHyphen/>
        <w:t>ных (род, число, падеж и т. д.) и их звуковым оформлением, закреп</w:t>
      </w:r>
      <w:r w:rsidRPr="00CD21DB">
        <w:rPr>
          <w:rFonts w:ascii="Times New Roman" w:hAnsi="Times New Roman" w:cs="Times New Roman"/>
          <w:sz w:val="28"/>
          <w:szCs w:val="28"/>
        </w:rPr>
        <w:softHyphen/>
        <w:t>ляют литературные орфоэпические нормы их употребления.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распознавать (различать) части речи на осно</w:t>
      </w:r>
      <w:r w:rsidRPr="00CD21DB">
        <w:rPr>
          <w:rFonts w:ascii="Times New Roman" w:hAnsi="Times New Roman" w:cs="Times New Roman"/>
          <w:sz w:val="28"/>
          <w:szCs w:val="28"/>
        </w:rPr>
        <w:softHyphen/>
        <w:t>ве их семантики (общего лексического значения), вопросов, формы словоизменения. В связи с изучением частей речи идет и система</w:t>
      </w:r>
      <w:r w:rsidRPr="00CD21DB">
        <w:rPr>
          <w:rFonts w:ascii="Times New Roman" w:hAnsi="Times New Roman" w:cs="Times New Roman"/>
          <w:sz w:val="28"/>
          <w:szCs w:val="28"/>
        </w:rPr>
        <w:softHyphen/>
        <w:t xml:space="preserve">тизация знаний о частях слова (корень, суффикс). В начальных классах изучаются следующие части речи: </w:t>
      </w:r>
      <w:r w:rsidRPr="00CD21DB">
        <w:rPr>
          <w:rFonts w:ascii="Times New Roman" w:hAnsi="Times New Roman" w:cs="Times New Roman"/>
          <w:sz w:val="28"/>
          <w:szCs w:val="28"/>
        </w:rPr>
        <w:lastRenderedPageBreak/>
        <w:t>имена существительные, имена прилагательные, глаголы, личные местоимения, предлоги.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Содержание работы по изучению частей речи усложняется, рас</w:t>
      </w:r>
      <w:r w:rsidRPr="00CD21DB">
        <w:rPr>
          <w:rFonts w:ascii="Times New Roman" w:hAnsi="Times New Roman" w:cs="Times New Roman"/>
          <w:sz w:val="28"/>
          <w:szCs w:val="28"/>
        </w:rPr>
        <w:softHyphen/>
        <w:t>ширяется от класса к классу.</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сущест</w:t>
      </w:r>
      <w:r>
        <w:rPr>
          <w:rFonts w:ascii="Times New Roman" w:hAnsi="Times New Roman" w:cs="Times New Roman"/>
          <w:sz w:val="28"/>
          <w:szCs w:val="28"/>
        </w:rPr>
        <w:t>вительное. Во II классе обучающиеся</w:t>
      </w:r>
      <w:r w:rsidRPr="00CD21DB">
        <w:rPr>
          <w:rFonts w:ascii="Times New Roman" w:hAnsi="Times New Roman" w:cs="Times New Roman"/>
          <w:sz w:val="28"/>
          <w:szCs w:val="28"/>
        </w:rPr>
        <w:t xml:space="preserve"> практически усваивают общее лексическое значение имени существительного (обо</w:t>
      </w:r>
      <w:r w:rsidRPr="00CD21DB">
        <w:rPr>
          <w:rFonts w:ascii="Times New Roman" w:hAnsi="Times New Roman" w:cs="Times New Roman"/>
          <w:sz w:val="28"/>
          <w:szCs w:val="28"/>
        </w:rPr>
        <w:softHyphen/>
        <w:t>значение предмета), практически усваивают грамматические призна</w:t>
      </w:r>
      <w:r w:rsidRPr="00CD21DB">
        <w:rPr>
          <w:rFonts w:ascii="Times New Roman" w:hAnsi="Times New Roman" w:cs="Times New Roman"/>
          <w:sz w:val="28"/>
          <w:szCs w:val="28"/>
        </w:rPr>
        <w:softHyphen/>
        <w:t>ки имени существительного, учатся ставить вопросы кто? что? к словам, различать по вопросу одушевленные и неодушевленные су</w:t>
      </w:r>
      <w:r w:rsidRPr="00CD21DB">
        <w:rPr>
          <w:rFonts w:ascii="Times New Roman" w:hAnsi="Times New Roman" w:cs="Times New Roman"/>
          <w:sz w:val="28"/>
          <w:szCs w:val="28"/>
        </w:rPr>
        <w:softHyphen/>
        <w:t>ществительные (без термина), имена существительные нарицатель</w:t>
      </w:r>
      <w:r w:rsidRPr="00CD21DB">
        <w:rPr>
          <w:rFonts w:ascii="Times New Roman" w:hAnsi="Times New Roman" w:cs="Times New Roman"/>
          <w:sz w:val="28"/>
          <w:szCs w:val="28"/>
        </w:rPr>
        <w:softHyphen/>
        <w:t>ные и собственные (без термина), знакомятся с изменением суще</w:t>
      </w:r>
      <w:r w:rsidRPr="00CD21DB">
        <w:rPr>
          <w:rFonts w:ascii="Times New Roman" w:hAnsi="Times New Roman" w:cs="Times New Roman"/>
          <w:sz w:val="28"/>
          <w:szCs w:val="28"/>
        </w:rPr>
        <w:softHyphen/>
        <w:t>ствительных по числам (вводится термин «единственное и множе</w:t>
      </w:r>
      <w:r w:rsidRPr="00CD21DB">
        <w:rPr>
          <w:rFonts w:ascii="Times New Roman" w:hAnsi="Times New Roman" w:cs="Times New Roman"/>
          <w:sz w:val="28"/>
          <w:szCs w:val="28"/>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CD21DB">
        <w:rPr>
          <w:rFonts w:ascii="Times New Roman" w:hAnsi="Times New Roman" w:cs="Times New Roman"/>
          <w:sz w:val="28"/>
          <w:szCs w:val="28"/>
        </w:rPr>
        <w:softHyphen/>
        <w:t>ные и личные местоимения).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III классе у обучающихся</w:t>
      </w:r>
      <w:r w:rsidRPr="00CD21DB">
        <w:rPr>
          <w:rFonts w:ascii="Times New Roman" w:hAnsi="Times New Roman" w:cs="Times New Roman"/>
          <w:sz w:val="28"/>
          <w:szCs w:val="28"/>
        </w:rPr>
        <w:t xml:space="preserve"> формируется лексико-грамматическое понятие «имя существительное» и вводится термин </w:t>
      </w:r>
      <w:r>
        <w:rPr>
          <w:rFonts w:ascii="Times New Roman" w:hAnsi="Times New Roman" w:cs="Times New Roman"/>
          <w:sz w:val="28"/>
          <w:szCs w:val="28"/>
        </w:rPr>
        <w:t>«имя существи</w:t>
      </w:r>
      <w:r>
        <w:rPr>
          <w:rFonts w:ascii="Times New Roman" w:hAnsi="Times New Roman" w:cs="Times New Roman"/>
          <w:sz w:val="28"/>
          <w:szCs w:val="28"/>
        </w:rPr>
        <w:softHyphen/>
        <w:t>тельное». Обучающиеся</w:t>
      </w:r>
      <w:r w:rsidRPr="00CD21DB">
        <w:rPr>
          <w:rFonts w:ascii="Times New Roman" w:hAnsi="Times New Roman" w:cs="Times New Roman"/>
          <w:sz w:val="28"/>
          <w:szCs w:val="28"/>
        </w:rPr>
        <w:t xml:space="preserve"> группируют существительные по родам, учатся правильно писать родовые окончания имен существительных, зна</w:t>
      </w:r>
      <w:r w:rsidRPr="00CD21DB">
        <w:rPr>
          <w:rFonts w:ascii="Times New Roman" w:hAnsi="Times New Roman" w:cs="Times New Roman"/>
          <w:sz w:val="28"/>
          <w:szCs w:val="28"/>
        </w:rPr>
        <w:softHyphen/>
        <w:t>комятся с правилом употребления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на конце существительных жен</w:t>
      </w:r>
      <w:r w:rsidRPr="00CD21DB">
        <w:rPr>
          <w:rFonts w:ascii="Times New Roman" w:hAnsi="Times New Roman" w:cs="Times New Roman"/>
          <w:sz w:val="28"/>
          <w:szCs w:val="28"/>
        </w:rPr>
        <w:softHyphen/>
        <w:t>ского рода после шипящих</w:t>
      </w:r>
      <w:r w:rsidRPr="00CD21DB">
        <w:rPr>
          <w:rFonts w:ascii="Times New Roman" w:hAnsi="Times New Roman" w:cs="Times New Roman"/>
          <w:i/>
          <w:iCs/>
          <w:sz w:val="28"/>
          <w:szCs w:val="28"/>
        </w:rPr>
        <w:t xml:space="preserve"> (рожь</w:t>
      </w:r>
      <w:r w:rsidRPr="00CD21DB">
        <w:rPr>
          <w:rFonts w:ascii="Times New Roman" w:hAnsi="Times New Roman" w:cs="Times New Roman"/>
          <w:sz w:val="28"/>
          <w:szCs w:val="28"/>
        </w:rPr>
        <w:t>, но</w:t>
      </w:r>
      <w:r w:rsidRPr="00CD21DB">
        <w:rPr>
          <w:rFonts w:ascii="Times New Roman" w:hAnsi="Times New Roman" w:cs="Times New Roman"/>
          <w:i/>
          <w:iCs/>
          <w:sz w:val="28"/>
          <w:szCs w:val="28"/>
        </w:rPr>
        <w:t xml:space="preserve"> нож).</w:t>
      </w:r>
      <w:r>
        <w:rPr>
          <w:rFonts w:ascii="Times New Roman" w:hAnsi="Times New Roman" w:cs="Times New Roman"/>
          <w:sz w:val="28"/>
          <w:szCs w:val="28"/>
        </w:rPr>
        <w:t xml:space="preserve"> Обучающиеся</w:t>
      </w:r>
      <w:r w:rsidRPr="00CD21DB">
        <w:rPr>
          <w:rFonts w:ascii="Times New Roman" w:hAnsi="Times New Roman" w:cs="Times New Roman"/>
          <w:sz w:val="28"/>
          <w:szCs w:val="28"/>
        </w:rPr>
        <w:t xml:space="preserve">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IV классе углубляются знания об имени существит</w:t>
      </w:r>
      <w:r>
        <w:rPr>
          <w:rFonts w:ascii="Times New Roman" w:hAnsi="Times New Roman" w:cs="Times New Roman"/>
          <w:sz w:val="28"/>
          <w:szCs w:val="28"/>
        </w:rPr>
        <w:t>ельном. Обучающиеся</w:t>
      </w:r>
      <w:r w:rsidRPr="00CD21DB">
        <w:rPr>
          <w:rFonts w:ascii="Times New Roman" w:hAnsi="Times New Roman" w:cs="Times New Roman"/>
          <w:sz w:val="28"/>
          <w:szCs w:val="28"/>
        </w:rPr>
        <w:t xml:space="preserve"> изучают изменение имен существительных по числам и падежам, учатся распознавать тип склонения. Овладевая скло</w:t>
      </w:r>
      <w:r>
        <w:rPr>
          <w:rFonts w:ascii="Times New Roman" w:hAnsi="Times New Roman" w:cs="Times New Roman"/>
          <w:sz w:val="28"/>
          <w:szCs w:val="28"/>
        </w:rPr>
        <w:t>не</w:t>
      </w:r>
      <w:r>
        <w:rPr>
          <w:rFonts w:ascii="Times New Roman" w:hAnsi="Times New Roman" w:cs="Times New Roman"/>
          <w:sz w:val="28"/>
          <w:szCs w:val="28"/>
        </w:rPr>
        <w:softHyphen/>
        <w:t>нием существительных, обучающиеся</w:t>
      </w:r>
      <w:r w:rsidRPr="00CD21DB">
        <w:rPr>
          <w:rFonts w:ascii="Times New Roman" w:hAnsi="Times New Roman" w:cs="Times New Roman"/>
          <w:sz w:val="28"/>
          <w:szCs w:val="28"/>
        </w:rPr>
        <w:t xml:space="preserve">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CD21DB">
        <w:rPr>
          <w:rFonts w:ascii="Times New Roman" w:hAnsi="Times New Roman" w:cs="Times New Roman"/>
          <w:sz w:val="28"/>
          <w:szCs w:val="28"/>
        </w:rPr>
        <w:softHyphen/>
        <w:t xml:space="preserve">вается правописание </w:t>
      </w:r>
      <w:r w:rsidRPr="00CD21DB">
        <w:rPr>
          <w:rFonts w:ascii="Times New Roman" w:hAnsi="Times New Roman" w:cs="Times New Roman"/>
          <w:sz w:val="28"/>
          <w:szCs w:val="28"/>
        </w:rPr>
        <w:lastRenderedPageBreak/>
        <w:t>безударных падежных окончаний (кроме окон</w:t>
      </w:r>
      <w:r w:rsidRPr="00CD21DB">
        <w:rPr>
          <w:rFonts w:ascii="Times New Roman" w:hAnsi="Times New Roman" w:cs="Times New Roman"/>
          <w:sz w:val="28"/>
          <w:szCs w:val="28"/>
        </w:rPr>
        <w:softHyphen/>
        <w:t xml:space="preserve">чаний существительных </w:t>
      </w:r>
      <w:r>
        <w:rPr>
          <w:rFonts w:ascii="Times New Roman" w:hAnsi="Times New Roman" w:cs="Times New Roman"/>
          <w:sz w:val="28"/>
          <w:szCs w:val="28"/>
        </w:rPr>
        <w:t xml:space="preserve"> </w:t>
      </w:r>
      <w:r w:rsidRPr="00CD21DB">
        <w:rPr>
          <w:rFonts w:ascii="Times New Roman" w:hAnsi="Times New Roman" w:cs="Times New Roman"/>
          <w:sz w:val="28"/>
          <w:szCs w:val="28"/>
        </w:rPr>
        <w:t>на</w:t>
      </w:r>
      <w:r w:rsidRPr="00CD21DB">
        <w:rPr>
          <w:rFonts w:ascii="Times New Roman" w:hAnsi="Times New Roman" w:cs="Times New Roman"/>
          <w:b/>
          <w:bCs/>
          <w:sz w:val="28"/>
          <w:szCs w:val="28"/>
        </w:rPr>
        <w:t xml:space="preserve"> </w:t>
      </w:r>
      <w:r w:rsidRPr="007756FA">
        <w:rPr>
          <w:rFonts w:ascii="Times New Roman" w:hAnsi="Times New Roman" w:cs="Times New Roman"/>
          <w:b/>
          <w:bCs/>
          <w:sz w:val="28"/>
          <w:szCs w:val="28"/>
        </w:rPr>
        <w:t>-ий, -ия, -ие</w:t>
      </w:r>
      <w:r w:rsidRPr="00CD21DB">
        <w:rPr>
          <w:rFonts w:ascii="Times New Roman" w:hAnsi="Times New Roman" w:cs="Times New Roman"/>
          <w:sz w:val="28"/>
          <w:szCs w:val="28"/>
        </w:rPr>
        <w:t xml:space="preserve"> и окончания</w:t>
      </w:r>
      <w:r>
        <w:rPr>
          <w:rFonts w:ascii="Times New Roman" w:hAnsi="Times New Roman" w:cs="Times New Roman"/>
          <w:b/>
          <w:bCs/>
          <w:sz w:val="28"/>
          <w:szCs w:val="28"/>
        </w:rPr>
        <w:t xml:space="preserve"> -</w:t>
      </w:r>
      <w:r w:rsidRPr="00CD21DB">
        <w:rPr>
          <w:rFonts w:ascii="Times New Roman" w:hAnsi="Times New Roman" w:cs="Times New Roman"/>
          <w:b/>
          <w:bCs/>
          <w:sz w:val="28"/>
          <w:szCs w:val="28"/>
        </w:rPr>
        <w:t>ем, -ом</w:t>
      </w:r>
      <w:r w:rsidRPr="00CD21DB">
        <w:rPr>
          <w:rFonts w:ascii="Times New Roman" w:hAnsi="Times New Roman" w:cs="Times New Roman"/>
          <w:sz w:val="28"/>
          <w:szCs w:val="28"/>
        </w:rPr>
        <w:t xml:space="preserve"> в тво</w:t>
      </w:r>
      <w:r w:rsidRPr="00CD21DB">
        <w:rPr>
          <w:rFonts w:ascii="Times New Roman" w:hAnsi="Times New Roman" w:cs="Times New Roman"/>
          <w:sz w:val="28"/>
          <w:szCs w:val="28"/>
        </w:rPr>
        <w:softHyphen/>
        <w:t>рительном падеже после шипящих).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Имя прилагательное. Изучению имени прилагательного уделя</w:t>
      </w:r>
      <w:r>
        <w:rPr>
          <w:rFonts w:ascii="Times New Roman" w:hAnsi="Times New Roman" w:cs="Times New Roman"/>
          <w:sz w:val="28"/>
          <w:szCs w:val="28"/>
        </w:rPr>
        <w:t>ется особое внимание</w:t>
      </w:r>
      <w:r w:rsidRPr="00CD21DB">
        <w:rPr>
          <w:rFonts w:ascii="Times New Roman" w:hAnsi="Times New Roman" w:cs="Times New Roman"/>
          <w:sz w:val="28"/>
          <w:szCs w:val="28"/>
        </w:rPr>
        <w:t>, так как упот</w:t>
      </w:r>
      <w:r w:rsidRPr="00CD21DB">
        <w:rPr>
          <w:rFonts w:ascii="Times New Roman" w:hAnsi="Times New Roman" w:cs="Times New Roman"/>
          <w:sz w:val="28"/>
          <w:szCs w:val="28"/>
        </w:rPr>
        <w:softHyphen/>
        <w:t>реблен</w:t>
      </w:r>
      <w:r>
        <w:rPr>
          <w:rFonts w:ascii="Times New Roman" w:hAnsi="Times New Roman" w:cs="Times New Roman"/>
          <w:sz w:val="28"/>
          <w:szCs w:val="28"/>
        </w:rPr>
        <w:t>ие прилагательных вызывает у обучающихся с ТНР</w:t>
      </w:r>
      <w:r w:rsidRPr="00CD21DB">
        <w:rPr>
          <w:rFonts w:ascii="Times New Roman" w:hAnsi="Times New Roman" w:cs="Times New Roman"/>
          <w:sz w:val="28"/>
          <w:szCs w:val="28"/>
        </w:rPr>
        <w:t xml:space="preserve">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CD21DB">
        <w:rPr>
          <w:rFonts w:ascii="Times New Roman" w:hAnsi="Times New Roman" w:cs="Times New Roman"/>
          <w:sz w:val="28"/>
          <w:szCs w:val="28"/>
        </w:rPr>
        <w:softHyphen/>
        <w:t>ным и существительным.</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знакомятся с общим лексическим значе</w:t>
      </w:r>
      <w:r w:rsidRPr="00CD21DB">
        <w:rPr>
          <w:rFonts w:ascii="Times New Roman" w:hAnsi="Times New Roman" w:cs="Times New Roman"/>
          <w:sz w:val="28"/>
          <w:szCs w:val="28"/>
        </w:rPr>
        <w:softHyphen/>
        <w:t>нием слов, отвечающих на вопросы какой?</w:t>
      </w:r>
      <w:r>
        <w:rPr>
          <w:rFonts w:ascii="Times New Roman" w:hAnsi="Times New Roman" w:cs="Times New Roman"/>
          <w:sz w:val="28"/>
          <w:szCs w:val="28"/>
        </w:rPr>
        <w:t xml:space="preserve"> какая? какое? ка</w:t>
      </w:r>
      <w:r>
        <w:rPr>
          <w:rFonts w:ascii="Times New Roman" w:hAnsi="Times New Roman" w:cs="Times New Roman"/>
          <w:sz w:val="28"/>
          <w:szCs w:val="28"/>
        </w:rPr>
        <w:softHyphen/>
        <w:t>кие? Обучающиеся</w:t>
      </w:r>
      <w:r w:rsidRPr="00CD21DB">
        <w:rPr>
          <w:rFonts w:ascii="Times New Roman" w:hAnsi="Times New Roman" w:cs="Times New Roman"/>
          <w:sz w:val="28"/>
          <w:szCs w:val="28"/>
        </w:rPr>
        <w:t xml:space="preserve"> практически усваивают понятие признака пред</w:t>
      </w:r>
      <w:r w:rsidRPr="00CD21DB">
        <w:rPr>
          <w:rFonts w:ascii="Times New Roman" w:hAnsi="Times New Roman" w:cs="Times New Roman"/>
          <w:sz w:val="28"/>
          <w:szCs w:val="28"/>
        </w:rPr>
        <w:softHyphen/>
        <w:t>мета (вкус, цвет и т. д.), учатся распознавать слова этой категории в речи, узнают, что слово, обозначающее признак предмета, связа</w:t>
      </w:r>
      <w:r w:rsidRPr="00CD21DB">
        <w:rPr>
          <w:rFonts w:ascii="Times New Roman" w:hAnsi="Times New Roman" w:cs="Times New Roman"/>
          <w:sz w:val="28"/>
          <w:szCs w:val="28"/>
        </w:rPr>
        <w:softHyphen/>
        <w:t>но в речи по смыслу с другим словом (обозначающим предмет), про</w:t>
      </w:r>
      <w:r w:rsidRPr="00CD21DB">
        <w:rPr>
          <w:rFonts w:ascii="Times New Roman" w:hAnsi="Times New Roman" w:cs="Times New Roman"/>
          <w:sz w:val="28"/>
          <w:szCs w:val="28"/>
        </w:rPr>
        <w:softHyphen/>
        <w:t>водят первоначальные наблюдения над изменением прилагательных (без термина) по родам и числам с опорой на род и чис</w:t>
      </w:r>
      <w:r>
        <w:rPr>
          <w:rFonts w:ascii="Times New Roman" w:hAnsi="Times New Roman" w:cs="Times New Roman"/>
          <w:sz w:val="28"/>
          <w:szCs w:val="28"/>
        </w:rPr>
        <w:t>ло существи</w:t>
      </w:r>
      <w:r>
        <w:rPr>
          <w:rFonts w:ascii="Times New Roman" w:hAnsi="Times New Roman" w:cs="Times New Roman"/>
          <w:sz w:val="28"/>
          <w:szCs w:val="28"/>
        </w:rPr>
        <w:softHyphen/>
        <w:t>тельных, учатся став</w:t>
      </w:r>
      <w:r w:rsidRPr="00CD21DB">
        <w:rPr>
          <w:rFonts w:ascii="Times New Roman" w:hAnsi="Times New Roman" w:cs="Times New Roman"/>
          <w:sz w:val="28"/>
          <w:szCs w:val="28"/>
        </w:rPr>
        <w:t>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CD21DB">
        <w:rPr>
          <w:rFonts w:ascii="Times New Roman" w:hAnsi="Times New Roman" w:cs="Times New Roman"/>
          <w:b/>
          <w:bCs/>
          <w:sz w:val="28"/>
          <w:szCs w:val="28"/>
        </w:rPr>
        <w:t xml:space="preserve"> (-ой, -ая, -ое).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III классе проводится более углубленное ознакомление со зна</w:t>
      </w:r>
      <w:r w:rsidRPr="00CD21DB">
        <w:rPr>
          <w:rFonts w:ascii="Times New Roman" w:hAnsi="Times New Roman" w:cs="Times New Roman"/>
          <w:sz w:val="28"/>
          <w:szCs w:val="28"/>
        </w:rPr>
        <w:softHyphen/>
        <w:t>чением и некоторыми формальными признаками имен</w:t>
      </w:r>
      <w:r>
        <w:rPr>
          <w:rFonts w:ascii="Times New Roman" w:hAnsi="Times New Roman" w:cs="Times New Roman"/>
          <w:sz w:val="28"/>
          <w:szCs w:val="28"/>
        </w:rPr>
        <w:t>и прилагатель</w:t>
      </w:r>
      <w:r>
        <w:rPr>
          <w:rFonts w:ascii="Times New Roman" w:hAnsi="Times New Roman" w:cs="Times New Roman"/>
          <w:sz w:val="28"/>
          <w:szCs w:val="28"/>
        </w:rPr>
        <w:softHyphen/>
        <w:t>ного, у обучающихся</w:t>
      </w:r>
      <w:r w:rsidRPr="00CD21DB">
        <w:rPr>
          <w:rFonts w:ascii="Times New Roman" w:hAnsi="Times New Roman" w:cs="Times New Roman"/>
          <w:sz w:val="28"/>
          <w:szCs w:val="28"/>
        </w:rPr>
        <w:t xml:space="preserve"> формируется лексико-грамматическое понятие</w:t>
      </w:r>
      <w:r>
        <w:rPr>
          <w:rFonts w:ascii="Times New Roman" w:hAnsi="Times New Roman" w:cs="Times New Roman"/>
          <w:sz w:val="28"/>
          <w:szCs w:val="28"/>
        </w:rPr>
        <w:t xml:space="preserve"> «имя прилагательное». Они</w:t>
      </w:r>
      <w:r w:rsidRPr="00CD21DB">
        <w:rPr>
          <w:rFonts w:ascii="Times New Roman" w:hAnsi="Times New Roman" w:cs="Times New Roman"/>
          <w:sz w:val="28"/>
          <w:szCs w:val="28"/>
        </w:rPr>
        <w:t xml:space="preserve"> знакомятся с изменением по родам и числам, с родовыми окончаниями и окончаниями множе</w:t>
      </w:r>
      <w:r w:rsidRPr="00CD21DB">
        <w:rPr>
          <w:rFonts w:ascii="Times New Roman" w:hAnsi="Times New Roman" w:cs="Times New Roman"/>
          <w:sz w:val="28"/>
          <w:szCs w:val="28"/>
        </w:rPr>
        <w:softHyphen/>
        <w:t>ственного числ</w:t>
      </w:r>
      <w:r>
        <w:rPr>
          <w:rFonts w:ascii="Times New Roman" w:hAnsi="Times New Roman" w:cs="Times New Roman"/>
          <w:sz w:val="28"/>
          <w:szCs w:val="28"/>
        </w:rPr>
        <w:t>а. Обучающиеся</w:t>
      </w:r>
      <w:r w:rsidRPr="00CD21DB">
        <w:rPr>
          <w:rFonts w:ascii="Times New Roman" w:hAnsi="Times New Roman" w:cs="Times New Roman"/>
          <w:sz w:val="28"/>
          <w:szCs w:val="28"/>
        </w:rPr>
        <w:t xml:space="preserve">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CD21DB">
        <w:rPr>
          <w:rFonts w:ascii="Times New Roman" w:hAnsi="Times New Roman" w:cs="Times New Roman"/>
          <w:sz w:val="28"/>
          <w:szCs w:val="28"/>
        </w:rPr>
        <w:softHyphen/>
        <w:t>рым оно связано).</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 IV классе углубляются знания об изменении прилагательных по родам и числам. Центральное место отводится правописанию безударных падежных </w:t>
      </w:r>
      <w:r w:rsidRPr="00CD21DB">
        <w:rPr>
          <w:rFonts w:ascii="Times New Roman" w:hAnsi="Times New Roman" w:cs="Times New Roman"/>
          <w:sz w:val="28"/>
          <w:szCs w:val="28"/>
        </w:rPr>
        <w:lastRenderedPageBreak/>
        <w:t>ок</w:t>
      </w:r>
      <w:r>
        <w:rPr>
          <w:rFonts w:ascii="Times New Roman" w:hAnsi="Times New Roman" w:cs="Times New Roman"/>
          <w:sz w:val="28"/>
          <w:szCs w:val="28"/>
        </w:rPr>
        <w:t>ончаний прилагательных. Обучающиеся</w:t>
      </w:r>
      <w:r w:rsidRPr="00CD21DB">
        <w:rPr>
          <w:rFonts w:ascii="Times New Roman" w:hAnsi="Times New Roman" w:cs="Times New Roman"/>
          <w:sz w:val="28"/>
          <w:szCs w:val="28"/>
        </w:rPr>
        <w:t xml:space="preserve"> полу</w:t>
      </w:r>
      <w:r w:rsidRPr="00CD21DB">
        <w:rPr>
          <w:rFonts w:ascii="Times New Roman" w:hAnsi="Times New Roman" w:cs="Times New Roman"/>
          <w:sz w:val="28"/>
          <w:szCs w:val="28"/>
        </w:rPr>
        <w:softHyphen/>
        <w:t>чают практические знания о полных и кратких прилагательных.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Глагол. В связи с нарушениями синтаксической ст</w:t>
      </w:r>
      <w:r>
        <w:rPr>
          <w:rFonts w:ascii="Times New Roman" w:hAnsi="Times New Roman" w:cs="Times New Roman"/>
          <w:sz w:val="28"/>
          <w:szCs w:val="28"/>
        </w:rPr>
        <w:t>руктуры пред</w:t>
      </w:r>
      <w:r>
        <w:rPr>
          <w:rFonts w:ascii="Times New Roman" w:hAnsi="Times New Roman" w:cs="Times New Roman"/>
          <w:sz w:val="28"/>
          <w:szCs w:val="28"/>
        </w:rPr>
        <w:softHyphen/>
        <w:t>ложения у обучающихся с Т</w:t>
      </w:r>
      <w:r w:rsidRPr="00CD21DB">
        <w:rPr>
          <w:rFonts w:ascii="Times New Roman" w:hAnsi="Times New Roman" w:cs="Times New Roman"/>
          <w:sz w:val="28"/>
          <w:szCs w:val="28"/>
        </w:rPr>
        <w:t xml:space="preserve">НР изучению глагола как части речи отводится </w:t>
      </w:r>
      <w:r>
        <w:rPr>
          <w:rFonts w:ascii="Times New Roman" w:hAnsi="Times New Roman" w:cs="Times New Roman"/>
          <w:sz w:val="28"/>
          <w:szCs w:val="28"/>
        </w:rPr>
        <w:t>большое место в программе</w:t>
      </w:r>
      <w:r w:rsidRPr="00CD21DB">
        <w:rPr>
          <w:rFonts w:ascii="Times New Roman" w:hAnsi="Times New Roman" w:cs="Times New Roman"/>
          <w:sz w:val="28"/>
          <w:szCs w:val="28"/>
        </w:rPr>
        <w:t>. Это связано с тем, что именно глагол чаще всего выступает в роли предиката, яв</w:t>
      </w:r>
      <w:r w:rsidRPr="00CD21DB">
        <w:rPr>
          <w:rFonts w:ascii="Times New Roman" w:hAnsi="Times New Roman" w:cs="Times New Roman"/>
          <w:sz w:val="28"/>
          <w:szCs w:val="28"/>
        </w:rPr>
        <w:softHyphen/>
        <w:t>ляется основным организующим звеном структуры предложения. Кроме того, усвоение предикативности является необходимым ус</w:t>
      </w:r>
      <w:r w:rsidRPr="00CD21DB">
        <w:rPr>
          <w:rFonts w:ascii="Times New Roman" w:hAnsi="Times New Roman" w:cs="Times New Roman"/>
          <w:sz w:val="28"/>
          <w:szCs w:val="28"/>
        </w:rPr>
        <w:softHyphen/>
        <w:t>ловием формирования внутренней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Во II классе учитель раскрывает общее лексичес</w:t>
      </w:r>
      <w:r>
        <w:rPr>
          <w:rFonts w:ascii="Times New Roman" w:hAnsi="Times New Roman" w:cs="Times New Roman"/>
          <w:sz w:val="28"/>
          <w:szCs w:val="28"/>
        </w:rPr>
        <w:t>кое значение гла</w:t>
      </w:r>
      <w:r>
        <w:rPr>
          <w:rFonts w:ascii="Times New Roman" w:hAnsi="Times New Roman" w:cs="Times New Roman"/>
          <w:sz w:val="28"/>
          <w:szCs w:val="28"/>
        </w:rPr>
        <w:softHyphen/>
        <w:t>голов. Обучающиеся</w:t>
      </w:r>
      <w:r w:rsidRPr="00CD21DB">
        <w:rPr>
          <w:rFonts w:ascii="Times New Roman" w:hAnsi="Times New Roman" w:cs="Times New Roman"/>
          <w:sz w:val="28"/>
          <w:szCs w:val="28"/>
        </w:rPr>
        <w:t xml:space="preserve"> анализируют употребление в речи (без термина) слов, отвечающих на вопросы что делать? что сделать?,</w:t>
      </w:r>
      <w:r>
        <w:rPr>
          <w:rFonts w:ascii="Times New Roman" w:hAnsi="Times New Roman" w:cs="Times New Roman"/>
          <w:sz w:val="28"/>
          <w:szCs w:val="28"/>
        </w:rPr>
        <w:t xml:space="preserve"> </w:t>
      </w:r>
      <w:r w:rsidRPr="00CD21DB">
        <w:rPr>
          <w:rFonts w:ascii="Times New Roman" w:hAnsi="Times New Roman" w:cs="Times New Roman"/>
          <w:sz w:val="28"/>
          <w:szCs w:val="28"/>
        </w:rPr>
        <w:t>учатся пра</w:t>
      </w:r>
      <w:r w:rsidRPr="00CD21DB">
        <w:rPr>
          <w:rFonts w:ascii="Times New Roman" w:hAnsi="Times New Roman" w:cs="Times New Roman"/>
          <w:sz w:val="28"/>
          <w:szCs w:val="28"/>
        </w:rPr>
        <w:softHyphen/>
        <w:t>вильно ставить вопрос к слову. Уточнение значения глагола необ</w:t>
      </w:r>
      <w:r w:rsidRPr="00CD21DB">
        <w:rPr>
          <w:rFonts w:ascii="Times New Roman" w:hAnsi="Times New Roman" w:cs="Times New Roman"/>
          <w:sz w:val="28"/>
          <w:szCs w:val="28"/>
        </w:rPr>
        <w:softHyphen/>
        <w:t>ходимо проводить в процессе дифференциации значений существи</w:t>
      </w:r>
      <w:r w:rsidRPr="00CD21DB">
        <w:rPr>
          <w:rFonts w:ascii="Times New Roman" w:hAnsi="Times New Roman" w:cs="Times New Roman"/>
          <w:sz w:val="28"/>
          <w:szCs w:val="28"/>
        </w:rPr>
        <w:softHyphen/>
        <w:t>тельных, прилагательных, глаголов (предмет, признак, действие предмета). Одновременно осуществляется практическое знакомст</w:t>
      </w:r>
      <w:r>
        <w:rPr>
          <w:rFonts w:ascii="Times New Roman" w:hAnsi="Times New Roman" w:cs="Times New Roman"/>
          <w:sz w:val="28"/>
          <w:szCs w:val="28"/>
        </w:rPr>
        <w:t>во обучающихся с изменением глаголов</w:t>
      </w:r>
      <w:r w:rsidRPr="00CD21DB">
        <w:rPr>
          <w:rFonts w:ascii="Times New Roman" w:hAnsi="Times New Roman" w:cs="Times New Roman"/>
          <w:sz w:val="28"/>
          <w:szCs w:val="28"/>
        </w:rPr>
        <w:t xml:space="preserve"> по числам, временам,</w:t>
      </w:r>
      <w:r>
        <w:rPr>
          <w:rFonts w:ascii="Times New Roman" w:hAnsi="Times New Roman" w:cs="Times New Roman"/>
          <w:sz w:val="28"/>
          <w:szCs w:val="28"/>
        </w:rPr>
        <w:t xml:space="preserve"> глаголов прошедшего времени по родам, усвое</w:t>
      </w:r>
      <w:r>
        <w:rPr>
          <w:rFonts w:ascii="Times New Roman" w:hAnsi="Times New Roman" w:cs="Times New Roman"/>
          <w:sz w:val="28"/>
          <w:szCs w:val="28"/>
        </w:rPr>
        <w:softHyphen/>
        <w:t>ние видов глаголов</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Начинать работу целесообразно с таких глаголов, морфологичес</w:t>
      </w:r>
      <w:r w:rsidRPr="00CD21DB">
        <w:rPr>
          <w:rFonts w:ascii="Times New Roman" w:hAnsi="Times New Roman" w:cs="Times New Roman"/>
          <w:sz w:val="28"/>
          <w:szCs w:val="28"/>
        </w:rPr>
        <w:softHyphen/>
        <w:t>кий состав которых включает корень и окончание</w:t>
      </w:r>
      <w:r w:rsidRPr="00CD21DB">
        <w:rPr>
          <w:rFonts w:ascii="Times New Roman" w:hAnsi="Times New Roman" w:cs="Times New Roman"/>
          <w:i/>
          <w:iCs/>
          <w:sz w:val="28"/>
          <w:szCs w:val="28"/>
        </w:rPr>
        <w:t xml:space="preserve"> (ходит, прыга</w:t>
      </w:r>
      <w:r w:rsidRPr="00CD21DB">
        <w:rPr>
          <w:rFonts w:ascii="Times New Roman" w:hAnsi="Times New Roman" w:cs="Times New Roman"/>
          <w:i/>
          <w:iCs/>
          <w:sz w:val="28"/>
          <w:szCs w:val="28"/>
        </w:rPr>
        <w:softHyphen/>
        <w:t>ет, бросает, ест),</w:t>
      </w:r>
      <w:r w:rsidRPr="00CD21DB">
        <w:rPr>
          <w:rFonts w:ascii="Times New Roman" w:hAnsi="Times New Roman" w:cs="Times New Roman"/>
          <w:sz w:val="28"/>
          <w:szCs w:val="28"/>
        </w:rPr>
        <w:t xml:space="preserve"> на примере действий, которые могут </w:t>
      </w:r>
      <w:r>
        <w:rPr>
          <w:rFonts w:ascii="Times New Roman" w:hAnsi="Times New Roman" w:cs="Times New Roman"/>
          <w:sz w:val="28"/>
          <w:szCs w:val="28"/>
        </w:rPr>
        <w:t>быть вы</w:t>
      </w:r>
      <w:r>
        <w:rPr>
          <w:rFonts w:ascii="Times New Roman" w:hAnsi="Times New Roman" w:cs="Times New Roman"/>
          <w:sz w:val="28"/>
          <w:szCs w:val="28"/>
        </w:rPr>
        <w:softHyphen/>
        <w:t>полнены самими обучающимися. В дальнейшем словарь</w:t>
      </w:r>
      <w:r w:rsidRPr="00CD21DB">
        <w:rPr>
          <w:rFonts w:ascii="Times New Roman" w:hAnsi="Times New Roman" w:cs="Times New Roman"/>
          <w:sz w:val="28"/>
          <w:szCs w:val="28"/>
        </w:rPr>
        <w:t xml:space="preserve"> по</w:t>
      </w:r>
      <w:r w:rsidRPr="00CD21DB">
        <w:rPr>
          <w:rFonts w:ascii="Times New Roman" w:hAnsi="Times New Roman" w:cs="Times New Roman"/>
          <w:sz w:val="28"/>
          <w:szCs w:val="28"/>
        </w:rPr>
        <w:softHyphen/>
        <w:t>полняется пр</w:t>
      </w:r>
      <w:r>
        <w:rPr>
          <w:rFonts w:ascii="Times New Roman" w:hAnsi="Times New Roman" w:cs="Times New Roman"/>
          <w:sz w:val="28"/>
          <w:szCs w:val="28"/>
        </w:rPr>
        <w:t>иставочными глаголами. Обучающиеся</w:t>
      </w:r>
      <w:r w:rsidRPr="00CD21DB">
        <w:rPr>
          <w:rFonts w:ascii="Times New Roman" w:hAnsi="Times New Roman" w:cs="Times New Roman"/>
          <w:sz w:val="28"/>
          <w:szCs w:val="28"/>
        </w:rPr>
        <w:t xml:space="preserve"> усваивают, что глагол в предложении являе</w:t>
      </w:r>
      <w:r>
        <w:rPr>
          <w:rFonts w:ascii="Times New Roman" w:hAnsi="Times New Roman" w:cs="Times New Roman"/>
          <w:sz w:val="28"/>
          <w:szCs w:val="28"/>
        </w:rPr>
        <w:t>тся главным членом предложения -</w:t>
      </w:r>
      <w:r w:rsidRPr="00CD21DB">
        <w:rPr>
          <w:rFonts w:ascii="Times New Roman" w:hAnsi="Times New Roman" w:cs="Times New Roman"/>
          <w:sz w:val="28"/>
          <w:szCs w:val="28"/>
        </w:rPr>
        <w:t xml:space="preserve"> ска</w:t>
      </w:r>
      <w:r w:rsidRPr="00CD21DB">
        <w:rPr>
          <w:rFonts w:ascii="Times New Roman" w:hAnsi="Times New Roman" w:cs="Times New Roman"/>
          <w:sz w:val="28"/>
          <w:szCs w:val="28"/>
        </w:rPr>
        <w:softHyphen/>
        <w:t>зуемым.</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w:t>
      </w:r>
      <w:r>
        <w:rPr>
          <w:rFonts w:ascii="Times New Roman" w:hAnsi="Times New Roman" w:cs="Times New Roman"/>
          <w:sz w:val="28"/>
          <w:szCs w:val="28"/>
        </w:rPr>
        <w:t xml:space="preserve"> III классе</w:t>
      </w:r>
      <w:r w:rsidRPr="00CD21DB">
        <w:rPr>
          <w:rFonts w:ascii="Times New Roman" w:hAnsi="Times New Roman" w:cs="Times New Roman"/>
          <w:sz w:val="28"/>
          <w:szCs w:val="28"/>
        </w:rPr>
        <w:t xml:space="preserve"> </w:t>
      </w:r>
      <w:r>
        <w:rPr>
          <w:rFonts w:ascii="Times New Roman" w:hAnsi="Times New Roman" w:cs="Times New Roman"/>
          <w:sz w:val="28"/>
          <w:szCs w:val="28"/>
        </w:rPr>
        <w:t xml:space="preserve">у обучающихся </w:t>
      </w:r>
      <w:r w:rsidRPr="00CD21DB">
        <w:rPr>
          <w:rFonts w:ascii="Times New Roman" w:hAnsi="Times New Roman" w:cs="Times New Roman"/>
          <w:sz w:val="28"/>
          <w:szCs w:val="28"/>
        </w:rPr>
        <w:t>формируется лексико-грамматическое поня</w:t>
      </w:r>
      <w:r w:rsidRPr="00CD21DB">
        <w:rPr>
          <w:rFonts w:ascii="Times New Roman" w:hAnsi="Times New Roman" w:cs="Times New Roman"/>
          <w:sz w:val="28"/>
          <w:szCs w:val="28"/>
        </w:rPr>
        <w:softHyphen/>
      </w:r>
      <w:r>
        <w:rPr>
          <w:rFonts w:ascii="Times New Roman" w:hAnsi="Times New Roman" w:cs="Times New Roman"/>
          <w:sz w:val="28"/>
          <w:szCs w:val="28"/>
        </w:rPr>
        <w:t>тие «глагол». Обучающиеся</w:t>
      </w:r>
      <w:r w:rsidRPr="00CD21DB">
        <w:rPr>
          <w:rFonts w:ascii="Times New Roman" w:hAnsi="Times New Roman" w:cs="Times New Roman"/>
          <w:sz w:val="28"/>
          <w:szCs w:val="28"/>
        </w:rPr>
        <w:t xml:space="preserve"> упражняются в опреде</w:t>
      </w:r>
      <w:r w:rsidRPr="00CD21DB">
        <w:rPr>
          <w:rFonts w:ascii="Times New Roman" w:hAnsi="Times New Roman" w:cs="Times New Roman"/>
          <w:sz w:val="28"/>
          <w:szCs w:val="28"/>
        </w:rPr>
        <w:softHyphen/>
        <w:t>лении вида глагола, что подготавливает их к знакомству с изменением глагола по временам и усвоению соответствующих терминов (настоящее, проше</w:t>
      </w:r>
      <w:r>
        <w:rPr>
          <w:rFonts w:ascii="Times New Roman" w:hAnsi="Times New Roman" w:cs="Times New Roman"/>
          <w:sz w:val="28"/>
          <w:szCs w:val="28"/>
        </w:rPr>
        <w:t>дшее, будущее время). З</w:t>
      </w:r>
      <w:r w:rsidRPr="00CD21DB">
        <w:rPr>
          <w:rFonts w:ascii="Times New Roman" w:hAnsi="Times New Roman" w:cs="Times New Roman"/>
          <w:sz w:val="28"/>
          <w:szCs w:val="28"/>
        </w:rPr>
        <w:t>накомятся с изменением глаго</w:t>
      </w:r>
      <w:r w:rsidRPr="00CD21DB">
        <w:rPr>
          <w:rFonts w:ascii="Times New Roman" w:hAnsi="Times New Roman" w:cs="Times New Roman"/>
          <w:sz w:val="28"/>
          <w:szCs w:val="28"/>
        </w:rPr>
        <w:softHyphen/>
        <w:t>лов по числам, ведут наблюдения за изменением по лицам (в прошед</w:t>
      </w:r>
      <w:r w:rsidRPr="00CD21DB">
        <w:rPr>
          <w:rFonts w:ascii="Times New Roman" w:hAnsi="Times New Roman" w:cs="Times New Roman"/>
          <w:sz w:val="28"/>
          <w:szCs w:val="28"/>
        </w:rPr>
        <w:softHyphen/>
        <w:t xml:space="preserve">шем времени), закрепляют употребление и правописание частицы </w:t>
      </w:r>
      <w:r>
        <w:rPr>
          <w:rFonts w:ascii="Times New Roman" w:hAnsi="Times New Roman" w:cs="Times New Roman"/>
          <w:sz w:val="28"/>
          <w:szCs w:val="28"/>
        </w:rPr>
        <w:t>«</w:t>
      </w:r>
      <w:r w:rsidRPr="00CD21DB">
        <w:rPr>
          <w:rFonts w:ascii="Times New Roman" w:hAnsi="Times New Roman" w:cs="Times New Roman"/>
          <w:sz w:val="28"/>
          <w:szCs w:val="28"/>
        </w:rPr>
        <w:t>не</w:t>
      </w:r>
      <w:r>
        <w:rPr>
          <w:rFonts w:ascii="Times New Roman" w:hAnsi="Times New Roman" w:cs="Times New Roman"/>
          <w:sz w:val="28"/>
          <w:szCs w:val="28"/>
        </w:rPr>
        <w:t>»</w:t>
      </w:r>
      <w:r w:rsidRPr="00CD21DB">
        <w:rPr>
          <w:rFonts w:ascii="Times New Roman" w:hAnsi="Times New Roman" w:cs="Times New Roman"/>
          <w:sz w:val="28"/>
          <w:szCs w:val="28"/>
        </w:rPr>
        <w:t xml:space="preserve"> с глаголами, правописание неопределенной формы глагола.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IV классе обучающиеся</w:t>
      </w:r>
      <w:r w:rsidRPr="00CD21DB">
        <w:rPr>
          <w:rFonts w:ascii="Times New Roman" w:hAnsi="Times New Roman" w:cs="Times New Roman"/>
          <w:sz w:val="28"/>
          <w:szCs w:val="28"/>
        </w:rPr>
        <w:t xml:space="preserve"> более углубленно знакомятся с неопре</w:t>
      </w:r>
      <w:r w:rsidRPr="00CD21DB">
        <w:rPr>
          <w:rFonts w:ascii="Times New Roman" w:hAnsi="Times New Roman" w:cs="Times New Roman"/>
          <w:sz w:val="28"/>
          <w:szCs w:val="28"/>
        </w:rPr>
        <w:softHyphen/>
        <w:t>деленной формой глагола (без суффикса -ся и с суф</w:t>
      </w:r>
      <w:r>
        <w:rPr>
          <w:rFonts w:ascii="Times New Roman" w:hAnsi="Times New Roman" w:cs="Times New Roman"/>
          <w:sz w:val="28"/>
          <w:szCs w:val="28"/>
        </w:rPr>
        <w:t>фиксом -ся),</w:t>
      </w:r>
      <w:r w:rsidRPr="00CD21DB">
        <w:rPr>
          <w:rFonts w:ascii="Times New Roman" w:hAnsi="Times New Roman" w:cs="Times New Roman"/>
          <w:sz w:val="28"/>
          <w:szCs w:val="28"/>
        </w:rPr>
        <w:t xml:space="preserve"> со спряжением глаголов, упражняются в рас</w:t>
      </w:r>
      <w:r w:rsidRPr="00CD21DB">
        <w:rPr>
          <w:rFonts w:ascii="Times New Roman" w:hAnsi="Times New Roman" w:cs="Times New Roman"/>
          <w:sz w:val="28"/>
          <w:szCs w:val="28"/>
        </w:rPr>
        <w:softHyphen/>
        <w:t>познавании спряжения глагола по неопределенной форме, учатся распознавать лицо глагола (по местоимению и окончанию).</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предусмотрены упражнения в спряжении глаголов</w:t>
      </w:r>
      <w:r>
        <w:rPr>
          <w:rFonts w:ascii="Times New Roman" w:hAnsi="Times New Roman" w:cs="Times New Roman"/>
          <w:sz w:val="28"/>
          <w:szCs w:val="28"/>
        </w:rPr>
        <w:t xml:space="preserve"> (сначала с ударными</w:t>
      </w:r>
      <w:r w:rsidRPr="00CD21DB">
        <w:rPr>
          <w:rFonts w:ascii="Times New Roman" w:hAnsi="Times New Roman" w:cs="Times New Roman"/>
          <w:sz w:val="28"/>
          <w:szCs w:val="28"/>
        </w:rPr>
        <w:t>, затем с безударными окончания</w:t>
      </w:r>
      <w:r w:rsidRPr="00CD21DB">
        <w:rPr>
          <w:rFonts w:ascii="Times New Roman" w:hAnsi="Times New Roman" w:cs="Times New Roman"/>
          <w:sz w:val="28"/>
          <w:szCs w:val="28"/>
        </w:rPr>
        <w:softHyphen/>
        <w:t>ми), изучение</w:t>
      </w:r>
      <w:r>
        <w:rPr>
          <w:rFonts w:ascii="Times New Roman" w:hAnsi="Times New Roman" w:cs="Times New Roman"/>
          <w:sz w:val="28"/>
          <w:szCs w:val="28"/>
        </w:rPr>
        <w:t xml:space="preserve"> глаголов-исключений. У обучающихся</w:t>
      </w:r>
      <w:r w:rsidRPr="00CD21DB">
        <w:rPr>
          <w:rFonts w:ascii="Times New Roman" w:hAnsi="Times New Roman" w:cs="Times New Roman"/>
          <w:sz w:val="28"/>
          <w:szCs w:val="28"/>
        </w:rPr>
        <w:t xml:space="preserve"> формируются пред</w:t>
      </w:r>
      <w:r w:rsidRPr="00CD21DB">
        <w:rPr>
          <w:rFonts w:ascii="Times New Roman" w:hAnsi="Times New Roman" w:cs="Times New Roman"/>
          <w:sz w:val="28"/>
          <w:szCs w:val="28"/>
        </w:rPr>
        <w:softHyphen/>
        <w:t>посылки правильного правописания личных безударных окончаний глагола, правописания</w:t>
      </w:r>
      <w:r w:rsidRPr="00CD21DB">
        <w:rPr>
          <w:rFonts w:ascii="Times New Roman" w:hAnsi="Times New Roman" w:cs="Times New Roman"/>
          <w:b/>
          <w:bCs/>
          <w:sz w:val="28"/>
          <w:szCs w:val="28"/>
        </w:rPr>
        <w:t xml:space="preserve"> ь</w:t>
      </w:r>
      <w:r w:rsidRPr="00CD21DB">
        <w:rPr>
          <w:rFonts w:ascii="Times New Roman" w:hAnsi="Times New Roman" w:cs="Times New Roman"/>
          <w:sz w:val="28"/>
          <w:szCs w:val="28"/>
        </w:rPr>
        <w:t xml:space="preserve"> после шипящих в окончаниях глаголов 2-го лица единственного числа в настоящем времени.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Местоимение. </w:t>
      </w:r>
      <w:r w:rsidRPr="00CD21DB">
        <w:rPr>
          <w:rFonts w:ascii="Times New Roman" w:hAnsi="Times New Roman" w:cs="Times New Roman"/>
          <w:sz w:val="28"/>
          <w:szCs w:val="28"/>
        </w:rPr>
        <w:t>Мес</w:t>
      </w:r>
      <w:r w:rsidRPr="00CD21DB">
        <w:rPr>
          <w:rFonts w:ascii="Times New Roman" w:hAnsi="Times New Roman" w:cs="Times New Roman"/>
          <w:sz w:val="28"/>
          <w:szCs w:val="28"/>
        </w:rPr>
        <w:softHyphen/>
        <w:t>тоимения изучаются лишь в IV классе.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w:t>
      </w:r>
      <w:r>
        <w:rPr>
          <w:rFonts w:ascii="Times New Roman" w:hAnsi="Times New Roman" w:cs="Times New Roman"/>
          <w:sz w:val="28"/>
          <w:szCs w:val="28"/>
        </w:rPr>
        <w:t>ическом плане обучающиеся</w:t>
      </w:r>
      <w:r w:rsidRPr="00CD21DB">
        <w:rPr>
          <w:rFonts w:ascii="Times New Roman" w:hAnsi="Times New Roman" w:cs="Times New Roman"/>
          <w:sz w:val="28"/>
          <w:szCs w:val="28"/>
        </w:rPr>
        <w:t xml:space="preserve"> закрепляют формы словоизменения личных местоимений: например,</w:t>
      </w:r>
      <w:r w:rsidRPr="00CD21DB">
        <w:rPr>
          <w:rFonts w:ascii="Times New Roman" w:hAnsi="Times New Roman" w:cs="Times New Roman"/>
          <w:i/>
          <w:iCs/>
          <w:sz w:val="28"/>
          <w:szCs w:val="28"/>
        </w:rPr>
        <w:t xml:space="preserve"> спросить у (я, ты, он, она, вы).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Предлог. Работа над предлогом проводится в течение четырех лет обучения в начальной школе в качестве самостоятельной темы.</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изучают предлог со II класса. Учитель формирует пред</w:t>
      </w:r>
      <w:r w:rsidRPr="00CD21DB">
        <w:rPr>
          <w:rFonts w:ascii="Times New Roman" w:hAnsi="Times New Roman" w:cs="Times New Roman"/>
          <w:sz w:val="28"/>
          <w:szCs w:val="28"/>
        </w:rPr>
        <w:softHyphen/>
        <w:t>ставление о предлоге как слове, как служебной</w:t>
      </w:r>
      <w:r>
        <w:rPr>
          <w:rFonts w:ascii="Times New Roman" w:hAnsi="Times New Roman" w:cs="Times New Roman"/>
          <w:sz w:val="28"/>
          <w:szCs w:val="28"/>
        </w:rPr>
        <w:t xml:space="preserve"> части речи, знако</w:t>
      </w:r>
      <w:r>
        <w:rPr>
          <w:rFonts w:ascii="Times New Roman" w:hAnsi="Times New Roman" w:cs="Times New Roman"/>
          <w:sz w:val="28"/>
          <w:szCs w:val="28"/>
        </w:rPr>
        <w:softHyphen/>
        <w:t xml:space="preserve">мит </w:t>
      </w:r>
      <w:r w:rsidRPr="00CD21DB">
        <w:rPr>
          <w:rFonts w:ascii="Times New Roman" w:hAnsi="Times New Roman" w:cs="Times New Roman"/>
          <w:sz w:val="28"/>
          <w:szCs w:val="28"/>
        </w:rPr>
        <w:t>с ролью предлога в предложении, со</w:t>
      </w:r>
      <w:r>
        <w:rPr>
          <w:rFonts w:ascii="Times New Roman" w:hAnsi="Times New Roman" w:cs="Times New Roman"/>
          <w:sz w:val="28"/>
          <w:szCs w:val="28"/>
        </w:rPr>
        <w:t xml:space="preserve"> значением пред</w:t>
      </w:r>
      <w:r>
        <w:rPr>
          <w:rFonts w:ascii="Times New Roman" w:hAnsi="Times New Roman" w:cs="Times New Roman"/>
          <w:sz w:val="28"/>
          <w:szCs w:val="28"/>
        </w:rPr>
        <w:softHyphen/>
        <w:t>логов. Обучающиеся</w:t>
      </w:r>
      <w:r w:rsidRPr="00CD21DB">
        <w:rPr>
          <w:rFonts w:ascii="Times New Roman" w:hAnsi="Times New Roman" w:cs="Times New Roman"/>
          <w:sz w:val="28"/>
          <w:szCs w:val="28"/>
        </w:rPr>
        <w:t xml:space="preserve"> изучают правописание предлогов (единообраз</w:t>
      </w:r>
      <w:r w:rsidRPr="00CD21DB">
        <w:rPr>
          <w:rFonts w:ascii="Times New Roman" w:hAnsi="Times New Roman" w:cs="Times New Roman"/>
          <w:sz w:val="28"/>
          <w:szCs w:val="28"/>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У обучающихся с ТНР</w:t>
      </w:r>
      <w:r w:rsidRPr="00CD21DB">
        <w:rPr>
          <w:rFonts w:ascii="Times New Roman" w:hAnsi="Times New Roman" w:cs="Times New Roman"/>
          <w:sz w:val="28"/>
          <w:szCs w:val="28"/>
        </w:rPr>
        <w:t xml:space="preserve"> эти правила вызывают затруд</w:t>
      </w:r>
      <w:r w:rsidRPr="00CD21DB">
        <w:rPr>
          <w:rFonts w:ascii="Times New Roman" w:hAnsi="Times New Roman" w:cs="Times New Roman"/>
          <w:sz w:val="28"/>
          <w:szCs w:val="28"/>
        </w:rPr>
        <w:softHyphen/>
        <w:t>нения, поэтому необходимо учитывать степень лексической, мор</w:t>
      </w:r>
      <w:r w:rsidRPr="00CD21DB">
        <w:rPr>
          <w:rFonts w:ascii="Times New Roman" w:hAnsi="Times New Roman" w:cs="Times New Roman"/>
          <w:sz w:val="28"/>
          <w:szCs w:val="28"/>
        </w:rPr>
        <w:softHyphen/>
        <w:t>фологической и фонетической трудности при подборе речевого ма</w:t>
      </w:r>
      <w:r w:rsidRPr="00CD21DB">
        <w:rPr>
          <w:rFonts w:ascii="Times New Roman" w:hAnsi="Times New Roman" w:cs="Times New Roman"/>
          <w:sz w:val="28"/>
          <w:szCs w:val="28"/>
        </w:rPr>
        <w:softHyphen/>
        <w:t>териала.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 xml:space="preserve">Анализируется звукобуквенный состав сочетания предлога со словом. Уделяется большое внимание упражнениям </w:t>
      </w:r>
      <w:r>
        <w:rPr>
          <w:rFonts w:ascii="Times New Roman" w:hAnsi="Times New Roman" w:cs="Times New Roman"/>
          <w:sz w:val="28"/>
          <w:szCs w:val="28"/>
        </w:rPr>
        <w:t>по</w:t>
      </w:r>
      <w:r w:rsidRPr="00CD21DB">
        <w:rPr>
          <w:rFonts w:ascii="Times New Roman" w:hAnsi="Times New Roman" w:cs="Times New Roman"/>
          <w:sz w:val="28"/>
          <w:szCs w:val="28"/>
        </w:rPr>
        <w:t xml:space="preserve"> определению места предлога в предложении.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Знания о предлогах закрепляются при изучении падежей имен существительных во II—IV классах.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Союзы. Как служебные части речи, они рассматриваются лишь в связи </w:t>
      </w:r>
      <w:r>
        <w:rPr>
          <w:rFonts w:ascii="Times New Roman" w:hAnsi="Times New Roman" w:cs="Times New Roman"/>
          <w:sz w:val="28"/>
          <w:szCs w:val="28"/>
        </w:rPr>
        <w:t>с изучением раздела «Синтаксис</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Наречие. Ознакомление с наречиями в начальных классах про</w:t>
      </w:r>
      <w:r w:rsidRPr="00CD21DB">
        <w:rPr>
          <w:rFonts w:ascii="Times New Roman" w:hAnsi="Times New Roman" w:cs="Times New Roman"/>
          <w:sz w:val="28"/>
          <w:szCs w:val="28"/>
        </w:rPr>
        <w:softHyphen/>
        <w:t>вод</w:t>
      </w:r>
      <w:r>
        <w:rPr>
          <w:rFonts w:ascii="Times New Roman" w:hAnsi="Times New Roman" w:cs="Times New Roman"/>
          <w:sz w:val="28"/>
          <w:szCs w:val="28"/>
        </w:rPr>
        <w:t>ится на практическом уровне.</w:t>
      </w:r>
      <w:r w:rsidRPr="00CD21DB">
        <w:rPr>
          <w:rFonts w:ascii="Times New Roman" w:hAnsi="Times New Roman" w:cs="Times New Roman"/>
          <w:sz w:val="28"/>
          <w:szCs w:val="28"/>
        </w:rPr>
        <w:t xml:space="preserve"> Правописание наиболее распространенны</w:t>
      </w:r>
      <w:r>
        <w:rPr>
          <w:rFonts w:ascii="Times New Roman" w:hAnsi="Times New Roman" w:cs="Times New Roman"/>
          <w:sz w:val="28"/>
          <w:szCs w:val="28"/>
        </w:rPr>
        <w:t>х наречий усваивает</w:t>
      </w:r>
      <w:r>
        <w:rPr>
          <w:rFonts w:ascii="Times New Roman" w:hAnsi="Times New Roman" w:cs="Times New Roman"/>
          <w:sz w:val="28"/>
          <w:szCs w:val="28"/>
        </w:rPr>
        <w:softHyphen/>
        <w:t>ся обучающимися</w:t>
      </w:r>
      <w:r w:rsidRPr="00CD21DB">
        <w:rPr>
          <w:rFonts w:ascii="Times New Roman" w:hAnsi="Times New Roman" w:cs="Times New Roman"/>
          <w:sz w:val="28"/>
          <w:szCs w:val="28"/>
        </w:rPr>
        <w:t xml:space="preserve"> в словарном порядке.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правильно употреблять слова, относящиеся к разным частям речи, в словосочетаниях, предложениях, в связных текстах. Работа над значениями разли</w:t>
      </w:r>
      <w:r>
        <w:rPr>
          <w:rFonts w:ascii="Times New Roman" w:hAnsi="Times New Roman" w:cs="Times New Roman"/>
          <w:sz w:val="28"/>
          <w:szCs w:val="28"/>
        </w:rPr>
        <w:t>чных частей речи, их граммат</w:t>
      </w:r>
      <w:r w:rsidRPr="00CD21DB">
        <w:rPr>
          <w:rFonts w:ascii="Times New Roman" w:hAnsi="Times New Roman" w:cs="Times New Roman"/>
          <w:sz w:val="28"/>
          <w:szCs w:val="28"/>
        </w:rPr>
        <w:t>ическими формами проводится в тесной связи с развитием мыш</w:t>
      </w:r>
      <w:r w:rsidRPr="00CD21DB">
        <w:rPr>
          <w:rFonts w:ascii="Times New Roman" w:hAnsi="Times New Roman" w:cs="Times New Roman"/>
          <w:sz w:val="28"/>
          <w:szCs w:val="28"/>
        </w:rPr>
        <w:softHyphen/>
        <w:t>ления и речи в процессе наблюдения, сравн</w:t>
      </w:r>
      <w:r>
        <w:rPr>
          <w:rFonts w:ascii="Times New Roman" w:hAnsi="Times New Roman" w:cs="Times New Roman"/>
          <w:sz w:val="28"/>
          <w:szCs w:val="28"/>
        </w:rPr>
        <w:t>ения, анализа языковых единиц</w:t>
      </w:r>
      <w:r w:rsidRPr="00CD21DB">
        <w:rPr>
          <w:rFonts w:ascii="Times New Roman" w:hAnsi="Times New Roman" w:cs="Times New Roman"/>
          <w:sz w:val="28"/>
          <w:szCs w:val="28"/>
        </w:rPr>
        <w:t xml:space="preserve"> на различном (по звуковой, морфологической и синтак</w:t>
      </w:r>
      <w:r w:rsidRPr="00CD21DB">
        <w:rPr>
          <w:rFonts w:ascii="Times New Roman" w:hAnsi="Times New Roman" w:cs="Times New Roman"/>
          <w:sz w:val="28"/>
          <w:szCs w:val="28"/>
        </w:rPr>
        <w:softHyphen/>
        <w:t>сической структуре)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Синтаксис. Пунктуация.</w:t>
      </w:r>
      <w:r w:rsidRPr="00CD21DB">
        <w:rPr>
          <w:rFonts w:ascii="Times New Roman" w:hAnsi="Times New Roman" w:cs="Times New Roman"/>
          <w:sz w:val="28"/>
          <w:szCs w:val="28"/>
        </w:rPr>
        <w:t xml:space="preserve"> Работа над предложением занимает важное мес</w:t>
      </w:r>
      <w:r w:rsidRPr="00CD21DB">
        <w:rPr>
          <w:rFonts w:ascii="Times New Roman" w:hAnsi="Times New Roman" w:cs="Times New Roman"/>
          <w:sz w:val="28"/>
          <w:szCs w:val="28"/>
        </w:rPr>
        <w:softHyphen/>
        <w:t>то в обуч</w:t>
      </w:r>
      <w:r>
        <w:rPr>
          <w:rFonts w:ascii="Times New Roman" w:hAnsi="Times New Roman" w:cs="Times New Roman"/>
          <w:sz w:val="28"/>
          <w:szCs w:val="28"/>
        </w:rPr>
        <w:t>ении учащихся с ТНР</w:t>
      </w:r>
      <w:r w:rsidRPr="00CD21DB">
        <w:rPr>
          <w:rFonts w:ascii="Times New Roman" w:hAnsi="Times New Roman" w:cs="Times New Roman"/>
          <w:sz w:val="28"/>
          <w:szCs w:val="28"/>
        </w:rPr>
        <w:t>. В течение всех лет обу</w:t>
      </w:r>
      <w:r>
        <w:rPr>
          <w:rFonts w:ascii="Times New Roman" w:hAnsi="Times New Roman" w:cs="Times New Roman"/>
          <w:sz w:val="28"/>
          <w:szCs w:val="28"/>
        </w:rPr>
        <w:t>чения в начальной школе обучающиеся</w:t>
      </w:r>
      <w:r w:rsidRPr="00CD21DB">
        <w:rPr>
          <w:rFonts w:ascii="Times New Roman" w:hAnsi="Times New Roman" w:cs="Times New Roman"/>
          <w:sz w:val="28"/>
          <w:szCs w:val="28"/>
        </w:rPr>
        <w:t xml:space="preserve"> постоянно получают знания о видах предложений с точки зрения цели высказывания (повест</w:t>
      </w:r>
      <w:r w:rsidRPr="00CD21DB">
        <w:rPr>
          <w:rFonts w:ascii="Times New Roman" w:hAnsi="Times New Roman" w:cs="Times New Roman"/>
          <w:sz w:val="28"/>
          <w:szCs w:val="28"/>
        </w:rPr>
        <w:softHyphen/>
        <w:t>вовательные, вопросительные, побудительные, восклицательные), о членах предложения, о связи слов в предложении, о словосоче</w:t>
      </w:r>
      <w:r w:rsidRPr="00CD21DB">
        <w:rPr>
          <w:rFonts w:ascii="Times New Roman" w:hAnsi="Times New Roman" w:cs="Times New Roman"/>
          <w:sz w:val="28"/>
          <w:szCs w:val="28"/>
        </w:rPr>
        <w:softHyphen/>
        <w:t>таниях, о пунктуации.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Изучение предложения пронизывает все темы начального курса русского языка. Усвоение морфологии, фонетики, орфографии про</w:t>
      </w:r>
      <w:r w:rsidRPr="00CD21DB">
        <w:rPr>
          <w:rFonts w:ascii="Times New Roman" w:hAnsi="Times New Roman" w:cs="Times New Roman"/>
          <w:sz w:val="28"/>
          <w:szCs w:val="28"/>
        </w:rPr>
        <w:softHyphen/>
        <w:t xml:space="preserve">водится на синтаксической основе. Именно в </w:t>
      </w:r>
      <w:r>
        <w:rPr>
          <w:rFonts w:ascii="Times New Roman" w:hAnsi="Times New Roman" w:cs="Times New Roman"/>
          <w:sz w:val="28"/>
          <w:szCs w:val="28"/>
        </w:rPr>
        <w:t>структуре предложе</w:t>
      </w:r>
      <w:r>
        <w:rPr>
          <w:rFonts w:ascii="Times New Roman" w:hAnsi="Times New Roman" w:cs="Times New Roman"/>
          <w:sz w:val="28"/>
          <w:szCs w:val="28"/>
        </w:rPr>
        <w:softHyphen/>
        <w:t>ния обучающиеся</w:t>
      </w:r>
      <w:r w:rsidRPr="00CD21DB">
        <w:rPr>
          <w:rFonts w:ascii="Times New Roman" w:hAnsi="Times New Roman" w:cs="Times New Roman"/>
          <w:sz w:val="28"/>
          <w:szCs w:val="28"/>
        </w:rPr>
        <w:t xml:space="preserve"> осознают роль частей речи, их словоизменение, овладевают лексикой языка, так как именно словосочетание и пред</w:t>
      </w:r>
      <w:r w:rsidRPr="00CD21DB">
        <w:rPr>
          <w:rFonts w:ascii="Times New Roman" w:hAnsi="Times New Roman" w:cs="Times New Roman"/>
          <w:sz w:val="28"/>
          <w:szCs w:val="28"/>
        </w:rPr>
        <w:softHyphen/>
        <w:t>ложение раскрывают все оттенки лексического и грамматического значения. Употребление слова в различных словосочетаниях и пред</w:t>
      </w:r>
      <w:r w:rsidRPr="00CD21DB">
        <w:rPr>
          <w:rFonts w:ascii="Times New Roman" w:hAnsi="Times New Roman" w:cs="Times New Roman"/>
          <w:sz w:val="28"/>
          <w:szCs w:val="28"/>
        </w:rPr>
        <w:softHyphen/>
        <w:t>ложениях способствует ут</w:t>
      </w:r>
      <w:r>
        <w:rPr>
          <w:rFonts w:ascii="Times New Roman" w:hAnsi="Times New Roman" w:cs="Times New Roman"/>
          <w:sz w:val="28"/>
          <w:szCs w:val="28"/>
        </w:rPr>
        <w:t>очнению, закреплению и актуализации словарного запаса обучающихся.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При изучении предложения большое внимание</w:t>
      </w:r>
      <w:r>
        <w:rPr>
          <w:rFonts w:ascii="Times New Roman" w:hAnsi="Times New Roman" w:cs="Times New Roman"/>
          <w:sz w:val="28"/>
          <w:szCs w:val="28"/>
        </w:rPr>
        <w:t xml:space="preserve"> уделяется фор</w:t>
      </w:r>
      <w:r>
        <w:rPr>
          <w:rFonts w:ascii="Times New Roman" w:hAnsi="Times New Roman" w:cs="Times New Roman"/>
          <w:sz w:val="28"/>
          <w:szCs w:val="28"/>
        </w:rPr>
        <w:softHyphen/>
        <w:t>мированию у обучающихся</w:t>
      </w:r>
      <w:r w:rsidRPr="00CD21DB">
        <w:rPr>
          <w:rFonts w:ascii="Times New Roman" w:hAnsi="Times New Roman" w:cs="Times New Roman"/>
          <w:sz w:val="28"/>
          <w:szCs w:val="28"/>
        </w:rPr>
        <w:t xml:space="preserve"> общих закономерностей построения предложе</w:t>
      </w:r>
      <w:r w:rsidRPr="00CD21DB">
        <w:rPr>
          <w:rFonts w:ascii="Times New Roman" w:hAnsi="Times New Roman" w:cs="Times New Roman"/>
          <w:sz w:val="28"/>
          <w:szCs w:val="28"/>
        </w:rPr>
        <w:softHyphen/>
        <w:t>ний, овладению моделей предложений (основных типов), от про</w:t>
      </w:r>
      <w:r w:rsidRPr="00CD21DB">
        <w:rPr>
          <w:rFonts w:ascii="Times New Roman" w:hAnsi="Times New Roman" w:cs="Times New Roman"/>
          <w:sz w:val="28"/>
          <w:szCs w:val="28"/>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CD21DB">
        <w:rPr>
          <w:rFonts w:ascii="Times New Roman" w:hAnsi="Times New Roman" w:cs="Times New Roman"/>
          <w:sz w:val="28"/>
          <w:szCs w:val="28"/>
        </w:rPr>
        <w:softHyphen/>
        <w:t>лировать типы предложения в речи.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усваивают основные характерные признаки предло</w:t>
      </w:r>
      <w:r w:rsidRPr="00CD21DB">
        <w:rPr>
          <w:rFonts w:ascii="Times New Roman" w:hAnsi="Times New Roman" w:cs="Times New Roman"/>
          <w:sz w:val="28"/>
          <w:szCs w:val="28"/>
        </w:rPr>
        <w:softHyphen/>
        <w:t>жения, анализируя его смысловую, синтаксическу</w:t>
      </w:r>
      <w:r>
        <w:rPr>
          <w:rFonts w:ascii="Times New Roman" w:hAnsi="Times New Roman" w:cs="Times New Roman"/>
          <w:sz w:val="28"/>
          <w:szCs w:val="28"/>
        </w:rPr>
        <w:t>ю и интонацион</w:t>
      </w:r>
      <w:r>
        <w:rPr>
          <w:rFonts w:ascii="Times New Roman" w:hAnsi="Times New Roman" w:cs="Times New Roman"/>
          <w:sz w:val="28"/>
          <w:szCs w:val="28"/>
        </w:rPr>
        <w:softHyphen/>
        <w:t>ную структуру</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Овладение различными структурами предложений и осознание наиболее общих закономерностей их построения предполагает на</w:t>
      </w:r>
      <w:r w:rsidRPr="00CD21DB">
        <w:rPr>
          <w:rFonts w:ascii="Times New Roman" w:hAnsi="Times New Roman" w:cs="Times New Roman"/>
          <w:sz w:val="28"/>
          <w:szCs w:val="28"/>
        </w:rPr>
        <w:softHyphen/>
        <w:t>блюдение, сопоставление различных типов предложений, обобще</w:t>
      </w:r>
      <w:r w:rsidRPr="00CD21DB">
        <w:rPr>
          <w:rFonts w:ascii="Times New Roman" w:hAnsi="Times New Roman" w:cs="Times New Roman"/>
          <w:sz w:val="28"/>
          <w:szCs w:val="28"/>
        </w:rPr>
        <w:softHyphen/>
        <w:t>ние на основе их анализа, самостоятельное моделирование, активи</w:t>
      </w:r>
      <w:r w:rsidRPr="00CD21DB">
        <w:rPr>
          <w:rFonts w:ascii="Times New Roman" w:hAnsi="Times New Roman" w:cs="Times New Roman"/>
          <w:sz w:val="28"/>
          <w:szCs w:val="28"/>
        </w:rPr>
        <w:softHyphen/>
        <w:t>зирующее творчес</w:t>
      </w:r>
      <w:r>
        <w:rPr>
          <w:rFonts w:ascii="Times New Roman" w:hAnsi="Times New Roman" w:cs="Times New Roman"/>
          <w:sz w:val="28"/>
          <w:szCs w:val="28"/>
        </w:rPr>
        <w:t>кие языковые процессы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CD21DB">
        <w:rPr>
          <w:rFonts w:ascii="Times New Roman" w:hAnsi="Times New Roman" w:cs="Times New Roman"/>
          <w:sz w:val="28"/>
          <w:szCs w:val="28"/>
        </w:rPr>
        <w:t xml:space="preserve"> должны научить</w:t>
      </w:r>
      <w:r>
        <w:rPr>
          <w:rFonts w:ascii="Times New Roman" w:hAnsi="Times New Roman" w:cs="Times New Roman"/>
          <w:sz w:val="28"/>
          <w:szCs w:val="28"/>
        </w:rPr>
        <w:t>ся вычленять предложение из текста</w:t>
      </w:r>
      <w:r w:rsidRPr="00CD21DB">
        <w:rPr>
          <w:rFonts w:ascii="Times New Roman" w:hAnsi="Times New Roman" w:cs="Times New Roman"/>
          <w:sz w:val="28"/>
          <w:szCs w:val="28"/>
        </w:rPr>
        <w:t>, отличать его от отдельных слов и словосочетаний, соблюдать при произношении и чт</w:t>
      </w:r>
      <w:r>
        <w:rPr>
          <w:rFonts w:ascii="Times New Roman" w:hAnsi="Times New Roman" w:cs="Times New Roman"/>
          <w:sz w:val="28"/>
          <w:szCs w:val="28"/>
        </w:rPr>
        <w:t>ении средства интонационного оформления коммуникативного типа предложения</w:t>
      </w:r>
      <w:r w:rsidRPr="00CD21DB">
        <w:rPr>
          <w:rFonts w:ascii="Times New Roman" w:hAnsi="Times New Roman" w:cs="Times New Roman"/>
          <w:sz w:val="28"/>
          <w:szCs w:val="28"/>
        </w:rPr>
        <w:t>, ус</w:t>
      </w:r>
      <w:r w:rsidRPr="00CD21DB">
        <w:rPr>
          <w:rFonts w:ascii="Times New Roman" w:hAnsi="Times New Roman" w:cs="Times New Roman"/>
          <w:sz w:val="28"/>
          <w:szCs w:val="28"/>
        </w:rPr>
        <w:softHyphen/>
        <w:t>воить правил</w:t>
      </w:r>
      <w:r>
        <w:rPr>
          <w:rFonts w:ascii="Times New Roman" w:hAnsi="Times New Roman" w:cs="Times New Roman"/>
          <w:sz w:val="28"/>
          <w:szCs w:val="28"/>
        </w:rPr>
        <w:t xml:space="preserve">а записи предложения, </w:t>
      </w:r>
      <w:r w:rsidRPr="00CD21DB">
        <w:rPr>
          <w:rFonts w:ascii="Times New Roman" w:hAnsi="Times New Roman" w:cs="Times New Roman"/>
          <w:sz w:val="28"/>
          <w:szCs w:val="28"/>
        </w:rPr>
        <w:t>употребляя большую букву в начале предложения и знаки препинания в конце предло</w:t>
      </w:r>
      <w:r w:rsidRPr="00CD21DB">
        <w:rPr>
          <w:rFonts w:ascii="Times New Roman" w:hAnsi="Times New Roman" w:cs="Times New Roman"/>
          <w:sz w:val="28"/>
          <w:szCs w:val="28"/>
        </w:rPr>
        <w:softHyphen/>
        <w:t>жения, уметь составлять, распространять предложения (по вопро</w:t>
      </w:r>
      <w:r w:rsidRPr="00CD21DB">
        <w:rPr>
          <w:rFonts w:ascii="Times New Roman" w:hAnsi="Times New Roman" w:cs="Times New Roman"/>
          <w:sz w:val="28"/>
          <w:szCs w:val="28"/>
        </w:rPr>
        <w:softHyphen/>
        <w:t>сам, по картине, по графической схеме).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определять, о ком или о чем говорится в предложении, находить соответствующие слова, закреплять навы</w:t>
      </w:r>
      <w:r w:rsidRPr="00CD21DB">
        <w:rPr>
          <w:rFonts w:ascii="Times New Roman" w:hAnsi="Times New Roman" w:cs="Times New Roman"/>
          <w:sz w:val="28"/>
          <w:szCs w:val="28"/>
        </w:rPr>
        <w:softHyphen/>
        <w:t>ки нахождения главных членов предложения, ставить вопросы к главным членам предложения, составлять схему семантической струк</w:t>
      </w:r>
      <w:r w:rsidRPr="00CD21DB">
        <w:rPr>
          <w:rFonts w:ascii="Times New Roman" w:hAnsi="Times New Roman" w:cs="Times New Roman"/>
          <w:sz w:val="28"/>
          <w:szCs w:val="28"/>
        </w:rPr>
        <w:softHyphen/>
        <w:t>туры простого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таких понятий и терминов, как «главные члены предложения», «подлежащее», «сказуемое».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Вначале обучающиеся</w:t>
      </w:r>
      <w:r w:rsidRPr="00CD21DB">
        <w:rPr>
          <w:rFonts w:ascii="Times New Roman" w:hAnsi="Times New Roman" w:cs="Times New Roman"/>
          <w:sz w:val="28"/>
          <w:szCs w:val="28"/>
        </w:rPr>
        <w:t xml:space="preserve"> анализируют предложения, в которых второ</w:t>
      </w:r>
      <w:r w:rsidRPr="00CD21DB">
        <w:rPr>
          <w:rFonts w:ascii="Times New Roman" w:hAnsi="Times New Roman" w:cs="Times New Roman"/>
          <w:sz w:val="28"/>
          <w:szCs w:val="28"/>
        </w:rPr>
        <w:softHyphen/>
        <w:t>степенные члены непосредственно относятся к подлежащему и ска</w:t>
      </w:r>
      <w:r w:rsidRPr="00CD21DB">
        <w:rPr>
          <w:rFonts w:ascii="Times New Roman" w:hAnsi="Times New Roman" w:cs="Times New Roman"/>
          <w:sz w:val="28"/>
          <w:szCs w:val="28"/>
        </w:rPr>
        <w:softHyphen/>
        <w:t xml:space="preserve">зуемому, позднее берутся для анализа предложения, в которых к одному главному члену </w:t>
      </w:r>
      <w:r w:rsidRPr="00CD21DB">
        <w:rPr>
          <w:rFonts w:ascii="Times New Roman" w:hAnsi="Times New Roman" w:cs="Times New Roman"/>
          <w:sz w:val="28"/>
          <w:szCs w:val="28"/>
        </w:rPr>
        <w:lastRenderedPageBreak/>
        <w:t>относится несколько второстепенных. Во время изучения второстепенных членов важно работать над анали</w:t>
      </w:r>
      <w:r w:rsidRPr="00CD21DB">
        <w:rPr>
          <w:rFonts w:ascii="Times New Roman" w:hAnsi="Times New Roman" w:cs="Times New Roman"/>
          <w:sz w:val="28"/>
          <w:szCs w:val="28"/>
        </w:rPr>
        <w:softHyphen/>
        <w:t>зом и составлением схем семантической и синтаксической струк</w:t>
      </w:r>
      <w:r w:rsidRPr="00CD21DB">
        <w:rPr>
          <w:rFonts w:ascii="Times New Roman" w:hAnsi="Times New Roman" w:cs="Times New Roman"/>
          <w:sz w:val="28"/>
          <w:szCs w:val="28"/>
        </w:rPr>
        <w:softHyphen/>
        <w:t>туры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Если во II классе учитель ограничивается горизонтальными схе</w:t>
      </w:r>
      <w:r w:rsidRPr="00CD21DB">
        <w:rPr>
          <w:rFonts w:ascii="Times New Roman" w:hAnsi="Times New Roman" w:cs="Times New Roman"/>
          <w:sz w:val="28"/>
          <w:szCs w:val="28"/>
        </w:rPr>
        <w:softHyphen/>
        <w:t>мами, то в III классе включаются в работу вертикальные схемы, где отражается зависимость второстепенных членов от главных.</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знания обучающихся</w:t>
      </w:r>
      <w:r w:rsidRPr="00CD21DB">
        <w:rPr>
          <w:rFonts w:ascii="Times New Roman" w:hAnsi="Times New Roman" w:cs="Times New Roman"/>
          <w:sz w:val="28"/>
          <w:szCs w:val="28"/>
        </w:rPr>
        <w:t xml:space="preserve"> по теме «Предложение» углубля</w:t>
      </w:r>
      <w:r w:rsidRPr="00CD21DB">
        <w:rPr>
          <w:rFonts w:ascii="Times New Roman" w:hAnsi="Times New Roman" w:cs="Times New Roman"/>
          <w:sz w:val="28"/>
          <w:szCs w:val="28"/>
        </w:rPr>
        <w:softHyphen/>
        <w:t>ются и расширяются.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получают сведения о предложениях с однородными членами (с одиночными союзами</w:t>
      </w:r>
      <w:r w:rsidRPr="00CD21DB">
        <w:rPr>
          <w:rFonts w:ascii="Times New Roman" w:hAnsi="Times New Roman" w:cs="Times New Roman"/>
          <w:b/>
          <w:bCs/>
          <w:sz w:val="28"/>
          <w:szCs w:val="28"/>
        </w:rPr>
        <w:t xml:space="preserve"> и, а, но</w:t>
      </w:r>
      <w:r w:rsidRPr="00CD21DB">
        <w:rPr>
          <w:rFonts w:ascii="Times New Roman" w:hAnsi="Times New Roman" w:cs="Times New Roman"/>
          <w:sz w:val="28"/>
          <w:szCs w:val="28"/>
        </w:rPr>
        <w:t xml:space="preserve"> и без союзов), узнают, что однородными могут быть как главные, так и второстепенные чле</w:t>
      </w:r>
      <w:r w:rsidRPr="00CD21DB">
        <w:rPr>
          <w:rFonts w:ascii="Times New Roman" w:hAnsi="Times New Roman" w:cs="Times New Roman"/>
          <w:sz w:val="28"/>
          <w:szCs w:val="28"/>
        </w:rPr>
        <w:softHyphen/>
        <w:t>ны предложения.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Программой предусмотрено усвоение правил пунктуации (запя</w:t>
      </w:r>
      <w:r w:rsidRPr="00CD21DB">
        <w:rPr>
          <w:rFonts w:ascii="Times New Roman" w:hAnsi="Times New Roman" w:cs="Times New Roman"/>
          <w:sz w:val="28"/>
          <w:szCs w:val="28"/>
        </w:rPr>
        <w:softHyphen/>
        <w:t>тая между однородными членами, а также перед союзами</w:t>
      </w:r>
      <w:r w:rsidRPr="00CD21DB">
        <w:rPr>
          <w:rFonts w:ascii="Times New Roman" w:hAnsi="Times New Roman" w:cs="Times New Roman"/>
          <w:b/>
          <w:bCs/>
          <w:sz w:val="28"/>
          <w:szCs w:val="28"/>
        </w:rPr>
        <w:t xml:space="preserve"> а, но).</w:t>
      </w:r>
      <w:r>
        <w:rPr>
          <w:rFonts w:ascii="Times New Roman" w:hAnsi="Times New Roman" w:cs="Times New Roman"/>
          <w:sz w:val="28"/>
          <w:szCs w:val="28"/>
        </w:rPr>
        <w:t xml:space="preserve"> В этой связи обучающиеся</w:t>
      </w:r>
      <w:r w:rsidRPr="00CD21DB">
        <w:rPr>
          <w:rFonts w:ascii="Times New Roman" w:hAnsi="Times New Roman" w:cs="Times New Roman"/>
          <w:sz w:val="28"/>
          <w:szCs w:val="28"/>
        </w:rPr>
        <w:t xml:space="preserve"> знакомятся с интонацией перечисления, осоз</w:t>
      </w:r>
      <w:r w:rsidRPr="00CD21DB">
        <w:rPr>
          <w:rFonts w:ascii="Times New Roman" w:hAnsi="Times New Roman" w:cs="Times New Roman"/>
          <w:sz w:val="28"/>
          <w:szCs w:val="28"/>
        </w:rPr>
        <w:softHyphen/>
        <w:t>навая, что пауза в речи при перечислении обозначается на письме.</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IV классе обучающиеся</w:t>
      </w:r>
      <w:r w:rsidRPr="00CD21DB">
        <w:rPr>
          <w:rFonts w:ascii="Times New Roman" w:hAnsi="Times New Roman" w:cs="Times New Roman"/>
          <w:sz w:val="28"/>
          <w:szCs w:val="28"/>
        </w:rPr>
        <w:t xml:space="preserve"> на практическом уровне усваивают неко</w:t>
      </w:r>
      <w:r w:rsidRPr="00CD21DB">
        <w:rPr>
          <w:rFonts w:ascii="Times New Roman" w:hAnsi="Times New Roman" w:cs="Times New Roman"/>
          <w:sz w:val="28"/>
          <w:szCs w:val="28"/>
        </w:rPr>
        <w:softHyphen/>
        <w:t>торые особенности сложных предложений (без терминов).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Продолжается работа над моделированием, схемами предложе</w:t>
      </w:r>
      <w:r w:rsidRPr="00CD21DB">
        <w:rPr>
          <w:rFonts w:ascii="Times New Roman" w:hAnsi="Times New Roman" w:cs="Times New Roman"/>
          <w:sz w:val="28"/>
          <w:szCs w:val="28"/>
        </w:rPr>
        <w:softHyphen/>
        <w:t>ний. Она углубляется и усложняется. В процессе составления гра</w:t>
      </w:r>
      <w:r w:rsidRPr="00CD21DB">
        <w:rPr>
          <w:rFonts w:ascii="Times New Roman" w:hAnsi="Times New Roman" w:cs="Times New Roman"/>
          <w:sz w:val="28"/>
          <w:szCs w:val="28"/>
        </w:rPr>
        <w:softHyphen/>
        <w:t>фической схемы обозначаются части речи, которыми выражаются члены предложения, вводятся знаки препинания и союзы.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От класса к классу усложняется синтаксический разбор предло</w:t>
      </w:r>
      <w:r w:rsidRPr="00CD21DB">
        <w:rPr>
          <w:rFonts w:ascii="Times New Roman" w:hAnsi="Times New Roman" w:cs="Times New Roman"/>
          <w:sz w:val="28"/>
          <w:szCs w:val="28"/>
        </w:rPr>
        <w:softHyphen/>
        <w:t xml:space="preserve">жений (простых нераспространенных, простых распространенных), увеличивается объем </w:t>
      </w:r>
      <w:r>
        <w:rPr>
          <w:rFonts w:ascii="Times New Roman" w:hAnsi="Times New Roman" w:cs="Times New Roman"/>
          <w:sz w:val="28"/>
          <w:szCs w:val="28"/>
        </w:rPr>
        <w:t>самостоятельной работы. Обучающиеся</w:t>
      </w:r>
      <w:r w:rsidRPr="00CD21DB">
        <w:rPr>
          <w:rFonts w:ascii="Times New Roman" w:hAnsi="Times New Roman" w:cs="Times New Roman"/>
          <w:sz w:val="28"/>
          <w:szCs w:val="28"/>
        </w:rPr>
        <w:t xml:space="preserve"> упражня</w:t>
      </w:r>
      <w:r w:rsidRPr="00CD21DB">
        <w:rPr>
          <w:rFonts w:ascii="Times New Roman" w:hAnsi="Times New Roman" w:cs="Times New Roman"/>
          <w:sz w:val="28"/>
          <w:szCs w:val="28"/>
        </w:rPr>
        <w:softHyphen/>
        <w:t>ются в анализе и составлении предложений с разными частями речи, включающими изученные орфограммы.</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Работу над предложением необходимо связы</w:t>
      </w:r>
      <w:r>
        <w:rPr>
          <w:rFonts w:ascii="Times New Roman" w:hAnsi="Times New Roman" w:cs="Times New Roman"/>
          <w:sz w:val="28"/>
          <w:szCs w:val="28"/>
        </w:rPr>
        <w:t>вать с формирова</w:t>
      </w:r>
      <w:r>
        <w:rPr>
          <w:rFonts w:ascii="Times New Roman" w:hAnsi="Times New Roman" w:cs="Times New Roman"/>
          <w:sz w:val="28"/>
          <w:szCs w:val="28"/>
        </w:rPr>
        <w:softHyphen/>
        <w:t>нием у обучающихся</w:t>
      </w:r>
      <w:r w:rsidRPr="00CD21DB">
        <w:rPr>
          <w:rFonts w:ascii="Times New Roman" w:hAnsi="Times New Roman" w:cs="Times New Roman"/>
          <w:sz w:val="28"/>
          <w:szCs w:val="28"/>
        </w:rPr>
        <w:t xml:space="preserve"> пунктуационных умений, для чего организуется наблюдение над интонацией, над изменением смысла высказыва</w:t>
      </w:r>
      <w:r w:rsidRPr="00CD21DB">
        <w:rPr>
          <w:rFonts w:ascii="Times New Roman" w:hAnsi="Times New Roman" w:cs="Times New Roman"/>
          <w:sz w:val="28"/>
          <w:szCs w:val="28"/>
        </w:rPr>
        <w:softHyphen/>
        <w:t xml:space="preserve">ния в зависимости от </w:t>
      </w:r>
      <w:r w:rsidRPr="00CD21DB">
        <w:rPr>
          <w:rFonts w:ascii="Times New Roman" w:hAnsi="Times New Roman" w:cs="Times New Roman"/>
          <w:sz w:val="28"/>
          <w:szCs w:val="28"/>
        </w:rPr>
        <w:lastRenderedPageBreak/>
        <w:t>интонации. Эта работа предполагает обуч</w:t>
      </w:r>
      <w:r>
        <w:rPr>
          <w:rFonts w:ascii="Times New Roman" w:hAnsi="Times New Roman" w:cs="Times New Roman"/>
          <w:sz w:val="28"/>
          <w:szCs w:val="28"/>
        </w:rPr>
        <w:t>ение учащихся</w:t>
      </w:r>
      <w:r w:rsidRPr="00CD21DB">
        <w:rPr>
          <w:rFonts w:ascii="Times New Roman" w:hAnsi="Times New Roman" w:cs="Times New Roman"/>
          <w:sz w:val="28"/>
          <w:szCs w:val="28"/>
        </w:rPr>
        <w:t xml:space="preserve"> постановке логического ударения (без сообщения тер</w:t>
      </w:r>
      <w:r w:rsidRPr="00CD21DB">
        <w:rPr>
          <w:rFonts w:ascii="Times New Roman" w:hAnsi="Times New Roman" w:cs="Times New Roman"/>
          <w:sz w:val="28"/>
          <w:szCs w:val="28"/>
        </w:rPr>
        <w:softHyphen/>
        <w:t>мина).</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материа</w:t>
      </w:r>
      <w:r>
        <w:rPr>
          <w:rFonts w:ascii="Times New Roman" w:hAnsi="Times New Roman" w:cs="Times New Roman"/>
          <w:sz w:val="28"/>
          <w:szCs w:val="28"/>
        </w:rPr>
        <w:t>ле темы «Предложение» у обучающихся с ТНР</w:t>
      </w:r>
      <w:r w:rsidRPr="00CD21DB">
        <w:rPr>
          <w:rFonts w:ascii="Times New Roman" w:hAnsi="Times New Roman" w:cs="Times New Roman"/>
          <w:sz w:val="28"/>
          <w:szCs w:val="28"/>
        </w:rPr>
        <w:t xml:space="preserve"> закрепляются нормы произноше</w:t>
      </w:r>
      <w:r>
        <w:rPr>
          <w:rFonts w:ascii="Times New Roman" w:hAnsi="Times New Roman" w:cs="Times New Roman"/>
          <w:sz w:val="28"/>
          <w:szCs w:val="28"/>
        </w:rPr>
        <w:t>ния,</w:t>
      </w:r>
      <w:r w:rsidRPr="00CD21DB">
        <w:rPr>
          <w:rFonts w:ascii="Times New Roman" w:hAnsi="Times New Roman" w:cs="Times New Roman"/>
          <w:sz w:val="28"/>
          <w:szCs w:val="28"/>
        </w:rPr>
        <w:t xml:space="preserve"> формируются грамматические умения, вырабатываются ор</w:t>
      </w:r>
      <w:r w:rsidRPr="00CD21DB">
        <w:rPr>
          <w:rFonts w:ascii="Times New Roman" w:hAnsi="Times New Roman" w:cs="Times New Roman"/>
          <w:sz w:val="28"/>
          <w:szCs w:val="28"/>
        </w:rPr>
        <w:softHyphen/>
        <w:t>фографические, пунктуационные навыки.</w:t>
      </w:r>
    </w:p>
    <w:p w:rsidR="004265E4" w:rsidRPr="00E34A1F" w:rsidRDefault="004265E4" w:rsidP="002E4222">
      <w:pPr>
        <w:pStyle w:val="a7"/>
        <w:spacing w:line="360" w:lineRule="auto"/>
        <w:ind w:firstLine="709"/>
        <w:jc w:val="both"/>
        <w:rPr>
          <w:rFonts w:ascii="Times New Roman" w:hAnsi="Times New Roman" w:cs="Times New Roman"/>
          <w:sz w:val="28"/>
          <w:szCs w:val="28"/>
        </w:rPr>
      </w:pPr>
      <w:r w:rsidRPr="00C913EF">
        <w:rPr>
          <w:rFonts w:ascii="Times New Roman" w:hAnsi="Times New Roman" w:cs="Times New Roman"/>
          <w:b/>
          <w:i/>
          <w:kern w:val="28"/>
          <w:sz w:val="28"/>
          <w:szCs w:val="28"/>
        </w:rPr>
        <w:t>Развитие речи.</w:t>
      </w:r>
      <w:r>
        <w:rPr>
          <w:rFonts w:ascii="Times New Roman" w:hAnsi="Times New Roman" w:cs="Times New Roman"/>
          <w:b/>
          <w:sz w:val="28"/>
          <w:szCs w:val="28"/>
        </w:rPr>
        <w:t xml:space="preserve"> </w:t>
      </w:r>
      <w:r w:rsidRPr="004D7F59">
        <w:rPr>
          <w:rFonts w:ascii="Times New Roman" w:hAnsi="Times New Roman" w:cs="Times New Roman"/>
          <w:i/>
          <w:kern w:val="28"/>
          <w:sz w:val="28"/>
          <w:szCs w:val="28"/>
        </w:rPr>
        <w:t>Уточнение и обогащение словаря.</w:t>
      </w:r>
      <w:r w:rsidRPr="00E34A1F">
        <w:rPr>
          <w:rFonts w:ascii="Times New Roman" w:hAnsi="Times New Roman" w:cs="Times New Roman"/>
          <w:b/>
          <w:sz w:val="28"/>
          <w:szCs w:val="28"/>
        </w:rPr>
        <w:t xml:space="preserve"> </w:t>
      </w:r>
      <w:r w:rsidRPr="00E34A1F">
        <w:rPr>
          <w:rFonts w:ascii="Times New Roman" w:hAnsi="Times New Roman" w:cs="Times New Roman"/>
          <w:sz w:val="28"/>
          <w:szCs w:val="28"/>
        </w:rPr>
        <w:t>Слова, выражающие поручения, приказания. Слова, обозначающие предметы, действие, местоположение, н</w:t>
      </w:r>
      <w:r>
        <w:rPr>
          <w:rFonts w:ascii="Times New Roman" w:hAnsi="Times New Roman" w:cs="Times New Roman"/>
          <w:sz w:val="28"/>
          <w:szCs w:val="28"/>
        </w:rPr>
        <w:t>аправление, временные отношения и</w:t>
      </w:r>
      <w:r w:rsidRPr="00E34A1F">
        <w:rPr>
          <w:rFonts w:ascii="Times New Roman" w:hAnsi="Times New Roman" w:cs="Times New Roman"/>
          <w:sz w:val="28"/>
          <w:szCs w:val="28"/>
        </w:rPr>
        <w:t xml:space="preserve"> качество предм</w:t>
      </w:r>
      <w:r>
        <w:rPr>
          <w:rFonts w:ascii="Times New Roman" w:hAnsi="Times New Roman" w:cs="Times New Roman"/>
          <w:sz w:val="28"/>
          <w:szCs w:val="28"/>
        </w:rPr>
        <w:t>етов</w:t>
      </w:r>
      <w:r w:rsidRPr="00E34A1F">
        <w:rPr>
          <w:rFonts w:ascii="Times New Roman" w:hAnsi="Times New Roman" w:cs="Times New Roman"/>
          <w:sz w:val="28"/>
          <w:szCs w:val="28"/>
        </w:rPr>
        <w:t xml:space="preserve">. Слова, обозначающие детенышей животных, виды трудовой деятельности, профессиональные занятия </w:t>
      </w:r>
      <w:r>
        <w:rPr>
          <w:rFonts w:ascii="Times New Roman" w:hAnsi="Times New Roman" w:cs="Times New Roman"/>
          <w:sz w:val="28"/>
          <w:szCs w:val="28"/>
        </w:rPr>
        <w:t>и профессии,</w:t>
      </w:r>
      <w:r w:rsidRPr="00E34A1F">
        <w:rPr>
          <w:rFonts w:ascii="Times New Roman" w:hAnsi="Times New Roman" w:cs="Times New Roman"/>
          <w:sz w:val="28"/>
          <w:szCs w:val="28"/>
        </w:rPr>
        <w:t xml:space="preserve">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обозначающие сравнение признаков предметов, оттенки цветов</w:t>
      </w:r>
      <w:r>
        <w:rPr>
          <w:rFonts w:ascii="Times New Roman" w:hAnsi="Times New Roman" w:cs="Times New Roman"/>
          <w:sz w:val="28"/>
          <w:szCs w:val="28"/>
        </w:rPr>
        <w:t xml:space="preserve">, </w:t>
      </w:r>
      <w:r w:rsidRPr="00E34A1F">
        <w:rPr>
          <w:rFonts w:ascii="Times New Roman" w:hAnsi="Times New Roman" w:cs="Times New Roman"/>
          <w:sz w:val="28"/>
          <w:szCs w:val="28"/>
        </w:rPr>
        <w:t xml:space="preserve"> с эмоциональ</w:t>
      </w:r>
      <w:r>
        <w:rPr>
          <w:rFonts w:ascii="Times New Roman" w:hAnsi="Times New Roman" w:cs="Times New Roman"/>
          <w:sz w:val="28"/>
          <w:szCs w:val="28"/>
        </w:rPr>
        <w:t>н</w:t>
      </w:r>
      <w:r w:rsidRPr="00E34A1F">
        <w:rPr>
          <w:rFonts w:ascii="Times New Roman" w:hAnsi="Times New Roman" w:cs="Times New Roman"/>
          <w:sz w:val="28"/>
          <w:szCs w:val="28"/>
        </w:rPr>
        <w:t>о-экспрессив</w:t>
      </w:r>
      <w:r>
        <w:rPr>
          <w:rFonts w:ascii="Times New Roman" w:hAnsi="Times New Roman" w:cs="Times New Roman"/>
          <w:sz w:val="28"/>
          <w:szCs w:val="28"/>
        </w:rPr>
        <w:t>н</w:t>
      </w:r>
      <w:r w:rsidRPr="00E34A1F">
        <w:rPr>
          <w:rFonts w:ascii="Times New Roman" w:hAnsi="Times New Roman" w:cs="Times New Roman"/>
          <w:sz w:val="28"/>
          <w:szCs w:val="28"/>
        </w:rPr>
        <w:t>ой окраской, выражающие морально-этическую оценку, нравственные понятия</w:t>
      </w:r>
      <w:r>
        <w:rPr>
          <w:rFonts w:ascii="Times New Roman" w:hAnsi="Times New Roman" w:cs="Times New Roman"/>
          <w:sz w:val="28"/>
          <w:szCs w:val="28"/>
        </w:rPr>
        <w:t xml:space="preserve">, </w:t>
      </w:r>
      <w:r w:rsidRPr="00E34A1F">
        <w:rPr>
          <w:rFonts w:ascii="Times New Roman" w:hAnsi="Times New Roman" w:cs="Times New Roman"/>
          <w:sz w:val="28"/>
          <w:szCs w:val="28"/>
        </w:rPr>
        <w:t>с переносным з</w:t>
      </w:r>
      <w:r>
        <w:rPr>
          <w:rFonts w:ascii="Times New Roman" w:hAnsi="Times New Roman" w:cs="Times New Roman"/>
          <w:sz w:val="28"/>
          <w:szCs w:val="28"/>
        </w:rPr>
        <w:t>н</w:t>
      </w:r>
      <w:r w:rsidRPr="00E34A1F">
        <w:rPr>
          <w:rFonts w:ascii="Times New Roman" w:hAnsi="Times New Roman" w:cs="Times New Roman"/>
          <w:sz w:val="28"/>
          <w:szCs w:val="28"/>
        </w:rPr>
        <w:t>ачением, образные выражения.</w:t>
      </w:r>
    </w:p>
    <w:p w:rsidR="004265E4" w:rsidRPr="00E34A1F" w:rsidRDefault="004265E4" w:rsidP="002E4222">
      <w:pPr>
        <w:spacing w:after="0" w:line="360" w:lineRule="auto"/>
        <w:ind w:firstLine="709"/>
        <w:jc w:val="both"/>
        <w:rPr>
          <w:rFonts w:ascii="Times New Roman" w:hAnsi="Times New Roman" w:cs="Times New Roman"/>
          <w:sz w:val="28"/>
          <w:szCs w:val="28"/>
        </w:rPr>
      </w:pPr>
      <w:r w:rsidRPr="00E34A1F">
        <w:rPr>
          <w:rFonts w:ascii="Times New Roman" w:hAnsi="Times New Roman" w:cs="Times New Roman"/>
          <w:sz w:val="28"/>
          <w:szCs w:val="28"/>
        </w:rPr>
        <w:t>Слова, выражающие отр</w:t>
      </w:r>
      <w:r>
        <w:rPr>
          <w:rFonts w:ascii="Times New Roman" w:hAnsi="Times New Roman" w:cs="Times New Roman"/>
          <w:sz w:val="28"/>
          <w:szCs w:val="28"/>
        </w:rPr>
        <w:t>и</w:t>
      </w:r>
      <w:r w:rsidRPr="00E34A1F">
        <w:rPr>
          <w:rFonts w:ascii="Times New Roman" w:hAnsi="Times New Roman" w:cs="Times New Roman"/>
          <w:sz w:val="28"/>
          <w:szCs w:val="28"/>
        </w:rPr>
        <w:t>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w:t>
      </w:r>
      <w:r>
        <w:rPr>
          <w:rFonts w:ascii="Times New Roman" w:hAnsi="Times New Roman" w:cs="Times New Roman"/>
          <w:sz w:val="28"/>
          <w:szCs w:val="28"/>
        </w:rPr>
        <w:t>д</w:t>
      </w:r>
      <w:r w:rsidRPr="00E34A1F">
        <w:rPr>
          <w:rFonts w:ascii="Times New Roman" w:hAnsi="Times New Roman" w:cs="Times New Roman"/>
          <w:sz w:val="28"/>
          <w:szCs w:val="28"/>
        </w:rPr>
        <w:t>омети</w:t>
      </w:r>
      <w:r>
        <w:rPr>
          <w:rFonts w:ascii="Times New Roman" w:hAnsi="Times New Roman" w:cs="Times New Roman"/>
          <w:sz w:val="28"/>
          <w:szCs w:val="28"/>
        </w:rPr>
        <w:t>я</w:t>
      </w:r>
      <w:r w:rsidRPr="00E34A1F">
        <w:rPr>
          <w:rFonts w:ascii="Times New Roman" w:hAnsi="Times New Roman" w:cs="Times New Roman"/>
          <w:sz w:val="28"/>
          <w:szCs w:val="28"/>
        </w:rPr>
        <w:t xml:space="preserve"> и частицы).</w:t>
      </w:r>
    </w:p>
    <w:p w:rsidR="004265E4" w:rsidRDefault="004265E4" w:rsidP="002E4222">
      <w:pPr>
        <w:pStyle w:val="af"/>
        <w:spacing w:line="360" w:lineRule="auto"/>
        <w:ind w:firstLine="709"/>
        <w:rPr>
          <w:rFonts w:ascii="Times New Roman" w:hAnsi="Times New Roman" w:cs="Times New Roman"/>
          <w:sz w:val="28"/>
          <w:szCs w:val="28"/>
        </w:rPr>
      </w:pPr>
      <w:r w:rsidRPr="004D7F59">
        <w:rPr>
          <w:rFonts w:ascii="Times New Roman" w:hAnsi="Times New Roman" w:cs="Times New Roman"/>
          <w:i/>
          <w:kern w:val="28"/>
          <w:sz w:val="28"/>
          <w:szCs w:val="28"/>
        </w:rPr>
        <w:t>Развитие связной речи.</w:t>
      </w:r>
      <w:r w:rsidRPr="00E34A1F">
        <w:rPr>
          <w:rFonts w:ascii="Times New Roman" w:hAnsi="Times New Roman" w:cs="Times New Roman"/>
          <w:sz w:val="28"/>
          <w:szCs w:val="28"/>
        </w:rPr>
        <w:t xml:space="preserve"> </w:t>
      </w:r>
      <w:r w:rsidRPr="00CD21DB">
        <w:rPr>
          <w:rFonts w:ascii="Times New Roman" w:hAnsi="Times New Roman" w:cs="Times New Roman"/>
          <w:sz w:val="28"/>
          <w:szCs w:val="28"/>
        </w:rPr>
        <w:t>Формиро</w:t>
      </w:r>
      <w:r>
        <w:rPr>
          <w:rFonts w:ascii="Times New Roman" w:hAnsi="Times New Roman" w:cs="Times New Roman"/>
          <w:sz w:val="28"/>
          <w:szCs w:val="28"/>
        </w:rPr>
        <w:t>вание у обучающихся</w:t>
      </w:r>
      <w:r w:rsidRPr="00CD21DB">
        <w:rPr>
          <w:rFonts w:ascii="Times New Roman" w:hAnsi="Times New Roman" w:cs="Times New Roman"/>
          <w:sz w:val="28"/>
          <w:szCs w:val="28"/>
        </w:rPr>
        <w:t xml:space="preserve"> связной речи и ее ана</w:t>
      </w:r>
      <w:r w:rsidRPr="00CD21DB">
        <w:rPr>
          <w:rFonts w:ascii="Times New Roman" w:hAnsi="Times New Roman" w:cs="Times New Roman"/>
          <w:sz w:val="28"/>
          <w:szCs w:val="28"/>
        </w:rPr>
        <w:softHyphen/>
        <w:t xml:space="preserve">лиз является важнейшим направлением обучения </w:t>
      </w:r>
      <w:r>
        <w:rPr>
          <w:rFonts w:ascii="Times New Roman" w:hAnsi="Times New Roman" w:cs="Times New Roman"/>
          <w:sz w:val="28"/>
          <w:szCs w:val="28"/>
        </w:rPr>
        <w:t>учащихся с ТНР на уроках русского языка</w:t>
      </w:r>
      <w:r w:rsidRPr="00CD21DB">
        <w:rPr>
          <w:rFonts w:ascii="Times New Roman" w:hAnsi="Times New Roman" w:cs="Times New Roman"/>
          <w:sz w:val="28"/>
          <w:szCs w:val="28"/>
        </w:rPr>
        <w:t>. Это обусловлено тем, что связная речь, как сложная форма речевой деятел</w:t>
      </w:r>
      <w:r>
        <w:rPr>
          <w:rFonts w:ascii="Times New Roman" w:hAnsi="Times New Roman" w:cs="Times New Roman"/>
          <w:sz w:val="28"/>
          <w:szCs w:val="28"/>
        </w:rPr>
        <w:t>ьности, нарушена у обучающихся</w:t>
      </w:r>
      <w:r w:rsidRPr="00CD21DB">
        <w:rPr>
          <w:rFonts w:ascii="Times New Roman" w:hAnsi="Times New Roman" w:cs="Times New Roman"/>
          <w:sz w:val="28"/>
          <w:szCs w:val="28"/>
        </w:rPr>
        <w:t xml:space="preserve"> с ТНР. Вместе с тем для успешности школьного обу</w:t>
      </w:r>
      <w:r w:rsidRPr="00CD21DB">
        <w:rPr>
          <w:rFonts w:ascii="Times New Roman" w:hAnsi="Times New Roman" w:cs="Times New Roman"/>
          <w:sz w:val="28"/>
          <w:szCs w:val="28"/>
        </w:rPr>
        <w:softHyphen/>
        <w:t>чения необходим достаточный уровень</w:t>
      </w:r>
      <w:r>
        <w:rPr>
          <w:rFonts w:ascii="Times New Roman" w:hAnsi="Times New Roman" w:cs="Times New Roman"/>
          <w:sz w:val="28"/>
          <w:szCs w:val="28"/>
        </w:rPr>
        <w:t xml:space="preserve"> ее развития</w:t>
      </w:r>
      <w:r w:rsidRPr="00CD21DB">
        <w:rPr>
          <w:rFonts w:ascii="Times New Roman" w:hAnsi="Times New Roman" w:cs="Times New Roman"/>
          <w:sz w:val="28"/>
          <w:szCs w:val="28"/>
        </w:rPr>
        <w:t xml:space="preserve">.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Развитие связной речи и осознание ее закон</w:t>
      </w:r>
      <w:r>
        <w:rPr>
          <w:rFonts w:ascii="Times New Roman" w:hAnsi="Times New Roman" w:cs="Times New Roman"/>
          <w:sz w:val="28"/>
          <w:szCs w:val="28"/>
        </w:rPr>
        <w:t>омерностей на уро</w:t>
      </w:r>
      <w:r>
        <w:rPr>
          <w:rFonts w:ascii="Times New Roman" w:hAnsi="Times New Roman" w:cs="Times New Roman"/>
          <w:sz w:val="28"/>
          <w:szCs w:val="28"/>
        </w:rPr>
        <w:softHyphen/>
        <w:t>ках русского языка</w:t>
      </w:r>
      <w:r w:rsidRPr="00CD21DB">
        <w:rPr>
          <w:rFonts w:ascii="Times New Roman" w:hAnsi="Times New Roman" w:cs="Times New Roman"/>
          <w:sz w:val="28"/>
          <w:szCs w:val="28"/>
        </w:rPr>
        <w:t xml:space="preserve"> способствует развитию логического мышления, осмысленному восприятию окружающей действительности, выде</w:t>
      </w:r>
      <w:r w:rsidRPr="00CD21DB">
        <w:rPr>
          <w:rFonts w:ascii="Times New Roman" w:hAnsi="Times New Roman" w:cs="Times New Roman"/>
          <w:sz w:val="28"/>
          <w:szCs w:val="28"/>
        </w:rPr>
        <w:softHyphen/>
        <w:t xml:space="preserve">лению из общего его </w:t>
      </w:r>
      <w:r w:rsidRPr="00CD21DB">
        <w:rPr>
          <w:rFonts w:ascii="Times New Roman" w:hAnsi="Times New Roman" w:cs="Times New Roman"/>
          <w:sz w:val="28"/>
          <w:szCs w:val="28"/>
        </w:rPr>
        <w:lastRenderedPageBreak/>
        <w:t>структурных частей, синтезу явлений окружаю</w:t>
      </w:r>
      <w:r w:rsidRPr="00CD21DB">
        <w:rPr>
          <w:rFonts w:ascii="Times New Roman" w:hAnsi="Times New Roman" w:cs="Times New Roman"/>
          <w:sz w:val="28"/>
          <w:szCs w:val="28"/>
        </w:rPr>
        <w:softHyphen/>
        <w:t>щей действительности, сравнению их, выделению главно</w:t>
      </w:r>
      <w:r>
        <w:rPr>
          <w:rFonts w:ascii="Times New Roman" w:hAnsi="Times New Roman" w:cs="Times New Roman"/>
          <w:sz w:val="28"/>
          <w:szCs w:val="28"/>
        </w:rPr>
        <w:t>го, суще</w:t>
      </w:r>
      <w:r>
        <w:rPr>
          <w:rFonts w:ascii="Times New Roman" w:hAnsi="Times New Roman" w:cs="Times New Roman"/>
          <w:sz w:val="28"/>
          <w:szCs w:val="28"/>
        </w:rPr>
        <w:softHyphen/>
        <w:t>ственного. Развитие</w:t>
      </w:r>
      <w:r w:rsidRPr="00CD21DB">
        <w:rPr>
          <w:rFonts w:ascii="Times New Roman" w:hAnsi="Times New Roman" w:cs="Times New Roman"/>
          <w:sz w:val="28"/>
          <w:szCs w:val="28"/>
        </w:rPr>
        <w:t xml:space="preserve"> связной речи обогащает и уточняет словарь, закрепляет навыки правильного грамматического оформления речи, расширяет возможнос</w:t>
      </w:r>
      <w:r>
        <w:rPr>
          <w:rFonts w:ascii="Times New Roman" w:hAnsi="Times New Roman" w:cs="Times New Roman"/>
          <w:sz w:val="28"/>
          <w:szCs w:val="28"/>
        </w:rPr>
        <w:t>ти речевой коммуникации обучающихся</w:t>
      </w:r>
      <w:r w:rsidRPr="00CD21DB">
        <w:rPr>
          <w:rFonts w:ascii="Times New Roman" w:hAnsi="Times New Roman" w:cs="Times New Roman"/>
          <w:sz w:val="28"/>
          <w:szCs w:val="28"/>
        </w:rPr>
        <w:t>.</w:t>
      </w:r>
      <w:r>
        <w:rPr>
          <w:rFonts w:ascii="Times New Roman" w:hAnsi="Times New Roman" w:cs="Times New Roman"/>
          <w:sz w:val="28"/>
          <w:szCs w:val="28"/>
        </w:rPr>
        <w:t xml:space="preserve"> </w:t>
      </w:r>
      <w:r w:rsidRPr="00CD21DB">
        <w:rPr>
          <w:rFonts w:ascii="Times New Roman" w:hAnsi="Times New Roman" w:cs="Times New Roman"/>
          <w:sz w:val="28"/>
          <w:szCs w:val="28"/>
        </w:rPr>
        <w:t>Та</w:t>
      </w:r>
      <w:r w:rsidRPr="00CD21DB">
        <w:rPr>
          <w:rFonts w:ascii="Times New Roman" w:hAnsi="Times New Roman" w:cs="Times New Roman"/>
          <w:sz w:val="28"/>
          <w:szCs w:val="28"/>
        </w:rPr>
        <w:softHyphen/>
        <w:t>ким образом, сформированность связной речи во многом обеспе</w:t>
      </w:r>
      <w:r w:rsidRPr="00CD21DB">
        <w:rPr>
          <w:rFonts w:ascii="Times New Roman" w:hAnsi="Times New Roman" w:cs="Times New Roman"/>
          <w:sz w:val="28"/>
          <w:szCs w:val="28"/>
        </w:rPr>
        <w:softHyphen/>
        <w:t>чи</w:t>
      </w:r>
      <w:r>
        <w:rPr>
          <w:rFonts w:ascii="Times New Roman" w:hAnsi="Times New Roman" w:cs="Times New Roman"/>
          <w:sz w:val="28"/>
          <w:szCs w:val="28"/>
        </w:rPr>
        <w:t>вает развитие речемыслительной деятельности, школьную и социальную адаптацию обучающихся</w:t>
      </w:r>
      <w:r w:rsidRPr="00CD21DB">
        <w:rPr>
          <w:rFonts w:ascii="Times New Roman" w:hAnsi="Times New Roman" w:cs="Times New Roman"/>
          <w:sz w:val="28"/>
          <w:szCs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Содержание программы по развитию связной речи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 xml:space="preserve"> самым тесным образом связано с раз</w:t>
      </w:r>
      <w:r w:rsidRPr="00CD21DB">
        <w:rPr>
          <w:rFonts w:ascii="Times New Roman" w:hAnsi="Times New Roman" w:cs="Times New Roman"/>
          <w:sz w:val="28"/>
          <w:szCs w:val="28"/>
        </w:rPr>
        <w:softHyphen/>
        <w:t>витием речи на логопедических занятиях, на уроках обучения гра</w:t>
      </w:r>
      <w:r w:rsidRPr="00CD21DB">
        <w:rPr>
          <w:rFonts w:ascii="Times New Roman" w:hAnsi="Times New Roman" w:cs="Times New Roman"/>
          <w:sz w:val="28"/>
          <w:szCs w:val="28"/>
        </w:rPr>
        <w:softHyphen/>
        <w:t>моте</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sidRPr="00190DE3">
        <w:rPr>
          <w:rFonts w:ascii="Times New Roman" w:hAnsi="Times New Roman" w:cs="Times New Roman"/>
          <w:sz w:val="28"/>
          <w:szCs w:val="28"/>
        </w:rPr>
        <w:t xml:space="preserve"> </w:t>
      </w:r>
      <w:r>
        <w:rPr>
          <w:rFonts w:ascii="Times New Roman" w:hAnsi="Times New Roman" w:cs="Times New Roman"/>
          <w:sz w:val="28"/>
          <w:szCs w:val="28"/>
        </w:rPr>
        <w:t>классе</w:t>
      </w:r>
      <w:r w:rsidRPr="00CD21DB">
        <w:rPr>
          <w:rFonts w:ascii="Times New Roman" w:hAnsi="Times New Roman" w:cs="Times New Roman"/>
          <w:sz w:val="28"/>
          <w:szCs w:val="28"/>
        </w:rPr>
        <w:t xml:space="preserve">, уроках </w:t>
      </w:r>
      <w:r>
        <w:rPr>
          <w:rFonts w:ascii="Times New Roman" w:hAnsi="Times New Roman" w:cs="Times New Roman"/>
          <w:sz w:val="28"/>
          <w:szCs w:val="28"/>
        </w:rPr>
        <w:t xml:space="preserve">литературного </w:t>
      </w:r>
      <w:r w:rsidRPr="00CD21DB">
        <w:rPr>
          <w:rFonts w:ascii="Times New Roman" w:hAnsi="Times New Roman" w:cs="Times New Roman"/>
          <w:sz w:val="28"/>
          <w:szCs w:val="28"/>
        </w:rPr>
        <w:t>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Работа над связной речью служит логическим продолжением той системы работы над словом, словосочетанием, предложением, ко</w:t>
      </w:r>
      <w:r w:rsidRPr="00CD21DB">
        <w:rPr>
          <w:rFonts w:ascii="Times New Roman" w:hAnsi="Times New Roman" w:cs="Times New Roman"/>
          <w:sz w:val="28"/>
          <w:szCs w:val="28"/>
        </w:rPr>
        <w:softHyphen/>
        <w:t xml:space="preserve">торая проводится на </w:t>
      </w:r>
      <w:r>
        <w:rPr>
          <w:rFonts w:ascii="Times New Roman" w:hAnsi="Times New Roman" w:cs="Times New Roman"/>
          <w:sz w:val="28"/>
          <w:szCs w:val="28"/>
        </w:rPr>
        <w:t>уроках русского языка</w:t>
      </w:r>
      <w:r w:rsidRPr="00CD21DB">
        <w:rPr>
          <w:rFonts w:ascii="Times New Roman" w:hAnsi="Times New Roman" w:cs="Times New Roman"/>
          <w:sz w:val="28"/>
          <w:szCs w:val="28"/>
        </w:rPr>
        <w:t>.</w:t>
      </w:r>
    </w:p>
    <w:p w:rsidR="004265E4" w:rsidRDefault="004265E4" w:rsidP="002E4222">
      <w:pPr>
        <w:pStyle w:val="a7"/>
        <w:spacing w:line="360" w:lineRule="auto"/>
        <w:ind w:firstLine="709"/>
        <w:jc w:val="both"/>
        <w:rPr>
          <w:rFonts w:ascii="Times New Roman" w:hAnsi="Times New Roman" w:cs="Times New Roman"/>
          <w:sz w:val="28"/>
          <w:szCs w:val="28"/>
        </w:rPr>
      </w:pPr>
      <w:r w:rsidRPr="00CD21DB">
        <w:rPr>
          <w:rFonts w:ascii="Times New Roman" w:hAnsi="Times New Roman" w:cs="Times New Roman"/>
          <w:sz w:val="28"/>
          <w:szCs w:val="28"/>
        </w:rPr>
        <w:t xml:space="preserve">Умение </w:t>
      </w:r>
      <w:r>
        <w:rPr>
          <w:rFonts w:ascii="Times New Roman" w:hAnsi="Times New Roman" w:cs="Times New Roman"/>
          <w:sz w:val="28"/>
          <w:szCs w:val="28"/>
        </w:rPr>
        <w:t xml:space="preserve">смыслового программирования и языкового оформления связных высказываний </w:t>
      </w:r>
      <w:r w:rsidRPr="00CD21DB">
        <w:rPr>
          <w:rFonts w:ascii="Times New Roman" w:hAnsi="Times New Roman" w:cs="Times New Roman"/>
          <w:sz w:val="28"/>
          <w:szCs w:val="28"/>
        </w:rPr>
        <w:t>является основным звеном в системе</w:t>
      </w:r>
      <w:r>
        <w:rPr>
          <w:rFonts w:ascii="Times New Roman" w:hAnsi="Times New Roman" w:cs="Times New Roman"/>
          <w:sz w:val="28"/>
          <w:szCs w:val="28"/>
        </w:rPr>
        <w:t xml:space="preserve"> ра</w:t>
      </w:r>
      <w:r>
        <w:rPr>
          <w:rFonts w:ascii="Times New Roman" w:hAnsi="Times New Roman" w:cs="Times New Roman"/>
          <w:sz w:val="28"/>
          <w:szCs w:val="28"/>
        </w:rPr>
        <w:softHyphen/>
        <w:t>боты, подготавливающей обучающихся</w:t>
      </w:r>
      <w:r w:rsidRPr="00CD21DB">
        <w:rPr>
          <w:rFonts w:ascii="Times New Roman" w:hAnsi="Times New Roman" w:cs="Times New Roman"/>
          <w:sz w:val="28"/>
          <w:szCs w:val="28"/>
        </w:rPr>
        <w:t xml:space="preserve"> к усвоению связной речи.</w:t>
      </w:r>
      <w:r>
        <w:rPr>
          <w:rFonts w:ascii="Times New Roman" w:hAnsi="Times New Roman" w:cs="Times New Roman"/>
          <w:sz w:val="28"/>
          <w:szCs w:val="28"/>
        </w:rPr>
        <w:t xml:space="preserve"> </w:t>
      </w:r>
      <w:r w:rsidRPr="00E34A1F">
        <w:rPr>
          <w:rFonts w:ascii="Times New Roman" w:hAnsi="Times New Roman" w:cs="Times New Roman"/>
          <w:sz w:val="28"/>
          <w:szCs w:val="28"/>
        </w:rPr>
        <w:t>Понимание и употребление в речи побудительных</w:t>
      </w:r>
      <w:r>
        <w:rPr>
          <w:rFonts w:ascii="Times New Roman" w:hAnsi="Times New Roman" w:cs="Times New Roman"/>
          <w:sz w:val="28"/>
          <w:szCs w:val="28"/>
        </w:rPr>
        <w:t>, повествовательных</w:t>
      </w:r>
      <w:r w:rsidRPr="00E34A1F">
        <w:rPr>
          <w:rFonts w:ascii="Times New Roman" w:hAnsi="Times New Roman" w:cs="Times New Roman"/>
          <w:sz w:val="28"/>
          <w:szCs w:val="28"/>
        </w:rPr>
        <w:t xml:space="preserve"> предложений, организующих учебный процес</w:t>
      </w:r>
      <w:r>
        <w:rPr>
          <w:rFonts w:ascii="Times New Roman" w:hAnsi="Times New Roman" w:cs="Times New Roman"/>
          <w:sz w:val="28"/>
          <w:szCs w:val="28"/>
        </w:rPr>
        <w:t>с;</w:t>
      </w:r>
      <w:r w:rsidRPr="00E34A1F">
        <w:rPr>
          <w:rFonts w:ascii="Times New Roman" w:hAnsi="Times New Roman" w:cs="Times New Roman"/>
          <w:sz w:val="28"/>
          <w:szCs w:val="28"/>
        </w:rPr>
        <w:t xml:space="preserve">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процессе работы над св</w:t>
      </w:r>
      <w:r>
        <w:rPr>
          <w:rFonts w:ascii="Times New Roman" w:hAnsi="Times New Roman" w:cs="Times New Roman"/>
          <w:sz w:val="28"/>
          <w:szCs w:val="28"/>
        </w:rPr>
        <w:t>язной речью на уроках русского языка</w:t>
      </w:r>
      <w:r w:rsidRPr="00CD21DB">
        <w:rPr>
          <w:rFonts w:ascii="Times New Roman" w:hAnsi="Times New Roman" w:cs="Times New Roman"/>
          <w:sz w:val="28"/>
          <w:szCs w:val="28"/>
        </w:rPr>
        <w:t xml:space="preserve"> предусматривается усвоение основных признаков т</w:t>
      </w:r>
      <w:r>
        <w:rPr>
          <w:rFonts w:ascii="Times New Roman" w:hAnsi="Times New Roman" w:cs="Times New Roman"/>
          <w:sz w:val="28"/>
          <w:szCs w:val="28"/>
        </w:rPr>
        <w:t>екста, его смысловой цельности</w:t>
      </w:r>
      <w:r w:rsidRPr="00CD21DB">
        <w:rPr>
          <w:rFonts w:ascii="Times New Roman" w:hAnsi="Times New Roman" w:cs="Times New Roman"/>
          <w:sz w:val="28"/>
          <w:szCs w:val="28"/>
        </w:rPr>
        <w:t xml:space="preserve"> и связности.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В процессе работы</w:t>
      </w:r>
      <w:r w:rsidRPr="00CD21DB">
        <w:rPr>
          <w:rFonts w:ascii="Times New Roman" w:hAnsi="Times New Roman" w:cs="Times New Roman"/>
          <w:sz w:val="28"/>
          <w:szCs w:val="28"/>
        </w:rPr>
        <w:t xml:space="preserve"> над смысловой структурой текста</w:t>
      </w:r>
      <w:r>
        <w:rPr>
          <w:rFonts w:ascii="Times New Roman" w:hAnsi="Times New Roman" w:cs="Times New Roman"/>
          <w:sz w:val="28"/>
          <w:szCs w:val="28"/>
        </w:rPr>
        <w:t xml:space="preserve"> предусматривается</w:t>
      </w:r>
      <w:r w:rsidRPr="00CD21DB">
        <w:rPr>
          <w:rFonts w:ascii="Times New Roman" w:hAnsi="Times New Roman" w:cs="Times New Roman"/>
          <w:sz w:val="28"/>
          <w:szCs w:val="28"/>
        </w:rPr>
        <w:t>: определени</w:t>
      </w:r>
      <w:r>
        <w:rPr>
          <w:rFonts w:ascii="Times New Roman" w:hAnsi="Times New Roman" w:cs="Times New Roman"/>
          <w:sz w:val="28"/>
          <w:szCs w:val="28"/>
        </w:rPr>
        <w:t>е</w:t>
      </w:r>
      <w:r w:rsidRPr="00CD21DB">
        <w:rPr>
          <w:rFonts w:ascii="Times New Roman" w:hAnsi="Times New Roman" w:cs="Times New Roman"/>
          <w:sz w:val="28"/>
          <w:szCs w:val="28"/>
        </w:rPr>
        <w:t xml:space="preserve"> темы текста,</w:t>
      </w:r>
      <w:r>
        <w:rPr>
          <w:rFonts w:ascii="Times New Roman" w:hAnsi="Times New Roman" w:cs="Times New Roman"/>
          <w:sz w:val="28"/>
          <w:szCs w:val="28"/>
        </w:rPr>
        <w:t xml:space="preserve"> формирование представлений</w:t>
      </w:r>
      <w:r w:rsidRPr="00CD21DB">
        <w:rPr>
          <w:rFonts w:ascii="Times New Roman" w:hAnsi="Times New Roman" w:cs="Times New Roman"/>
          <w:sz w:val="28"/>
          <w:szCs w:val="28"/>
        </w:rPr>
        <w:t xml:space="preserve"> о структуре текс</w:t>
      </w:r>
      <w:r w:rsidRPr="00CD21DB">
        <w:rPr>
          <w:rFonts w:ascii="Times New Roman" w:hAnsi="Times New Roman" w:cs="Times New Roman"/>
          <w:sz w:val="28"/>
          <w:szCs w:val="28"/>
        </w:rPr>
        <w:softHyphen/>
        <w:t>та,</w:t>
      </w:r>
      <w:r>
        <w:rPr>
          <w:rFonts w:ascii="Times New Roman" w:hAnsi="Times New Roman" w:cs="Times New Roman"/>
          <w:sz w:val="28"/>
          <w:szCs w:val="28"/>
        </w:rPr>
        <w:t xml:space="preserve"> </w:t>
      </w:r>
      <w:r>
        <w:rPr>
          <w:rFonts w:ascii="Times New Roman" w:hAnsi="Times New Roman" w:cs="Times New Roman"/>
          <w:sz w:val="28"/>
          <w:szCs w:val="28"/>
        </w:rPr>
        <w:lastRenderedPageBreak/>
        <w:t>умений по</w:t>
      </w:r>
      <w:r w:rsidRPr="00CD21DB">
        <w:rPr>
          <w:rFonts w:ascii="Times New Roman" w:hAnsi="Times New Roman" w:cs="Times New Roman"/>
          <w:sz w:val="28"/>
          <w:szCs w:val="28"/>
        </w:rPr>
        <w:t xml:space="preserve"> озаглавливанию текста и его частей, определению смысловой по</w:t>
      </w:r>
      <w:r w:rsidRPr="00CD21DB">
        <w:rPr>
          <w:rFonts w:ascii="Times New Roman" w:hAnsi="Times New Roman" w:cs="Times New Roman"/>
          <w:sz w:val="28"/>
          <w:szCs w:val="28"/>
        </w:rPr>
        <w:softHyphen/>
        <w:t>следовательности текста, что служит основой построения плана.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учатся анализировать семантическую структуру ос</w:t>
      </w:r>
      <w:r w:rsidRPr="00CD21DB">
        <w:rPr>
          <w:rFonts w:ascii="Times New Roman" w:hAnsi="Times New Roman" w:cs="Times New Roman"/>
          <w:sz w:val="28"/>
          <w:szCs w:val="28"/>
        </w:rPr>
        <w:softHyphen/>
        <w:t>новных видов текста (текста-повествования, текста-описания), зна</w:t>
      </w:r>
      <w:r w:rsidRPr="00CD21DB">
        <w:rPr>
          <w:rFonts w:ascii="Times New Roman" w:hAnsi="Times New Roman" w:cs="Times New Roman"/>
          <w:sz w:val="28"/>
          <w:szCs w:val="28"/>
        </w:rPr>
        <w:softHyphen/>
        <w:t>комятся с особенностями текста-рассуждения. Закрепление семан</w:t>
      </w:r>
      <w:r w:rsidRPr="00CD21DB">
        <w:rPr>
          <w:rFonts w:ascii="Times New Roman" w:hAnsi="Times New Roman" w:cs="Times New Roman"/>
          <w:sz w:val="28"/>
          <w:szCs w:val="28"/>
        </w:rPr>
        <w:softHyphen/>
        <w:t>тической структуры текста проводится на основе моделирования, составления различных видов программ текста (картинно-графичес</w:t>
      </w:r>
      <w:r w:rsidRPr="00CD21DB">
        <w:rPr>
          <w:rFonts w:ascii="Times New Roman" w:hAnsi="Times New Roman" w:cs="Times New Roman"/>
          <w:sz w:val="28"/>
          <w:szCs w:val="28"/>
        </w:rPr>
        <w:softHyphen/>
        <w:t>кого, картинно-вербального, вербального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У </w:t>
      </w:r>
      <w:r>
        <w:rPr>
          <w:rFonts w:ascii="Times New Roman" w:hAnsi="Times New Roman" w:cs="Times New Roman"/>
          <w:sz w:val="28"/>
          <w:szCs w:val="28"/>
        </w:rPr>
        <w:t>об</w:t>
      </w:r>
      <w:r w:rsidRPr="00CD21DB">
        <w:rPr>
          <w:rFonts w:ascii="Times New Roman" w:hAnsi="Times New Roman" w:cs="Times New Roman"/>
          <w:sz w:val="28"/>
          <w:szCs w:val="28"/>
        </w:rPr>
        <w:t>уча</w:t>
      </w:r>
      <w:r>
        <w:rPr>
          <w:rFonts w:ascii="Times New Roman" w:hAnsi="Times New Roman" w:cs="Times New Roman"/>
          <w:sz w:val="28"/>
          <w:szCs w:val="28"/>
        </w:rPr>
        <w:t>ю</w:t>
      </w:r>
      <w:r w:rsidRPr="00CD21DB">
        <w:rPr>
          <w:rFonts w:ascii="Times New Roman" w:hAnsi="Times New Roman" w:cs="Times New Roman"/>
          <w:sz w:val="28"/>
          <w:szCs w:val="28"/>
        </w:rPr>
        <w:t>щихся формируется умение определять главное, существен</w:t>
      </w:r>
      <w:r w:rsidRPr="00CD21DB">
        <w:rPr>
          <w:rFonts w:ascii="Times New Roman" w:hAnsi="Times New Roman" w:cs="Times New Roman"/>
          <w:sz w:val="28"/>
          <w:szCs w:val="28"/>
        </w:rPr>
        <w:softHyphen/>
        <w:t>ное и второстепенное в содержании текста, устанавливать логичес</w:t>
      </w:r>
      <w:r w:rsidRPr="00CD21DB">
        <w:rPr>
          <w:rFonts w:ascii="Times New Roman" w:hAnsi="Times New Roman" w:cs="Times New Roman"/>
          <w:sz w:val="28"/>
          <w:szCs w:val="28"/>
        </w:rPr>
        <w:softHyphen/>
        <w:t>кую последовательность, причинно-следственные, временные, про</w:t>
      </w:r>
      <w:r w:rsidRPr="00CD21DB">
        <w:rPr>
          <w:rFonts w:ascii="Times New Roman" w:hAnsi="Times New Roman" w:cs="Times New Roman"/>
          <w:sz w:val="28"/>
          <w:szCs w:val="28"/>
        </w:rPr>
        <w:softHyphen/>
        <w:t>странственные и другие с</w:t>
      </w:r>
      <w:r>
        <w:rPr>
          <w:rFonts w:ascii="Times New Roman" w:hAnsi="Times New Roman" w:cs="Times New Roman"/>
          <w:sz w:val="28"/>
          <w:szCs w:val="28"/>
        </w:rPr>
        <w:t xml:space="preserve">мысловые связи. Они </w:t>
      </w:r>
      <w:r w:rsidRPr="00CD21DB">
        <w:rPr>
          <w:rFonts w:ascii="Times New Roman" w:hAnsi="Times New Roman" w:cs="Times New Roman"/>
          <w:sz w:val="28"/>
          <w:szCs w:val="28"/>
        </w:rPr>
        <w:t xml:space="preserve"> учатся срав</w:t>
      </w:r>
      <w:r w:rsidRPr="00CD21DB">
        <w:rPr>
          <w:rFonts w:ascii="Times New Roman" w:hAnsi="Times New Roman" w:cs="Times New Roman"/>
          <w:sz w:val="28"/>
          <w:szCs w:val="28"/>
        </w:rPr>
        <w:softHyphen/>
        <w:t>нивать текст и совокупность отдельных предложений, определять различия правильного и искаженного текста, дополнять текст, само</w:t>
      </w:r>
      <w:r w:rsidRPr="00CD21DB">
        <w:rPr>
          <w:rFonts w:ascii="Times New Roman" w:hAnsi="Times New Roman" w:cs="Times New Roman"/>
          <w:sz w:val="28"/>
          <w:szCs w:val="28"/>
        </w:rPr>
        <w:softHyphen/>
        <w:t>стоятельно составлять рассказы сначала с опорой на наглядность, на слова, а в дальнейшем и самостоятельно.</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Ф</w:t>
      </w:r>
      <w:r w:rsidRPr="00CD21DB">
        <w:rPr>
          <w:rFonts w:ascii="Times New Roman" w:hAnsi="Times New Roman" w:cs="Times New Roman"/>
          <w:sz w:val="28"/>
          <w:szCs w:val="28"/>
        </w:rPr>
        <w:t>ормируется умение выделять в тексте связую</w:t>
      </w:r>
      <w:r w:rsidRPr="00CD21DB">
        <w:rPr>
          <w:rFonts w:ascii="Times New Roman" w:hAnsi="Times New Roman" w:cs="Times New Roman"/>
          <w:sz w:val="28"/>
          <w:szCs w:val="28"/>
        </w:rPr>
        <w:softHyphen/>
        <w:t>щие лингвистические средства и использовать их в собственной речи (употребление синонимов, местоимений для обозначения действу</w:t>
      </w:r>
      <w:r w:rsidRPr="00CD21DB">
        <w:rPr>
          <w:rFonts w:ascii="Times New Roman" w:hAnsi="Times New Roman" w:cs="Times New Roman"/>
          <w:sz w:val="28"/>
          <w:szCs w:val="28"/>
        </w:rPr>
        <w:softHyphen/>
        <w:t>ющего лица, использование связующих слов типа</w:t>
      </w:r>
      <w:r w:rsidRPr="00CD21DB">
        <w:rPr>
          <w:rFonts w:ascii="Times New Roman" w:hAnsi="Times New Roman" w:cs="Times New Roman"/>
          <w:i/>
          <w:iCs/>
          <w:sz w:val="28"/>
          <w:szCs w:val="28"/>
        </w:rPr>
        <w:t xml:space="preserve"> а, но, вот, по</w:t>
      </w:r>
      <w:r w:rsidRPr="00CD21DB">
        <w:rPr>
          <w:rFonts w:ascii="Times New Roman" w:hAnsi="Times New Roman" w:cs="Times New Roman"/>
          <w:i/>
          <w:iCs/>
          <w:sz w:val="28"/>
          <w:szCs w:val="28"/>
        </w:rPr>
        <w:softHyphen/>
        <w:t>этому, сначала, потом, наконец</w:t>
      </w:r>
      <w:r w:rsidRPr="00CD21DB">
        <w:rPr>
          <w:rFonts w:ascii="Times New Roman" w:hAnsi="Times New Roman" w:cs="Times New Roman"/>
          <w:sz w:val="28"/>
          <w:szCs w:val="28"/>
        </w:rPr>
        <w:t xml:space="preserve"> и др.).</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w:t>
      </w:r>
      <w:r w:rsidRPr="00CD21DB">
        <w:rPr>
          <w:rFonts w:ascii="Times New Roman" w:hAnsi="Times New Roman" w:cs="Times New Roman"/>
          <w:sz w:val="28"/>
          <w:szCs w:val="28"/>
        </w:rPr>
        <w:softHyphen/>
        <w:t>жения, возрастает уровень самостоятельности при построении связ</w:t>
      </w:r>
      <w:r w:rsidRPr="00CD21DB">
        <w:rPr>
          <w:rFonts w:ascii="Times New Roman" w:hAnsi="Times New Roman" w:cs="Times New Roman"/>
          <w:sz w:val="28"/>
          <w:szCs w:val="28"/>
        </w:rPr>
        <w:softHyphen/>
        <w:t>ного высказывания.</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Темы изложений и сочинений должны быть доступны по содер</w:t>
      </w:r>
      <w:r w:rsidRPr="00CD21DB">
        <w:rPr>
          <w:rFonts w:ascii="Times New Roman" w:hAnsi="Times New Roman" w:cs="Times New Roman"/>
          <w:sz w:val="28"/>
          <w:szCs w:val="28"/>
        </w:rPr>
        <w:softHyphen/>
        <w:t>жанию, вызывать интерес и полож</w:t>
      </w:r>
      <w:r>
        <w:rPr>
          <w:rFonts w:ascii="Times New Roman" w:hAnsi="Times New Roman" w:cs="Times New Roman"/>
          <w:sz w:val="28"/>
          <w:szCs w:val="28"/>
        </w:rPr>
        <w:t>ительные эмоции обучающихся</w:t>
      </w:r>
      <w:r w:rsidRPr="00CD21DB">
        <w:rPr>
          <w:rFonts w:ascii="Times New Roman" w:hAnsi="Times New Roman" w:cs="Times New Roman"/>
          <w:sz w:val="28"/>
          <w:szCs w:val="28"/>
        </w:rPr>
        <w:t xml:space="preserve">. Они могут быть </w:t>
      </w:r>
      <w:r w:rsidRPr="00CD21DB">
        <w:rPr>
          <w:rFonts w:ascii="Times New Roman" w:hAnsi="Times New Roman" w:cs="Times New Roman"/>
          <w:sz w:val="28"/>
          <w:szCs w:val="28"/>
        </w:rPr>
        <w:lastRenderedPageBreak/>
        <w:t>связаны с содержанием читаемых литературных произ</w:t>
      </w:r>
      <w:r w:rsidRPr="00CD21DB">
        <w:rPr>
          <w:rFonts w:ascii="Times New Roman" w:hAnsi="Times New Roman" w:cs="Times New Roman"/>
          <w:sz w:val="28"/>
          <w:szCs w:val="28"/>
        </w:rPr>
        <w:softHyphen/>
        <w:t>ведений, с анализом содержания сюжетны</w:t>
      </w:r>
      <w:r>
        <w:rPr>
          <w:rFonts w:ascii="Times New Roman" w:hAnsi="Times New Roman" w:cs="Times New Roman"/>
          <w:sz w:val="28"/>
          <w:szCs w:val="28"/>
        </w:rPr>
        <w:t>х картин, с личным опы</w:t>
      </w:r>
      <w:r>
        <w:rPr>
          <w:rFonts w:ascii="Times New Roman" w:hAnsi="Times New Roman" w:cs="Times New Roman"/>
          <w:sz w:val="28"/>
          <w:szCs w:val="28"/>
        </w:rPr>
        <w:softHyphen/>
        <w:t>том обучающихся</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7C70DF">
        <w:rPr>
          <w:rFonts w:ascii="Times New Roman" w:hAnsi="Times New Roman" w:cs="Times New Roman"/>
          <w:i/>
          <w:sz w:val="28"/>
          <w:szCs w:val="28"/>
        </w:rPr>
        <w:t>Рече</w:t>
      </w:r>
      <w:r w:rsidRPr="007C70DF">
        <w:rPr>
          <w:rFonts w:ascii="Times New Roman" w:hAnsi="Times New Roman" w:cs="Times New Roman"/>
          <w:i/>
          <w:sz w:val="28"/>
          <w:szCs w:val="28"/>
        </w:rPr>
        <w:softHyphen/>
        <w:t>вой этикет.</w:t>
      </w:r>
      <w:r w:rsidRPr="00CD21DB">
        <w:rPr>
          <w:rFonts w:ascii="Times New Roman" w:hAnsi="Times New Roman" w:cs="Times New Roman"/>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CD21DB">
        <w:rPr>
          <w:rFonts w:ascii="Times New Roman" w:hAnsi="Times New Roman" w:cs="Times New Roman"/>
          <w:sz w:val="28"/>
          <w:szCs w:val="28"/>
        </w:rPr>
        <w:softHyphen/>
        <w:t>н</w:t>
      </w:r>
      <w:r>
        <w:rPr>
          <w:rFonts w:ascii="Times New Roman" w:hAnsi="Times New Roman" w:cs="Times New Roman"/>
          <w:sz w:val="28"/>
          <w:szCs w:val="28"/>
        </w:rPr>
        <w:t>икативные возможности обучающихся</w:t>
      </w:r>
      <w:r w:rsidRPr="00CD21DB">
        <w:rPr>
          <w:rFonts w:ascii="Times New Roman" w:hAnsi="Times New Roman" w:cs="Times New Roman"/>
          <w:sz w:val="28"/>
          <w:szCs w:val="28"/>
        </w:rPr>
        <w:t>.</w:t>
      </w:r>
    </w:p>
    <w:p w:rsidR="004265E4" w:rsidRPr="00E649D3" w:rsidRDefault="004265E4" w:rsidP="002E4222">
      <w:pPr>
        <w:pStyle w:val="af"/>
        <w:spacing w:line="360" w:lineRule="auto"/>
        <w:ind w:firstLine="709"/>
        <w:rPr>
          <w:rFonts w:ascii="Times New Roman" w:hAnsi="Times New Roman" w:cs="Times New Roman"/>
          <w:sz w:val="28"/>
          <w:szCs w:val="28"/>
        </w:rPr>
      </w:pPr>
      <w:r w:rsidRPr="00E649D3">
        <w:rPr>
          <w:rFonts w:ascii="Times New Roman" w:hAnsi="Times New Roman"/>
          <w:sz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E649D3">
        <w:rPr>
          <w:rFonts w:ascii="Times New Roman" w:hAnsi="Times New Roman"/>
          <w:sz w:val="28"/>
        </w:rPr>
        <w:softHyphen/>
        <w:t>вует осуществлению тех коррекционно-развивающих задач, которые ставятся в процес</w:t>
      </w:r>
      <w:r>
        <w:rPr>
          <w:rFonts w:ascii="Times New Roman" w:hAnsi="Times New Roman"/>
          <w:sz w:val="28"/>
        </w:rPr>
        <w:t>се обучения русскому языку обучающихся</w:t>
      </w:r>
      <w:r w:rsidRPr="00E649D3">
        <w:rPr>
          <w:rFonts w:ascii="Times New Roman" w:hAnsi="Times New Roman"/>
          <w:sz w:val="28"/>
        </w:rPr>
        <w:t xml:space="preserve"> с ТНР.</w:t>
      </w:r>
    </w:p>
    <w:p w:rsidR="004265E4" w:rsidRPr="00CD21DB" w:rsidRDefault="004265E4" w:rsidP="002E4222">
      <w:pPr>
        <w:pStyle w:val="af"/>
        <w:spacing w:line="360" w:lineRule="auto"/>
        <w:ind w:firstLine="709"/>
        <w:rPr>
          <w:rFonts w:ascii="Times New Roman" w:hAnsi="Times New Roman" w:cs="Times New Roman"/>
          <w:sz w:val="28"/>
          <w:szCs w:val="28"/>
        </w:rPr>
      </w:pPr>
      <w:r w:rsidRPr="00F8353A">
        <w:rPr>
          <w:rFonts w:ascii="Times New Roman" w:hAnsi="Times New Roman" w:cs="Times New Roman"/>
          <w:b/>
          <w:i/>
          <w:iCs/>
          <w:sz w:val="28"/>
          <w:szCs w:val="28"/>
        </w:rPr>
        <w:t>Чистописание.</w:t>
      </w:r>
      <w:r w:rsidRPr="00CD21DB">
        <w:rPr>
          <w:rFonts w:ascii="Times New Roman" w:hAnsi="Times New Roman" w:cs="Times New Roman"/>
          <w:sz w:val="28"/>
          <w:szCs w:val="28"/>
        </w:rPr>
        <w:t xml:space="preserve"> Целью занятий чистописанием является форми</w:t>
      </w:r>
      <w:r w:rsidRPr="00CD21DB">
        <w:rPr>
          <w:rFonts w:ascii="Times New Roman" w:hAnsi="Times New Roman" w:cs="Times New Roman"/>
          <w:sz w:val="28"/>
          <w:szCs w:val="28"/>
        </w:rPr>
        <w:softHyphen/>
        <w:t>рование графически правильного, четкого и достаточно скорого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Для достижения этой цели решаются следующие задачи: разви</w:t>
      </w:r>
      <w:r w:rsidRPr="00CD21DB">
        <w:rPr>
          <w:rFonts w:ascii="Times New Roman" w:hAnsi="Times New Roman" w:cs="Times New Roman"/>
          <w:sz w:val="28"/>
          <w:szCs w:val="28"/>
        </w:rPr>
        <w:softHyphen/>
        <w:t>тие тонкой ручной моторики, зрительно-пространственных пре</w:t>
      </w:r>
      <w:r>
        <w:rPr>
          <w:rFonts w:ascii="Times New Roman" w:hAnsi="Times New Roman" w:cs="Times New Roman"/>
          <w:sz w:val="28"/>
          <w:szCs w:val="28"/>
        </w:rPr>
        <w:t>дстав</w:t>
      </w:r>
      <w:r>
        <w:rPr>
          <w:rFonts w:ascii="Times New Roman" w:hAnsi="Times New Roman" w:cs="Times New Roman"/>
          <w:sz w:val="28"/>
          <w:szCs w:val="28"/>
        </w:rPr>
        <w:softHyphen/>
        <w:t>лений и глазомера обучающихся</w:t>
      </w:r>
      <w:r w:rsidRPr="00CD21DB">
        <w:rPr>
          <w:rFonts w:ascii="Times New Roman" w:hAnsi="Times New Roman" w:cs="Times New Roman"/>
          <w:sz w:val="28"/>
          <w:szCs w:val="28"/>
        </w:rPr>
        <w:t>, совершенствование графических на</w:t>
      </w:r>
      <w:r w:rsidRPr="00CD21DB">
        <w:rPr>
          <w:rFonts w:ascii="Times New Roman" w:hAnsi="Times New Roman" w:cs="Times New Roman"/>
          <w:sz w:val="28"/>
          <w:szCs w:val="28"/>
        </w:rPr>
        <w:softHyphen/>
        <w:t xml:space="preserve">выков, исправление индивидуальных недостатков </w:t>
      </w:r>
      <w:r>
        <w:rPr>
          <w:rFonts w:ascii="Times New Roman" w:hAnsi="Times New Roman" w:cs="Times New Roman"/>
          <w:sz w:val="28"/>
          <w:szCs w:val="28"/>
        </w:rPr>
        <w:t>графо</w:t>
      </w:r>
      <w:r w:rsidRPr="00CD21DB">
        <w:rPr>
          <w:rFonts w:ascii="Times New Roman" w:hAnsi="Times New Roman" w:cs="Times New Roman"/>
          <w:sz w:val="28"/>
          <w:szCs w:val="28"/>
        </w:rPr>
        <w:t>моторного акта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Система обучения </w:t>
      </w:r>
      <w:r w:rsidRPr="00CD21DB">
        <w:rPr>
          <w:rFonts w:ascii="Times New Roman" w:hAnsi="Times New Roman" w:cs="Times New Roman"/>
          <w:sz w:val="28"/>
          <w:szCs w:val="28"/>
        </w:rPr>
        <w:t>ч</w:t>
      </w:r>
      <w:r>
        <w:rPr>
          <w:rFonts w:ascii="Times New Roman" w:hAnsi="Times New Roman" w:cs="Times New Roman"/>
          <w:sz w:val="28"/>
          <w:szCs w:val="28"/>
        </w:rPr>
        <w:t>истописанию предусматривает ис</w:t>
      </w:r>
      <w:r w:rsidRPr="00CD21DB">
        <w:rPr>
          <w:rFonts w:ascii="Times New Roman" w:hAnsi="Times New Roman" w:cs="Times New Roman"/>
          <w:sz w:val="28"/>
          <w:szCs w:val="28"/>
        </w:rPr>
        <w:t>пользование различных методов: генетического, копирова</w:t>
      </w:r>
      <w:r>
        <w:rPr>
          <w:rFonts w:ascii="Times New Roman" w:hAnsi="Times New Roman" w:cs="Times New Roman"/>
          <w:sz w:val="28"/>
          <w:szCs w:val="28"/>
        </w:rPr>
        <w:t>льного, линейного, ритмического и их сочетания</w:t>
      </w:r>
      <w:r w:rsidRPr="00CD21DB">
        <w:rPr>
          <w:rFonts w:ascii="Times New Roman" w:hAnsi="Times New Roman" w:cs="Times New Roman"/>
          <w:sz w:val="28"/>
          <w:szCs w:val="28"/>
        </w:rPr>
        <w:t xml:space="preserve"> н</w:t>
      </w:r>
      <w:r>
        <w:rPr>
          <w:rFonts w:ascii="Times New Roman" w:hAnsi="Times New Roman" w:cs="Times New Roman"/>
          <w:sz w:val="28"/>
          <w:szCs w:val="28"/>
        </w:rPr>
        <w:t>а разных этапах обу</w:t>
      </w:r>
      <w:r>
        <w:rPr>
          <w:rFonts w:ascii="Times New Roman" w:hAnsi="Times New Roman" w:cs="Times New Roman"/>
          <w:sz w:val="28"/>
          <w:szCs w:val="28"/>
        </w:rPr>
        <w:softHyphen/>
        <w:t>чения.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На совершенствование каллиграфически правильного письма рекомендуе</w:t>
      </w:r>
      <w:r>
        <w:rPr>
          <w:rFonts w:ascii="Times New Roman" w:hAnsi="Times New Roman" w:cs="Times New Roman"/>
          <w:sz w:val="28"/>
          <w:szCs w:val="28"/>
        </w:rPr>
        <w:t xml:space="preserve">тся отводить </w:t>
      </w:r>
      <w:r w:rsidRPr="00CD21DB">
        <w:rPr>
          <w:rFonts w:ascii="Times New Roman" w:hAnsi="Times New Roman" w:cs="Times New Roman"/>
          <w:sz w:val="28"/>
          <w:szCs w:val="28"/>
        </w:rPr>
        <w:t>в I</w:t>
      </w:r>
      <w:r>
        <w:rPr>
          <w:rFonts w:ascii="Times New Roman" w:hAnsi="Times New Roman" w:cs="Times New Roman"/>
          <w:sz w:val="28"/>
          <w:szCs w:val="28"/>
        </w:rPr>
        <w:t xml:space="preserve"> (</w:t>
      </w:r>
      <w:r w:rsidR="0022257C">
        <w:rPr>
          <w:rFonts w:ascii="Times New Roman" w:hAnsi="Times New Roman" w:cs="Times New Roman"/>
          <w:spacing w:val="-2"/>
          <w:sz w:val="28"/>
          <w:szCs w:val="28"/>
          <w:lang w:val="en-US"/>
        </w:rPr>
        <w:t>I</w:t>
      </w:r>
      <w:r w:rsidR="0022257C">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15 ми</w:t>
      </w:r>
      <w:r w:rsidRPr="00CD21DB">
        <w:rPr>
          <w:rFonts w:ascii="Times New Roman" w:hAnsi="Times New Roman" w:cs="Times New Roman"/>
          <w:sz w:val="28"/>
          <w:szCs w:val="28"/>
        </w:rPr>
        <w:softHyphen/>
        <w:t xml:space="preserve">нут урока три раза в неделю, во </w:t>
      </w:r>
      <w:r w:rsidRPr="00CD21DB">
        <w:rPr>
          <w:rFonts w:ascii="Times New Roman" w:hAnsi="Times New Roman" w:cs="Times New Roman"/>
          <w:sz w:val="28"/>
          <w:szCs w:val="28"/>
          <w:lang w:val="en-US"/>
        </w:rPr>
        <w:t>II</w:t>
      </w:r>
      <w:r w:rsidRPr="00CD21DB">
        <w:rPr>
          <w:rFonts w:ascii="Times New Roman" w:hAnsi="Times New Roman" w:cs="Times New Roman"/>
          <w:sz w:val="28"/>
          <w:szCs w:val="28"/>
        </w:rPr>
        <w:t>-</w:t>
      </w:r>
      <w:r w:rsidRPr="00CD21DB">
        <w:rPr>
          <w:rFonts w:ascii="Times New Roman" w:hAnsi="Times New Roman" w:cs="Times New Roman"/>
          <w:sz w:val="28"/>
          <w:szCs w:val="28"/>
          <w:lang w:val="en-US"/>
        </w:rPr>
        <w:t>IV</w:t>
      </w:r>
      <w:r w:rsidRPr="00CD21DB">
        <w:rPr>
          <w:rFonts w:ascii="Times New Roman" w:hAnsi="Times New Roman" w:cs="Times New Roman"/>
          <w:sz w:val="28"/>
          <w:szCs w:val="28"/>
        </w:rPr>
        <w:t xml:space="preserve"> классах — 10 минут на каж</w:t>
      </w:r>
      <w:r w:rsidRPr="00CD21DB">
        <w:rPr>
          <w:rFonts w:ascii="Times New Roman" w:hAnsi="Times New Roman" w:cs="Times New Roman"/>
          <w:sz w:val="28"/>
          <w:szCs w:val="28"/>
        </w:rPr>
        <w:softHyphen/>
        <w:t>дом</w:t>
      </w:r>
      <w:r>
        <w:rPr>
          <w:rFonts w:ascii="Times New Roman" w:hAnsi="Times New Roman" w:cs="Times New Roman"/>
          <w:sz w:val="28"/>
          <w:szCs w:val="28"/>
        </w:rPr>
        <w:t xml:space="preserve"> уроке русского языка</w:t>
      </w:r>
      <w:r w:rsidRPr="00CD21DB">
        <w:rPr>
          <w:rFonts w:ascii="Times New Roman" w:hAnsi="Times New Roman" w:cs="Times New Roman"/>
          <w:sz w:val="28"/>
          <w:szCs w:val="28"/>
        </w:rPr>
        <w:t>.</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Необходимо учитывать требования к каллиграфическому пись</w:t>
      </w:r>
      <w:r w:rsidRPr="00CD21DB">
        <w:rPr>
          <w:rFonts w:ascii="Times New Roman" w:hAnsi="Times New Roman" w:cs="Times New Roman"/>
          <w:sz w:val="28"/>
          <w:szCs w:val="28"/>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CD21DB">
        <w:rPr>
          <w:rFonts w:ascii="Times New Roman" w:hAnsi="Times New Roman" w:cs="Times New Roman"/>
          <w:sz w:val="28"/>
          <w:szCs w:val="28"/>
        </w:rPr>
        <w:softHyphen/>
        <w:t>дением параллельности основных штрихов. При изображении бук</w:t>
      </w:r>
      <w:r w:rsidRPr="00CD21DB">
        <w:rPr>
          <w:rFonts w:ascii="Times New Roman" w:hAnsi="Times New Roman" w:cs="Times New Roman"/>
          <w:sz w:val="28"/>
          <w:szCs w:val="28"/>
        </w:rPr>
        <w:softHyphen/>
        <w:t>вы, элементом кот</w:t>
      </w:r>
      <w:r>
        <w:rPr>
          <w:rFonts w:ascii="Times New Roman" w:hAnsi="Times New Roman" w:cs="Times New Roman"/>
          <w:sz w:val="28"/>
          <w:szCs w:val="28"/>
        </w:rPr>
        <w:t>орой является овал или полуовал,</w:t>
      </w:r>
      <w:r w:rsidRPr="00CD21DB">
        <w:rPr>
          <w:rFonts w:ascii="Times New Roman" w:hAnsi="Times New Roman" w:cs="Times New Roman"/>
          <w:sz w:val="28"/>
          <w:szCs w:val="28"/>
        </w:rPr>
        <w:t xml:space="preserve"> используются три способа соединения (верхнее, среднее, нижнее). Необходимо рав</w:t>
      </w:r>
      <w:r w:rsidRPr="00CD21DB">
        <w:rPr>
          <w:rFonts w:ascii="Times New Roman" w:hAnsi="Times New Roman" w:cs="Times New Roman"/>
          <w:sz w:val="28"/>
          <w:szCs w:val="28"/>
        </w:rPr>
        <w:softHyphen/>
        <w:t>номерно располагать буквы, слова на строке.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lastRenderedPageBreak/>
        <w:t>Несоблюдение вышеперечисленных требований считается недо</w:t>
      </w:r>
      <w:r w:rsidRPr="00CD21DB">
        <w:rPr>
          <w:rFonts w:ascii="Times New Roman" w:hAnsi="Times New Roman" w:cs="Times New Roman"/>
          <w:sz w:val="28"/>
          <w:szCs w:val="28"/>
        </w:rPr>
        <w:softHyphen/>
        <w:t>четом каллиграфического характера.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Каллиграфическая сторона письма тесно связана с умением вы</w:t>
      </w:r>
      <w:r w:rsidRPr="00CD21DB">
        <w:rPr>
          <w:rFonts w:ascii="Times New Roman" w:hAnsi="Times New Roman" w:cs="Times New Roman"/>
          <w:sz w:val="28"/>
          <w:szCs w:val="28"/>
        </w:rPr>
        <w:softHyphen/>
        <w:t>делять звук из слова и соотносить его со зрительным образом бук</w:t>
      </w:r>
      <w:r w:rsidRPr="00CD21DB">
        <w:rPr>
          <w:rFonts w:ascii="Times New Roman" w:hAnsi="Times New Roman" w:cs="Times New Roman"/>
          <w:sz w:val="28"/>
          <w:szCs w:val="28"/>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w:t>
      </w:r>
      <w:r>
        <w:rPr>
          <w:rFonts w:ascii="Times New Roman" w:hAnsi="Times New Roman" w:cs="Times New Roman"/>
          <w:sz w:val="28"/>
          <w:szCs w:val="28"/>
        </w:rPr>
        <w:t>фографических ошибок.</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Упражнения по чистописанию следует связывать с изучаемым на уроке грамматическим и лексическим материалом, поэтому воп</w:t>
      </w:r>
      <w:r>
        <w:rPr>
          <w:rFonts w:ascii="Times New Roman" w:hAnsi="Times New Roman" w:cs="Times New Roman"/>
          <w:sz w:val="28"/>
          <w:szCs w:val="28"/>
        </w:rPr>
        <w:t xml:space="preserve">рос о подборе букв и соединение их </w:t>
      </w:r>
      <w:r w:rsidRPr="00CD21DB">
        <w:rPr>
          <w:rFonts w:ascii="Times New Roman" w:hAnsi="Times New Roman" w:cs="Times New Roman"/>
          <w:sz w:val="28"/>
          <w:szCs w:val="28"/>
        </w:rPr>
        <w:t>элементов для работы над калли</w:t>
      </w:r>
      <w:r w:rsidRPr="00CD21DB">
        <w:rPr>
          <w:rFonts w:ascii="Times New Roman" w:hAnsi="Times New Roman" w:cs="Times New Roman"/>
          <w:sz w:val="28"/>
          <w:szCs w:val="28"/>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Предпосылкой для выработки каллиграфического письма служит формирование гигиенических навыков письма (правильная посад</w:t>
      </w:r>
      <w:r w:rsidRPr="00CD21DB">
        <w:rPr>
          <w:rFonts w:ascii="Times New Roman" w:hAnsi="Times New Roman" w:cs="Times New Roman"/>
          <w:sz w:val="28"/>
          <w:szCs w:val="28"/>
        </w:rPr>
        <w:softHyphen/>
        <w:t>ка, положение тетради, ручки и др.).</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структуру занятия по чистописанию рекомендуется вводить следующие упражнения:</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укрепление</w:t>
      </w:r>
      <w:r w:rsidRPr="00CD21DB">
        <w:rPr>
          <w:rFonts w:ascii="Times New Roman" w:hAnsi="Times New Roman" w:cs="Times New Roman"/>
          <w:sz w:val="28"/>
          <w:szCs w:val="28"/>
        </w:rPr>
        <w:t xml:space="preserve"> мускулатуры пальцев, кисти, предплечья руки;</w:t>
      </w:r>
    </w:p>
    <w:p w:rsidR="00002C7C" w:rsidRPr="00CD21DB" w:rsidRDefault="00002C7C"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на формирование четких пальцевых кинестезий и подготовку руки к письму;</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развитие плавности и свободы движения руки («письмо в воз</w:t>
      </w:r>
      <w:r w:rsidRPr="00CD21DB">
        <w:rPr>
          <w:rFonts w:ascii="Times New Roman" w:hAnsi="Times New Roman" w:cs="Times New Roman"/>
          <w:sz w:val="28"/>
          <w:szCs w:val="28"/>
        </w:rPr>
        <w:softHyphen/>
        <w:t>духе», «письмо сухим пером», «крупные и мелкие росчерки»);</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на формирование зрительно-пространственных ориентировок и глазомера;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оптически сходных букв, ко</w:t>
      </w:r>
      <w:r>
        <w:rPr>
          <w:rFonts w:ascii="Times New Roman" w:hAnsi="Times New Roman" w:cs="Times New Roman"/>
          <w:sz w:val="28"/>
          <w:szCs w:val="28"/>
        </w:rPr>
        <w:t>нструирование и рекон</w:t>
      </w:r>
      <w:r w:rsidRPr="00CD21DB">
        <w:rPr>
          <w:rFonts w:ascii="Times New Roman" w:hAnsi="Times New Roman" w:cs="Times New Roman"/>
          <w:sz w:val="28"/>
          <w:szCs w:val="28"/>
        </w:rPr>
        <w:t>струирование букв;</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элементов букв и их соединений;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21DB">
        <w:rPr>
          <w:rFonts w:ascii="Times New Roman" w:hAnsi="Times New Roman" w:cs="Times New Roman"/>
          <w:sz w:val="28"/>
          <w:szCs w:val="28"/>
        </w:rPr>
        <w:t>на развитие фонематического анализа и синтеза, фонематических представлений для соотнесения звука и буквы;</w:t>
      </w:r>
    </w:p>
    <w:p w:rsidR="004265E4"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 xml:space="preserve">в написании отдельных букв, трудных по начертанию; </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D21DB">
        <w:rPr>
          <w:rFonts w:ascii="Times New Roman" w:hAnsi="Times New Roman" w:cs="Times New Roman"/>
          <w:sz w:val="28"/>
          <w:szCs w:val="28"/>
        </w:rPr>
        <w:t>в написании слов, предложений, текста.</w:t>
      </w:r>
    </w:p>
    <w:p w:rsidR="004265E4" w:rsidRPr="00CD21DB" w:rsidRDefault="004265E4" w:rsidP="002E4222">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Обучающиеся</w:t>
      </w:r>
      <w:r w:rsidRPr="00CD21DB">
        <w:rPr>
          <w:rFonts w:ascii="Times New Roman" w:hAnsi="Times New Roman" w:cs="Times New Roman"/>
          <w:sz w:val="28"/>
          <w:szCs w:val="28"/>
        </w:rPr>
        <w:t xml:space="preserve"> упражняются в списывании с рукописного и печатно</w:t>
      </w:r>
      <w:r w:rsidRPr="00CD21DB">
        <w:rPr>
          <w:rFonts w:ascii="Times New Roman" w:hAnsi="Times New Roman" w:cs="Times New Roman"/>
          <w:sz w:val="28"/>
          <w:szCs w:val="28"/>
        </w:rPr>
        <w:softHyphen/>
        <w:t>го текста, в письме под диктовку, под счет на отобранном речевом материале.</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Перед записью текста учитель разбирает </w:t>
      </w:r>
      <w:r>
        <w:rPr>
          <w:rFonts w:ascii="Times New Roman" w:hAnsi="Times New Roman" w:cs="Times New Roman"/>
          <w:sz w:val="28"/>
          <w:szCs w:val="28"/>
        </w:rPr>
        <w:t>орфограммы, чтобы внимание обучающихся</w:t>
      </w:r>
      <w:r w:rsidRPr="00CD21DB">
        <w:rPr>
          <w:rFonts w:ascii="Times New Roman" w:hAnsi="Times New Roman" w:cs="Times New Roman"/>
          <w:sz w:val="28"/>
          <w:szCs w:val="28"/>
        </w:rPr>
        <w:t xml:space="preserve"> в процессе письма равномерно распределялось между грамотностью и технической стороной письма.</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исправлении</w:t>
      </w:r>
      <w:r w:rsidRPr="006719E6">
        <w:rPr>
          <w:rFonts w:ascii="Times New Roman" w:hAnsi="Times New Roman" w:cs="Times New Roman"/>
          <w:sz w:val="28"/>
          <w:szCs w:val="28"/>
        </w:rPr>
        <w:t xml:space="preserve"> </w:t>
      </w:r>
      <w:r>
        <w:rPr>
          <w:rFonts w:ascii="Times New Roman" w:hAnsi="Times New Roman" w:cs="Times New Roman"/>
          <w:sz w:val="28"/>
          <w:szCs w:val="28"/>
        </w:rPr>
        <w:t>каллиграфических недочетов</w:t>
      </w:r>
      <w:r w:rsidRPr="00CD21DB">
        <w:rPr>
          <w:rFonts w:ascii="Times New Roman" w:hAnsi="Times New Roman" w:cs="Times New Roman"/>
          <w:sz w:val="28"/>
          <w:szCs w:val="28"/>
        </w:rPr>
        <w:t xml:space="preserve"> учитель оказывает доп</w:t>
      </w:r>
      <w:r>
        <w:rPr>
          <w:rFonts w:ascii="Times New Roman" w:hAnsi="Times New Roman" w:cs="Times New Roman"/>
          <w:sz w:val="28"/>
          <w:szCs w:val="28"/>
        </w:rPr>
        <w:t>олнительную помощь обучающимся</w:t>
      </w:r>
      <w:r w:rsidRPr="00CD21DB">
        <w:rPr>
          <w:rFonts w:ascii="Times New Roman" w:hAnsi="Times New Roman" w:cs="Times New Roman"/>
          <w:sz w:val="28"/>
          <w:szCs w:val="28"/>
        </w:rPr>
        <w:t>, учит</w:t>
      </w:r>
      <w:r>
        <w:rPr>
          <w:rFonts w:ascii="Times New Roman" w:hAnsi="Times New Roman" w:cs="Times New Roman"/>
          <w:sz w:val="28"/>
          <w:szCs w:val="28"/>
        </w:rPr>
        <w:t>ывая особенности каждого обучающегося</w:t>
      </w:r>
      <w:r w:rsidRPr="00CD21DB">
        <w:rPr>
          <w:rFonts w:ascii="Times New Roman" w:hAnsi="Times New Roman" w:cs="Times New Roman"/>
          <w:sz w:val="28"/>
          <w:szCs w:val="28"/>
        </w:rPr>
        <w:t>. С этой целью рекомендуется пропи</w:t>
      </w:r>
      <w:r w:rsidRPr="00CD21DB">
        <w:rPr>
          <w:rFonts w:ascii="Times New Roman" w:hAnsi="Times New Roman" w:cs="Times New Roman"/>
          <w:sz w:val="28"/>
          <w:szCs w:val="28"/>
        </w:rPr>
        <w:softHyphen/>
        <w:t>сывать образцы букв в тетрадях.</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При планировании уроков необходимо предусматривать рацио</w:t>
      </w:r>
      <w:r w:rsidRPr="00CD21DB">
        <w:rPr>
          <w:rFonts w:ascii="Times New Roman" w:hAnsi="Times New Roman" w:cs="Times New Roman"/>
          <w:sz w:val="28"/>
          <w:szCs w:val="28"/>
        </w:rPr>
        <w:softHyphen/>
        <w:t>нальное чередование устных и письменных видов работ, соблюде</w:t>
      </w:r>
      <w:r w:rsidRPr="00CD21DB">
        <w:rPr>
          <w:rFonts w:ascii="Times New Roman" w:hAnsi="Times New Roman" w:cs="Times New Roman"/>
          <w:sz w:val="28"/>
          <w:szCs w:val="28"/>
        </w:rPr>
        <w:softHyphen/>
        <w:t>ние гигиенических требований к длительности непрерывного пись</w:t>
      </w:r>
      <w:r w:rsidRPr="00CD21DB">
        <w:rPr>
          <w:rFonts w:ascii="Times New Roman" w:hAnsi="Times New Roman" w:cs="Times New Roman"/>
          <w:sz w:val="28"/>
          <w:szCs w:val="28"/>
        </w:rPr>
        <w:softHyphen/>
        <w:t>ма (в I</w:t>
      </w:r>
      <w:r>
        <w:rPr>
          <w:rFonts w:ascii="Times New Roman" w:hAnsi="Times New Roman" w:cs="Times New Roman"/>
          <w:sz w:val="28"/>
          <w:szCs w:val="28"/>
        </w:rPr>
        <w:t xml:space="preserve"> (</w:t>
      </w:r>
      <w:r w:rsidR="00FE6ED6">
        <w:rPr>
          <w:rFonts w:ascii="Times New Roman" w:hAnsi="Times New Roman" w:cs="Times New Roman"/>
          <w:spacing w:val="-2"/>
          <w:sz w:val="28"/>
          <w:szCs w:val="28"/>
          <w:lang w:val="en-US"/>
        </w:rPr>
        <w:t>I</w:t>
      </w:r>
      <w:r w:rsidR="00FE6ED6">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CD21DB">
        <w:rPr>
          <w:rFonts w:ascii="Times New Roman" w:hAnsi="Times New Roman" w:cs="Times New Roman"/>
          <w:sz w:val="28"/>
          <w:szCs w:val="28"/>
        </w:rPr>
        <w:t xml:space="preserve"> классе — до 5 минут, во II классе — до 8 минут, в III клас</w:t>
      </w:r>
      <w:r w:rsidRPr="00CD21DB">
        <w:rPr>
          <w:rFonts w:ascii="Times New Roman" w:hAnsi="Times New Roman" w:cs="Times New Roman"/>
          <w:sz w:val="28"/>
          <w:szCs w:val="28"/>
        </w:rPr>
        <w:softHyphen/>
        <w:t>се — до 12 минут, в IV классе — до 15 минут).</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Уроки русского языка должны способствовать закреплению ре</w:t>
      </w:r>
      <w:r w:rsidRPr="00CD21DB">
        <w:rPr>
          <w:rFonts w:ascii="Times New Roman" w:hAnsi="Times New Roman" w:cs="Times New Roman"/>
          <w:sz w:val="28"/>
          <w:szCs w:val="28"/>
        </w:rPr>
        <w:softHyphen/>
        <w:t>чевых навыков как в устной, так и в письменной речи.</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Основными видами письменных работ по русскому языку явля</w:t>
      </w:r>
      <w:r w:rsidRPr="00CD21DB">
        <w:rPr>
          <w:rFonts w:ascii="Times New Roman" w:hAnsi="Times New Roman" w:cs="Times New Roman"/>
          <w:sz w:val="28"/>
          <w:szCs w:val="28"/>
        </w:rPr>
        <w:softHyphen/>
        <w:t>ются списы</w:t>
      </w:r>
      <w:r w:rsidR="000C57CF">
        <w:rPr>
          <w:rFonts w:ascii="Times New Roman" w:hAnsi="Times New Roman" w:cs="Times New Roman"/>
          <w:sz w:val="28"/>
          <w:szCs w:val="28"/>
        </w:rPr>
        <w:t>вание, диктанты</w:t>
      </w:r>
      <w:r w:rsidRPr="00CD21DB">
        <w:rPr>
          <w:rFonts w:ascii="Times New Roman" w:hAnsi="Times New Roman" w:cs="Times New Roman"/>
          <w:sz w:val="28"/>
          <w:szCs w:val="28"/>
        </w:rPr>
        <w:t>, обучающие из</w:t>
      </w:r>
      <w:r w:rsidRPr="00CD21DB">
        <w:rPr>
          <w:rFonts w:ascii="Times New Roman" w:hAnsi="Times New Roman" w:cs="Times New Roman"/>
          <w:sz w:val="28"/>
          <w:szCs w:val="28"/>
        </w:rPr>
        <w:softHyphen/>
        <w:t>ложения и сочинения.</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Одним из важных дидактических условий успешного овладения языком является тесная связь обучения грамматике и правописа</w:t>
      </w:r>
      <w:r w:rsidRPr="00CD21DB">
        <w:rPr>
          <w:rFonts w:ascii="Times New Roman" w:hAnsi="Times New Roman" w:cs="Times New Roman"/>
          <w:sz w:val="28"/>
          <w:szCs w:val="28"/>
        </w:rPr>
        <w:softHyphen/>
        <w:t>нию с развитием речи, мышления и других психических процессов.</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CD21DB"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Активному усвоению учебного материала, созданию интереса и положительного эмоционального фона на уроке способствует ис</w:t>
      </w:r>
      <w:r w:rsidRPr="00CD21DB">
        <w:rPr>
          <w:rFonts w:ascii="Times New Roman" w:hAnsi="Times New Roman" w:cs="Times New Roman"/>
          <w:sz w:val="28"/>
          <w:szCs w:val="28"/>
        </w:rPr>
        <w:softHyphen/>
        <w:t xml:space="preserve">пользование </w:t>
      </w:r>
      <w:r w:rsidRPr="00CD21DB">
        <w:rPr>
          <w:rFonts w:ascii="Times New Roman" w:hAnsi="Times New Roman" w:cs="Times New Roman"/>
          <w:sz w:val="28"/>
          <w:szCs w:val="28"/>
        </w:rPr>
        <w:lastRenderedPageBreak/>
        <w:t>наглядных и технических средств обучения, дидакти</w:t>
      </w:r>
      <w:r w:rsidRPr="00CD21DB">
        <w:rPr>
          <w:rFonts w:ascii="Times New Roman" w:hAnsi="Times New Roman" w:cs="Times New Roman"/>
          <w:sz w:val="28"/>
          <w:szCs w:val="28"/>
        </w:rPr>
        <w:softHyphen/>
        <w:t>ческих игр (ребусов, шарад, кроссвордов, «превращений» слов и др.).</w:t>
      </w:r>
    </w:p>
    <w:p w:rsidR="004265E4" w:rsidRDefault="004265E4" w:rsidP="002E4222">
      <w:pPr>
        <w:pStyle w:val="af"/>
        <w:spacing w:line="360" w:lineRule="auto"/>
        <w:ind w:firstLine="709"/>
        <w:rPr>
          <w:rFonts w:ascii="Times New Roman" w:hAnsi="Times New Roman" w:cs="Times New Roman"/>
          <w:sz w:val="28"/>
          <w:szCs w:val="28"/>
        </w:rPr>
      </w:pPr>
      <w:r w:rsidRPr="00CD21DB">
        <w:rPr>
          <w:rFonts w:ascii="Times New Roman" w:hAnsi="Times New Roman" w:cs="Times New Roman"/>
          <w:sz w:val="28"/>
          <w:szCs w:val="28"/>
        </w:rPr>
        <w:t>В целях предуп</w:t>
      </w:r>
      <w:r>
        <w:rPr>
          <w:rFonts w:ascii="Times New Roman" w:hAnsi="Times New Roman" w:cs="Times New Roman"/>
          <w:sz w:val="28"/>
          <w:szCs w:val="28"/>
        </w:rPr>
        <w:t>реждения утомляемости обучающихся</w:t>
      </w:r>
      <w:r w:rsidRPr="00CD21DB">
        <w:rPr>
          <w:rFonts w:ascii="Times New Roman" w:hAnsi="Times New Roman" w:cs="Times New Roman"/>
          <w:sz w:val="28"/>
          <w:szCs w:val="28"/>
        </w:rPr>
        <w:t xml:space="preserve"> следует че</w:t>
      </w:r>
      <w:r w:rsidRPr="00CD21DB">
        <w:rPr>
          <w:rFonts w:ascii="Times New Roman" w:hAnsi="Times New Roman" w:cs="Times New Roman"/>
          <w:sz w:val="28"/>
          <w:szCs w:val="28"/>
        </w:rPr>
        <w:softHyphen/>
        <w:t>редовать устные и письменные упражнения, своевременно прово</w:t>
      </w:r>
      <w:r w:rsidRPr="00CD21DB">
        <w:rPr>
          <w:rFonts w:ascii="Times New Roman" w:hAnsi="Times New Roman" w:cs="Times New Roman"/>
          <w:sz w:val="28"/>
          <w:szCs w:val="28"/>
        </w:rPr>
        <w:softHyphen/>
        <w:t>дить физкультминутки, речевые зарядки, включать в урок разнооб</w:t>
      </w:r>
      <w:r w:rsidRPr="00CD21DB">
        <w:rPr>
          <w:rFonts w:ascii="Times New Roman" w:hAnsi="Times New Roman" w:cs="Times New Roman"/>
          <w:sz w:val="28"/>
          <w:szCs w:val="28"/>
        </w:rPr>
        <w:softHyphen/>
        <w:t>разные виды деятельности.</w:t>
      </w:r>
    </w:p>
    <w:p w:rsidR="004265E4" w:rsidRDefault="004265E4" w:rsidP="002E4222">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 учебного предмета «Ру</w:t>
      </w:r>
      <w:r>
        <w:rPr>
          <w:rFonts w:ascii="Times New Roman" w:hAnsi="Times New Roman"/>
          <w:sz w:val="28"/>
        </w:rPr>
        <w:t>сский язык»</w:t>
      </w:r>
      <w:r w:rsidRPr="00AD3553">
        <w:rPr>
          <w:rFonts w:ascii="Times New Roman" w:hAnsi="Times New Roman"/>
          <w:sz w:val="28"/>
        </w:rPr>
        <w:t>:</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kern w:val="2"/>
          <w:sz w:val="28"/>
        </w:rPr>
        <w:t>- овладение навыком письма;</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овладение каллиграфическими умениями;</w:t>
      </w:r>
    </w:p>
    <w:p w:rsidR="004265E4"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усвоение орфографических правил и умение применять их на письме;</w:t>
      </w:r>
    </w:p>
    <w:p w:rsidR="004265E4" w:rsidRPr="008D291E" w:rsidRDefault="004265E4" w:rsidP="002E4222">
      <w:pPr>
        <w:spacing w:after="0" w:line="36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сформированность языковых обобщений, «чувства» языка;</w:t>
      </w:r>
    </w:p>
    <w:p w:rsidR="004265E4" w:rsidRPr="00D236FD" w:rsidRDefault="004265E4" w:rsidP="002E4222">
      <w:pPr>
        <w:spacing w:after="0" w:line="360" w:lineRule="auto"/>
        <w:ind w:firstLine="709"/>
        <w:jc w:val="both"/>
        <w:rPr>
          <w:rFonts w:ascii="Times New Roman" w:hAnsi="Times New Roman" w:cs="Times New Roman"/>
          <w:bCs/>
          <w:kern w:val="2"/>
          <w:sz w:val="28"/>
          <w:szCs w:val="28"/>
        </w:rPr>
      </w:pPr>
      <w:r w:rsidRPr="008D291E">
        <w:rPr>
          <w:rFonts w:ascii="Times New Roman" w:hAnsi="Times New Roman" w:cs="Times New Roman"/>
          <w:bCs/>
          <w:kern w:val="2"/>
          <w:sz w:val="28"/>
          <w:szCs w:val="28"/>
        </w:rPr>
        <w:t>- у</w:t>
      </w:r>
      <w:r>
        <w:rPr>
          <w:rFonts w:ascii="Times New Roman" w:hAnsi="Times New Roman" w:cs="Times New Roman"/>
          <w:bCs/>
          <w:kern w:val="2"/>
          <w:sz w:val="28"/>
          <w:szCs w:val="28"/>
        </w:rPr>
        <w:t xml:space="preserve">мение понимать обращенную речь, </w:t>
      </w:r>
      <w:r w:rsidRPr="00AB154E">
        <w:rPr>
          <w:rFonts w:ascii="Times New Roman" w:hAnsi="Times New Roman" w:cs="Times New Roman"/>
          <w:bCs/>
          <w:sz w:val="28"/>
          <w:szCs w:val="28"/>
        </w:rPr>
        <w:t>смысл доступных графич</w:t>
      </w:r>
      <w:r>
        <w:rPr>
          <w:rFonts w:ascii="Times New Roman" w:hAnsi="Times New Roman" w:cs="Times New Roman"/>
          <w:bCs/>
          <w:sz w:val="28"/>
          <w:szCs w:val="28"/>
        </w:rPr>
        <w:t>еских изображений (схем и др.);</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использовать навыки устной и письменной речи в разл</w:t>
      </w:r>
      <w:r>
        <w:rPr>
          <w:rFonts w:ascii="Times New Roman" w:hAnsi="Times New Roman" w:cs="Times New Roman"/>
          <w:bCs/>
          <w:sz w:val="28"/>
          <w:szCs w:val="28"/>
        </w:rPr>
        <w:t>ичных коммуникативных ситуациях;</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вступать в контакт, поддерживать и завершать его,</w:t>
      </w:r>
      <w:r>
        <w:rPr>
          <w:rFonts w:ascii="Times New Roman" w:hAnsi="Times New Roman" w:cs="Times New Roman"/>
          <w:bCs/>
          <w:sz w:val="28"/>
          <w:szCs w:val="28"/>
        </w:rPr>
        <w:t xml:space="preserve"> адекватно</w:t>
      </w:r>
      <w:r w:rsidRPr="00AB154E">
        <w:rPr>
          <w:rFonts w:ascii="Times New Roman" w:hAnsi="Times New Roman" w:cs="Times New Roman"/>
          <w:bCs/>
          <w:sz w:val="28"/>
          <w:szCs w:val="28"/>
        </w:rPr>
        <w:t xml:space="preserve"> </w:t>
      </w:r>
      <w:r>
        <w:rPr>
          <w:rFonts w:ascii="Times New Roman" w:hAnsi="Times New Roman" w:cs="Times New Roman"/>
          <w:bCs/>
          <w:sz w:val="28"/>
          <w:szCs w:val="28"/>
        </w:rPr>
        <w:t>используя</w:t>
      </w:r>
      <w:r w:rsidRPr="00AB154E">
        <w:rPr>
          <w:rFonts w:ascii="Times New Roman" w:hAnsi="Times New Roman" w:cs="Times New Roman"/>
          <w:bCs/>
          <w:sz w:val="28"/>
          <w:szCs w:val="28"/>
        </w:rPr>
        <w:t xml:space="preserve"> средства</w:t>
      </w:r>
      <w:r>
        <w:rPr>
          <w:rFonts w:ascii="Times New Roman" w:hAnsi="Times New Roman" w:cs="Times New Roman"/>
          <w:bCs/>
          <w:sz w:val="28"/>
          <w:szCs w:val="28"/>
        </w:rPr>
        <w:t xml:space="preserve"> общения</w:t>
      </w:r>
      <w:r w:rsidRPr="00AB154E">
        <w:rPr>
          <w:rFonts w:ascii="Times New Roman" w:hAnsi="Times New Roman" w:cs="Times New Roman"/>
          <w:bCs/>
          <w:sz w:val="28"/>
          <w:szCs w:val="28"/>
        </w:rPr>
        <w:t>, соблюд</w:t>
      </w:r>
      <w:r>
        <w:rPr>
          <w:rFonts w:ascii="Times New Roman" w:hAnsi="Times New Roman" w:cs="Times New Roman"/>
          <w:bCs/>
          <w:sz w:val="28"/>
          <w:szCs w:val="28"/>
        </w:rPr>
        <w:t>ая общепринятые правила;</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решать актуальные житейские задачи, используя коммуникацию как средство</w:t>
      </w:r>
      <w:r>
        <w:rPr>
          <w:rFonts w:ascii="Times New Roman" w:hAnsi="Times New Roman" w:cs="Times New Roman"/>
          <w:bCs/>
          <w:sz w:val="28"/>
          <w:szCs w:val="28"/>
        </w:rPr>
        <w:t xml:space="preserve"> достижения цели;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w:t>
      </w:r>
      <w:r w:rsidRPr="00AB154E">
        <w:rPr>
          <w:rFonts w:ascii="Times New Roman" w:hAnsi="Times New Roman" w:cs="Times New Roman"/>
          <w:bCs/>
          <w:sz w:val="28"/>
          <w:szCs w:val="28"/>
        </w:rPr>
        <w:t xml:space="preserve">богащение арсенала </w:t>
      </w:r>
      <w:r>
        <w:rPr>
          <w:rFonts w:ascii="Times New Roman" w:hAnsi="Times New Roman" w:cs="Times New Roman"/>
          <w:bCs/>
          <w:sz w:val="28"/>
          <w:szCs w:val="28"/>
        </w:rPr>
        <w:t>языковых средств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активное использование языковых средств и коммуникативных технологий для решения коммуникативных и познавательных задач;</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овладение речевым этикетом в коммуникации;</w:t>
      </w:r>
    </w:p>
    <w:p w:rsidR="004265E4" w:rsidRDefault="004265E4" w:rsidP="002E422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w:t>
      </w:r>
      <w:r w:rsidRPr="00AB154E">
        <w:rPr>
          <w:rFonts w:ascii="Times New Roman" w:hAnsi="Times New Roman" w:cs="Times New Roman"/>
          <w:bCs/>
          <w:sz w:val="28"/>
          <w:szCs w:val="28"/>
        </w:rPr>
        <w:t>мение основываться на нравственно-эстетическом чувстве и художественно</w:t>
      </w:r>
      <w:r>
        <w:rPr>
          <w:rFonts w:ascii="Times New Roman" w:hAnsi="Times New Roman" w:cs="Times New Roman"/>
          <w:bCs/>
          <w:sz w:val="28"/>
          <w:szCs w:val="28"/>
        </w:rPr>
        <w:t>м вкусе в речевой деятельности.</w:t>
      </w:r>
    </w:p>
    <w:p w:rsidR="005E3ED3" w:rsidRDefault="005E3ED3" w:rsidP="002E4222">
      <w:pPr>
        <w:spacing w:after="0" w:line="360" w:lineRule="auto"/>
        <w:ind w:firstLine="709"/>
        <w:jc w:val="both"/>
        <w:rPr>
          <w:rFonts w:ascii="Times New Roman" w:hAnsi="Times New Roman" w:cs="Times New Roman"/>
          <w:bCs/>
          <w:sz w:val="28"/>
          <w:szCs w:val="28"/>
        </w:rPr>
      </w:pPr>
    </w:p>
    <w:p w:rsidR="004265E4" w:rsidRPr="00273C9A" w:rsidRDefault="004265E4" w:rsidP="00CE0CF3">
      <w:pPr>
        <w:spacing w:after="0" w:line="360" w:lineRule="auto"/>
        <w:jc w:val="center"/>
        <w:rPr>
          <w:rFonts w:ascii="Times New Roman" w:hAnsi="Times New Roman" w:cs="Times New Roman"/>
          <w:b/>
          <w:kern w:val="28"/>
          <w:sz w:val="28"/>
          <w:szCs w:val="28"/>
        </w:rPr>
      </w:pPr>
      <w:r w:rsidRPr="00273C9A">
        <w:rPr>
          <w:rFonts w:ascii="Times New Roman" w:hAnsi="Times New Roman" w:cs="Times New Roman"/>
          <w:b/>
          <w:kern w:val="28"/>
          <w:sz w:val="28"/>
          <w:szCs w:val="28"/>
        </w:rPr>
        <w:t>2. Литературное чтение</w:t>
      </w:r>
    </w:p>
    <w:p w:rsidR="00FC6522"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«Литературное чтение» является важнейшим учебным предметом предметной области «Филология»</w:t>
      </w:r>
      <w:r w:rsidRPr="00174829">
        <w:rPr>
          <w:rFonts w:ascii="Times New Roman" w:hAnsi="Times New Roman" w:cs="Times New Roman"/>
          <w:kern w:val="28"/>
          <w:sz w:val="28"/>
          <w:szCs w:val="28"/>
        </w:rPr>
        <w:t xml:space="preserve"> и служит для реализации о</w:t>
      </w:r>
      <w:r>
        <w:rPr>
          <w:rFonts w:ascii="Times New Roman" w:hAnsi="Times New Roman" w:cs="Times New Roman"/>
          <w:kern w:val="28"/>
          <w:sz w:val="28"/>
          <w:szCs w:val="28"/>
        </w:rPr>
        <w:t xml:space="preserve">бразовательных, </w:t>
      </w:r>
      <w:r>
        <w:rPr>
          <w:rFonts w:ascii="Times New Roman" w:hAnsi="Times New Roman" w:cs="Times New Roman"/>
          <w:kern w:val="28"/>
          <w:sz w:val="28"/>
          <w:szCs w:val="28"/>
        </w:rPr>
        <w:lastRenderedPageBreak/>
        <w:t xml:space="preserve">воспитательных, </w:t>
      </w:r>
      <w:r w:rsidRPr="00174829">
        <w:rPr>
          <w:rFonts w:ascii="Times New Roman" w:hAnsi="Times New Roman" w:cs="Times New Roman"/>
          <w:kern w:val="28"/>
          <w:sz w:val="28"/>
          <w:szCs w:val="28"/>
        </w:rPr>
        <w:t>развивающих и коррекционных задач.</w:t>
      </w:r>
      <w:r w:rsidR="005C6EE5">
        <w:rPr>
          <w:rFonts w:ascii="Times New Roman" w:hAnsi="Times New Roman" w:cs="Times New Roman"/>
          <w:kern w:val="28"/>
          <w:sz w:val="28"/>
          <w:szCs w:val="28"/>
        </w:rPr>
        <w:t xml:space="preserve"> </w:t>
      </w:r>
      <w:r w:rsidR="006D0EB2">
        <w:rPr>
          <w:rFonts w:ascii="Times New Roman" w:hAnsi="Times New Roman" w:cs="Times New Roman"/>
          <w:kern w:val="28"/>
          <w:sz w:val="28"/>
          <w:szCs w:val="28"/>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Pr>
          <w:rFonts w:ascii="Times New Roman" w:hAnsi="Times New Roman" w:cs="Times New Roman"/>
          <w:kern w:val="28"/>
          <w:sz w:val="28"/>
          <w:szCs w:val="28"/>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Pr>
          <w:rFonts w:ascii="Times New Roman" w:hAnsi="Times New Roman" w:cs="Times New Roman"/>
          <w:kern w:val="28"/>
          <w:sz w:val="28"/>
          <w:szCs w:val="28"/>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Default="00FC6522"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Default="006445AD" w:rsidP="006445AD">
      <w:pPr>
        <w:spacing w:after="0" w:line="360" w:lineRule="auto"/>
        <w:jc w:val="both"/>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00FC6522">
        <w:rPr>
          <w:rFonts w:ascii="Times New Roman" w:hAnsi="Times New Roman" w:cs="Times New Roman"/>
          <w:kern w:val="28"/>
          <w:sz w:val="28"/>
          <w:szCs w:val="28"/>
        </w:rPr>
        <w:t>Приоритетной</w:t>
      </w:r>
      <w:r w:rsidR="00E41A13">
        <w:rPr>
          <w:rFonts w:ascii="Times New Roman" w:hAnsi="Times New Roman" w:cs="Times New Roman"/>
          <w:kern w:val="28"/>
          <w:sz w:val="28"/>
          <w:szCs w:val="28"/>
        </w:rPr>
        <w:t xml:space="preserve"> целью обучения литературному чтению является формирование читательской компетенции обучающихся с ТНР, </w:t>
      </w:r>
      <w:r w:rsidR="00772B66">
        <w:rPr>
          <w:rFonts w:ascii="Times New Roman" w:hAnsi="Times New Roman" w:cs="Times New Roman"/>
          <w:kern w:val="28"/>
          <w:sz w:val="28"/>
          <w:szCs w:val="28"/>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Pr>
          <w:rFonts w:ascii="Times New Roman" w:hAnsi="Times New Roman" w:cs="Times New Roman"/>
          <w:kern w:val="28"/>
          <w:sz w:val="28"/>
          <w:szCs w:val="28"/>
        </w:rPr>
        <w:t>, сформированного духовной потребностью к книге и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Основны</w:t>
      </w:r>
      <w:r w:rsidRPr="00174829">
        <w:rPr>
          <w:rFonts w:ascii="Times New Roman" w:hAnsi="Times New Roman" w:cs="Times New Roman"/>
          <w:kern w:val="28"/>
          <w:sz w:val="28"/>
          <w:szCs w:val="28"/>
        </w:rPr>
        <w:softHyphen/>
        <w:t xml:space="preserve">ми </w:t>
      </w:r>
      <w:r w:rsidRPr="007F54EC">
        <w:rPr>
          <w:rFonts w:ascii="Times New Roman" w:hAnsi="Times New Roman" w:cs="Times New Roman"/>
          <w:b/>
          <w:kern w:val="28"/>
          <w:sz w:val="28"/>
          <w:szCs w:val="28"/>
        </w:rPr>
        <w:t>задачами</w:t>
      </w:r>
      <w:r w:rsidRPr="00174829">
        <w:rPr>
          <w:rFonts w:ascii="Times New Roman" w:hAnsi="Times New Roman" w:cs="Times New Roman"/>
          <w:kern w:val="28"/>
          <w:sz w:val="28"/>
          <w:szCs w:val="28"/>
        </w:rPr>
        <w:t xml:space="preserve"> уроков</w:t>
      </w:r>
      <w:r>
        <w:rPr>
          <w:rFonts w:ascii="Times New Roman" w:hAnsi="Times New Roman" w:cs="Times New Roman"/>
          <w:kern w:val="28"/>
          <w:sz w:val="28"/>
          <w:szCs w:val="28"/>
        </w:rPr>
        <w:t xml:space="preserve"> литературного</w:t>
      </w:r>
      <w:r w:rsidRPr="00174829">
        <w:rPr>
          <w:rFonts w:ascii="Times New Roman" w:hAnsi="Times New Roman" w:cs="Times New Roman"/>
          <w:kern w:val="28"/>
          <w:sz w:val="28"/>
          <w:szCs w:val="28"/>
        </w:rPr>
        <w:t xml:space="preserve"> чтения являются:</w:t>
      </w:r>
    </w:p>
    <w:p w:rsidR="004265E4"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обучение сознательному, правильному, беглому, выразительно</w:t>
      </w:r>
      <w:r w:rsidRPr="00174829">
        <w:rPr>
          <w:rFonts w:ascii="Times New Roman" w:hAnsi="Times New Roman" w:cs="Times New Roman"/>
          <w:kern w:val="28"/>
          <w:sz w:val="28"/>
          <w:szCs w:val="28"/>
        </w:rPr>
        <w:softHyphen/>
        <w:t>му чтению, чтению вслух и про себя;</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освоение общекультурных навыков чтения,</w:t>
      </w:r>
      <w:r w:rsidRPr="00174829">
        <w:rPr>
          <w:rFonts w:ascii="Times New Roman" w:hAnsi="Times New Roman" w:cs="Times New Roman"/>
          <w:kern w:val="28"/>
          <w:sz w:val="28"/>
          <w:szCs w:val="28"/>
        </w:rPr>
        <w:t xml:space="preserve"> формирование умений понимать содержание художественного произведения, работать с текстом;</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xml:space="preserve">- овладение коммуникативной культурой, </w:t>
      </w:r>
      <w:r w:rsidRPr="00174829">
        <w:rPr>
          <w:rFonts w:ascii="Times New Roman" w:hAnsi="Times New Roman" w:cs="Times New Roman"/>
          <w:kern w:val="28"/>
          <w:sz w:val="28"/>
          <w:szCs w:val="28"/>
        </w:rPr>
        <w:t>обогащ</w:t>
      </w:r>
      <w:r>
        <w:rPr>
          <w:rFonts w:ascii="Times New Roman" w:hAnsi="Times New Roman" w:cs="Times New Roman"/>
          <w:kern w:val="28"/>
          <w:sz w:val="28"/>
          <w:szCs w:val="28"/>
        </w:rPr>
        <w:t>ение и активизация речи обучающихся</w:t>
      </w:r>
      <w:r w:rsidRPr="00174829">
        <w:rPr>
          <w:rFonts w:ascii="Times New Roman" w:hAnsi="Times New Roman" w:cs="Times New Roman"/>
          <w:kern w:val="28"/>
          <w:sz w:val="28"/>
          <w:szCs w:val="28"/>
        </w:rPr>
        <w:t>, формирование умения выражать свои мысли;</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расш</w:t>
      </w:r>
      <w:r>
        <w:rPr>
          <w:rFonts w:ascii="Times New Roman" w:hAnsi="Times New Roman" w:cs="Times New Roman"/>
          <w:kern w:val="28"/>
          <w:sz w:val="28"/>
          <w:szCs w:val="28"/>
        </w:rPr>
        <w:t>ирение и углубление знаний обучающихся</w:t>
      </w:r>
      <w:r w:rsidRPr="00174829">
        <w:rPr>
          <w:rFonts w:ascii="Times New Roman" w:hAnsi="Times New Roman" w:cs="Times New Roman"/>
          <w:kern w:val="28"/>
          <w:sz w:val="28"/>
          <w:szCs w:val="28"/>
        </w:rPr>
        <w:t xml:space="preserve"> об окружающем мире;</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w:t>
      </w:r>
      <w:r w:rsidRPr="00174829">
        <w:rPr>
          <w:rFonts w:ascii="Times New Roman" w:hAnsi="Times New Roman" w:cs="Times New Roman"/>
          <w:kern w:val="28"/>
          <w:sz w:val="28"/>
          <w:szCs w:val="28"/>
        </w:rPr>
        <w:t xml:space="preserve"> </w:t>
      </w:r>
      <w:r>
        <w:rPr>
          <w:rFonts w:ascii="Times New Roman" w:hAnsi="Times New Roman" w:cs="Times New Roman"/>
          <w:kern w:val="28"/>
          <w:sz w:val="28"/>
          <w:szCs w:val="28"/>
        </w:rPr>
        <w:t>формирование нравственного сознания и эстетического вкуса, понимания духовной сущности произведений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 формирование у обучающихся</w:t>
      </w:r>
      <w:r w:rsidRPr="00174829">
        <w:rPr>
          <w:rFonts w:ascii="Times New Roman" w:hAnsi="Times New Roman" w:cs="Times New Roman"/>
          <w:kern w:val="28"/>
          <w:sz w:val="28"/>
          <w:szCs w:val="28"/>
        </w:rPr>
        <w:t xml:space="preserve"> интереса к книгам, к самостоятельному чтению;</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lastRenderedPageBreak/>
        <w:t>-</w:t>
      </w:r>
      <w:r w:rsidRPr="00174829">
        <w:rPr>
          <w:rFonts w:ascii="Times New Roman" w:hAnsi="Times New Roman" w:cs="Times New Roman"/>
          <w:kern w:val="28"/>
          <w:sz w:val="28"/>
          <w:szCs w:val="28"/>
        </w:rPr>
        <w:t xml:space="preserve"> коррекция нарушений устной и письменной речи</w:t>
      </w:r>
      <w:r w:rsidR="006445AD">
        <w:rPr>
          <w:rFonts w:ascii="Times New Roman" w:hAnsi="Times New Roman" w:cs="Times New Roman"/>
          <w:kern w:val="28"/>
          <w:sz w:val="28"/>
          <w:szCs w:val="28"/>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Pr>
          <w:rFonts w:ascii="Times New Roman" w:hAnsi="Times New Roman" w:cs="Times New Roman"/>
          <w:kern w:val="28"/>
          <w:sz w:val="28"/>
          <w:szCs w:val="28"/>
        </w:rPr>
        <w:t>, интеллектуальных, организационных умений)</w:t>
      </w:r>
      <w:r w:rsidRPr="00174829">
        <w:rPr>
          <w:rFonts w:ascii="Times New Roman" w:hAnsi="Times New Roman" w:cs="Times New Roman"/>
          <w:kern w:val="28"/>
          <w:sz w:val="28"/>
          <w:szCs w:val="28"/>
        </w:rPr>
        <w:t>.</w:t>
      </w:r>
    </w:p>
    <w:p w:rsidR="004265E4" w:rsidRPr="00174829" w:rsidRDefault="004265E4" w:rsidP="009F07E4">
      <w:pPr>
        <w:spacing w:after="0" w:line="360" w:lineRule="auto"/>
        <w:ind w:firstLine="709"/>
        <w:jc w:val="both"/>
        <w:rPr>
          <w:rFonts w:ascii="Times New Roman" w:hAnsi="Times New Roman" w:cs="Times New Roman"/>
          <w:kern w:val="28"/>
          <w:sz w:val="28"/>
          <w:szCs w:val="28"/>
        </w:rPr>
      </w:pPr>
      <w:r w:rsidRPr="00174829">
        <w:rPr>
          <w:rFonts w:ascii="Times New Roman" w:hAnsi="Times New Roman" w:cs="Times New Roman"/>
          <w:kern w:val="28"/>
          <w:sz w:val="28"/>
          <w:szCs w:val="28"/>
        </w:rPr>
        <w:t xml:space="preserve">Программа по </w:t>
      </w:r>
      <w:r>
        <w:rPr>
          <w:rFonts w:ascii="Times New Roman" w:hAnsi="Times New Roman" w:cs="Times New Roman"/>
          <w:kern w:val="28"/>
          <w:sz w:val="28"/>
          <w:szCs w:val="28"/>
        </w:rPr>
        <w:t xml:space="preserve">литературному </w:t>
      </w:r>
      <w:r w:rsidRPr="00174829">
        <w:rPr>
          <w:rFonts w:ascii="Times New Roman" w:hAnsi="Times New Roman" w:cs="Times New Roman"/>
          <w:kern w:val="28"/>
          <w:sz w:val="28"/>
          <w:szCs w:val="28"/>
        </w:rPr>
        <w:t>чтению для каждого класса состоит из след</w:t>
      </w:r>
      <w:r>
        <w:rPr>
          <w:rFonts w:ascii="Times New Roman" w:hAnsi="Times New Roman" w:cs="Times New Roman"/>
          <w:kern w:val="28"/>
          <w:sz w:val="28"/>
          <w:szCs w:val="28"/>
        </w:rPr>
        <w:t>ующих разделов: «Виды речевой деятельности», «Виды читательской деятельности», «Круг детского чтения», «Литературоведческая пропедевтика</w:t>
      </w:r>
      <w:r w:rsidRPr="00174829">
        <w:rPr>
          <w:rFonts w:ascii="Times New Roman" w:hAnsi="Times New Roman" w:cs="Times New Roman"/>
          <w:kern w:val="28"/>
          <w:sz w:val="28"/>
          <w:szCs w:val="28"/>
        </w:rPr>
        <w:t>»</w:t>
      </w:r>
      <w:r>
        <w:rPr>
          <w:rFonts w:ascii="Times New Roman" w:hAnsi="Times New Roman" w:cs="Times New Roman"/>
          <w:kern w:val="28"/>
          <w:sz w:val="28"/>
          <w:szCs w:val="28"/>
        </w:rPr>
        <w:t>, «Творческая деятельность обучающихся (на основе литературных произведений)»</w:t>
      </w:r>
      <w:r w:rsidR="00204516">
        <w:rPr>
          <w:rFonts w:ascii="Times New Roman" w:hAnsi="Times New Roman" w:cs="Times New Roman"/>
          <w:kern w:val="28"/>
          <w:sz w:val="28"/>
          <w:szCs w:val="28"/>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Виды речевой и читательской деятельности</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Чтение</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b/>
          <w:bCs/>
          <w:sz w:val="28"/>
          <w:szCs w:val="28"/>
        </w:rPr>
        <w:t>Чтение вслух.</w:t>
      </w:r>
      <w:r w:rsidRPr="00F13056">
        <w:rPr>
          <w:rFonts w:ascii="Times New Roman" w:hAnsi="Times New Roman" w:cs="Times New Roman"/>
          <w:sz w:val="28"/>
          <w:szCs w:val="28"/>
        </w:rPr>
        <w:t xml:space="preserve"> Постепенный переход от слогового к плав</w:t>
      </w:r>
      <w:r w:rsidRPr="00F13056">
        <w:rPr>
          <w:rFonts w:ascii="Times New Roman" w:hAnsi="Times New Roman" w:cs="Times New Roman"/>
          <w:spacing w:val="2"/>
          <w:sz w:val="28"/>
          <w:szCs w:val="28"/>
        </w:rPr>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w:t>
      </w:r>
      <w:r>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позволяющ</w:t>
      </w:r>
      <w:r>
        <w:rPr>
          <w:rFonts w:ascii="Times New Roman" w:hAnsi="Times New Roman" w:cs="Times New Roman"/>
          <w:spacing w:val="2"/>
          <w:sz w:val="28"/>
          <w:szCs w:val="28"/>
        </w:rPr>
        <w:t>е</w:t>
      </w:r>
      <w:r w:rsidRPr="00F13056">
        <w:rPr>
          <w:rFonts w:ascii="Times New Roman" w:hAnsi="Times New Roman" w:cs="Times New Roman"/>
          <w:spacing w:val="2"/>
          <w:sz w:val="28"/>
          <w:szCs w:val="28"/>
        </w:rPr>
        <w:t xml:space="preserve">й осознать текст. Соблюдение орфоэпических и интонационных норм чтения. Чтение предложений </w:t>
      </w:r>
      <w:r w:rsidRPr="00F13056">
        <w:rPr>
          <w:rFonts w:ascii="Times New Roman" w:hAnsi="Times New Roman"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F13056" w:rsidRDefault="004265E4" w:rsidP="009F07E4">
      <w:pPr>
        <w:pStyle w:val="af"/>
        <w:spacing w:line="360" w:lineRule="auto"/>
        <w:ind w:firstLine="709"/>
        <w:rPr>
          <w:rFonts w:ascii="Times New Roman" w:hAnsi="Times New Roman" w:cs="Times New Roman"/>
          <w:b/>
          <w:bCs/>
          <w:spacing w:val="-2"/>
          <w:sz w:val="28"/>
          <w:szCs w:val="28"/>
        </w:rPr>
      </w:pPr>
      <w:r w:rsidRPr="00F13056">
        <w:rPr>
          <w:rFonts w:ascii="Times New Roman" w:hAnsi="Times New Roman" w:cs="Times New Roman"/>
          <w:b/>
          <w:bCs/>
          <w:sz w:val="28"/>
          <w:szCs w:val="28"/>
        </w:rPr>
        <w:t>Чтение про себя.</w:t>
      </w:r>
      <w:r w:rsidRPr="00F13056">
        <w:rPr>
          <w:rFonts w:ascii="Times New Roman" w:hAnsi="Times New Roman" w:cs="Times New Roman"/>
          <w:sz w:val="28"/>
          <w:szCs w:val="28"/>
        </w:rPr>
        <w:t xml:space="preserve"> Осознание смысла произведения при </w:t>
      </w:r>
      <w:r w:rsidRPr="00F13056">
        <w:rPr>
          <w:rFonts w:ascii="Times New Roman" w:hAnsi="Times New Roman" w:cs="Times New Roman"/>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др.</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разными видами текста.</w:t>
      </w:r>
      <w:r w:rsidRPr="00F13056">
        <w:rPr>
          <w:rFonts w:ascii="Times New Roman" w:hAnsi="Times New Roman" w:cs="Times New Roman"/>
          <w:sz w:val="28"/>
          <w:szCs w:val="28"/>
        </w:rPr>
        <w:t xml:space="preserve"> Общее представление </w:t>
      </w:r>
      <w:r w:rsidRPr="00F13056">
        <w:rPr>
          <w:rFonts w:ascii="Times New Roman" w:hAnsi="Times New Roman" w:cs="Times New Roman"/>
          <w:spacing w:val="2"/>
          <w:sz w:val="28"/>
          <w:szCs w:val="28"/>
        </w:rPr>
        <w:t>о разных видах</w:t>
      </w:r>
      <w:r>
        <w:rPr>
          <w:rFonts w:ascii="Times New Roman" w:hAnsi="Times New Roman" w:cs="Times New Roman"/>
          <w:spacing w:val="2"/>
          <w:sz w:val="28"/>
          <w:szCs w:val="28"/>
        </w:rPr>
        <w:t xml:space="preserve"> текста: художественный, учебный, научно-популярный, их сравнение. </w:t>
      </w:r>
      <w:r w:rsidRPr="00F13056">
        <w:rPr>
          <w:rFonts w:ascii="Times New Roman" w:hAnsi="Times New Roman" w:cs="Times New Roman"/>
          <w:sz w:val="28"/>
          <w:szCs w:val="28"/>
        </w:rPr>
        <w:t>Определение целей создания этих видов текста. Особенности фольклорного текста.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Самостоятельное определение темы, главной мысли, струк</w:t>
      </w:r>
      <w:r w:rsidRPr="00F13056">
        <w:rPr>
          <w:rFonts w:ascii="Times New Roman" w:hAnsi="Times New Roman" w:cs="Times New Roman"/>
          <w:sz w:val="28"/>
          <w:szCs w:val="28"/>
        </w:rPr>
        <w:t>туры текста; деление текста на смысловые части, их озаглавливание. Умение работать с разными видами информации.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Участие в коллективном обсуждении: умение отвечать </w:t>
      </w:r>
      <w:r w:rsidRPr="00F13056">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Библиографическая культура.</w:t>
      </w:r>
      <w:r w:rsidRPr="00F13056">
        <w:rPr>
          <w:rFonts w:ascii="Times New Roman" w:hAnsi="Times New Roman" w:cs="Times New Roman"/>
          <w:spacing w:val="2"/>
          <w:sz w:val="28"/>
          <w:szCs w:val="28"/>
        </w:rPr>
        <w:t xml:space="preserve"> Книга как особый вид</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F13056">
        <w:rPr>
          <w:rFonts w:ascii="Times New Roman" w:hAnsi="Times New Roman"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её справочно­иллюстративный материал).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Типы книг (изданий): книга</w:t>
      </w:r>
      <w:r w:rsidRPr="00F13056">
        <w:rPr>
          <w:rFonts w:ascii="Times New Roman" w:hAnsi="Times New Roman" w:cs="Times New Roman"/>
          <w:spacing w:val="-2"/>
          <w:sz w:val="28"/>
          <w:szCs w:val="28"/>
        </w:rPr>
        <w:noBreakHyphen/>
        <w:t>произведение, книга</w:t>
      </w:r>
      <w:r w:rsidRPr="00F13056">
        <w:rPr>
          <w:rFonts w:ascii="Times New Roman" w:hAnsi="Times New Roman" w:cs="Times New Roman"/>
          <w:spacing w:val="-2"/>
          <w:sz w:val="28"/>
          <w:szCs w:val="28"/>
        </w:rPr>
        <w:noBreakHyphen/>
        <w:t xml:space="preserve">сборник, </w:t>
      </w:r>
      <w:r w:rsidRPr="00F13056">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Выбор книг на основе рекомендованного списка, кар</w:t>
      </w:r>
      <w:r w:rsidRPr="00F13056">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z w:val="28"/>
          <w:szCs w:val="28"/>
        </w:rPr>
        <w:t>Работа с текстом художественного произведения.</w:t>
      </w:r>
      <w:r w:rsidRPr="00F13056">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13056">
        <w:rPr>
          <w:rFonts w:ascii="Times New Roman" w:hAnsi="Times New Roman" w:cs="Times New Roman"/>
          <w:spacing w:val="2"/>
          <w:sz w:val="28"/>
          <w:szCs w:val="28"/>
        </w:rPr>
        <w:t>текста: своеобразие выразительных средств языка (с помо</w:t>
      </w:r>
      <w:r w:rsidRPr="00F13056">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Понимание нравственного содержания прочитанного, осоз</w:t>
      </w:r>
      <w:r w:rsidRPr="00F13056">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w:t>
      </w:r>
      <w:r w:rsidRPr="00F13056">
        <w:rPr>
          <w:rFonts w:ascii="Times New Roman" w:hAnsi="Times New Roman" w:cs="Times New Roman"/>
          <w:sz w:val="28"/>
          <w:szCs w:val="28"/>
        </w:rPr>
        <w:lastRenderedPageBreak/>
        <w:t xml:space="preserve">Родине в литературе разных народов (на примере народов России). Схожесть тем, идей, героев в фольклоре разных народов. Самостоятельное </w:t>
      </w:r>
      <w:r w:rsidRPr="00F13056">
        <w:rPr>
          <w:rFonts w:ascii="Times New Roman" w:hAnsi="Times New Roman" w:cs="Times New Roman"/>
          <w:spacing w:val="2"/>
          <w:sz w:val="28"/>
          <w:szCs w:val="28"/>
        </w:rPr>
        <w:t xml:space="preserve">воспроизведение текста с использованием выразительных средств языка: </w:t>
      </w:r>
      <w:r>
        <w:rPr>
          <w:rFonts w:ascii="Times New Roman" w:hAnsi="Times New Roman" w:cs="Times New Roman"/>
          <w:spacing w:val="2"/>
          <w:sz w:val="28"/>
          <w:szCs w:val="28"/>
        </w:rPr>
        <w:t xml:space="preserve">последовательное воспроизведение эпизода </w:t>
      </w:r>
      <w:r w:rsidRPr="00F13056">
        <w:rPr>
          <w:rFonts w:ascii="Times New Roman" w:hAnsi="Times New Roman" w:cs="Times New Roman"/>
          <w:sz w:val="28"/>
          <w:szCs w:val="28"/>
        </w:rPr>
        <w:t xml:space="preserve">с </w:t>
      </w:r>
      <w:r w:rsidRPr="00F13056">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13056">
        <w:rPr>
          <w:rFonts w:ascii="Times New Roman" w:hAnsi="Times New Roman" w:cs="Times New Roman"/>
          <w:sz w:val="28"/>
          <w:szCs w:val="28"/>
        </w:rPr>
        <w:t>пересказ.</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с использованием художественно­выразительных средств данного текста. Нахож</w:t>
      </w:r>
      <w:r w:rsidRPr="00F13056">
        <w:rPr>
          <w:rFonts w:ascii="Times New Roman" w:hAnsi="Times New Roman" w:cs="Times New Roman"/>
          <w:spacing w:val="2"/>
          <w:sz w:val="28"/>
          <w:szCs w:val="28"/>
        </w:rPr>
        <w:t xml:space="preserve">дение в тексте слов и выражений, характеризующих героя </w:t>
      </w:r>
      <w:r w:rsidRPr="00F13056">
        <w:rPr>
          <w:rFonts w:ascii="Times New Roman" w:hAnsi="Times New Roman" w:cs="Times New Roman"/>
          <w:sz w:val="28"/>
          <w:szCs w:val="28"/>
        </w:rPr>
        <w:t>и событие. Ан</w:t>
      </w:r>
      <w:r>
        <w:rPr>
          <w:rFonts w:ascii="Times New Roman" w:hAnsi="Times New Roman" w:cs="Times New Roman"/>
          <w:sz w:val="28"/>
          <w:szCs w:val="28"/>
        </w:rPr>
        <w:t>ализ (с помощью учителя) причины</w:t>
      </w:r>
      <w:r w:rsidRPr="00F13056">
        <w:rPr>
          <w:rFonts w:ascii="Times New Roman" w:hAnsi="Times New Roman" w:cs="Times New Roman"/>
          <w:sz w:val="28"/>
          <w:szCs w:val="28"/>
        </w:rPr>
        <w:t xml:space="preserve"> поступка </w:t>
      </w:r>
      <w:r w:rsidRPr="00F13056">
        <w:rPr>
          <w:rFonts w:ascii="Times New Roman" w:hAnsi="Times New Roman" w:cs="Times New Roman"/>
          <w:spacing w:val="2"/>
          <w:sz w:val="28"/>
          <w:szCs w:val="28"/>
        </w:rPr>
        <w:t xml:space="preserve">персонажа. Сопоставление поступков героев по аналогии </w:t>
      </w:r>
      <w:r w:rsidRPr="00F13056">
        <w:rPr>
          <w:rFonts w:ascii="Times New Roman" w:hAnsi="Times New Roman" w:cs="Times New Roman"/>
          <w:sz w:val="28"/>
          <w:szCs w:val="28"/>
        </w:rPr>
        <w:t>или по контрасту. Выявление авторского отношения к герою</w:t>
      </w:r>
      <w:r w:rsidRPr="00F13056">
        <w:rPr>
          <w:rFonts w:ascii="Times New Roman" w:hAnsi="Times New Roman" w:cs="Times New Roman"/>
          <w:sz w:val="28"/>
          <w:szCs w:val="28"/>
        </w:rPr>
        <w:br/>
        <w:t>на основе анализа текста, авторских помет, имён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Подробный пересказ текста: определение главной мыс</w:t>
      </w:r>
      <w:r w:rsidRPr="00F13056">
        <w:rPr>
          <w:rFonts w:ascii="Times New Roman" w:hAnsi="Times New Roman" w:cs="Times New Roman"/>
          <w:sz w:val="28"/>
          <w:szCs w:val="28"/>
        </w:rPr>
        <w:t>ли фрагмента, выделение опорных или ключевых слов, оза</w:t>
      </w:r>
      <w:r w:rsidRPr="00F13056">
        <w:rPr>
          <w:rFonts w:ascii="Times New Roman" w:hAnsi="Times New Roman" w:cs="Times New Roman"/>
          <w:spacing w:val="2"/>
          <w:sz w:val="28"/>
          <w:szCs w:val="28"/>
        </w:rPr>
        <w:t xml:space="preserve">главливание, подробный пересказ эпизода; деление текста </w:t>
      </w:r>
      <w:r w:rsidRPr="00F13056">
        <w:rPr>
          <w:rFonts w:ascii="Times New Roman" w:hAnsi="Times New Roman"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F13056" w:rsidRDefault="004265E4" w:rsidP="009F07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Самостоятельный выборочный пересказ по заданному </w:t>
      </w:r>
      <w:r w:rsidRPr="00F13056">
        <w:rPr>
          <w:rFonts w:ascii="Times New Roman" w:hAnsi="Times New Roman" w:cs="Times New Roman"/>
          <w:sz w:val="28"/>
          <w:szCs w:val="28"/>
        </w:rPr>
        <w:t xml:space="preserve">фрагменту: характеристика героя произведения (отбор слов, </w:t>
      </w:r>
      <w:r w:rsidRPr="00F13056">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13056">
        <w:rPr>
          <w:rFonts w:ascii="Times New Roman" w:hAnsi="Times New Roman" w:cs="Times New Roman"/>
          <w:sz w:val="28"/>
          <w:szCs w:val="28"/>
        </w:rPr>
        <w:t xml:space="preserve">тексте, позволяющих составить данное описание на основе </w:t>
      </w:r>
      <w:r w:rsidRPr="00F13056">
        <w:rPr>
          <w:rFonts w:ascii="Times New Roman" w:hAnsi="Times New Roman" w:cs="Times New Roman"/>
          <w:spacing w:val="2"/>
          <w:sz w:val="28"/>
          <w:szCs w:val="28"/>
        </w:rPr>
        <w:t xml:space="preserve">текста). Вычленение и сопоставление эпизодов из разных </w:t>
      </w:r>
      <w:r w:rsidRPr="00F13056">
        <w:rPr>
          <w:rFonts w:ascii="Times New Roman" w:hAnsi="Times New Roman" w:cs="Times New Roman"/>
          <w:sz w:val="28"/>
          <w:szCs w:val="28"/>
        </w:rPr>
        <w:t>произведений по общности ситуаций, эмоциональной окраске, характеру поступков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b/>
          <w:bCs/>
          <w:spacing w:val="2"/>
          <w:sz w:val="28"/>
          <w:szCs w:val="28"/>
        </w:rPr>
        <w:t xml:space="preserve">Работа с учебными, научно­популярными и другими текстами. </w:t>
      </w:r>
      <w:r w:rsidRPr="00F13056">
        <w:rPr>
          <w:rFonts w:ascii="Times New Roman" w:hAnsi="Times New Roman" w:cs="Times New Roman"/>
          <w:spacing w:val="2"/>
          <w:sz w:val="28"/>
          <w:szCs w:val="28"/>
        </w:rPr>
        <w:t xml:space="preserve">Понимание заглавия произведения; адекватное </w:t>
      </w:r>
      <w:r w:rsidRPr="00F13056">
        <w:rPr>
          <w:rFonts w:ascii="Times New Roman" w:hAnsi="Times New Roman" w:cs="Times New Roman"/>
          <w:sz w:val="28"/>
          <w:szCs w:val="28"/>
        </w:rPr>
        <w:t xml:space="preserve">соотношение с его </w:t>
      </w:r>
      <w:r w:rsidRPr="00F13056">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F13056">
        <w:rPr>
          <w:rFonts w:ascii="Times New Roman" w:hAnsi="Times New Roman" w:cs="Times New Roman"/>
          <w:spacing w:val="2"/>
          <w:sz w:val="28"/>
          <w:szCs w:val="28"/>
        </w:rPr>
        <w:t xml:space="preserve">воспроизведению текста. Воспроизведение текста с опорой </w:t>
      </w:r>
      <w:r w:rsidRPr="00F13056">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4265E4" w:rsidRPr="00FE42A1" w:rsidRDefault="004265E4" w:rsidP="009F07E4">
      <w:pPr>
        <w:pStyle w:val="af"/>
        <w:spacing w:line="360" w:lineRule="auto"/>
        <w:ind w:firstLine="709"/>
        <w:rPr>
          <w:rFonts w:ascii="Times New Roman" w:hAnsi="Times New Roman" w:cs="Times New Roman"/>
          <w:b/>
          <w:bCs/>
          <w:iCs/>
          <w:sz w:val="28"/>
          <w:szCs w:val="28"/>
        </w:rPr>
      </w:pPr>
      <w:r w:rsidRPr="00FE42A1">
        <w:rPr>
          <w:rFonts w:ascii="Times New Roman" w:hAnsi="Times New Roman" w:cs="Times New Roman"/>
          <w:b/>
          <w:bCs/>
          <w:iCs/>
          <w:sz w:val="28"/>
          <w:szCs w:val="28"/>
        </w:rPr>
        <w:t>Говорение (культура речевого общения)</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Осознание диалога как вида речи. Осо</w:t>
      </w:r>
      <w:r>
        <w:rPr>
          <w:rFonts w:ascii="Times New Roman" w:hAnsi="Times New Roman" w:cs="Times New Roman"/>
          <w:sz w:val="28"/>
          <w:szCs w:val="28"/>
        </w:rPr>
        <w:t>бенности диалогического общения</w:t>
      </w:r>
      <w:r w:rsidRPr="00F13056">
        <w:rPr>
          <w:rFonts w:ascii="Times New Roman" w:hAnsi="Times New Roman" w:cs="Times New Roman"/>
          <w:sz w:val="28"/>
          <w:szCs w:val="28"/>
        </w:rPr>
        <w:t xml:space="preserve"> </w:t>
      </w:r>
      <w:r>
        <w:rPr>
          <w:rFonts w:ascii="Times New Roman" w:hAnsi="Times New Roman" w:cs="Times New Roman"/>
          <w:sz w:val="28"/>
          <w:szCs w:val="28"/>
        </w:rPr>
        <w:t>(</w:t>
      </w:r>
      <w:r w:rsidRPr="00F13056">
        <w:rPr>
          <w:rFonts w:ascii="Times New Roman" w:hAnsi="Times New Roman" w:cs="Times New Roman"/>
          <w:sz w:val="28"/>
          <w:szCs w:val="28"/>
        </w:rPr>
        <w:t xml:space="preserve">понимать вопросы, отвечать на них и самостоятельно задавать вопросы по тексту; выслушивать, не </w:t>
      </w:r>
      <w:r w:rsidRPr="00F13056">
        <w:rPr>
          <w:rFonts w:ascii="Times New Roman" w:hAnsi="Times New Roman" w:cs="Times New Roman"/>
          <w:spacing w:val="2"/>
          <w:sz w:val="28"/>
          <w:szCs w:val="28"/>
        </w:rPr>
        <w:t>перебивая, собеседника</w:t>
      </w:r>
      <w:r>
        <w:rPr>
          <w:rFonts w:ascii="Times New Roman" w:hAnsi="Times New Roman" w:cs="Times New Roman"/>
          <w:spacing w:val="2"/>
          <w:sz w:val="28"/>
          <w:szCs w:val="28"/>
        </w:rPr>
        <w:t xml:space="preserve">). </w:t>
      </w:r>
      <w:r w:rsidRPr="00F13056">
        <w:rPr>
          <w:rFonts w:ascii="Times New Roman" w:hAnsi="Times New Roman" w:cs="Times New Roman"/>
          <w:spacing w:val="2"/>
          <w:sz w:val="28"/>
          <w:szCs w:val="28"/>
        </w:rPr>
        <w:t>Использование норм</w:t>
      </w:r>
      <w:r>
        <w:rPr>
          <w:rFonts w:ascii="Times New Roman" w:hAnsi="Times New Roman" w:cs="Times New Roman"/>
          <w:spacing w:val="2"/>
          <w:sz w:val="28"/>
          <w:szCs w:val="28"/>
        </w:rPr>
        <w:t xml:space="preserve"> речевого этикета в условиях внеучебного общения. </w:t>
      </w:r>
    </w:p>
    <w:p w:rsidR="004265E4" w:rsidRPr="00F13056"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Монолог как форма речевого высказывания. Монологиче</w:t>
      </w:r>
      <w:r w:rsidRPr="00F13056">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13056">
        <w:rPr>
          <w:rFonts w:ascii="Times New Roman" w:hAnsi="Times New Roman" w:cs="Times New Roman"/>
          <w:sz w:val="28"/>
          <w:szCs w:val="28"/>
        </w:rPr>
        <w:t>сказывании. Передача содержания прочитанного или прослу</w:t>
      </w:r>
      <w:r>
        <w:rPr>
          <w:rFonts w:ascii="Times New Roman" w:hAnsi="Times New Roman" w:cs="Times New Roman"/>
          <w:spacing w:val="2"/>
          <w:sz w:val="28"/>
          <w:szCs w:val="28"/>
        </w:rPr>
        <w:t>шанного с учётом специфики учеб</w:t>
      </w:r>
      <w:r w:rsidRPr="00F13056">
        <w:rPr>
          <w:rFonts w:ascii="Times New Roman" w:hAnsi="Times New Roman" w:cs="Times New Roman"/>
          <w:spacing w:val="2"/>
          <w:sz w:val="28"/>
          <w:szCs w:val="28"/>
        </w:rPr>
        <w:t xml:space="preserve">ного и художественного текста. </w:t>
      </w:r>
      <w:r>
        <w:rPr>
          <w:rFonts w:ascii="Times New Roman" w:hAnsi="Times New Roman" w:cs="Times New Roman"/>
          <w:spacing w:val="2"/>
          <w:sz w:val="28"/>
          <w:szCs w:val="28"/>
        </w:rPr>
        <w:t>По</w:t>
      </w:r>
      <w:r w:rsidRPr="00F13056">
        <w:rPr>
          <w:rFonts w:ascii="Times New Roman" w:hAnsi="Times New Roman" w:cs="Times New Roman"/>
          <w:spacing w:val="2"/>
          <w:sz w:val="28"/>
          <w:szCs w:val="28"/>
        </w:rPr>
        <w:t>строение плана собственного высказывания. Отбор и использование выразительных средств языка (синонимы, антонимы, сравнение</w:t>
      </w:r>
      <w:r>
        <w:rPr>
          <w:rFonts w:ascii="Times New Roman" w:hAnsi="Times New Roman" w:cs="Times New Roman"/>
          <w:spacing w:val="2"/>
          <w:sz w:val="28"/>
          <w:szCs w:val="28"/>
        </w:rPr>
        <w:t xml:space="preserve"> и др.</w:t>
      </w:r>
      <w:r w:rsidRPr="00F13056">
        <w:rPr>
          <w:rFonts w:ascii="Times New Roman" w:hAnsi="Times New Roman" w:cs="Times New Roman"/>
          <w:spacing w:val="2"/>
          <w:sz w:val="28"/>
          <w:szCs w:val="28"/>
        </w:rPr>
        <w:t>) с учётом особенностей монологического высказывания.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Круг детского чтения</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w:t>
      </w:r>
      <w:r w:rsidRPr="00F13056">
        <w:rPr>
          <w:rFonts w:ascii="Times New Roman" w:hAnsi="Times New Roman" w:cs="Times New Roman"/>
          <w:spacing w:val="2"/>
          <w:sz w:val="28"/>
          <w:szCs w:val="28"/>
        </w:rPr>
        <w:t xml:space="preserve">но­энциклопедическая литература; детские периодические </w:t>
      </w:r>
      <w:r w:rsidRPr="00F13056">
        <w:rPr>
          <w:rFonts w:ascii="Times New Roman" w:hAnsi="Times New Roman" w:cs="Times New Roman"/>
          <w:sz w:val="28"/>
          <w:szCs w:val="28"/>
        </w:rPr>
        <w:t>издания (по выбору).</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Основные темы детского чтения: фольклор разных народов, произведения о Родине, природе, детях, братьях наших меньших, </w:t>
      </w:r>
      <w:r>
        <w:rPr>
          <w:rFonts w:ascii="Times New Roman" w:hAnsi="Times New Roman" w:cs="Times New Roman"/>
          <w:sz w:val="28"/>
          <w:szCs w:val="28"/>
        </w:rPr>
        <w:t xml:space="preserve">труде, </w:t>
      </w:r>
      <w:r w:rsidRPr="00F13056">
        <w:rPr>
          <w:rFonts w:ascii="Times New Roman" w:hAnsi="Times New Roman" w:cs="Times New Roman"/>
          <w:sz w:val="28"/>
          <w:szCs w:val="28"/>
        </w:rPr>
        <w:t xml:space="preserve">добре и зле, </w:t>
      </w:r>
      <w:r>
        <w:rPr>
          <w:rFonts w:ascii="Times New Roman" w:hAnsi="Times New Roman" w:cs="Times New Roman"/>
          <w:sz w:val="28"/>
          <w:szCs w:val="28"/>
        </w:rPr>
        <w:t xml:space="preserve">хороших и плохих поступках </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t xml:space="preserve">Литературоведческая пропедевтика (практическое </w:t>
      </w:r>
      <w:r w:rsidRPr="00F13056">
        <w:rPr>
          <w:rFonts w:ascii="Times New Roman" w:hAnsi="Times New Roman" w:cs="Times New Roman"/>
          <w:b/>
          <w:bCs/>
          <w:i/>
          <w:iCs/>
          <w:sz w:val="28"/>
          <w:szCs w:val="28"/>
        </w:rPr>
        <w:t>освоение)</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Нахождение в тексте, определение значения в художе</w:t>
      </w:r>
      <w:r w:rsidRPr="00F13056">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Ориентировка в литературных понятиях: художественное </w:t>
      </w:r>
      <w:r w:rsidRPr="00F13056">
        <w:rPr>
          <w:rFonts w:ascii="Times New Roman" w:hAnsi="Times New Roman" w:cs="Times New Roman"/>
          <w:sz w:val="28"/>
          <w:szCs w:val="28"/>
        </w:rPr>
        <w:t xml:space="preserve">произведение, автор (рассказчик), </w:t>
      </w:r>
      <w:r>
        <w:rPr>
          <w:rFonts w:ascii="Times New Roman" w:hAnsi="Times New Roman" w:cs="Times New Roman"/>
          <w:sz w:val="28"/>
          <w:szCs w:val="28"/>
        </w:rPr>
        <w:t>сюжет, тема; герой произведения (</w:t>
      </w:r>
      <w:r w:rsidRPr="00F13056">
        <w:rPr>
          <w:rFonts w:ascii="Times New Roman" w:hAnsi="Times New Roman" w:cs="Times New Roman"/>
          <w:sz w:val="28"/>
          <w:szCs w:val="28"/>
        </w:rPr>
        <w:t>портрет, речь, поступки</w:t>
      </w:r>
      <w:r>
        <w:rPr>
          <w:rFonts w:ascii="Times New Roman" w:hAnsi="Times New Roman" w:cs="Times New Roman"/>
          <w:sz w:val="28"/>
          <w:szCs w:val="28"/>
        </w:rPr>
        <w:t>)</w:t>
      </w:r>
      <w:r w:rsidRPr="00F13056">
        <w:rPr>
          <w:rFonts w:ascii="Times New Roman" w:hAnsi="Times New Roman" w:cs="Times New Roman"/>
          <w:sz w:val="28"/>
          <w:szCs w:val="28"/>
        </w:rPr>
        <w:t>; отношение автора к герою.</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Общее представление о композиционных особенностях</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построения разных видов рассказывания: повествование (рас­</w:t>
      </w:r>
      <w:r w:rsidRPr="00F13056">
        <w:rPr>
          <w:rFonts w:ascii="Times New Roman" w:hAnsi="Times New Roman" w:cs="Times New Roman"/>
          <w:spacing w:val="-2"/>
          <w:sz w:val="28"/>
          <w:szCs w:val="28"/>
        </w:rPr>
        <w:br/>
      </w:r>
      <w:r w:rsidRPr="00F13056">
        <w:rPr>
          <w:rFonts w:ascii="Times New Roman" w:hAnsi="Times New Roman" w:cs="Times New Roman"/>
          <w:spacing w:val="2"/>
          <w:sz w:val="28"/>
          <w:szCs w:val="28"/>
        </w:rPr>
        <w:t xml:space="preserve">сказ), описание (пейзаж, портрет, интерьер), рассуждение </w:t>
      </w:r>
      <w:r w:rsidRPr="00F13056">
        <w:rPr>
          <w:rFonts w:ascii="Times New Roman" w:hAnsi="Times New Roman" w:cs="Times New Roman"/>
          <w:sz w:val="28"/>
          <w:szCs w:val="28"/>
        </w:rPr>
        <w:t>(монолог героя, диалог героев).</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4265E4" w:rsidRPr="00F13056"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Фольклор и авторские художественные произведения (различение).</w:t>
      </w:r>
    </w:p>
    <w:p w:rsidR="004265E4" w:rsidRDefault="004265E4" w:rsidP="009F07E4">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z w:val="28"/>
          <w:szCs w:val="28"/>
        </w:rPr>
        <w:t>Жанровое разнообразие произведений. Малые фольклор</w:t>
      </w:r>
      <w:r w:rsidRPr="00F13056">
        <w:rPr>
          <w:rFonts w:ascii="Times New Roman" w:hAnsi="Times New Roman" w:cs="Times New Roman"/>
          <w:spacing w:val="2"/>
          <w:sz w:val="28"/>
          <w:szCs w:val="28"/>
        </w:rPr>
        <w:t>ные формы (колыбельные песни, потешки, пословицы и поговорки, загадки) —</w:t>
      </w:r>
      <w:r>
        <w:rPr>
          <w:rFonts w:ascii="Times New Roman" w:hAnsi="Times New Roman" w:cs="Times New Roman"/>
          <w:spacing w:val="2"/>
          <w:sz w:val="28"/>
          <w:szCs w:val="28"/>
        </w:rPr>
        <w:t xml:space="preserve"> узнавание, различение, определение основного смысла.</w:t>
      </w:r>
    </w:p>
    <w:p w:rsidR="004265E4" w:rsidRPr="00F13056"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Pr="00F13056">
        <w:rPr>
          <w:rFonts w:ascii="Times New Roman" w:hAnsi="Times New Roman" w:cs="Times New Roman"/>
          <w:sz w:val="28"/>
          <w:szCs w:val="28"/>
        </w:rPr>
        <w:t xml:space="preserve">казки (о животных, бытовые, волшебные). </w:t>
      </w:r>
      <w:r w:rsidRPr="00F13056">
        <w:rPr>
          <w:rFonts w:ascii="Times New Roman" w:hAnsi="Times New Roman" w:cs="Times New Roman"/>
          <w:spacing w:val="2"/>
          <w:sz w:val="28"/>
          <w:szCs w:val="28"/>
        </w:rPr>
        <w:t xml:space="preserve">Художественные особенности сказок: лексика, построение </w:t>
      </w:r>
      <w:r w:rsidRPr="00F13056">
        <w:rPr>
          <w:rFonts w:ascii="Times New Roman" w:hAnsi="Times New Roman" w:cs="Times New Roman"/>
          <w:sz w:val="28"/>
          <w:szCs w:val="28"/>
        </w:rPr>
        <w:t>(композиция). Литературная (авторская) сказка.</w:t>
      </w:r>
    </w:p>
    <w:p w:rsidR="004265E4" w:rsidRDefault="004265E4" w:rsidP="009F07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773B00" w:rsidRDefault="00773B00" w:rsidP="009F07E4">
      <w:pPr>
        <w:pStyle w:val="af"/>
        <w:spacing w:line="360" w:lineRule="auto"/>
        <w:ind w:firstLine="709"/>
        <w:rPr>
          <w:rFonts w:ascii="Times New Roman" w:hAnsi="Times New Roman" w:cs="Times New Roman"/>
          <w:b/>
          <w:i/>
          <w:sz w:val="28"/>
          <w:szCs w:val="28"/>
        </w:rPr>
      </w:pPr>
      <w:r w:rsidRPr="00773B00">
        <w:rPr>
          <w:rFonts w:ascii="Times New Roman" w:hAnsi="Times New Roman" w:cs="Times New Roman"/>
          <w:b/>
          <w:i/>
          <w:sz w:val="28"/>
          <w:szCs w:val="28"/>
        </w:rPr>
        <w:t>Коммуникативное и речевое развитие</w:t>
      </w:r>
    </w:p>
    <w:p w:rsidR="00310033" w:rsidRDefault="00773B00"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Данный раздел ориентирован на решение коррекционно-развивающих задач</w:t>
      </w:r>
      <w:r w:rsidR="007C68A5">
        <w:rPr>
          <w:rFonts w:ascii="Times New Roman" w:hAnsi="Times New Roman" w:cs="Times New Roman"/>
          <w:sz w:val="28"/>
          <w:szCs w:val="28"/>
        </w:rPr>
        <w:t xml:space="preserve"> в области преодоления первичного речевого </w:t>
      </w:r>
      <w:r w:rsidR="00262332">
        <w:rPr>
          <w:rFonts w:ascii="Times New Roman" w:hAnsi="Times New Roman" w:cs="Times New Roman"/>
          <w:sz w:val="28"/>
          <w:szCs w:val="28"/>
        </w:rPr>
        <w:t>нарушения</w:t>
      </w:r>
      <w:r w:rsidR="00DD3EC1">
        <w:rPr>
          <w:rFonts w:ascii="Times New Roman" w:hAnsi="Times New Roman" w:cs="Times New Roman"/>
          <w:sz w:val="28"/>
          <w:szCs w:val="28"/>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Pr>
          <w:rFonts w:ascii="Times New Roman" w:hAnsi="Times New Roman" w:cs="Times New Roman"/>
          <w:sz w:val="28"/>
          <w:szCs w:val="28"/>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Pr>
          <w:rFonts w:ascii="Times New Roman" w:hAnsi="Times New Roman" w:cs="Times New Roman"/>
          <w:sz w:val="28"/>
          <w:szCs w:val="28"/>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Pr>
          <w:rFonts w:ascii="Times New Roman" w:hAnsi="Times New Roman" w:cs="Times New Roman"/>
          <w:sz w:val="28"/>
          <w:szCs w:val="28"/>
        </w:rPr>
        <w:t>:</w:t>
      </w:r>
    </w:p>
    <w:p w:rsidR="00917FBC" w:rsidRDefault="00917FBC"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информационно-коммуникативных (умение вступать в общение, ориентироваться</w:t>
      </w:r>
      <w:r w:rsidR="004C6009">
        <w:rPr>
          <w:rFonts w:ascii="Times New Roman" w:hAnsi="Times New Roman" w:cs="Times New Roman"/>
          <w:sz w:val="28"/>
          <w:szCs w:val="28"/>
        </w:rPr>
        <w:t xml:space="preserve"> в партнерах и ситуациях общения);</w:t>
      </w:r>
    </w:p>
    <w:p w:rsidR="004C6009" w:rsidRDefault="004C6009"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регу</w:t>
      </w:r>
      <w:r w:rsidR="00C27A7D">
        <w:rPr>
          <w:rFonts w:ascii="Times New Roman" w:hAnsi="Times New Roman" w:cs="Times New Roman"/>
          <w:sz w:val="28"/>
          <w:szCs w:val="28"/>
        </w:rPr>
        <w:t>ляционно-коммуникативных (умение</w:t>
      </w:r>
      <w:r>
        <w:rPr>
          <w:rFonts w:ascii="Times New Roman" w:hAnsi="Times New Roman" w:cs="Times New Roman"/>
          <w:sz w:val="28"/>
          <w:szCs w:val="28"/>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Pr>
          <w:rFonts w:ascii="Times New Roman" w:hAnsi="Times New Roman" w:cs="Times New Roman"/>
          <w:sz w:val="28"/>
          <w:szCs w:val="28"/>
        </w:rPr>
        <w:t xml:space="preserve">коммуникативных </w:t>
      </w:r>
      <w:r>
        <w:rPr>
          <w:rFonts w:ascii="Times New Roman" w:hAnsi="Times New Roman" w:cs="Times New Roman"/>
          <w:sz w:val="28"/>
          <w:szCs w:val="28"/>
        </w:rPr>
        <w:t>задач,</w:t>
      </w:r>
      <w:r w:rsidR="00795BD8">
        <w:rPr>
          <w:rFonts w:ascii="Times New Roman" w:hAnsi="Times New Roman" w:cs="Times New Roman"/>
          <w:sz w:val="28"/>
          <w:szCs w:val="28"/>
        </w:rPr>
        <w:t xml:space="preserve"> оценивать результаты совместного общения);</w:t>
      </w:r>
    </w:p>
    <w:p w:rsidR="00795BD8" w:rsidRPr="00773B00" w:rsidRDefault="00795BD8" w:rsidP="00310033">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аф</w:t>
      </w:r>
      <w:r w:rsidR="00C27A7D">
        <w:rPr>
          <w:rFonts w:ascii="Times New Roman" w:hAnsi="Times New Roman" w:cs="Times New Roman"/>
          <w:sz w:val="28"/>
          <w:szCs w:val="28"/>
        </w:rPr>
        <w:t>фективно-коммуникативных (умение</w:t>
      </w:r>
      <w:r>
        <w:rPr>
          <w:rFonts w:ascii="Times New Roman" w:hAnsi="Times New Roman" w:cs="Times New Roman"/>
          <w:sz w:val="28"/>
          <w:szCs w:val="28"/>
        </w:rPr>
        <w:t xml:space="preserve"> делиться своими чувствами, настроением с партнерами по общению, проявлять эмпатию</w:t>
      </w:r>
      <w:r w:rsidR="006E2F19">
        <w:rPr>
          <w:rFonts w:ascii="Times New Roman" w:hAnsi="Times New Roman" w:cs="Times New Roman"/>
          <w:sz w:val="28"/>
          <w:szCs w:val="28"/>
        </w:rPr>
        <w:t>, оценивать эмоциональное поведение друг друга).</w:t>
      </w:r>
    </w:p>
    <w:p w:rsidR="004265E4" w:rsidRPr="00F13056" w:rsidRDefault="004265E4" w:rsidP="009F07E4">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Творческая деятельность обучающихся (на основе литературных произведений)</w:t>
      </w:r>
    </w:p>
    <w:p w:rsidR="004265E4" w:rsidRDefault="004265E4" w:rsidP="009F07E4">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Интерпретация текста литературного произведения в </w:t>
      </w:r>
      <w:r>
        <w:rPr>
          <w:rFonts w:ascii="Times New Roman" w:hAnsi="Times New Roman" w:cs="Times New Roman"/>
          <w:sz w:val="28"/>
          <w:szCs w:val="28"/>
        </w:rPr>
        <w:t>творческой деятельности обучающихся</w:t>
      </w:r>
      <w:r w:rsidRPr="00F13056">
        <w:rPr>
          <w:rFonts w:ascii="Times New Roman" w:hAnsi="Times New Roman" w:cs="Times New Roman"/>
          <w:sz w:val="28"/>
          <w:szCs w:val="28"/>
        </w:rPr>
        <w:t>: чтение по ролям, инсцениро</w:t>
      </w:r>
      <w:r w:rsidRPr="00F13056">
        <w:rPr>
          <w:rFonts w:ascii="Times New Roman" w:hAnsi="Times New Roman" w:cs="Times New Roman"/>
          <w:spacing w:val="2"/>
          <w:sz w:val="28"/>
          <w:szCs w:val="28"/>
        </w:rPr>
        <w:t>вание, драматизация; устное словесное рисование, знаком</w:t>
      </w:r>
      <w:r w:rsidRPr="00F13056">
        <w:rPr>
          <w:rFonts w:ascii="Times New Roman" w:hAnsi="Times New Roman" w:cs="Times New Roman"/>
          <w:sz w:val="28"/>
          <w:szCs w:val="28"/>
        </w:rPr>
        <w:t xml:space="preserve">ство с различными способами работы с деформированным </w:t>
      </w:r>
      <w:r w:rsidRPr="00F13056">
        <w:rPr>
          <w:rFonts w:ascii="Times New Roman" w:hAnsi="Times New Roman" w:cs="Times New Roman"/>
          <w:spacing w:val="2"/>
          <w:sz w:val="28"/>
          <w:szCs w:val="28"/>
        </w:rPr>
        <w:t>текстом и использование их (установление причинно­следственных свя</w:t>
      </w:r>
      <w:r>
        <w:rPr>
          <w:rFonts w:ascii="Times New Roman" w:hAnsi="Times New Roman" w:cs="Times New Roman"/>
          <w:spacing w:val="2"/>
          <w:sz w:val="28"/>
          <w:szCs w:val="28"/>
        </w:rPr>
        <w:t>зей, последовательности событий,</w:t>
      </w:r>
      <w:r w:rsidRPr="00F13056">
        <w:rPr>
          <w:rFonts w:ascii="Times New Roman" w:hAnsi="Times New Roman" w:cs="Times New Roman"/>
          <w:spacing w:val="2"/>
          <w:sz w:val="28"/>
          <w:szCs w:val="28"/>
        </w:rPr>
        <w:t xml:space="preserve"> соблюдение </w:t>
      </w:r>
      <w:r w:rsidRPr="00F13056">
        <w:rPr>
          <w:rFonts w:ascii="Times New Roman" w:hAnsi="Times New Roman" w:cs="Times New Roman"/>
          <w:sz w:val="28"/>
          <w:szCs w:val="28"/>
        </w:rPr>
        <w:t xml:space="preserve">этапности в выполнении действий); изложение с элементами сочинения, </w:t>
      </w:r>
      <w:r w:rsidRPr="001943B2">
        <w:rPr>
          <w:rFonts w:ascii="Times New Roman" w:hAnsi="Times New Roman" w:cs="Times New Roman"/>
          <w:iCs/>
          <w:sz w:val="28"/>
          <w:szCs w:val="28"/>
        </w:rPr>
        <w:lastRenderedPageBreak/>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Default="004265E4" w:rsidP="009F07E4">
      <w:pPr>
        <w:pStyle w:val="af"/>
        <w:spacing w:line="360" w:lineRule="auto"/>
        <w:ind w:firstLine="709"/>
        <w:rPr>
          <w:rFonts w:ascii="Times New Roman" w:hAnsi="Times New Roman" w:cs="Times New Roman"/>
          <w:sz w:val="28"/>
          <w:szCs w:val="28"/>
        </w:rPr>
      </w:pPr>
      <w:r w:rsidRPr="00381DF4">
        <w:rPr>
          <w:rFonts w:ascii="Times New Roman" w:hAnsi="Times New Roman" w:cs="Times New Roman"/>
          <w:b/>
          <w:i/>
          <w:sz w:val="28"/>
          <w:szCs w:val="28"/>
        </w:rPr>
        <w:t>Предметные результаты</w:t>
      </w:r>
      <w:r>
        <w:rPr>
          <w:rFonts w:ascii="Times New Roman" w:hAnsi="Times New Roman" w:cs="Times New Roman"/>
          <w:sz w:val="28"/>
          <w:szCs w:val="28"/>
        </w:rPr>
        <w:t xml:space="preserve"> освоения программы учебного предмета «Литературное чтение»:</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восприятие художественной литературы как вид</w:t>
      </w:r>
      <w:r>
        <w:rPr>
          <w:rFonts w:ascii="Times New Roman" w:hAnsi="Times New Roman" w:cs="Times New Roman"/>
          <w:sz w:val="28"/>
          <w:szCs w:val="28"/>
        </w:rPr>
        <w:t>а</w:t>
      </w:r>
      <w:r w:rsidRPr="00B555BC">
        <w:rPr>
          <w:rFonts w:ascii="Times New Roman" w:hAnsi="Times New Roman" w:cs="Times New Roman"/>
          <w:sz w:val="28"/>
          <w:szCs w:val="28"/>
        </w:rPr>
        <w:t xml:space="preserve"> искусства;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работать с информацией;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воспринимать на слух тексты в исполнении учителя, обучающихся</w:t>
      </w:r>
      <w:r w:rsidRPr="00B555BC">
        <w:rPr>
          <w:rFonts w:ascii="Times New Roman" w:hAnsi="Times New Roman" w:cs="Times New Roman"/>
          <w:sz w:val="28"/>
          <w:szCs w:val="28"/>
        </w:rPr>
        <w:t xml:space="preserve">;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 осознанным, правильным, беглым и выразительным</w:t>
      </w:r>
      <w:r w:rsidRPr="00B555BC">
        <w:rPr>
          <w:rFonts w:ascii="Times New Roman" w:hAnsi="Times New Roman" w:cs="Times New Roman"/>
          <w:sz w:val="28"/>
          <w:szCs w:val="28"/>
        </w:rPr>
        <w:t xml:space="preserve"> чтение</w:t>
      </w:r>
      <w:r>
        <w:rPr>
          <w:rFonts w:ascii="Times New Roman" w:hAnsi="Times New Roman" w:cs="Times New Roman"/>
          <w:sz w:val="28"/>
          <w:szCs w:val="28"/>
        </w:rPr>
        <w:t>м вслух;</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использовать разные виды чтения (ознакомительное, просмотровое, выборочное) в соответствии с коммуникативной установкой;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осознанно воспринимать и оценивать содержание текста;</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прогнозировать</w:t>
      </w:r>
      <w:r w:rsidRPr="00B555BC">
        <w:rPr>
          <w:rFonts w:ascii="Times New Roman" w:hAnsi="Times New Roman" w:cs="Times New Roman"/>
          <w:sz w:val="28"/>
          <w:szCs w:val="28"/>
        </w:rPr>
        <w:t xml:space="preserve"> содержание текста по загла</w:t>
      </w:r>
      <w:r>
        <w:rPr>
          <w:rFonts w:ascii="Times New Roman" w:hAnsi="Times New Roman" w:cs="Times New Roman"/>
          <w:sz w:val="28"/>
          <w:szCs w:val="28"/>
        </w:rPr>
        <w:t>вию, фамилии автора, иллюстрациям, ключевым словам, самостоятельно находить ключевые слова в тексте художественного произведения;</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читать</w:t>
      </w:r>
      <w:r w:rsidRPr="00B555BC">
        <w:rPr>
          <w:rFonts w:ascii="Times New Roman" w:hAnsi="Times New Roman" w:cs="Times New Roman"/>
          <w:sz w:val="28"/>
          <w:szCs w:val="28"/>
        </w:rPr>
        <w:t xml:space="preserve"> про себя незна</w:t>
      </w:r>
      <w:r>
        <w:rPr>
          <w:rFonts w:ascii="Times New Roman" w:hAnsi="Times New Roman" w:cs="Times New Roman"/>
          <w:sz w:val="28"/>
          <w:szCs w:val="28"/>
        </w:rPr>
        <w:t xml:space="preserve">комый текст, </w:t>
      </w:r>
      <w:r w:rsidRPr="00B555BC">
        <w:rPr>
          <w:rFonts w:ascii="Times New Roman" w:hAnsi="Times New Roman" w:cs="Times New Roman"/>
          <w:sz w:val="28"/>
          <w:szCs w:val="28"/>
        </w:rPr>
        <w:t xml:space="preserve"> пользоваться  словарями и справочниками</w:t>
      </w:r>
      <w:r>
        <w:rPr>
          <w:rFonts w:ascii="Times New Roman" w:hAnsi="Times New Roman" w:cs="Times New Roman"/>
          <w:sz w:val="28"/>
          <w:szCs w:val="28"/>
        </w:rPr>
        <w:t xml:space="preserve"> для уточнения значения незнакомых слов</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делить текст на части, составлять простой</w:t>
      </w:r>
      <w:r>
        <w:rPr>
          <w:rFonts w:ascii="Times New Roman" w:hAnsi="Times New Roman" w:cs="Times New Roman"/>
          <w:sz w:val="28"/>
          <w:szCs w:val="28"/>
        </w:rPr>
        <w:t xml:space="preserve"> и сложный</w:t>
      </w:r>
      <w:r w:rsidRPr="00B555BC">
        <w:rPr>
          <w:rFonts w:ascii="Times New Roman" w:hAnsi="Times New Roman" w:cs="Times New Roman"/>
          <w:sz w:val="28"/>
          <w:szCs w:val="28"/>
        </w:rPr>
        <w:t xml:space="preserve"> план;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самостоятельно формулировать главную мысль текста; </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находить в тексте материал для характеристики героя;</w:t>
      </w:r>
    </w:p>
    <w:p w:rsidR="004265E4" w:rsidRPr="00B555BC" w:rsidRDefault="004265E4" w:rsidP="009F07E4">
      <w:pPr>
        <w:pStyle w:val="af"/>
        <w:spacing w:line="360" w:lineRule="auto"/>
        <w:ind w:firstLine="709"/>
        <w:rPr>
          <w:rFonts w:ascii="Times New Roman" w:hAnsi="Times New Roman" w:cs="Times New Roman"/>
          <w:sz w:val="28"/>
          <w:szCs w:val="28"/>
        </w:rPr>
      </w:pPr>
      <w:r w:rsidRPr="00B555BC">
        <w:rPr>
          <w:rFonts w:ascii="Times New Roman" w:hAnsi="Times New Roman" w:cs="Times New Roman"/>
          <w:sz w:val="28"/>
          <w:szCs w:val="28"/>
        </w:rPr>
        <w:t xml:space="preserve"> </w:t>
      </w:r>
      <w:r>
        <w:rPr>
          <w:rFonts w:ascii="Times New Roman" w:hAnsi="Times New Roman" w:cs="Times New Roman"/>
          <w:sz w:val="28"/>
          <w:szCs w:val="28"/>
        </w:rPr>
        <w:t xml:space="preserve">- умение </w:t>
      </w:r>
      <w:r w:rsidRPr="00B555BC">
        <w:rPr>
          <w:rFonts w:ascii="Times New Roman" w:hAnsi="Times New Roman" w:cs="Times New Roman"/>
          <w:sz w:val="28"/>
          <w:szCs w:val="28"/>
        </w:rPr>
        <w:t xml:space="preserve">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владеть подробным и выборочным пересказом текста</w:t>
      </w:r>
      <w:r>
        <w:rPr>
          <w:rFonts w:ascii="Times New Roman" w:hAnsi="Times New Roman" w:cs="Times New Roman"/>
          <w:sz w:val="28"/>
          <w:szCs w:val="28"/>
        </w:rPr>
        <w:t xml:space="preserve"> по плану и без него</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составлять устные и письменные описания;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555BC">
        <w:rPr>
          <w:rFonts w:ascii="Times New Roman" w:hAnsi="Times New Roman" w:cs="Times New Roman"/>
          <w:sz w:val="28"/>
          <w:szCs w:val="28"/>
        </w:rPr>
        <w:t xml:space="preserve">умение по ходу чтения представлять картины, устно выражать (рисовать) то, что представили;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умение относить произведения к жанрам рассказа, повести,</w:t>
      </w:r>
      <w:r>
        <w:rPr>
          <w:rFonts w:ascii="Times New Roman" w:hAnsi="Times New Roman" w:cs="Times New Roman"/>
          <w:sz w:val="28"/>
          <w:szCs w:val="28"/>
        </w:rPr>
        <w:t xml:space="preserve"> басни,</w:t>
      </w:r>
      <w:r w:rsidRPr="00B555BC">
        <w:rPr>
          <w:rFonts w:ascii="Times New Roman" w:hAnsi="Times New Roman" w:cs="Times New Roman"/>
          <w:sz w:val="28"/>
          <w:szCs w:val="28"/>
        </w:rPr>
        <w:t xml:space="preserve"> пьесы по определённым признакам;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 xml:space="preserve">различать в прозаическом произведении героев, рассказчика и автора;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определять</w:t>
      </w:r>
      <w:r w:rsidRPr="00B555BC">
        <w:rPr>
          <w:rFonts w:ascii="Times New Roman" w:hAnsi="Times New Roman" w:cs="Times New Roman"/>
          <w:sz w:val="28"/>
          <w:szCs w:val="28"/>
        </w:rPr>
        <w:t xml:space="preserve"> в художественном тексте с</w:t>
      </w:r>
      <w:r>
        <w:rPr>
          <w:rFonts w:ascii="Times New Roman" w:hAnsi="Times New Roman" w:cs="Times New Roman"/>
          <w:sz w:val="28"/>
          <w:szCs w:val="28"/>
        </w:rPr>
        <w:t>равнения, эпитеты, метафоры</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соотносить автора, название и</w:t>
      </w:r>
      <w:r>
        <w:rPr>
          <w:rFonts w:ascii="Times New Roman" w:hAnsi="Times New Roman" w:cs="Times New Roman"/>
          <w:sz w:val="28"/>
          <w:szCs w:val="28"/>
        </w:rPr>
        <w:t xml:space="preserve"> героев прочитанных произведений;</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умение </w:t>
      </w:r>
      <w:r w:rsidRPr="00B555BC">
        <w:rPr>
          <w:rFonts w:ascii="Times New Roman" w:hAnsi="Times New Roman" w:cs="Times New Roman"/>
          <w:sz w:val="28"/>
          <w:szCs w:val="28"/>
        </w:rPr>
        <w:t>самостоятельно осваивать незнакомый т</w:t>
      </w:r>
      <w:r>
        <w:rPr>
          <w:rFonts w:ascii="Times New Roman" w:hAnsi="Times New Roman" w:cs="Times New Roman"/>
          <w:sz w:val="28"/>
          <w:szCs w:val="28"/>
        </w:rPr>
        <w:t>екст (чтение про себя, постановка</w:t>
      </w:r>
      <w:r w:rsidRPr="00B555BC">
        <w:rPr>
          <w:rFonts w:ascii="Times New Roman" w:hAnsi="Times New Roman" w:cs="Times New Roman"/>
          <w:sz w:val="28"/>
          <w:szCs w:val="28"/>
        </w:rPr>
        <w:t xml:space="preserve"> вопросов автору по ходу чтения, прогно</w:t>
      </w:r>
      <w:r>
        <w:rPr>
          <w:rFonts w:ascii="Times New Roman" w:hAnsi="Times New Roman" w:cs="Times New Roman"/>
          <w:sz w:val="28"/>
          <w:szCs w:val="28"/>
        </w:rPr>
        <w:t>зирование ответов, самоконтроль, словарная работа</w:t>
      </w:r>
      <w:r w:rsidRPr="00B555BC">
        <w:rPr>
          <w:rFonts w:ascii="Times New Roman" w:hAnsi="Times New Roman" w:cs="Times New Roman"/>
          <w:sz w:val="28"/>
          <w:szCs w:val="28"/>
        </w:rPr>
        <w:t xml:space="preserve">); </w:t>
      </w:r>
    </w:p>
    <w:p w:rsidR="004265E4" w:rsidRPr="00B555BC"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понимать и формулировать своё отн</w:t>
      </w:r>
      <w:r>
        <w:rPr>
          <w:rFonts w:ascii="Times New Roman" w:hAnsi="Times New Roman" w:cs="Times New Roman"/>
          <w:sz w:val="28"/>
          <w:szCs w:val="28"/>
        </w:rPr>
        <w:t>ошение к авторской манере изложения</w:t>
      </w:r>
      <w:r w:rsidRPr="00B555BC">
        <w:rPr>
          <w:rFonts w:ascii="Times New Roman" w:hAnsi="Times New Roman" w:cs="Times New Roman"/>
          <w:sz w:val="28"/>
          <w:szCs w:val="28"/>
        </w:rPr>
        <w:t>;</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B555BC">
        <w:rPr>
          <w:rFonts w:ascii="Times New Roman" w:hAnsi="Times New Roman" w:cs="Times New Roman"/>
          <w:sz w:val="28"/>
          <w:szCs w:val="28"/>
        </w:rPr>
        <w:t>у</w:t>
      </w:r>
      <w:r>
        <w:rPr>
          <w:rFonts w:ascii="Times New Roman" w:hAnsi="Times New Roman" w:cs="Times New Roman"/>
          <w:sz w:val="28"/>
          <w:szCs w:val="28"/>
        </w:rPr>
        <w:t>мение</w:t>
      </w:r>
      <w:r w:rsidRPr="00B555BC">
        <w:rPr>
          <w:rFonts w:ascii="Times New Roman" w:hAnsi="Times New Roman" w:cs="Times New Roman"/>
          <w:sz w:val="28"/>
          <w:szCs w:val="28"/>
        </w:rPr>
        <w:t xml:space="preserve"> выступать перед знакомой аудиторией с небольшими сообщениями, используя иллюстрати</w:t>
      </w:r>
      <w:r>
        <w:rPr>
          <w:rFonts w:ascii="Times New Roman" w:hAnsi="Times New Roman" w:cs="Times New Roman"/>
          <w:sz w:val="28"/>
          <w:szCs w:val="28"/>
        </w:rPr>
        <w:t>вный ряд (плакаты, презентации);</w:t>
      </w:r>
    </w:p>
    <w:p w:rsidR="004265E4" w:rsidRDefault="004265E4" w:rsidP="009F07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умение самостоятельно выбирать интересующую литературу.</w:t>
      </w:r>
    </w:p>
    <w:p w:rsidR="005E3ED3" w:rsidRDefault="005E3ED3" w:rsidP="009F07E4">
      <w:pPr>
        <w:pStyle w:val="af"/>
        <w:spacing w:line="360" w:lineRule="auto"/>
        <w:ind w:firstLine="709"/>
        <w:rPr>
          <w:rFonts w:ascii="Times New Roman" w:hAnsi="Times New Roman" w:cs="Times New Roman"/>
          <w:sz w:val="28"/>
          <w:szCs w:val="28"/>
        </w:rPr>
      </w:pPr>
    </w:p>
    <w:p w:rsidR="004265E4" w:rsidRDefault="004265E4" w:rsidP="009F07E4">
      <w:pPr>
        <w:pStyle w:val="af"/>
        <w:spacing w:line="360" w:lineRule="auto"/>
        <w:ind w:left="454" w:hanging="454"/>
        <w:jc w:val="center"/>
        <w:rPr>
          <w:rFonts w:ascii="Times New Roman" w:hAnsi="Times New Roman" w:cs="Times New Roman"/>
          <w:b/>
          <w:sz w:val="28"/>
          <w:szCs w:val="28"/>
        </w:rPr>
      </w:pPr>
      <w:r>
        <w:rPr>
          <w:rFonts w:ascii="Times New Roman" w:hAnsi="Times New Roman" w:cs="Times New Roman"/>
          <w:b/>
          <w:sz w:val="28"/>
          <w:szCs w:val="28"/>
        </w:rPr>
        <w:t>3. Иностранный язык</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Иностранный язык </w:t>
      </w:r>
      <w:r w:rsidRPr="00DD60C2">
        <w:rPr>
          <w:rFonts w:ascii="Times New Roman" w:hAnsi="Times New Roman"/>
          <w:kern w:val="22"/>
          <w:sz w:val="28"/>
        </w:rPr>
        <w:t>входит</w:t>
      </w:r>
      <w:r>
        <w:rPr>
          <w:rFonts w:ascii="Times New Roman" w:hAnsi="Times New Roman"/>
          <w:kern w:val="22"/>
          <w:sz w:val="28"/>
        </w:rPr>
        <w:t xml:space="preserve"> </w:t>
      </w:r>
      <w:r w:rsidRPr="00DD60C2">
        <w:rPr>
          <w:rFonts w:ascii="Times New Roman" w:hAnsi="Times New Roman"/>
          <w:kern w:val="22"/>
          <w:sz w:val="28"/>
        </w:rPr>
        <w:t>в число</w:t>
      </w:r>
      <w:r>
        <w:rPr>
          <w:rFonts w:ascii="Times New Roman" w:hAnsi="Times New Roman"/>
          <w:kern w:val="22"/>
          <w:sz w:val="28"/>
        </w:rPr>
        <w:t xml:space="preserve"> учебных предметов предметной области «Филология»</w:t>
      </w:r>
      <w:r w:rsidRPr="00DD60C2">
        <w:rPr>
          <w:rFonts w:ascii="Times New Roman" w:hAnsi="Times New Roman"/>
          <w:kern w:val="22"/>
          <w:sz w:val="28"/>
        </w:rPr>
        <w:t xml:space="preserve"> и </w:t>
      </w:r>
      <w:r>
        <w:rPr>
          <w:rFonts w:ascii="Times New Roman" w:hAnsi="Times New Roman"/>
          <w:kern w:val="22"/>
          <w:sz w:val="28"/>
        </w:rPr>
        <w:t xml:space="preserve"> призван формировать</w:t>
      </w:r>
      <w:r w:rsidRPr="00DD60C2">
        <w:rPr>
          <w:rFonts w:ascii="Times New Roman" w:hAnsi="Times New Roman"/>
          <w:kern w:val="22"/>
          <w:sz w:val="28"/>
        </w:rPr>
        <w:t xml:space="preserve"> ком</w:t>
      </w:r>
      <w:r>
        <w:rPr>
          <w:rFonts w:ascii="Times New Roman" w:hAnsi="Times New Roman"/>
          <w:kern w:val="22"/>
          <w:sz w:val="28"/>
        </w:rPr>
        <w:t>муникативную культуру обучающегося</w:t>
      </w:r>
      <w:r w:rsidRPr="00DD60C2">
        <w:rPr>
          <w:rFonts w:ascii="Times New Roman" w:hAnsi="Times New Roman"/>
          <w:kern w:val="22"/>
          <w:sz w:val="28"/>
        </w:rPr>
        <w:t>, способствует его общему</w:t>
      </w:r>
      <w:r>
        <w:rPr>
          <w:rFonts w:ascii="Times New Roman" w:hAnsi="Times New Roman"/>
          <w:kern w:val="22"/>
          <w:sz w:val="28"/>
        </w:rPr>
        <w:t xml:space="preserve"> </w:t>
      </w:r>
      <w:r w:rsidRPr="00DD60C2">
        <w:rPr>
          <w:rFonts w:ascii="Times New Roman" w:hAnsi="Times New Roman"/>
          <w:kern w:val="22"/>
          <w:sz w:val="28"/>
        </w:rPr>
        <w:t>речевому развитию, рас</w:t>
      </w:r>
      <w:r>
        <w:rPr>
          <w:rFonts w:ascii="Times New Roman" w:hAnsi="Times New Roman"/>
          <w:kern w:val="22"/>
          <w:sz w:val="28"/>
        </w:rPr>
        <w:t xml:space="preserve">ширению кругозора и воспитанию.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Основными </w:t>
      </w:r>
      <w:r w:rsidRPr="00675630">
        <w:rPr>
          <w:rFonts w:ascii="Times New Roman" w:hAnsi="Times New Roman"/>
          <w:b/>
          <w:kern w:val="22"/>
          <w:sz w:val="28"/>
        </w:rPr>
        <w:t xml:space="preserve">задачами </w:t>
      </w:r>
      <w:r>
        <w:rPr>
          <w:rFonts w:ascii="Times New Roman" w:hAnsi="Times New Roman"/>
          <w:kern w:val="22"/>
          <w:sz w:val="28"/>
        </w:rPr>
        <w:t>уроков иностранного языка являются: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 xml:space="preserve">- </w:t>
      </w:r>
      <w:r w:rsidRPr="00A141CA">
        <w:rPr>
          <w:rFonts w:ascii="Times New Roman" w:hAnsi="Times New Roman"/>
          <w:kern w:val="22"/>
          <w:sz w:val="28"/>
        </w:rPr>
        <w:t>расширение лингвистическ</w:t>
      </w:r>
      <w:r>
        <w:rPr>
          <w:rFonts w:ascii="Times New Roman" w:hAnsi="Times New Roman"/>
          <w:kern w:val="22"/>
          <w:sz w:val="28"/>
        </w:rPr>
        <w:t>ого кругозора обучающихся</w:t>
      </w:r>
      <w:r w:rsidRPr="00A141CA">
        <w:rPr>
          <w:rFonts w:ascii="Times New Roman" w:hAnsi="Times New Roman"/>
          <w:kern w:val="22"/>
          <w:sz w:val="28"/>
        </w:rPr>
        <w:t>; освоение элементарных лингвистических представлен</w:t>
      </w:r>
      <w:r>
        <w:rPr>
          <w:rFonts w:ascii="Times New Roman" w:hAnsi="Times New Roman"/>
          <w:kern w:val="22"/>
          <w:sz w:val="28"/>
        </w:rPr>
        <w:t>ий, доступных обучающимся</w:t>
      </w:r>
      <w:r w:rsidRPr="00A141CA">
        <w:rPr>
          <w:rFonts w:ascii="Times New Roman" w:hAnsi="Times New Roman"/>
          <w:kern w:val="22"/>
          <w:sz w:val="28"/>
        </w:rPr>
        <w:t xml:space="preserve"> и необходимых для овладения устной и письменной речью на иностранно</w:t>
      </w:r>
      <w:r>
        <w:rPr>
          <w:rFonts w:ascii="Times New Roman" w:hAnsi="Times New Roman"/>
          <w:kern w:val="22"/>
          <w:sz w:val="28"/>
        </w:rPr>
        <w:t>м языке на элементарном уровне;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обеспечение коммуникативно-</w:t>
      </w:r>
      <w:r w:rsidRPr="00A141CA">
        <w:rPr>
          <w:rFonts w:ascii="Times New Roman" w:hAnsi="Times New Roman"/>
          <w:kern w:val="22"/>
          <w:sz w:val="28"/>
        </w:rPr>
        <w:t>психологичес</w:t>
      </w:r>
      <w:r>
        <w:rPr>
          <w:rFonts w:ascii="Times New Roman" w:hAnsi="Times New Roman"/>
          <w:kern w:val="22"/>
          <w:sz w:val="28"/>
        </w:rPr>
        <w:t>кой адаптации обучающихся</w:t>
      </w:r>
      <w:r w:rsidRPr="00A141CA">
        <w:rPr>
          <w:rFonts w:ascii="Times New Roman" w:hAnsi="Times New Roman"/>
          <w:kern w:val="22"/>
          <w:sz w:val="28"/>
        </w:rPr>
        <w:t xml:space="preserve"> к новому языковому миру для преодоления в дальнейшем психологического барьера и использования иностранного языка </w:t>
      </w:r>
      <w:r>
        <w:rPr>
          <w:rFonts w:ascii="Times New Roman" w:hAnsi="Times New Roman"/>
          <w:kern w:val="22"/>
          <w:sz w:val="28"/>
        </w:rPr>
        <w:t>как средства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развитие лично</w:t>
      </w:r>
      <w:r>
        <w:rPr>
          <w:rFonts w:ascii="Times New Roman" w:hAnsi="Times New Roman"/>
          <w:kern w:val="22"/>
          <w:sz w:val="28"/>
        </w:rPr>
        <w:t>стных качеств обучающегося</w:t>
      </w:r>
      <w:r w:rsidRPr="00A141CA">
        <w:rPr>
          <w:rFonts w:ascii="Times New Roman" w:hAnsi="Times New Roman"/>
          <w:kern w:val="22"/>
          <w:sz w:val="28"/>
        </w:rPr>
        <w:t>,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ра</w:t>
      </w:r>
      <w:r>
        <w:rPr>
          <w:rFonts w:ascii="Times New Roman" w:hAnsi="Times New Roman"/>
          <w:kern w:val="22"/>
          <w:sz w:val="28"/>
        </w:rPr>
        <w:t>звитие эмоциональной сферы обучающихся</w:t>
      </w:r>
      <w:r w:rsidRPr="00A141CA">
        <w:rPr>
          <w:rFonts w:ascii="Times New Roman" w:hAnsi="Times New Roman"/>
          <w:kern w:val="22"/>
          <w:sz w:val="28"/>
        </w:rPr>
        <w:t xml:space="preserve"> в процессе обучающих игр, учебных спектаклей с исп</w:t>
      </w:r>
      <w:r>
        <w:rPr>
          <w:rFonts w:ascii="Times New Roman" w:hAnsi="Times New Roman"/>
          <w:kern w:val="22"/>
          <w:sz w:val="28"/>
        </w:rPr>
        <w:t>ользованием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приобщение обучающихся</w:t>
      </w:r>
      <w:r w:rsidRPr="00A141CA">
        <w:rPr>
          <w:rFonts w:ascii="Times New Roman" w:hAnsi="Times New Roman"/>
          <w:kern w:val="22"/>
          <w:sz w:val="28"/>
        </w:rPr>
        <w:t xml:space="preserve"> к новому социальному опыту за счет проигрывания на иностранном языке различных ролей в игровых ситуациях, типичных для семейного, бытового, учеб</w:t>
      </w:r>
      <w:r>
        <w:rPr>
          <w:rFonts w:ascii="Times New Roman" w:hAnsi="Times New Roman"/>
          <w:kern w:val="22"/>
          <w:sz w:val="28"/>
        </w:rPr>
        <w:t>ного общения;</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 </w:t>
      </w:r>
      <w:r w:rsidRPr="00A141CA">
        <w:rPr>
          <w:rFonts w:ascii="Times New Roman" w:hAnsi="Times New Roman"/>
          <w:kern w:val="22"/>
          <w:sz w:val="28"/>
        </w:rPr>
        <w:t xml:space="preserve">развитие познавательных способностей, овладение умением координированной работы с разными компонентами </w:t>
      </w:r>
      <w:r>
        <w:rPr>
          <w:rFonts w:ascii="Times New Roman" w:hAnsi="Times New Roman"/>
          <w:kern w:val="22"/>
          <w:sz w:val="28"/>
        </w:rPr>
        <w:t>учебно-</w:t>
      </w:r>
      <w:r w:rsidRPr="00A141CA">
        <w:rPr>
          <w:rFonts w:ascii="Times New Roman" w:hAnsi="Times New Roman"/>
          <w:kern w:val="22"/>
          <w:sz w:val="28"/>
        </w:rPr>
        <w:t xml:space="preserve">методического комплекта (учебником, рабочей тетрадью, аудиоприложением, мультимедийным приложением и т. д.), </w:t>
      </w:r>
      <w:r w:rsidR="003F19A9">
        <w:rPr>
          <w:rFonts w:ascii="Times New Roman" w:hAnsi="Times New Roman"/>
          <w:kern w:val="22"/>
          <w:sz w:val="28"/>
        </w:rPr>
        <w:t>умением работы в паре, в группе;</w:t>
      </w:r>
    </w:p>
    <w:p w:rsidR="004265E4" w:rsidRPr="00A141CA" w:rsidRDefault="003F19A9" w:rsidP="00701230">
      <w:pPr>
        <w:spacing w:after="0" w:line="360" w:lineRule="auto"/>
        <w:ind w:firstLine="709"/>
        <w:jc w:val="both"/>
        <w:rPr>
          <w:rFonts w:ascii="Times New Roman" w:hAnsi="Times New Roman"/>
          <w:kern w:val="22"/>
          <w:sz w:val="28"/>
        </w:rPr>
      </w:pPr>
      <w:r>
        <w:rPr>
          <w:rFonts w:ascii="Times New Roman" w:hAnsi="Times New Roman"/>
          <w:kern w:val="22"/>
          <w:sz w:val="28"/>
        </w:rPr>
        <w:t>- минимизация негативного влияния языковой интерференции.</w:t>
      </w:r>
      <w:r w:rsidR="004265E4" w:rsidRPr="00A141CA">
        <w:rPr>
          <w:rFonts w:ascii="Times New Roman" w:hAnsi="Times New Roman"/>
          <w:kern w:val="22"/>
          <w:sz w:val="28"/>
        </w:rPr>
        <w:t xml:space="preserve">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 xml:space="preserve">В процессе освоения содержания учебного предмета «Иностранный язык» формируются: </w:t>
      </w:r>
      <w:r w:rsidRPr="007C3151">
        <w:rPr>
          <w:rFonts w:ascii="Times New Roman" w:hAnsi="Times New Roman"/>
          <w:kern w:val="22"/>
          <w:sz w:val="28"/>
        </w:rPr>
        <w:t>коммуникативные умения в основных видах речевой</w:t>
      </w:r>
      <w:r>
        <w:rPr>
          <w:rFonts w:ascii="Times New Roman" w:hAnsi="Times New Roman"/>
          <w:kern w:val="22"/>
          <w:sz w:val="28"/>
        </w:rPr>
        <w:t xml:space="preserve"> </w:t>
      </w:r>
      <w:r w:rsidRPr="007C3151">
        <w:rPr>
          <w:rFonts w:ascii="Times New Roman" w:hAnsi="Times New Roman"/>
          <w:kern w:val="22"/>
          <w:sz w:val="28"/>
        </w:rPr>
        <w:t>деятельности: аудировании, говорении, чтении и письме; языковые сре</w:t>
      </w:r>
      <w:r>
        <w:rPr>
          <w:rFonts w:ascii="Times New Roman" w:hAnsi="Times New Roman"/>
          <w:kern w:val="22"/>
          <w:sz w:val="28"/>
        </w:rPr>
        <w:t xml:space="preserve">дства и навыки пользования ими; </w:t>
      </w:r>
      <w:r w:rsidRPr="007C3151">
        <w:rPr>
          <w:rFonts w:ascii="Times New Roman" w:hAnsi="Times New Roman"/>
          <w:kern w:val="22"/>
          <w:sz w:val="28"/>
        </w:rPr>
        <w:t xml:space="preserve">социокультурная осведомленность; общеучебные и специальные учебные умения. </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lastRenderedPageBreak/>
        <w:t>Основным в</w:t>
      </w:r>
      <w:r w:rsidRPr="007C3151">
        <w:rPr>
          <w:rFonts w:ascii="Times New Roman" w:hAnsi="Times New Roman"/>
          <w:kern w:val="22"/>
          <w:sz w:val="28"/>
        </w:rPr>
        <w:t xml:space="preserve"> сод</w:t>
      </w:r>
      <w:r>
        <w:rPr>
          <w:rFonts w:ascii="Times New Roman" w:hAnsi="Times New Roman"/>
          <w:kern w:val="22"/>
          <w:sz w:val="28"/>
        </w:rPr>
        <w:t>ержании являе</w:t>
      </w:r>
      <w:r w:rsidRPr="007C3151">
        <w:rPr>
          <w:rFonts w:ascii="Times New Roman" w:hAnsi="Times New Roman"/>
          <w:kern w:val="22"/>
          <w:sz w:val="28"/>
        </w:rPr>
        <w:t>тся</w:t>
      </w:r>
      <w:r>
        <w:rPr>
          <w:rFonts w:ascii="Times New Roman" w:hAnsi="Times New Roman"/>
          <w:kern w:val="22"/>
          <w:sz w:val="28"/>
        </w:rPr>
        <w:t xml:space="preserve"> формирование коммуникативных умений</w:t>
      </w:r>
      <w:r w:rsidRPr="007C3151">
        <w:rPr>
          <w:rFonts w:ascii="Times New Roman" w:hAnsi="Times New Roman"/>
          <w:kern w:val="22"/>
          <w:sz w:val="28"/>
        </w:rPr>
        <w:t>, которые представляют</w:t>
      </w:r>
      <w:r>
        <w:rPr>
          <w:rFonts w:ascii="Times New Roman" w:hAnsi="Times New Roman"/>
          <w:kern w:val="22"/>
          <w:sz w:val="28"/>
        </w:rPr>
        <w:t xml:space="preserve"> </w:t>
      </w:r>
      <w:r w:rsidRPr="007C3151">
        <w:rPr>
          <w:rFonts w:ascii="Times New Roman" w:hAnsi="Times New Roman"/>
          <w:kern w:val="22"/>
          <w:sz w:val="28"/>
        </w:rPr>
        <w:t>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w:t>
      </w:r>
      <w:r>
        <w:rPr>
          <w:rFonts w:ascii="Times New Roman" w:hAnsi="Times New Roman"/>
          <w:kern w:val="22"/>
          <w:sz w:val="28"/>
        </w:rPr>
        <w:t xml:space="preserve"> </w:t>
      </w:r>
      <w:r w:rsidRPr="007C3151">
        <w:rPr>
          <w:rFonts w:ascii="Times New Roman" w:hAnsi="Times New Roman"/>
          <w:kern w:val="22"/>
          <w:sz w:val="28"/>
        </w:rPr>
        <w:t>оперирования ими в процессе общения в устной и письменной</w:t>
      </w:r>
      <w:r>
        <w:rPr>
          <w:rFonts w:ascii="Times New Roman" w:hAnsi="Times New Roman"/>
          <w:kern w:val="22"/>
          <w:sz w:val="28"/>
        </w:rPr>
        <w:t xml:space="preserve"> </w:t>
      </w:r>
      <w:r w:rsidRPr="007C3151">
        <w:rPr>
          <w:rFonts w:ascii="Times New Roman" w:hAnsi="Times New Roman"/>
          <w:kern w:val="22"/>
          <w:sz w:val="28"/>
        </w:rPr>
        <w:t>форме. Таким образом, языковые навыки представляют собой</w:t>
      </w:r>
      <w:r>
        <w:rPr>
          <w:rFonts w:ascii="Times New Roman" w:hAnsi="Times New Roman"/>
          <w:kern w:val="22"/>
          <w:sz w:val="28"/>
        </w:rPr>
        <w:t xml:space="preserve"> </w:t>
      </w:r>
      <w:r w:rsidRPr="007C3151">
        <w:rPr>
          <w:rFonts w:ascii="Times New Roman" w:hAnsi="Times New Roman"/>
          <w:kern w:val="22"/>
          <w:sz w:val="28"/>
        </w:rPr>
        <w:t>часть названных сложных коммуникативных умений. Формирование коммуникативной компетенции также неразрывно связано с со</w:t>
      </w:r>
      <w:r>
        <w:rPr>
          <w:rFonts w:ascii="Times New Roman" w:hAnsi="Times New Roman"/>
          <w:kern w:val="22"/>
          <w:sz w:val="28"/>
        </w:rPr>
        <w:t>циокультурной осведомленностью обучающихся. Все указанное находи</w:t>
      </w:r>
      <w:r w:rsidRPr="007C3151">
        <w:rPr>
          <w:rFonts w:ascii="Times New Roman" w:hAnsi="Times New Roman"/>
          <w:kern w:val="22"/>
          <w:sz w:val="28"/>
        </w:rPr>
        <w:t>тся в тесной взаимосвязи,</w:t>
      </w:r>
      <w:r>
        <w:rPr>
          <w:rFonts w:ascii="Times New Roman" w:hAnsi="Times New Roman"/>
          <w:kern w:val="22"/>
          <w:sz w:val="28"/>
        </w:rPr>
        <w:t xml:space="preserve"> что обеспечивает</w:t>
      </w:r>
      <w:r w:rsidRPr="007C3151">
        <w:rPr>
          <w:rFonts w:ascii="Times New Roman" w:hAnsi="Times New Roman"/>
          <w:kern w:val="22"/>
          <w:sz w:val="28"/>
        </w:rPr>
        <w:t xml:space="preserve"> единство учебного предмета «Инос</w:t>
      </w:r>
      <w:r>
        <w:rPr>
          <w:rFonts w:ascii="Times New Roman" w:hAnsi="Times New Roman"/>
          <w:kern w:val="22"/>
          <w:sz w:val="28"/>
        </w:rPr>
        <w:t>транный язык». При этом</w:t>
      </w:r>
      <w:r w:rsidRPr="007C3151">
        <w:rPr>
          <w:rFonts w:ascii="Times New Roman" w:hAnsi="Times New Roman"/>
          <w:kern w:val="22"/>
          <w:sz w:val="28"/>
        </w:rPr>
        <w:t xml:space="preserve"> овладение письменными формами общения (чтением и письмом), связанное с необходимостью формирования техники</w:t>
      </w:r>
      <w:r>
        <w:rPr>
          <w:rFonts w:ascii="Times New Roman" w:hAnsi="Times New Roman"/>
          <w:kern w:val="22"/>
          <w:sz w:val="28"/>
        </w:rPr>
        <w:t xml:space="preserve"> чтения и техники письма, </w:t>
      </w:r>
      <w:r w:rsidRPr="007C3151">
        <w:rPr>
          <w:rFonts w:ascii="Times New Roman" w:hAnsi="Times New Roman"/>
          <w:kern w:val="22"/>
          <w:sz w:val="28"/>
        </w:rPr>
        <w:t>происходит более медленно. Поэтому темпы овладения разными видами речевой деятельности</w:t>
      </w:r>
      <w:r>
        <w:rPr>
          <w:rFonts w:ascii="Times New Roman" w:hAnsi="Times New Roman"/>
          <w:kern w:val="22"/>
          <w:sz w:val="28"/>
        </w:rPr>
        <w:t xml:space="preserve"> (устной/письменной) </w:t>
      </w:r>
      <w:r w:rsidRPr="007C3151">
        <w:rPr>
          <w:rFonts w:ascii="Times New Roman" w:hAnsi="Times New Roman"/>
          <w:kern w:val="22"/>
          <w:sz w:val="28"/>
        </w:rPr>
        <w:t>уравниваются только к ко</w:t>
      </w:r>
      <w:r>
        <w:rPr>
          <w:rFonts w:ascii="Times New Roman" w:hAnsi="Times New Roman"/>
          <w:kern w:val="22"/>
          <w:sz w:val="28"/>
        </w:rPr>
        <w:t>нцу обучения в начальной школе.</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7F14D5" w:rsidRDefault="004265E4" w:rsidP="00701230">
      <w:pPr>
        <w:spacing w:after="0" w:line="360" w:lineRule="auto"/>
        <w:jc w:val="center"/>
        <w:rPr>
          <w:rFonts w:ascii="Times New Roman" w:hAnsi="Times New Roman"/>
          <w:b/>
          <w:i/>
          <w:color w:val="auto"/>
          <w:kern w:val="22"/>
          <w:sz w:val="28"/>
        </w:rPr>
      </w:pPr>
      <w:r w:rsidRPr="007F14D5">
        <w:rPr>
          <w:rFonts w:ascii="Times New Roman" w:hAnsi="Times New Roman"/>
          <w:b/>
          <w:i/>
          <w:kern w:val="22"/>
          <w:sz w:val="28"/>
        </w:rPr>
        <w:t>Предметное содержание речи</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Знакомство. </w:t>
      </w:r>
      <w:r w:rsidRPr="0052750B">
        <w:rPr>
          <w:rFonts w:ascii="Times New Roman" w:hAnsi="Times New Roman"/>
          <w:color w:val="auto"/>
          <w:sz w:val="28"/>
        </w:rPr>
        <w:t>С одноклассниками, учителем, персонажами</w:t>
      </w:r>
      <w:r>
        <w:rPr>
          <w:rFonts w:ascii="Times New Roman" w:hAnsi="Times New Roman"/>
          <w:color w:val="auto"/>
          <w:sz w:val="28"/>
        </w:rPr>
        <w:t xml:space="preserve"> детских </w:t>
      </w:r>
      <w:r w:rsidRPr="0052750B">
        <w:rPr>
          <w:rFonts w:ascii="Times New Roman" w:hAnsi="Times New Roman"/>
          <w:color w:val="auto"/>
          <w:sz w:val="28"/>
        </w:rPr>
        <w:t>произведений: имя, возраст. Приветствие, прощание</w:t>
      </w:r>
      <w:r>
        <w:rPr>
          <w:rFonts w:ascii="Times New Roman" w:hAnsi="Times New Roman"/>
          <w:color w:val="auto"/>
          <w:sz w:val="28"/>
        </w:rPr>
        <w:t xml:space="preserve"> </w:t>
      </w:r>
      <w:r w:rsidRPr="0052750B">
        <w:rPr>
          <w:rFonts w:ascii="Times New Roman" w:hAnsi="Times New Roman"/>
          <w:color w:val="auto"/>
          <w:sz w:val="28"/>
        </w:rPr>
        <w:t xml:space="preserve">(с использованием типичных фраз речевого этикета).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Я и моя семья. </w:t>
      </w:r>
      <w:r w:rsidRPr="00CF291C">
        <w:rPr>
          <w:rFonts w:ascii="Times New Roman" w:hAnsi="Times New Roman"/>
          <w:color w:val="auto"/>
          <w:kern w:val="28"/>
          <w:sz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Default="004265E4" w:rsidP="00701230">
      <w:pPr>
        <w:spacing w:after="0" w:line="360" w:lineRule="auto"/>
        <w:ind w:firstLine="709"/>
        <w:jc w:val="both"/>
        <w:rPr>
          <w:rFonts w:ascii="Times New Roman" w:hAnsi="Times New Roman"/>
          <w:i/>
          <w:color w:val="auto"/>
          <w:sz w:val="28"/>
        </w:rPr>
      </w:pPr>
      <w:r w:rsidRPr="0052750B">
        <w:rPr>
          <w:rFonts w:ascii="Times New Roman" w:hAnsi="Times New Roman"/>
          <w:b/>
          <w:color w:val="auto"/>
          <w:sz w:val="28"/>
        </w:rPr>
        <w:lastRenderedPageBreak/>
        <w:t xml:space="preserve">Мир моих увлечений. </w:t>
      </w:r>
      <w:r w:rsidRPr="00CF291C">
        <w:rPr>
          <w:rFonts w:ascii="Times New Roman" w:hAnsi="Times New Roman"/>
          <w:color w:val="auto"/>
          <w:kern w:val="28"/>
          <w:sz w:val="28"/>
        </w:rPr>
        <w:t>Мои любимые занятия. Виды спорта и спортивные игры. Мои любимые сказки. Выходной день ( в зоопарке, цирке), каникулы</w:t>
      </w:r>
      <w:r w:rsidRPr="0052750B">
        <w:rPr>
          <w:rFonts w:ascii="Times New Roman" w:hAnsi="Times New Roman"/>
          <w:color w:val="auto"/>
          <w:sz w:val="28"/>
        </w:rPr>
        <w:t xml:space="preserve"> </w:t>
      </w:r>
      <w:r w:rsidRPr="0052750B">
        <w:rPr>
          <w:rFonts w:ascii="Times New Roman" w:hAnsi="Times New Roman"/>
          <w:i/>
          <w:color w:val="auto"/>
          <w:sz w:val="28"/>
        </w:rPr>
        <w:t>.</w:t>
      </w:r>
      <w:r>
        <w:rPr>
          <w:rFonts w:ascii="Times New Roman" w:hAnsi="Times New Roman"/>
          <w:i/>
          <w:color w:val="auto"/>
          <w:sz w:val="28"/>
        </w:rPr>
        <w:t xml:space="preserve">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Я и мои друзья. </w:t>
      </w:r>
      <w:r w:rsidRPr="0052750B">
        <w:rPr>
          <w:rFonts w:ascii="Times New Roman" w:hAnsi="Times New Roman"/>
          <w:color w:val="auto"/>
          <w:sz w:val="28"/>
        </w:rPr>
        <w:t>Имя, возраст, внешность, характер, увлечения/хо</w:t>
      </w:r>
      <w:r>
        <w:rPr>
          <w:rFonts w:ascii="Times New Roman" w:hAnsi="Times New Roman"/>
          <w:color w:val="auto"/>
          <w:sz w:val="28"/>
        </w:rPr>
        <w:t xml:space="preserve">бби. Совместные занятия. Письмо </w:t>
      </w:r>
      <w:r w:rsidRPr="0052750B">
        <w:rPr>
          <w:rFonts w:ascii="Times New Roman" w:hAnsi="Times New Roman"/>
          <w:color w:val="auto"/>
          <w:sz w:val="28"/>
        </w:rPr>
        <w:t>зарубежному</w:t>
      </w:r>
      <w:r>
        <w:rPr>
          <w:rFonts w:ascii="Times New Roman" w:hAnsi="Times New Roman"/>
          <w:color w:val="auto"/>
          <w:sz w:val="28"/>
        </w:rPr>
        <w:t xml:space="preserve"> </w:t>
      </w:r>
      <w:r w:rsidRPr="0052750B">
        <w:rPr>
          <w:rFonts w:ascii="Times New Roman" w:hAnsi="Times New Roman"/>
          <w:color w:val="auto"/>
          <w:sz w:val="28"/>
        </w:rPr>
        <w:t>другу. Любимое домаш</w:t>
      </w:r>
      <w:r>
        <w:rPr>
          <w:rFonts w:ascii="Times New Roman" w:hAnsi="Times New Roman"/>
          <w:color w:val="auto"/>
          <w:sz w:val="28"/>
        </w:rPr>
        <w:t>нее животное: кличка</w:t>
      </w:r>
      <w:r w:rsidRPr="0052750B">
        <w:rPr>
          <w:rFonts w:ascii="Times New Roman" w:hAnsi="Times New Roman"/>
          <w:color w:val="auto"/>
          <w:sz w:val="28"/>
        </w:rPr>
        <w:t xml:space="preserve">, возраст, цвет, размер, характер, что умеет делать. </w:t>
      </w:r>
    </w:p>
    <w:p w:rsidR="004265E4"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Моя школа. </w:t>
      </w:r>
      <w:r w:rsidRPr="0052750B">
        <w:rPr>
          <w:rFonts w:ascii="Times New Roman" w:hAnsi="Times New Roman"/>
          <w:color w:val="auto"/>
          <w:sz w:val="28"/>
        </w:rPr>
        <w:t xml:space="preserve">Классная комната, учебные предметы, школьные принадлежности. Учебные занятия на уроках. </w:t>
      </w:r>
    </w:p>
    <w:p w:rsidR="004265E4" w:rsidRPr="00CF291C" w:rsidRDefault="004265E4" w:rsidP="00701230">
      <w:pPr>
        <w:spacing w:after="0" w:line="360" w:lineRule="auto"/>
        <w:ind w:firstLine="709"/>
        <w:jc w:val="both"/>
        <w:rPr>
          <w:rFonts w:ascii="Times New Roman" w:hAnsi="Times New Roman"/>
          <w:color w:val="auto"/>
          <w:kern w:val="28"/>
          <w:sz w:val="28"/>
        </w:rPr>
      </w:pPr>
      <w:r w:rsidRPr="0052750B">
        <w:rPr>
          <w:rFonts w:ascii="Times New Roman" w:hAnsi="Times New Roman"/>
          <w:b/>
          <w:color w:val="auto"/>
          <w:sz w:val="28"/>
        </w:rPr>
        <w:t xml:space="preserve">Мир вокруг меня. </w:t>
      </w:r>
      <w:r w:rsidRPr="00CF291C">
        <w:rPr>
          <w:rFonts w:ascii="Times New Roman" w:hAnsi="Times New Roman"/>
          <w:color w:val="auto"/>
          <w:kern w:val="28"/>
          <w:sz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8D2DC0"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b/>
          <w:color w:val="auto"/>
          <w:sz w:val="28"/>
        </w:rPr>
        <w:t xml:space="preserve">Страна/страны изучаемого языка и родная страна. </w:t>
      </w:r>
      <w:r w:rsidRPr="0052750B">
        <w:rPr>
          <w:rFonts w:ascii="Times New Roman" w:hAnsi="Times New Roman"/>
          <w:color w:val="auto"/>
          <w:sz w:val="28"/>
        </w:rPr>
        <w:t xml:space="preserve">Общие сведения: </w:t>
      </w:r>
      <w:r w:rsidRPr="00CF291C">
        <w:rPr>
          <w:rFonts w:ascii="Times New Roman" w:hAnsi="Times New Roman"/>
          <w:color w:val="auto"/>
          <w:kern w:val="28"/>
          <w:sz w:val="28"/>
        </w:rPr>
        <w:t>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Pr>
          <w:rFonts w:ascii="Times New Roman" w:hAnsi="Times New Roman"/>
          <w:color w:val="auto"/>
          <w:sz w:val="28"/>
        </w:rPr>
        <w:t xml:space="preserve"> совместной игры, в магазине).</w:t>
      </w:r>
    </w:p>
    <w:p w:rsidR="004265E4" w:rsidRPr="00E966F5" w:rsidRDefault="004265E4" w:rsidP="00701230">
      <w:pPr>
        <w:spacing w:after="0" w:line="360" w:lineRule="auto"/>
        <w:jc w:val="center"/>
        <w:rPr>
          <w:rFonts w:ascii="Times New Roman" w:hAnsi="Times New Roman"/>
          <w:i/>
          <w:color w:val="auto"/>
          <w:kern w:val="28"/>
          <w:sz w:val="28"/>
        </w:rPr>
      </w:pPr>
      <w:r w:rsidRPr="00E966F5">
        <w:rPr>
          <w:rFonts w:ascii="Times New Roman" w:hAnsi="Times New Roman"/>
          <w:b/>
          <w:i/>
          <w:color w:val="auto"/>
          <w:kern w:val="28"/>
          <w:sz w:val="28"/>
        </w:rPr>
        <w:t>Коммуникативные умения по видам речевой деятельности</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Г</w:t>
      </w:r>
      <w:r w:rsidRPr="0052750B">
        <w:rPr>
          <w:rFonts w:ascii="Times New Roman" w:hAnsi="Times New Roman"/>
          <w:b/>
          <w:color w:val="auto"/>
          <w:sz w:val="28"/>
        </w:rPr>
        <w:t>оворени</w:t>
      </w:r>
      <w:r>
        <w:rPr>
          <w:rFonts w:ascii="Times New Roman" w:hAnsi="Times New Roman"/>
          <w:b/>
          <w:color w:val="auto"/>
          <w:sz w:val="28"/>
        </w:rPr>
        <w:t>е</w:t>
      </w:r>
    </w:p>
    <w:p w:rsidR="004265E4" w:rsidRPr="0052750B" w:rsidRDefault="004265E4" w:rsidP="00701230">
      <w:pPr>
        <w:spacing w:after="0" w:line="360" w:lineRule="auto"/>
        <w:ind w:firstLine="709"/>
        <w:jc w:val="both"/>
        <w:rPr>
          <w:rFonts w:ascii="Times New Roman" w:hAnsi="Times New Roman"/>
          <w:color w:val="auto"/>
          <w:sz w:val="28"/>
        </w:rPr>
      </w:pPr>
      <w:r w:rsidRPr="0052750B">
        <w:rPr>
          <w:rFonts w:ascii="Times New Roman" w:hAnsi="Times New Roman"/>
          <w:i/>
          <w:color w:val="auto"/>
          <w:sz w:val="28"/>
        </w:rPr>
        <w:t>1. Диалогическая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Э</w:t>
      </w:r>
      <w:r w:rsidRPr="0052750B">
        <w:rPr>
          <w:rFonts w:ascii="Times New Roman" w:hAnsi="Times New Roman"/>
          <w:color w:val="auto"/>
          <w:sz w:val="28"/>
        </w:rPr>
        <w:t>тикетные диалоги в типичных ситуациях бытового, учеб</w:t>
      </w:r>
      <w:r>
        <w:rPr>
          <w:rFonts w:ascii="Times New Roman" w:hAnsi="Times New Roman"/>
          <w:color w:val="auto"/>
          <w:sz w:val="28"/>
        </w:rPr>
        <w:t>но-</w:t>
      </w:r>
      <w:r w:rsidRPr="0052750B">
        <w:rPr>
          <w:rFonts w:ascii="Times New Roman" w:hAnsi="Times New Roman"/>
          <w:color w:val="auto"/>
          <w:sz w:val="28"/>
        </w:rPr>
        <w:t xml:space="preserve">трудового и межкультурного общения; </w:t>
      </w:r>
      <w:r>
        <w:rPr>
          <w:rFonts w:ascii="Times New Roman" w:hAnsi="Times New Roman"/>
          <w:color w:val="auto"/>
          <w:sz w:val="28"/>
        </w:rPr>
        <w:t>диалог-</w:t>
      </w:r>
      <w:r w:rsidRPr="0052750B">
        <w:rPr>
          <w:rFonts w:ascii="Times New Roman" w:hAnsi="Times New Roman"/>
          <w:color w:val="auto"/>
          <w:sz w:val="28"/>
        </w:rPr>
        <w:t xml:space="preserve">расспрос (запрос информации и ответ на него); диалог </w:t>
      </w:r>
      <w:r>
        <w:rPr>
          <w:rFonts w:ascii="Times New Roman" w:hAnsi="Times New Roman"/>
          <w:color w:val="auto"/>
          <w:sz w:val="28"/>
        </w:rPr>
        <w:t xml:space="preserve">- </w:t>
      </w:r>
      <w:r w:rsidRPr="0052750B">
        <w:rPr>
          <w:rFonts w:ascii="Times New Roman" w:hAnsi="Times New Roman"/>
          <w:color w:val="auto"/>
          <w:sz w:val="28"/>
        </w:rPr>
        <w:t>побуждение к действию.</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i/>
          <w:color w:val="auto"/>
          <w:sz w:val="28"/>
        </w:rPr>
        <w:t>2.</w:t>
      </w:r>
      <w:r w:rsidRPr="0052750B">
        <w:rPr>
          <w:rFonts w:ascii="Times New Roman" w:hAnsi="Times New Roman"/>
          <w:i/>
          <w:color w:val="auto"/>
          <w:sz w:val="28"/>
        </w:rPr>
        <w:t>Монологическая форма</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Основные коммуникативные типы</w:t>
      </w:r>
      <w:r w:rsidRPr="0052750B">
        <w:rPr>
          <w:rFonts w:ascii="Times New Roman" w:hAnsi="Times New Roman"/>
          <w:color w:val="auto"/>
          <w:sz w:val="28"/>
        </w:rPr>
        <w:t xml:space="preserve"> речи: описание, сообщение, рассказ, характеристика (персонажей). </w:t>
      </w:r>
    </w:p>
    <w:p w:rsidR="004265E4" w:rsidRPr="0052750B" w:rsidRDefault="004265E4" w:rsidP="00701230">
      <w:pPr>
        <w:spacing w:after="0" w:line="360" w:lineRule="auto"/>
        <w:ind w:firstLine="709"/>
        <w:jc w:val="both"/>
        <w:rPr>
          <w:rFonts w:ascii="Times New Roman" w:hAnsi="Times New Roman"/>
          <w:color w:val="auto"/>
          <w:sz w:val="28"/>
        </w:rPr>
      </w:pPr>
      <w:r>
        <w:rPr>
          <w:rFonts w:ascii="Times New Roman" w:hAnsi="Times New Roman"/>
          <w:b/>
          <w:color w:val="auto"/>
          <w:sz w:val="28"/>
        </w:rPr>
        <w:t>А</w:t>
      </w:r>
      <w:r w:rsidRPr="0052750B">
        <w:rPr>
          <w:rFonts w:ascii="Times New Roman" w:hAnsi="Times New Roman"/>
          <w:b/>
          <w:color w:val="auto"/>
          <w:sz w:val="28"/>
        </w:rPr>
        <w:t>удировани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lastRenderedPageBreak/>
        <w:t>Восприятие на слух и понимание</w:t>
      </w:r>
      <w:r w:rsidRPr="0052750B">
        <w:rPr>
          <w:rFonts w:ascii="Times New Roman" w:hAnsi="Times New Roman"/>
          <w:color w:val="auto"/>
          <w:sz w:val="28"/>
        </w:rPr>
        <w:t>:</w:t>
      </w:r>
      <w:r>
        <w:rPr>
          <w:rFonts w:ascii="Times New Roman" w:hAnsi="Times New Roman"/>
          <w:color w:val="auto"/>
          <w:sz w:val="28"/>
        </w:rPr>
        <w:t xml:space="preserve"> речи</w:t>
      </w:r>
      <w:r w:rsidRPr="0052750B">
        <w:rPr>
          <w:rFonts w:ascii="Times New Roman" w:hAnsi="Times New Roman"/>
          <w:color w:val="auto"/>
          <w:sz w:val="28"/>
        </w:rPr>
        <w:t xml:space="preserve"> учителя и одноклассников в процессе общения на</w:t>
      </w:r>
      <w:r>
        <w:rPr>
          <w:rFonts w:ascii="Times New Roman" w:hAnsi="Times New Roman"/>
          <w:color w:val="auto"/>
          <w:sz w:val="28"/>
        </w:rPr>
        <w:t xml:space="preserve"> уроке; небольших</w:t>
      </w:r>
      <w:r w:rsidRPr="0052750B">
        <w:rPr>
          <w:rFonts w:ascii="Times New Roman" w:hAnsi="Times New Roman"/>
          <w:color w:val="auto"/>
          <w:sz w:val="28"/>
        </w:rPr>
        <w:t xml:space="preserve"> досту</w:t>
      </w:r>
      <w:r>
        <w:rPr>
          <w:rFonts w:ascii="Times New Roman" w:hAnsi="Times New Roman"/>
          <w:color w:val="auto"/>
          <w:sz w:val="28"/>
        </w:rPr>
        <w:t>пных текстов в аудиозаписи, построенных</w:t>
      </w:r>
      <w:r w:rsidRPr="0052750B">
        <w:rPr>
          <w:rFonts w:ascii="Times New Roman" w:hAnsi="Times New Roman"/>
          <w:color w:val="auto"/>
          <w:sz w:val="28"/>
        </w:rPr>
        <w:t xml:space="preserve"> на изученном языковом материале.</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Ч</w:t>
      </w:r>
      <w:r w:rsidRPr="0052750B">
        <w:rPr>
          <w:rFonts w:ascii="Times New Roman" w:hAnsi="Times New Roman"/>
          <w:b/>
          <w:color w:val="auto"/>
          <w:sz w:val="28"/>
        </w:rPr>
        <w:t>тени</w:t>
      </w:r>
      <w:r>
        <w:rPr>
          <w:rFonts w:ascii="Times New Roman" w:hAnsi="Times New Roman"/>
          <w:b/>
          <w:color w:val="auto"/>
          <w:sz w:val="28"/>
        </w:rPr>
        <w:t>е</w:t>
      </w:r>
    </w:p>
    <w:p w:rsidR="004265E4" w:rsidRDefault="004265E4" w:rsidP="00701230">
      <w:pPr>
        <w:spacing w:after="0" w:line="360" w:lineRule="auto"/>
        <w:ind w:firstLine="709"/>
        <w:jc w:val="both"/>
        <w:rPr>
          <w:rFonts w:ascii="Times New Roman" w:hAnsi="Times New Roman"/>
          <w:color w:val="auto"/>
          <w:sz w:val="28"/>
        </w:rPr>
      </w:pPr>
      <w:r>
        <w:rPr>
          <w:rFonts w:ascii="Times New Roman" w:hAnsi="Times New Roman"/>
          <w:color w:val="auto"/>
          <w:sz w:val="28"/>
        </w:rPr>
        <w:t xml:space="preserve">Чтение </w:t>
      </w:r>
      <w:r w:rsidRPr="0052750B">
        <w:rPr>
          <w:rFonts w:ascii="Times New Roman" w:hAnsi="Times New Roman"/>
          <w:color w:val="auto"/>
          <w:sz w:val="28"/>
        </w:rPr>
        <w:t>вслух</w:t>
      </w:r>
      <w:r>
        <w:rPr>
          <w:rFonts w:ascii="Times New Roman" w:hAnsi="Times New Roman"/>
          <w:color w:val="auto"/>
          <w:sz w:val="28"/>
        </w:rPr>
        <w:t>/про себя небольших текстов, построенных</w:t>
      </w:r>
      <w:r w:rsidRPr="0052750B">
        <w:rPr>
          <w:rFonts w:ascii="Times New Roman" w:hAnsi="Times New Roman"/>
          <w:color w:val="auto"/>
          <w:sz w:val="28"/>
        </w:rPr>
        <w:t xml:space="preserve"> на изученн</w:t>
      </w:r>
      <w:r>
        <w:rPr>
          <w:rFonts w:ascii="Times New Roman" w:hAnsi="Times New Roman"/>
          <w:color w:val="auto"/>
          <w:sz w:val="28"/>
        </w:rPr>
        <w:t>ом языковом материале, и понимание текстов, содержащих</w:t>
      </w:r>
      <w:r w:rsidRPr="0052750B">
        <w:rPr>
          <w:rFonts w:ascii="Times New Roman" w:hAnsi="Times New Roman"/>
          <w:color w:val="auto"/>
          <w:sz w:val="28"/>
        </w:rPr>
        <w:t xml:space="preserve"> как изученный</w:t>
      </w:r>
      <w:r>
        <w:rPr>
          <w:rFonts w:ascii="Times New Roman" w:hAnsi="Times New Roman"/>
          <w:color w:val="auto"/>
          <w:sz w:val="28"/>
        </w:rPr>
        <w:t xml:space="preserve"> </w:t>
      </w:r>
      <w:r w:rsidRPr="0052750B">
        <w:rPr>
          <w:rFonts w:ascii="Times New Roman" w:hAnsi="Times New Roman"/>
          <w:color w:val="auto"/>
          <w:sz w:val="28"/>
        </w:rPr>
        <w:t>языковой материал, так и отде</w:t>
      </w:r>
      <w:r>
        <w:rPr>
          <w:rFonts w:ascii="Times New Roman" w:hAnsi="Times New Roman"/>
          <w:color w:val="auto"/>
          <w:sz w:val="28"/>
        </w:rPr>
        <w:t>льные новые слова; нахождение</w:t>
      </w:r>
      <w:r w:rsidRPr="0052750B">
        <w:rPr>
          <w:rFonts w:ascii="Times New Roman" w:hAnsi="Times New Roman"/>
          <w:color w:val="auto"/>
          <w:sz w:val="28"/>
        </w:rPr>
        <w:t xml:space="preserve"> в</w:t>
      </w:r>
      <w:r>
        <w:rPr>
          <w:rFonts w:ascii="Times New Roman" w:hAnsi="Times New Roman"/>
          <w:color w:val="auto"/>
          <w:sz w:val="28"/>
        </w:rPr>
        <w:t xml:space="preserve"> тексте необходимой информации</w:t>
      </w:r>
      <w:r w:rsidRPr="0052750B">
        <w:rPr>
          <w:rFonts w:ascii="Times New Roman" w:hAnsi="Times New Roman"/>
          <w:color w:val="auto"/>
          <w:sz w:val="28"/>
        </w:rPr>
        <w:t xml:space="preserve"> (имена персонажей, где</w:t>
      </w:r>
      <w:r>
        <w:rPr>
          <w:rFonts w:ascii="Times New Roman" w:hAnsi="Times New Roman"/>
          <w:color w:val="auto"/>
          <w:sz w:val="28"/>
        </w:rPr>
        <w:t xml:space="preserve"> </w:t>
      </w:r>
      <w:r w:rsidR="00701230">
        <w:rPr>
          <w:rFonts w:ascii="Times New Roman" w:hAnsi="Times New Roman"/>
          <w:color w:val="auto"/>
          <w:sz w:val="28"/>
        </w:rPr>
        <w:t>происходит действие и т.</w:t>
      </w:r>
      <w:r w:rsidRPr="0052750B">
        <w:rPr>
          <w:rFonts w:ascii="Times New Roman" w:hAnsi="Times New Roman"/>
          <w:color w:val="auto"/>
          <w:sz w:val="28"/>
        </w:rPr>
        <w:t>д.).</w:t>
      </w:r>
    </w:p>
    <w:p w:rsidR="004265E4" w:rsidRDefault="004265E4" w:rsidP="00701230">
      <w:pPr>
        <w:spacing w:after="0" w:line="360" w:lineRule="auto"/>
        <w:ind w:firstLine="709"/>
        <w:jc w:val="both"/>
        <w:rPr>
          <w:rFonts w:ascii="Times New Roman" w:hAnsi="Times New Roman"/>
          <w:b/>
          <w:color w:val="auto"/>
          <w:sz w:val="28"/>
        </w:rPr>
      </w:pPr>
      <w:r>
        <w:rPr>
          <w:rFonts w:ascii="Times New Roman" w:hAnsi="Times New Roman"/>
          <w:b/>
          <w:color w:val="auto"/>
          <w:sz w:val="28"/>
        </w:rPr>
        <w:t>П</w:t>
      </w:r>
      <w:r w:rsidRPr="0052750B">
        <w:rPr>
          <w:rFonts w:ascii="Times New Roman" w:hAnsi="Times New Roman"/>
          <w:b/>
          <w:color w:val="auto"/>
          <w:sz w:val="28"/>
        </w:rPr>
        <w:t>исьм</w:t>
      </w:r>
      <w:r>
        <w:rPr>
          <w:rFonts w:ascii="Times New Roman" w:hAnsi="Times New Roman"/>
          <w:b/>
          <w:color w:val="auto"/>
          <w:sz w:val="28"/>
        </w:rPr>
        <w:t>о</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color w:val="auto"/>
          <w:kern w:val="2"/>
          <w:sz w:val="28"/>
        </w:rPr>
        <w:t>Владение</w:t>
      </w:r>
      <w:r w:rsidRPr="008D2DC0">
        <w:rPr>
          <w:rFonts w:ascii="Times New Roman" w:hAnsi="Times New Roman"/>
          <w:color w:val="auto"/>
          <w:kern w:val="2"/>
          <w:sz w:val="28"/>
        </w:rPr>
        <w:t xml:space="preserve"> техникой письма (графикой, каллиграфией, орфографией); основами письменной речи: </w:t>
      </w:r>
      <w:r>
        <w:rPr>
          <w:rFonts w:ascii="Times New Roman" w:hAnsi="Times New Roman"/>
          <w:color w:val="auto"/>
          <w:kern w:val="2"/>
          <w:sz w:val="28"/>
        </w:rPr>
        <w:t>написание</w:t>
      </w:r>
      <w:r w:rsidRPr="008D2DC0">
        <w:rPr>
          <w:rFonts w:ascii="Times New Roman" w:hAnsi="Times New Roman"/>
          <w:color w:val="auto"/>
          <w:kern w:val="2"/>
          <w:sz w:val="28"/>
        </w:rPr>
        <w:t xml:space="preserve"> с опорой на образец </w:t>
      </w:r>
      <w:r w:rsidRPr="008D2DC0">
        <w:rPr>
          <w:rFonts w:ascii="Times New Roman" w:hAnsi="Times New Roman"/>
          <w:kern w:val="2"/>
          <w:sz w:val="28"/>
        </w:rPr>
        <w:t>п</w:t>
      </w:r>
      <w:r>
        <w:rPr>
          <w:rFonts w:ascii="Times New Roman" w:hAnsi="Times New Roman"/>
          <w:kern w:val="2"/>
          <w:sz w:val="28"/>
        </w:rPr>
        <w:t>оздравления с праздником, короткого личного письма</w:t>
      </w:r>
      <w:r w:rsidRPr="008D2DC0">
        <w:rPr>
          <w:rFonts w:ascii="Times New Roman" w:hAnsi="Times New Roman"/>
          <w:kern w:val="2"/>
          <w:sz w:val="28"/>
        </w:rPr>
        <w:t xml:space="preserve">. </w:t>
      </w:r>
    </w:p>
    <w:p w:rsidR="004265E4" w:rsidRPr="00CF291C" w:rsidRDefault="004265E4" w:rsidP="00701230">
      <w:pPr>
        <w:spacing w:after="0" w:line="360" w:lineRule="auto"/>
        <w:jc w:val="center"/>
        <w:rPr>
          <w:rFonts w:ascii="Times New Roman" w:hAnsi="Times New Roman"/>
          <w:b/>
          <w:i/>
          <w:color w:val="auto"/>
          <w:kern w:val="2"/>
          <w:sz w:val="28"/>
        </w:rPr>
      </w:pPr>
      <w:r w:rsidRPr="00CF291C">
        <w:rPr>
          <w:rFonts w:ascii="Times New Roman" w:hAnsi="Times New Roman"/>
          <w:b/>
          <w:i/>
          <w:kern w:val="22"/>
          <w:sz w:val="28"/>
        </w:rPr>
        <w:t>Языковые средства и навыки пользования ими</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kern w:val="22"/>
          <w:sz w:val="28"/>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Default="004265E4" w:rsidP="00701230">
      <w:pPr>
        <w:spacing w:after="0" w:line="360" w:lineRule="auto"/>
        <w:ind w:firstLine="709"/>
        <w:jc w:val="both"/>
        <w:rPr>
          <w:rFonts w:ascii="Times New Roman" w:hAnsi="Times New Roman"/>
          <w:kern w:val="22"/>
          <w:sz w:val="28"/>
        </w:rPr>
      </w:pPr>
      <w:r>
        <w:rPr>
          <w:rFonts w:ascii="Times New Roman" w:hAnsi="Times New Roman"/>
          <w:b/>
          <w:i/>
          <w:kern w:val="22"/>
          <w:sz w:val="28"/>
        </w:rPr>
        <w:t>Предметные</w:t>
      </w:r>
      <w:r w:rsidRPr="003F4687">
        <w:rPr>
          <w:rFonts w:ascii="Times New Roman" w:hAnsi="Times New Roman"/>
          <w:b/>
          <w:i/>
          <w:kern w:val="22"/>
          <w:sz w:val="28"/>
        </w:rPr>
        <w:t xml:space="preserve"> результат</w:t>
      </w:r>
      <w:r>
        <w:rPr>
          <w:rFonts w:ascii="Times New Roman" w:hAnsi="Times New Roman"/>
          <w:b/>
          <w:i/>
          <w:kern w:val="22"/>
          <w:sz w:val="28"/>
        </w:rPr>
        <w:t>ы</w:t>
      </w:r>
      <w:r>
        <w:rPr>
          <w:rFonts w:ascii="Times New Roman" w:hAnsi="Times New Roman"/>
          <w:kern w:val="22"/>
          <w:sz w:val="28"/>
        </w:rPr>
        <w:t xml:space="preserve"> освоения программы учебного предмета «Иностранный язык»:</w:t>
      </w:r>
    </w:p>
    <w:p w:rsidR="004265E4"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сформированность речевой компетенции в различных видах речевой деятельности;</w:t>
      </w:r>
    </w:p>
    <w:p w:rsidR="004265E4" w:rsidRPr="00520F7D" w:rsidRDefault="004265E4" w:rsidP="00701230">
      <w:pPr>
        <w:spacing w:after="0" w:line="360" w:lineRule="auto"/>
        <w:ind w:firstLine="709"/>
        <w:rPr>
          <w:rFonts w:ascii="Times New Roman" w:hAnsi="Times New Roman"/>
          <w:kern w:val="22"/>
          <w:sz w:val="28"/>
        </w:rPr>
      </w:pPr>
      <w:r>
        <w:rPr>
          <w:rFonts w:ascii="Times New Roman" w:hAnsi="Times New Roman"/>
          <w:kern w:val="22"/>
          <w:sz w:val="28"/>
        </w:rPr>
        <w:t xml:space="preserve">- умение </w:t>
      </w:r>
      <w:r w:rsidRPr="009665B1">
        <w:rPr>
          <w:rFonts w:ascii="Times New Roman" w:hAnsi="Times New Roman"/>
          <w:sz w:val="28"/>
        </w:rPr>
        <w:t>вести элементарный этикетный диалог в ограниченном</w:t>
      </w:r>
      <w:r>
        <w:rPr>
          <w:rFonts w:ascii="Times New Roman" w:hAnsi="Times New Roman"/>
          <w:sz w:val="28"/>
        </w:rPr>
        <w:t xml:space="preserve"> </w:t>
      </w:r>
      <w:r w:rsidRPr="009665B1">
        <w:rPr>
          <w:rFonts w:ascii="Times New Roman" w:hAnsi="Times New Roman"/>
          <w:sz w:val="28"/>
        </w:rPr>
        <w:t>круге типичных ситуаций об</w:t>
      </w:r>
      <w:r>
        <w:rPr>
          <w:rFonts w:ascii="Times New Roman" w:hAnsi="Times New Roman"/>
          <w:sz w:val="28"/>
        </w:rPr>
        <w:t>щения (диалог-расспрос (вопрос - ответ) и диалог - побуждение к действию); умение</w:t>
      </w:r>
      <w:r w:rsidRPr="009665B1">
        <w:rPr>
          <w:rFonts w:ascii="Times New Roman" w:hAnsi="Times New Roman"/>
          <w:sz w:val="28"/>
        </w:rPr>
        <w:t xml:space="preserve"> на элементарном уровне рассказывать о себе, семье, друге; описывать предмет, картинку; кратко охарактеризовать персонаж</w:t>
      </w:r>
      <w:r>
        <w:rPr>
          <w:rFonts w:ascii="Times New Roman" w:hAnsi="Times New Roman"/>
          <w:sz w:val="28"/>
        </w:rPr>
        <w:t xml:space="preserve"> (говорение)</w:t>
      </w:r>
      <w:r w:rsidRPr="009665B1">
        <w:rPr>
          <w:rFonts w:ascii="Times New Roman" w:hAnsi="Times New Roman"/>
          <w:sz w:val="28"/>
        </w:rPr>
        <w:t xml:space="preserve">; </w:t>
      </w:r>
    </w:p>
    <w:p w:rsidR="004265E4" w:rsidRDefault="004265E4" w:rsidP="00701230">
      <w:pPr>
        <w:spacing w:after="0" w:line="360" w:lineRule="auto"/>
        <w:ind w:firstLine="709"/>
        <w:jc w:val="both"/>
        <w:rPr>
          <w:rFonts w:ascii="Times New Roman" w:hAnsi="Times New Roman"/>
          <w:kern w:val="2"/>
          <w:sz w:val="28"/>
        </w:rPr>
      </w:pPr>
      <w:r>
        <w:rPr>
          <w:rFonts w:ascii="Times New Roman" w:hAnsi="Times New Roman"/>
          <w:kern w:val="28"/>
          <w:sz w:val="28"/>
        </w:rPr>
        <w:t>- умение</w:t>
      </w:r>
      <w:r>
        <w:rPr>
          <w:rFonts w:ascii="Times New Roman" w:hAnsi="Times New Roman"/>
          <w:i/>
          <w:sz w:val="28"/>
        </w:rPr>
        <w:t xml:space="preserve"> </w:t>
      </w:r>
      <w:r w:rsidRPr="009665B1">
        <w:rPr>
          <w:rFonts w:ascii="Times New Roman" w:hAnsi="Times New Roman"/>
          <w:sz w:val="28"/>
        </w:rPr>
        <w:t>понимать на слух речь учителя и одноклассников; основ</w:t>
      </w:r>
      <w:r w:rsidRPr="009665B1">
        <w:rPr>
          <w:rFonts w:ascii="Times New Roman" w:hAnsi="Times New Roman"/>
          <w:kern w:val="2"/>
          <w:sz w:val="28"/>
        </w:rPr>
        <w:t>ное содержание небольших доступных текстов в аудиозаписи, построенных на изученном языковом материале</w:t>
      </w:r>
      <w:r>
        <w:rPr>
          <w:rFonts w:ascii="Times New Roman" w:hAnsi="Times New Roman"/>
          <w:kern w:val="2"/>
          <w:sz w:val="28"/>
        </w:rPr>
        <w:t xml:space="preserve"> (аудирование)</w:t>
      </w:r>
      <w:r w:rsidRPr="009665B1">
        <w:rPr>
          <w:rFonts w:ascii="Times New Roman" w:hAnsi="Times New Roman"/>
          <w:kern w:val="2"/>
          <w:sz w:val="28"/>
        </w:rPr>
        <w:t xml:space="preserve">; </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
          <w:sz w:val="28"/>
        </w:rPr>
        <w:lastRenderedPageBreak/>
        <w:t xml:space="preserve">- умение </w:t>
      </w:r>
      <w:r w:rsidRPr="009665B1">
        <w:rPr>
          <w:rFonts w:ascii="Times New Roman" w:hAnsi="Times New Roman"/>
          <w:kern w:val="2"/>
          <w:sz w:val="28"/>
        </w:rPr>
        <w:t>читать вслух небольшие тексты, построенные на изучен</w:t>
      </w:r>
      <w:r w:rsidRPr="009665B1">
        <w:rPr>
          <w:rFonts w:ascii="Times New Roman" w:hAnsi="Times New Roman"/>
          <w:sz w:val="28"/>
        </w:rPr>
        <w:t>ном языковом материале, соблюдая правила чтения и нужную</w:t>
      </w:r>
      <w:r>
        <w:rPr>
          <w:rFonts w:ascii="Times New Roman" w:hAnsi="Times New Roman"/>
          <w:sz w:val="28"/>
        </w:rPr>
        <w:t xml:space="preserve"> </w:t>
      </w:r>
      <w:r w:rsidRPr="009665B1">
        <w:rPr>
          <w:rFonts w:ascii="Times New Roman" w:hAnsi="Times New Roman"/>
          <w:sz w:val="28"/>
        </w:rPr>
        <w:t>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r>
        <w:rPr>
          <w:rFonts w:ascii="Times New Roman" w:hAnsi="Times New Roman"/>
          <w:sz w:val="28"/>
        </w:rPr>
        <w:t xml:space="preserve"> (чтение)</w:t>
      </w:r>
      <w:r w:rsidRPr="009665B1">
        <w:rPr>
          <w:rFonts w:ascii="Times New Roman" w:hAnsi="Times New Roman"/>
          <w:sz w:val="28"/>
        </w:rPr>
        <w:t>;</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kern w:val="28"/>
          <w:sz w:val="28"/>
        </w:rPr>
        <w:t xml:space="preserve">- </w:t>
      </w:r>
      <w:r>
        <w:rPr>
          <w:rFonts w:ascii="Times New Roman" w:hAnsi="Times New Roman"/>
          <w:sz w:val="28"/>
        </w:rPr>
        <w:t>владение</w:t>
      </w:r>
      <w:r w:rsidRPr="009665B1">
        <w:rPr>
          <w:rFonts w:ascii="Times New Roman" w:hAnsi="Times New Roman"/>
          <w:sz w:val="28"/>
        </w:rPr>
        <w:t xml:space="preserve"> техникой письма; </w:t>
      </w:r>
      <w:r>
        <w:rPr>
          <w:rFonts w:ascii="Times New Roman" w:hAnsi="Times New Roman"/>
          <w:sz w:val="28"/>
        </w:rPr>
        <w:t xml:space="preserve">умение </w:t>
      </w:r>
      <w:r w:rsidRPr="009665B1">
        <w:rPr>
          <w:rFonts w:ascii="Times New Roman" w:hAnsi="Times New Roman"/>
          <w:sz w:val="28"/>
        </w:rPr>
        <w:t>писать с опорой на образец поздравление с праздником</w:t>
      </w:r>
      <w:r>
        <w:rPr>
          <w:rFonts w:ascii="Times New Roman" w:hAnsi="Times New Roman"/>
          <w:sz w:val="28"/>
        </w:rPr>
        <w:t xml:space="preserve"> </w:t>
      </w:r>
      <w:r w:rsidRPr="009665B1">
        <w:rPr>
          <w:rFonts w:ascii="Times New Roman" w:hAnsi="Times New Roman"/>
          <w:sz w:val="28"/>
        </w:rPr>
        <w:t>и короткое личное письмо</w:t>
      </w:r>
      <w:r>
        <w:rPr>
          <w:rFonts w:ascii="Times New Roman" w:hAnsi="Times New Roman"/>
          <w:sz w:val="28"/>
        </w:rPr>
        <w:t xml:space="preserve"> (письмо);</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адекватное произношение и различение на слух всех звуков иностранного языка; соблюдение правильного ударения в</w:t>
      </w:r>
      <w:r>
        <w:rPr>
          <w:rFonts w:ascii="Times New Roman" w:hAnsi="Times New Roman"/>
          <w:sz w:val="28"/>
        </w:rPr>
        <w:t xml:space="preserve"> </w:t>
      </w:r>
      <w:r w:rsidRPr="009665B1">
        <w:rPr>
          <w:rFonts w:ascii="Times New Roman" w:hAnsi="Times New Roman"/>
          <w:sz w:val="28"/>
        </w:rPr>
        <w:t>словах и фразах; соблюдение особенностей интонации основных типов</w:t>
      </w:r>
      <w:r>
        <w:rPr>
          <w:rFonts w:ascii="Times New Roman" w:hAnsi="Times New Roman"/>
          <w:sz w:val="28"/>
        </w:rPr>
        <w:t xml:space="preserve"> </w:t>
      </w:r>
      <w:r w:rsidRPr="009665B1">
        <w:rPr>
          <w:rFonts w:ascii="Times New Roman" w:hAnsi="Times New Roman"/>
          <w:sz w:val="28"/>
        </w:rPr>
        <w:t>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w:t>
      </w:r>
      <w:r>
        <w:rPr>
          <w:rFonts w:ascii="Times New Roman" w:hAnsi="Times New Roman"/>
          <w:sz w:val="28"/>
        </w:rPr>
        <w:t xml:space="preserve"> явлений;</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w:t>
      </w:r>
      <w:r>
        <w:rPr>
          <w:rFonts w:ascii="Times New Roman" w:hAnsi="Times New Roman"/>
          <w:sz w:val="28"/>
        </w:rPr>
        <w:t xml:space="preserve"> </w:t>
      </w:r>
      <w:r w:rsidRPr="009665B1">
        <w:rPr>
          <w:rFonts w:ascii="Times New Roman" w:hAnsi="Times New Roman"/>
          <w:sz w:val="28"/>
        </w:rPr>
        <w:t>(стихов, песен); знание элементарных норм речевого и неречевого поведения, при</w:t>
      </w:r>
      <w:r>
        <w:rPr>
          <w:rFonts w:ascii="Times New Roman" w:hAnsi="Times New Roman"/>
          <w:sz w:val="28"/>
        </w:rPr>
        <w:t>нятых в стране изучаемого языка;</w:t>
      </w:r>
      <w:r w:rsidRPr="009665B1">
        <w:rPr>
          <w:rFonts w:ascii="Times New Roman" w:hAnsi="Times New Roman"/>
          <w:sz w:val="28"/>
        </w:rPr>
        <w:t xml:space="preserve"> </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умение сравнивать языковые явления родного и иностранного языков на уровн</w:t>
      </w:r>
      <w:r>
        <w:rPr>
          <w:rFonts w:ascii="Times New Roman" w:hAnsi="Times New Roman"/>
          <w:sz w:val="28"/>
        </w:rPr>
        <w:t xml:space="preserve">е отдельных звуков, букв, слов, </w:t>
      </w:r>
      <w:r w:rsidRPr="009665B1">
        <w:rPr>
          <w:rFonts w:ascii="Times New Roman" w:hAnsi="Times New Roman"/>
          <w:sz w:val="28"/>
        </w:rPr>
        <w:t>словосочетаний, простых предложений; умение действовать по образцу при выполнении упражнений и составлении собственных высказываний в пределах</w:t>
      </w:r>
      <w:r>
        <w:rPr>
          <w:rFonts w:ascii="Times New Roman" w:hAnsi="Times New Roman"/>
          <w:sz w:val="28"/>
        </w:rPr>
        <w:t xml:space="preserve"> </w:t>
      </w:r>
      <w:r w:rsidRPr="009665B1">
        <w:rPr>
          <w:rFonts w:ascii="Times New Roman" w:hAnsi="Times New Roman"/>
          <w:sz w:val="28"/>
        </w:rPr>
        <w:t>тематики начальной школы; совершенствование приемов работы с текстом с опорой на умения, приобретенные на уроках родного языка</w:t>
      </w:r>
      <w:r>
        <w:rPr>
          <w:rFonts w:ascii="Times New Roman" w:hAnsi="Times New Roman"/>
          <w:sz w:val="28"/>
        </w:rPr>
        <w:t xml:space="preserve"> </w:t>
      </w:r>
      <w:r w:rsidRPr="009665B1">
        <w:rPr>
          <w:rFonts w:ascii="Times New Roman" w:hAnsi="Times New Roman"/>
          <w:sz w:val="28"/>
        </w:rPr>
        <w:t>(прогнозировать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w:t>
      </w:r>
      <w:r>
        <w:rPr>
          <w:rFonts w:ascii="Times New Roman" w:hAnsi="Times New Roman"/>
          <w:sz w:val="28"/>
        </w:rPr>
        <w:t xml:space="preserve"> доступных обучающемуся пределах;</w:t>
      </w:r>
    </w:p>
    <w:p w:rsidR="004265E4" w:rsidRPr="00F74443" w:rsidRDefault="004265E4" w:rsidP="00701230">
      <w:pPr>
        <w:spacing w:after="0" w:line="360" w:lineRule="auto"/>
        <w:ind w:firstLine="709"/>
        <w:jc w:val="both"/>
        <w:rPr>
          <w:rFonts w:ascii="Times New Roman" w:hAnsi="Times New Roman"/>
          <w:sz w:val="28"/>
        </w:rPr>
      </w:pPr>
      <w:r>
        <w:rPr>
          <w:rFonts w:ascii="Times New Roman" w:hAnsi="Times New Roman"/>
          <w:sz w:val="28"/>
        </w:rPr>
        <w:lastRenderedPageBreak/>
        <w:t xml:space="preserve">- </w:t>
      </w:r>
      <w:r w:rsidRPr="009665B1">
        <w:rPr>
          <w:rFonts w:ascii="Times New Roman" w:hAnsi="Times New Roman"/>
          <w:sz w:val="28"/>
        </w:rPr>
        <w:t>представление об изучаемом иностранном языке как</w:t>
      </w:r>
      <w:r>
        <w:rPr>
          <w:rFonts w:ascii="Times New Roman" w:hAnsi="Times New Roman"/>
          <w:sz w:val="28"/>
        </w:rPr>
        <w:t xml:space="preserve"> </w:t>
      </w:r>
      <w:r w:rsidRPr="009665B1">
        <w:rPr>
          <w:rFonts w:ascii="Times New Roman" w:hAnsi="Times New Roman"/>
          <w:sz w:val="28"/>
        </w:rPr>
        <w:t>средстве выраж</w:t>
      </w:r>
      <w:r>
        <w:rPr>
          <w:rFonts w:ascii="Times New Roman" w:hAnsi="Times New Roman"/>
          <w:sz w:val="28"/>
        </w:rPr>
        <w:t xml:space="preserve">ения мыслей, чувств, эмоций; </w:t>
      </w:r>
      <w:r w:rsidRPr="009665B1">
        <w:rPr>
          <w:rFonts w:ascii="Times New Roman" w:hAnsi="Times New Roman"/>
          <w:sz w:val="28"/>
        </w:rPr>
        <w:t>приобщение к культурным ценностям другого народа</w:t>
      </w:r>
      <w:r>
        <w:rPr>
          <w:rFonts w:ascii="Times New Roman" w:hAnsi="Times New Roman"/>
          <w:sz w:val="28"/>
        </w:rPr>
        <w:t xml:space="preserve"> </w:t>
      </w:r>
      <w:r w:rsidRPr="009665B1">
        <w:rPr>
          <w:rFonts w:ascii="Times New Roman" w:hAnsi="Times New Roman"/>
          <w:sz w:val="28"/>
        </w:rPr>
        <w:t>через произведения детского фольклора, через непосредственное уч</w:t>
      </w:r>
      <w:r>
        <w:rPr>
          <w:rFonts w:ascii="Times New Roman" w:hAnsi="Times New Roman"/>
          <w:sz w:val="28"/>
        </w:rPr>
        <w:t>астие в туристических поездках;</w:t>
      </w:r>
    </w:p>
    <w:p w:rsidR="004265E4" w:rsidRDefault="004265E4" w:rsidP="00701230">
      <w:pPr>
        <w:spacing w:after="0" w:line="360" w:lineRule="auto"/>
        <w:ind w:firstLine="709"/>
        <w:jc w:val="both"/>
        <w:rPr>
          <w:rFonts w:ascii="Times New Roman" w:hAnsi="Times New Roman"/>
          <w:sz w:val="28"/>
        </w:rPr>
      </w:pPr>
      <w:r>
        <w:rPr>
          <w:rFonts w:ascii="Times New Roman" w:hAnsi="Times New Roman"/>
          <w:sz w:val="28"/>
        </w:rPr>
        <w:t xml:space="preserve">- </w:t>
      </w:r>
      <w:r w:rsidRPr="009665B1">
        <w:rPr>
          <w:rFonts w:ascii="Times New Roman" w:hAnsi="Times New Roman"/>
          <w:sz w:val="28"/>
        </w:rPr>
        <w:t>владение элементарными средствами выражения чувств</w:t>
      </w:r>
      <w:r>
        <w:rPr>
          <w:rFonts w:ascii="Times New Roman" w:hAnsi="Times New Roman"/>
          <w:sz w:val="28"/>
        </w:rPr>
        <w:t xml:space="preserve"> </w:t>
      </w:r>
      <w:r w:rsidRPr="009665B1">
        <w:rPr>
          <w:rFonts w:ascii="Times New Roman" w:hAnsi="Times New Roman"/>
          <w:sz w:val="28"/>
        </w:rPr>
        <w:t>и эмоций на иностранном языке;  развитие чувства прекрасного в процессе знакомства с</w:t>
      </w:r>
      <w:r>
        <w:rPr>
          <w:rFonts w:ascii="Times New Roman" w:hAnsi="Times New Roman"/>
          <w:sz w:val="28"/>
        </w:rPr>
        <w:t xml:space="preserve"> </w:t>
      </w:r>
      <w:r w:rsidRPr="009665B1">
        <w:rPr>
          <w:rFonts w:ascii="Times New Roman" w:hAnsi="Times New Roman"/>
          <w:sz w:val="28"/>
        </w:rPr>
        <w:t>образцами доступно</w:t>
      </w:r>
      <w:r>
        <w:rPr>
          <w:rFonts w:ascii="Times New Roman" w:hAnsi="Times New Roman"/>
          <w:sz w:val="28"/>
        </w:rPr>
        <w:t>й детской литературы.</w:t>
      </w:r>
    </w:p>
    <w:p w:rsidR="005E3ED3" w:rsidRDefault="005E3ED3" w:rsidP="00701230">
      <w:pPr>
        <w:spacing w:after="0" w:line="360" w:lineRule="auto"/>
        <w:ind w:firstLine="709"/>
        <w:jc w:val="both"/>
        <w:rPr>
          <w:rFonts w:ascii="Times New Roman" w:hAnsi="Times New Roman"/>
          <w:sz w:val="28"/>
        </w:rPr>
      </w:pPr>
    </w:p>
    <w:p w:rsidR="004265E4" w:rsidRPr="009F601E" w:rsidRDefault="004265E4" w:rsidP="00701230">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9F601E">
        <w:rPr>
          <w:rFonts w:ascii="Times New Roman" w:hAnsi="Times New Roman" w:cs="Times New Roman"/>
          <w:b/>
          <w:sz w:val="28"/>
          <w:szCs w:val="28"/>
        </w:rPr>
        <w:t>Математик</w:t>
      </w:r>
      <w:r>
        <w:rPr>
          <w:rFonts w:ascii="Times New Roman" w:hAnsi="Times New Roman" w:cs="Times New Roman"/>
          <w:b/>
          <w:sz w:val="28"/>
          <w:szCs w:val="28"/>
        </w:rPr>
        <w:t>а</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Основные </w:t>
      </w:r>
      <w:r w:rsidRPr="00D41AF0">
        <w:rPr>
          <w:rFonts w:ascii="Times New Roman" w:hAnsi="Times New Roman" w:cs="Times New Roman"/>
          <w:b/>
          <w:sz w:val="28"/>
          <w:szCs w:val="28"/>
        </w:rPr>
        <w:t>задачи</w:t>
      </w:r>
      <w:r w:rsidRPr="009F601E">
        <w:rPr>
          <w:rFonts w:ascii="Times New Roman" w:hAnsi="Times New Roman" w:cs="Times New Roman"/>
          <w:sz w:val="28"/>
          <w:szCs w:val="28"/>
        </w:rPr>
        <w:t xml:space="preserve"> курса математики в начальной школе для </w:t>
      </w:r>
      <w:r>
        <w:rPr>
          <w:rFonts w:ascii="Times New Roman" w:hAnsi="Times New Roman" w:cs="Times New Roman"/>
          <w:sz w:val="28"/>
          <w:szCs w:val="28"/>
        </w:rPr>
        <w:t>обучающихся с ТНР</w:t>
      </w:r>
      <w:r w:rsidRPr="009F601E">
        <w:rPr>
          <w:rFonts w:ascii="Times New Roman" w:hAnsi="Times New Roman" w:cs="Times New Roman"/>
          <w:sz w:val="28"/>
          <w:szCs w:val="28"/>
        </w:rPr>
        <w:t xml:space="preserve"> заключаются в том, </w:t>
      </w:r>
      <w:r>
        <w:rPr>
          <w:rFonts w:ascii="Times New Roman" w:hAnsi="Times New Roman" w:cs="Times New Roman"/>
          <w:sz w:val="28"/>
          <w:szCs w:val="28"/>
        </w:rPr>
        <w:t>чтобы:</w:t>
      </w:r>
    </w:p>
    <w:p w:rsidR="00641C45" w:rsidRDefault="00641C45"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психологические механизмы, обеспечивающие успешность овладения математической деятельностью и применения</w:t>
      </w:r>
      <w:r w:rsidR="000A4CD1">
        <w:rPr>
          <w:rFonts w:ascii="Times New Roman" w:hAnsi="Times New Roman" w:cs="Times New Roman"/>
          <w:sz w:val="28"/>
          <w:szCs w:val="28"/>
        </w:rPr>
        <w:t xml:space="preserve"> математического опыта в практической жизни;</w:t>
      </w:r>
    </w:p>
    <w:p w:rsidR="000A4CD1"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обеспечить усвоение письменной </w:t>
      </w:r>
      <w:r w:rsidR="00C53F28">
        <w:rPr>
          <w:rFonts w:ascii="Times New Roman" w:hAnsi="Times New Roman" w:cs="Times New Roman"/>
          <w:sz w:val="28"/>
          <w:szCs w:val="28"/>
        </w:rPr>
        <w:t xml:space="preserve">(нумерации) и буквенной </w:t>
      </w:r>
      <w:r>
        <w:rPr>
          <w:rFonts w:ascii="Times New Roman" w:hAnsi="Times New Roman" w:cs="Times New Roman"/>
          <w:sz w:val="28"/>
          <w:szCs w:val="28"/>
        </w:rPr>
        <w:t>символики чисел;</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стойкие вычислительные навыки;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w:t>
      </w:r>
      <w:r w:rsidRPr="009F601E">
        <w:rPr>
          <w:rFonts w:ascii="Times New Roman" w:hAnsi="Times New Roman" w:cs="Times New Roman"/>
          <w:sz w:val="28"/>
          <w:szCs w:val="28"/>
        </w:rPr>
        <w:t>умение анализировать условие задачи, определять связи м</w:t>
      </w:r>
      <w:r>
        <w:rPr>
          <w:rFonts w:ascii="Times New Roman" w:hAnsi="Times New Roman" w:cs="Times New Roman"/>
          <w:sz w:val="28"/>
          <w:szCs w:val="28"/>
        </w:rPr>
        <w:t>ежду ее отдельными компонентами;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w:t>
      </w:r>
      <w:r>
        <w:rPr>
          <w:rFonts w:ascii="Times New Roman" w:hAnsi="Times New Roman" w:cs="Times New Roman"/>
          <w:sz w:val="28"/>
          <w:szCs w:val="28"/>
        </w:rPr>
        <w:t xml:space="preserve">сформировать умение </w:t>
      </w:r>
      <w:r w:rsidRPr="009F601E">
        <w:rPr>
          <w:rFonts w:ascii="Times New Roman" w:hAnsi="Times New Roman" w:cs="Times New Roman"/>
          <w:sz w:val="28"/>
          <w:szCs w:val="28"/>
        </w:rPr>
        <w:t>нах</w:t>
      </w:r>
      <w:r>
        <w:rPr>
          <w:rFonts w:ascii="Times New Roman" w:hAnsi="Times New Roman" w:cs="Times New Roman"/>
          <w:sz w:val="28"/>
          <w:szCs w:val="28"/>
        </w:rPr>
        <w:t>одить правильное решение задачи;</w:t>
      </w:r>
    </w:p>
    <w:p w:rsidR="007F39E2" w:rsidRDefault="007F39E2"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представления об элементах геометрии (познакомить обучающихся с простейшими геометрическими</w:t>
      </w:r>
      <w:r w:rsidR="001D11D8">
        <w:rPr>
          <w:rFonts w:ascii="Times New Roman" w:hAnsi="Times New Roman" w:cs="Times New Roman"/>
          <w:sz w:val="28"/>
          <w:szCs w:val="28"/>
        </w:rPr>
        <w:t xml:space="preserve"> понятиями и формами);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F601E">
        <w:rPr>
          <w:rFonts w:ascii="Times New Roman" w:hAnsi="Times New Roman" w:cs="Times New Roman"/>
          <w:sz w:val="28"/>
          <w:szCs w:val="28"/>
        </w:rPr>
        <w:t xml:space="preserve"> развивать у обучающихся </w:t>
      </w:r>
      <w:r>
        <w:rPr>
          <w:rFonts w:ascii="Times New Roman" w:hAnsi="Times New Roman" w:cs="Times New Roman"/>
          <w:sz w:val="28"/>
          <w:szCs w:val="28"/>
        </w:rPr>
        <w:t>интерес</w:t>
      </w:r>
      <w:r w:rsidR="00641C45">
        <w:rPr>
          <w:rFonts w:ascii="Times New Roman" w:hAnsi="Times New Roman" w:cs="Times New Roman"/>
          <w:sz w:val="28"/>
          <w:szCs w:val="28"/>
        </w:rPr>
        <w:t xml:space="preserve"> к математике</w:t>
      </w:r>
      <w:r>
        <w:rPr>
          <w:rFonts w:ascii="Times New Roman" w:hAnsi="Times New Roman" w:cs="Times New Roman"/>
          <w:sz w:val="28"/>
          <w:szCs w:val="28"/>
        </w:rPr>
        <w:t xml:space="preserve"> и </w:t>
      </w:r>
      <w:r w:rsidRPr="009F601E">
        <w:rPr>
          <w:rFonts w:ascii="Times New Roman" w:hAnsi="Times New Roman" w:cs="Times New Roman"/>
          <w:sz w:val="28"/>
          <w:szCs w:val="28"/>
        </w:rPr>
        <w:t>математичес</w:t>
      </w:r>
      <w:r>
        <w:rPr>
          <w:rFonts w:ascii="Times New Roman" w:hAnsi="Times New Roman" w:cs="Times New Roman"/>
          <w:sz w:val="28"/>
          <w:szCs w:val="28"/>
        </w:rPr>
        <w:t>кие способности;</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совершенствовать </w:t>
      </w:r>
      <w:r w:rsidRPr="009F601E">
        <w:rPr>
          <w:rFonts w:ascii="Times New Roman" w:hAnsi="Times New Roman" w:cs="Times New Roman"/>
          <w:sz w:val="28"/>
          <w:szCs w:val="28"/>
        </w:rPr>
        <w:t>внимани</w:t>
      </w:r>
      <w:r>
        <w:rPr>
          <w:rFonts w:ascii="Times New Roman" w:hAnsi="Times New Roman" w:cs="Times New Roman"/>
          <w:sz w:val="28"/>
          <w:szCs w:val="28"/>
        </w:rPr>
        <w:t>е</w:t>
      </w:r>
      <w:r w:rsidRPr="009F601E">
        <w:rPr>
          <w:rFonts w:ascii="Times New Roman" w:hAnsi="Times New Roman" w:cs="Times New Roman"/>
          <w:sz w:val="28"/>
          <w:szCs w:val="28"/>
        </w:rPr>
        <w:t>, памят</w:t>
      </w:r>
      <w:r>
        <w:rPr>
          <w:rFonts w:ascii="Times New Roman" w:hAnsi="Times New Roman" w:cs="Times New Roman"/>
          <w:sz w:val="28"/>
          <w:szCs w:val="28"/>
        </w:rPr>
        <w:t>ь</w:t>
      </w:r>
      <w:r w:rsidRPr="009F601E">
        <w:rPr>
          <w:rFonts w:ascii="Times New Roman" w:hAnsi="Times New Roman" w:cs="Times New Roman"/>
          <w:sz w:val="28"/>
          <w:szCs w:val="28"/>
        </w:rPr>
        <w:t>, восприяти</w:t>
      </w:r>
      <w:r>
        <w:rPr>
          <w:rFonts w:ascii="Times New Roman" w:hAnsi="Times New Roman" w:cs="Times New Roman"/>
          <w:sz w:val="28"/>
          <w:szCs w:val="28"/>
        </w:rPr>
        <w:t>е</w:t>
      </w:r>
      <w:r w:rsidRPr="009F601E">
        <w:rPr>
          <w:rFonts w:ascii="Times New Roman" w:hAnsi="Times New Roman" w:cs="Times New Roman"/>
          <w:sz w:val="28"/>
          <w:szCs w:val="28"/>
        </w:rPr>
        <w:t>, логически</w:t>
      </w:r>
      <w:r>
        <w:rPr>
          <w:rFonts w:ascii="Times New Roman" w:hAnsi="Times New Roman" w:cs="Times New Roman"/>
          <w:sz w:val="28"/>
          <w:szCs w:val="28"/>
        </w:rPr>
        <w:t>е</w:t>
      </w:r>
      <w:r w:rsidRPr="009F601E">
        <w:rPr>
          <w:rFonts w:ascii="Times New Roman" w:hAnsi="Times New Roman" w:cs="Times New Roman"/>
          <w:sz w:val="28"/>
          <w:szCs w:val="28"/>
        </w:rPr>
        <w:t xml:space="preserve"> операци</w:t>
      </w:r>
      <w:r>
        <w:rPr>
          <w:rFonts w:ascii="Times New Roman" w:hAnsi="Times New Roman" w:cs="Times New Roman"/>
          <w:sz w:val="28"/>
          <w:szCs w:val="28"/>
        </w:rPr>
        <w:t>и</w:t>
      </w:r>
      <w:r w:rsidRPr="009F601E">
        <w:rPr>
          <w:rFonts w:ascii="Times New Roman" w:hAnsi="Times New Roman" w:cs="Times New Roman"/>
          <w:sz w:val="28"/>
          <w:szCs w:val="28"/>
        </w:rPr>
        <w:t xml:space="preserve"> сравнения, классификации, сериации, умозаключения</w:t>
      </w:r>
      <w:r>
        <w:rPr>
          <w:rFonts w:ascii="Times New Roman" w:hAnsi="Times New Roman" w:cs="Times New Roman"/>
          <w:sz w:val="28"/>
          <w:szCs w:val="28"/>
        </w:rPr>
        <w:t xml:space="preserve">, </w:t>
      </w:r>
      <w:r w:rsidRPr="009F601E">
        <w:rPr>
          <w:rFonts w:ascii="Times New Roman" w:hAnsi="Times New Roman" w:cs="Times New Roman"/>
          <w:sz w:val="28"/>
          <w:szCs w:val="28"/>
        </w:rPr>
        <w:t>мышлени</w:t>
      </w:r>
      <w:r>
        <w:rPr>
          <w:rFonts w:ascii="Times New Roman" w:hAnsi="Times New Roman" w:cs="Times New Roman"/>
          <w:sz w:val="28"/>
          <w:szCs w:val="28"/>
        </w:rPr>
        <w:t>е;</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сформировать первоначальные представления</w:t>
      </w:r>
      <w:r w:rsidR="00A5247E">
        <w:rPr>
          <w:rFonts w:ascii="Times New Roman" w:hAnsi="Times New Roman" w:cs="Times New Roman"/>
          <w:sz w:val="28"/>
          <w:szCs w:val="28"/>
        </w:rPr>
        <w:t xml:space="preserve"> о компьютерной грамотности;</w:t>
      </w:r>
    </w:p>
    <w:p w:rsidR="00A5247E" w:rsidRDefault="00A5247E"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обогащат</w:t>
      </w:r>
      <w:r w:rsidR="000A4CD1">
        <w:rPr>
          <w:rFonts w:ascii="Times New Roman" w:hAnsi="Times New Roman" w:cs="Times New Roman"/>
          <w:sz w:val="28"/>
          <w:szCs w:val="28"/>
        </w:rPr>
        <w:t>ь/развивать математическую речь;</w:t>
      </w:r>
    </w:p>
    <w:p w:rsidR="000A4CD1" w:rsidRPr="00C23128" w:rsidRDefault="000A4CD1"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F39E2">
        <w:rPr>
          <w:rFonts w:ascii="Times New Roman" w:hAnsi="Times New Roman" w:cs="Times New Roman"/>
          <w:sz w:val="28"/>
          <w:szCs w:val="28"/>
        </w:rPr>
        <w:t xml:space="preserve"> обеспечить профила</w:t>
      </w:r>
      <w:r w:rsidR="004A555D">
        <w:rPr>
          <w:rFonts w:ascii="Times New Roman" w:hAnsi="Times New Roman" w:cs="Times New Roman"/>
          <w:sz w:val="28"/>
          <w:szCs w:val="28"/>
        </w:rPr>
        <w:t>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Математическая деятельн</w:t>
      </w:r>
      <w:r>
        <w:rPr>
          <w:rFonts w:ascii="Times New Roman" w:hAnsi="Times New Roman" w:cs="Times New Roman"/>
          <w:sz w:val="28"/>
          <w:szCs w:val="28"/>
        </w:rPr>
        <w:t>ость обучающихся с ТНР</w:t>
      </w:r>
      <w:r w:rsidRPr="009F601E">
        <w:rPr>
          <w:rFonts w:ascii="Times New Roman" w:hAnsi="Times New Roman" w:cs="Times New Roman"/>
          <w:sz w:val="28"/>
          <w:szCs w:val="28"/>
        </w:rPr>
        <w:t xml:space="preserve"> способствует развитию наглядно-действенного, наглядно-образного, вербально-логического мышления. Она дает возможность </w:t>
      </w:r>
      <w:r>
        <w:rPr>
          <w:rFonts w:ascii="Times New Roman" w:hAnsi="Times New Roman" w:cs="Times New Roman"/>
          <w:sz w:val="28"/>
          <w:szCs w:val="28"/>
        </w:rPr>
        <w:t xml:space="preserve">сформировать и закрепить </w:t>
      </w:r>
      <w:r w:rsidRPr="009F601E">
        <w:rPr>
          <w:rFonts w:ascii="Times New Roman" w:hAnsi="Times New Roman" w:cs="Times New Roman"/>
          <w:sz w:val="28"/>
          <w:szCs w:val="28"/>
        </w:rPr>
        <w:t xml:space="preserve">абстрактные, отвлеченные, обобщающие понятия, способствует развитию процессов символизации, </w:t>
      </w:r>
      <w:r>
        <w:rPr>
          <w:rFonts w:ascii="Times New Roman" w:hAnsi="Times New Roman" w:cs="Times New Roman"/>
          <w:sz w:val="28"/>
          <w:szCs w:val="28"/>
        </w:rPr>
        <w:t xml:space="preserve">навыка понимания информации, представленной разными способами (текст задачи, формулировка правила, таблицы, алгоритм действий и т.п.), </w:t>
      </w:r>
      <w:r w:rsidRPr="009F601E">
        <w:rPr>
          <w:rFonts w:ascii="Times New Roman" w:hAnsi="Times New Roman" w:cs="Times New Roman"/>
          <w:sz w:val="28"/>
          <w:szCs w:val="28"/>
        </w:rPr>
        <w:t>формированию математической</w:t>
      </w:r>
      <w:r>
        <w:rPr>
          <w:rFonts w:ascii="Times New Roman" w:hAnsi="Times New Roman" w:cs="Times New Roman"/>
          <w:sz w:val="28"/>
          <w:szCs w:val="28"/>
        </w:rPr>
        <w:t xml:space="preserve"> лексики, пониманию и употребле</w:t>
      </w:r>
      <w:r w:rsidRPr="009F601E">
        <w:rPr>
          <w:rFonts w:ascii="Times New Roman" w:hAnsi="Times New Roman" w:cs="Times New Roman"/>
          <w:sz w:val="28"/>
          <w:szCs w:val="28"/>
        </w:rPr>
        <w:t>нию сложных логико-грамматических конструкций</w:t>
      </w:r>
      <w:r>
        <w:rPr>
          <w:rFonts w:ascii="Times New Roman" w:hAnsi="Times New Roman" w:cs="Times New Roman"/>
          <w:sz w:val="28"/>
          <w:szCs w:val="28"/>
        </w:rPr>
        <w:t>,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Уроки ма</w:t>
      </w:r>
      <w:r>
        <w:rPr>
          <w:rFonts w:ascii="Times New Roman" w:hAnsi="Times New Roman" w:cs="Times New Roman"/>
          <w:sz w:val="28"/>
          <w:szCs w:val="28"/>
        </w:rPr>
        <w:t>тематики развивают</w:t>
      </w:r>
      <w:r w:rsidRPr="009F601E">
        <w:rPr>
          <w:rFonts w:ascii="Times New Roman" w:hAnsi="Times New Roman" w:cs="Times New Roman"/>
          <w:sz w:val="28"/>
          <w:szCs w:val="28"/>
        </w:rPr>
        <w:t xml:space="preserve"> наблюдательность, воображение</w:t>
      </w:r>
      <w:r>
        <w:rPr>
          <w:rFonts w:ascii="Times New Roman" w:hAnsi="Times New Roman" w:cs="Times New Roman"/>
          <w:sz w:val="28"/>
          <w:szCs w:val="28"/>
        </w:rPr>
        <w:t>, творческую активность,</w:t>
      </w:r>
      <w:r w:rsidRPr="009F601E">
        <w:rPr>
          <w:rFonts w:ascii="Times New Roman" w:hAnsi="Times New Roman" w:cs="Times New Roman"/>
          <w:sz w:val="28"/>
          <w:szCs w:val="28"/>
        </w:rPr>
        <w:t xml:space="preserve"> обучают приемам самостоятельной работы,</w:t>
      </w:r>
      <w:r>
        <w:rPr>
          <w:rFonts w:ascii="Times New Roman" w:hAnsi="Times New Roman" w:cs="Times New Roman"/>
          <w:sz w:val="28"/>
          <w:szCs w:val="28"/>
        </w:rPr>
        <w:t xml:space="preserve"> способствуют</w:t>
      </w:r>
      <w:r w:rsidRPr="009F601E">
        <w:rPr>
          <w:rFonts w:ascii="Times New Roman" w:hAnsi="Times New Roman" w:cs="Times New Roman"/>
          <w:sz w:val="28"/>
          <w:szCs w:val="28"/>
        </w:rPr>
        <w:t xml:space="preserve"> формированию навыков самоконтроля.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счетных операций и вычислительных навыков осуществляется на основе тесной взаимосвязи с другими </w:t>
      </w:r>
      <w:r>
        <w:rPr>
          <w:rFonts w:ascii="Times New Roman" w:hAnsi="Times New Roman" w:cs="Times New Roman"/>
          <w:sz w:val="28"/>
          <w:szCs w:val="28"/>
        </w:rPr>
        <w:t xml:space="preserve">учебными предметами, </w:t>
      </w:r>
      <w:r w:rsidRPr="009F601E">
        <w:rPr>
          <w:rFonts w:ascii="Times New Roman" w:hAnsi="Times New Roman" w:cs="Times New Roman"/>
          <w:sz w:val="28"/>
          <w:szCs w:val="28"/>
        </w:rPr>
        <w:t xml:space="preserve">так как многие </w:t>
      </w:r>
      <w:r>
        <w:rPr>
          <w:rFonts w:ascii="Times New Roman" w:hAnsi="Times New Roman" w:cs="Times New Roman"/>
          <w:sz w:val="28"/>
          <w:szCs w:val="28"/>
        </w:rPr>
        <w:t>из них</w:t>
      </w:r>
      <w:r w:rsidRPr="009F601E">
        <w:rPr>
          <w:rFonts w:ascii="Times New Roman" w:hAnsi="Times New Roman" w:cs="Times New Roman"/>
          <w:sz w:val="28"/>
          <w:szCs w:val="28"/>
        </w:rPr>
        <w:t xml:space="preserve"> создают базис для овладения математическими умениями и навыками.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w:t>
      </w:r>
      <w:r w:rsidRPr="009F601E">
        <w:rPr>
          <w:rFonts w:ascii="Times New Roman" w:hAnsi="Times New Roman" w:cs="Times New Roman"/>
          <w:sz w:val="28"/>
          <w:szCs w:val="28"/>
        </w:rPr>
        <w:t xml:space="preserve"> математических умений, навыков и знаний связано с</w:t>
      </w:r>
      <w:r>
        <w:rPr>
          <w:rFonts w:ascii="Times New Roman" w:hAnsi="Times New Roman" w:cs="Times New Roman"/>
          <w:sz w:val="28"/>
          <w:szCs w:val="28"/>
        </w:rPr>
        <w:t xml:space="preserve"> усвоением программного материала</w:t>
      </w:r>
      <w:r w:rsidRPr="009F601E">
        <w:rPr>
          <w:rFonts w:ascii="Times New Roman" w:hAnsi="Times New Roman" w:cs="Times New Roman"/>
          <w:sz w:val="28"/>
          <w:szCs w:val="28"/>
        </w:rPr>
        <w:t xml:space="preserve"> следующих </w:t>
      </w:r>
      <w:r>
        <w:rPr>
          <w:rFonts w:ascii="Times New Roman" w:hAnsi="Times New Roman" w:cs="Times New Roman"/>
          <w:sz w:val="28"/>
          <w:szCs w:val="28"/>
        </w:rPr>
        <w:t xml:space="preserve">учебных </w:t>
      </w:r>
      <w:r w:rsidRPr="009F601E">
        <w:rPr>
          <w:rFonts w:ascii="Times New Roman" w:hAnsi="Times New Roman" w:cs="Times New Roman"/>
          <w:sz w:val="28"/>
          <w:szCs w:val="28"/>
        </w:rPr>
        <w:t>предметов:</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Русский язык</w:t>
      </w:r>
      <w:r>
        <w:rPr>
          <w:rFonts w:ascii="Times New Roman" w:hAnsi="Times New Roman" w:cs="Times New Roman"/>
          <w:i/>
          <w:iCs/>
          <w:sz w:val="28"/>
          <w:szCs w:val="28"/>
        </w:rPr>
        <w:t xml:space="preserve"> и литературное чтение</w:t>
      </w:r>
      <w:r w:rsidRPr="009F601E">
        <w:rPr>
          <w:rFonts w:ascii="Times New Roman" w:hAnsi="Times New Roman" w:cs="Times New Roman"/>
          <w:i/>
          <w:iCs/>
          <w:sz w:val="28"/>
          <w:szCs w:val="28"/>
        </w:rPr>
        <w:t xml:space="preserve">: </w:t>
      </w:r>
      <w:r w:rsidRPr="00337A88">
        <w:rPr>
          <w:rFonts w:ascii="Times New Roman" w:hAnsi="Times New Roman" w:cs="Times New Roman"/>
          <w:iCs/>
          <w:sz w:val="28"/>
          <w:szCs w:val="28"/>
        </w:rPr>
        <w:t>зрительное восприятие</w:t>
      </w:r>
      <w:r>
        <w:rPr>
          <w:rFonts w:ascii="Times New Roman" w:hAnsi="Times New Roman" w:cs="Times New Roman"/>
          <w:sz w:val="28"/>
          <w:szCs w:val="28"/>
        </w:rPr>
        <w:t>,</w:t>
      </w:r>
      <w:r w:rsidRPr="00337A88">
        <w:rPr>
          <w:rFonts w:ascii="Times New Roman" w:hAnsi="Times New Roman" w:cs="Times New Roman"/>
          <w:sz w:val="28"/>
          <w:szCs w:val="28"/>
        </w:rPr>
        <w:t xml:space="preserve"> </w:t>
      </w:r>
      <w:r>
        <w:rPr>
          <w:rFonts w:ascii="Times New Roman" w:hAnsi="Times New Roman" w:cs="Times New Roman"/>
          <w:sz w:val="28"/>
          <w:szCs w:val="28"/>
        </w:rPr>
        <w:t>пространственно-временные</w:t>
      </w:r>
      <w:r w:rsidRPr="009F601E">
        <w:rPr>
          <w:rFonts w:ascii="Times New Roman" w:hAnsi="Times New Roman" w:cs="Times New Roman"/>
          <w:sz w:val="28"/>
          <w:szCs w:val="28"/>
        </w:rPr>
        <w:t xml:space="preserve">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w:t>
      </w:r>
      <w:r>
        <w:rPr>
          <w:rFonts w:ascii="Times New Roman" w:hAnsi="Times New Roman" w:cs="Times New Roman"/>
          <w:sz w:val="28"/>
          <w:szCs w:val="28"/>
        </w:rPr>
        <w:t>огико-грамматических конструкций</w:t>
      </w:r>
      <w:r w:rsidRPr="009F601E">
        <w:rPr>
          <w:rFonts w:ascii="Times New Roman" w:hAnsi="Times New Roman" w:cs="Times New Roman"/>
          <w:sz w:val="28"/>
          <w:szCs w:val="28"/>
        </w:rPr>
        <w:t xml:space="preserve"> (формулирование правил грамматики, понимание сравнительных, предложно</w:t>
      </w:r>
      <w:r>
        <w:rPr>
          <w:rFonts w:ascii="Times New Roman" w:hAnsi="Times New Roman" w:cs="Times New Roman"/>
          <w:sz w:val="28"/>
          <w:szCs w:val="28"/>
        </w:rPr>
        <w:t>-падежных конструкций).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Окружающий мир: </w:t>
      </w:r>
      <w:r w:rsidRPr="009F601E">
        <w:rPr>
          <w:rFonts w:ascii="Times New Roman" w:hAnsi="Times New Roman" w:cs="Times New Roman"/>
          <w:sz w:val="28"/>
          <w:szCs w:val="28"/>
        </w:rPr>
        <w:t>временные и пространственные представления (наблюдение признаков различных времен года, действи</w:t>
      </w:r>
      <w:r>
        <w:rPr>
          <w:rFonts w:ascii="Times New Roman" w:hAnsi="Times New Roman" w:cs="Times New Roman"/>
          <w:sz w:val="28"/>
          <w:szCs w:val="28"/>
        </w:rPr>
        <w:t>й</w:t>
      </w:r>
      <w:r w:rsidRPr="009F601E">
        <w:rPr>
          <w:rFonts w:ascii="Times New Roman" w:hAnsi="Times New Roman" w:cs="Times New Roman"/>
          <w:sz w:val="28"/>
          <w:szCs w:val="28"/>
        </w:rPr>
        <w:t xml:space="preserve">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i/>
          <w:iCs/>
          <w:sz w:val="28"/>
          <w:szCs w:val="28"/>
        </w:rPr>
        <w:t xml:space="preserve">Музыка: </w:t>
      </w:r>
      <w:r w:rsidRPr="009F601E">
        <w:rPr>
          <w:rFonts w:ascii="Times New Roman" w:hAnsi="Times New Roman" w:cs="Times New Roman"/>
          <w:sz w:val="28"/>
          <w:szCs w:val="28"/>
        </w:rPr>
        <w:t>слуховое восприятие, восприятие и воспроизведение ри</w:t>
      </w:r>
      <w:r>
        <w:rPr>
          <w:rFonts w:ascii="Times New Roman" w:hAnsi="Times New Roman" w:cs="Times New Roman"/>
          <w:sz w:val="28"/>
          <w:szCs w:val="28"/>
        </w:rPr>
        <w:t>тма; слуховая память;</w:t>
      </w:r>
      <w:r w:rsidRPr="009F601E">
        <w:rPr>
          <w:rFonts w:ascii="Times New Roman" w:hAnsi="Times New Roman" w:cs="Times New Roman"/>
          <w:sz w:val="28"/>
          <w:szCs w:val="28"/>
        </w:rPr>
        <w:t xml:space="preserve"> символизация понятий.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Изобразительное искусство</w:t>
      </w:r>
      <w:r w:rsidRPr="009F601E">
        <w:rPr>
          <w:rFonts w:ascii="Times New Roman" w:hAnsi="Times New Roman" w:cs="Times New Roman"/>
          <w:i/>
          <w:iCs/>
          <w:sz w:val="28"/>
          <w:szCs w:val="28"/>
        </w:rPr>
        <w:t xml:space="preserve"> и труд: </w:t>
      </w:r>
      <w:r w:rsidRPr="009F601E">
        <w:rPr>
          <w:rFonts w:ascii="Times New Roman" w:hAnsi="Times New Roman" w:cs="Times New Roman"/>
          <w:sz w:val="28"/>
          <w:szCs w:val="28"/>
        </w:rPr>
        <w:t xml:space="preserve">ориентировка в пространстве (высоко, низко, справа, слева и т. д.); развитие зрительного восприятия (форма, цвет, </w:t>
      </w:r>
      <w:r>
        <w:rPr>
          <w:rFonts w:ascii="Times New Roman" w:hAnsi="Times New Roman" w:cs="Times New Roman"/>
          <w:sz w:val="28"/>
          <w:szCs w:val="28"/>
        </w:rPr>
        <w:t>величина, пропорции);</w:t>
      </w:r>
      <w:r w:rsidRPr="009F601E">
        <w:rPr>
          <w:rFonts w:ascii="Times New Roman" w:hAnsi="Times New Roman" w:cs="Times New Roman"/>
          <w:sz w:val="28"/>
          <w:szCs w:val="28"/>
        </w:rPr>
        <w:t xml:space="preserve"> соотнесение части и целого.</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На уроках математики осуществляется интеграция содержания обучения по </w:t>
      </w:r>
      <w:r>
        <w:rPr>
          <w:rFonts w:ascii="Times New Roman" w:hAnsi="Times New Roman" w:cs="Times New Roman"/>
          <w:sz w:val="28"/>
          <w:szCs w:val="28"/>
        </w:rPr>
        <w:t>всем предметным областям</w:t>
      </w:r>
      <w:r w:rsidRPr="009F601E">
        <w:rPr>
          <w:rFonts w:ascii="Times New Roman" w:hAnsi="Times New Roman" w:cs="Times New Roman"/>
          <w:sz w:val="28"/>
          <w:szCs w:val="28"/>
        </w:rPr>
        <w:t>, формирование новых, глобальных понятий и умений.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w:t>
      </w:r>
      <w:r>
        <w:rPr>
          <w:rFonts w:ascii="Times New Roman" w:hAnsi="Times New Roman" w:cs="Times New Roman"/>
          <w:sz w:val="28"/>
          <w:szCs w:val="28"/>
        </w:rPr>
        <w:t>, игровой деятельности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lastRenderedPageBreak/>
        <w:t>В процессе изучения математики ставятся задачи научить обучающихся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w:t>
      </w:r>
      <w:r w:rsidRPr="009F601E">
        <w:rPr>
          <w:rFonts w:ascii="Times New Roman" w:hAnsi="Times New Roman" w:cs="Times New Roman"/>
          <w:sz w:val="28"/>
          <w:szCs w:val="28"/>
        </w:rPr>
        <w:t xml:space="preserve"> внимание при изучении математики должно быть уделено формированию операционального компонента математи</w:t>
      </w:r>
      <w:r>
        <w:rPr>
          <w:rFonts w:ascii="Times New Roman" w:hAnsi="Times New Roman" w:cs="Times New Roman"/>
          <w:sz w:val="28"/>
          <w:szCs w:val="28"/>
        </w:rPr>
        <w:t>ческой деятельности обучающихся: развитию</w:t>
      </w:r>
      <w:r w:rsidRPr="009F601E">
        <w:rPr>
          <w:rFonts w:ascii="Times New Roman" w:hAnsi="Times New Roman" w:cs="Times New Roman"/>
          <w:sz w:val="28"/>
          <w:szCs w:val="28"/>
        </w:rPr>
        <w:t xml:space="preserve"> процессов восприятия (зрительного, пространственного, слухового), мыслительных о</w:t>
      </w:r>
      <w:r>
        <w:rPr>
          <w:rFonts w:ascii="Times New Roman" w:hAnsi="Times New Roman" w:cs="Times New Roman"/>
          <w:sz w:val="28"/>
          <w:szCs w:val="28"/>
        </w:rPr>
        <w:t xml:space="preserve">пераций, приводящих </w:t>
      </w:r>
      <w:r w:rsidRPr="009F601E">
        <w:rPr>
          <w:rFonts w:ascii="Times New Roman" w:hAnsi="Times New Roman" w:cs="Times New Roman"/>
          <w:sz w:val="28"/>
          <w:szCs w:val="28"/>
        </w:rPr>
        <w:t>к овладению понятием о структуре числа и математическими действиями.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Формирование математических умений и навыков должно осуществляться в следующих </w:t>
      </w:r>
      <w:r>
        <w:rPr>
          <w:rFonts w:ascii="Times New Roman" w:hAnsi="Times New Roman" w:cs="Times New Roman"/>
          <w:sz w:val="28"/>
          <w:szCs w:val="28"/>
        </w:rPr>
        <w:t>направлениях: понятие числа -</w:t>
      </w:r>
      <w:r w:rsidRPr="009F601E">
        <w:rPr>
          <w:rFonts w:ascii="Times New Roman" w:hAnsi="Times New Roman" w:cs="Times New Roman"/>
          <w:sz w:val="28"/>
          <w:szCs w:val="28"/>
        </w:rPr>
        <w:t xml:space="preserve"> счетные </w:t>
      </w:r>
      <w:r>
        <w:rPr>
          <w:rFonts w:ascii="Times New Roman" w:hAnsi="Times New Roman" w:cs="Times New Roman"/>
          <w:sz w:val="28"/>
          <w:szCs w:val="28"/>
        </w:rPr>
        <w:t>операции -</w:t>
      </w:r>
      <w:r w:rsidRPr="009F601E">
        <w:rPr>
          <w:rFonts w:ascii="Times New Roman" w:hAnsi="Times New Roman" w:cs="Times New Roman"/>
          <w:sz w:val="28"/>
          <w:szCs w:val="28"/>
        </w:rPr>
        <w:t xml:space="preserve"> решение задачи. Умение пользоваться операциями сче</w:t>
      </w:r>
      <w:r>
        <w:rPr>
          <w:rFonts w:ascii="Times New Roman" w:hAnsi="Times New Roman" w:cs="Times New Roman"/>
          <w:sz w:val="28"/>
          <w:szCs w:val="28"/>
        </w:rPr>
        <w:t xml:space="preserve">та, </w:t>
      </w:r>
      <w:r w:rsidRPr="009F601E">
        <w:rPr>
          <w:rFonts w:ascii="Times New Roman" w:hAnsi="Times New Roman" w:cs="Times New Roman"/>
          <w:sz w:val="28"/>
          <w:szCs w:val="28"/>
        </w:rPr>
        <w:t>с одной сторон</w:t>
      </w:r>
      <w:r>
        <w:rPr>
          <w:rFonts w:ascii="Times New Roman" w:hAnsi="Times New Roman" w:cs="Times New Roman"/>
          <w:sz w:val="28"/>
          <w:szCs w:val="28"/>
        </w:rPr>
        <w:t xml:space="preserve">ы, и умозаключениями, с другой, </w:t>
      </w:r>
      <w:r w:rsidRPr="009F601E">
        <w:rPr>
          <w:rFonts w:ascii="Times New Roman" w:hAnsi="Times New Roman" w:cs="Times New Roman"/>
          <w:sz w:val="28"/>
          <w:szCs w:val="28"/>
        </w:rPr>
        <w:t>способствует развитию умения решать математические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Предпосылками овладения счетными операциями и умения</w:t>
      </w:r>
      <w:r>
        <w:rPr>
          <w:rFonts w:ascii="Times New Roman" w:hAnsi="Times New Roman" w:cs="Times New Roman"/>
          <w:sz w:val="28"/>
          <w:szCs w:val="28"/>
        </w:rPr>
        <w:t>ми</w:t>
      </w:r>
      <w:r w:rsidRPr="009F601E">
        <w:rPr>
          <w:rFonts w:ascii="Times New Roman" w:hAnsi="Times New Roman" w:cs="Times New Roman"/>
          <w:sz w:val="28"/>
          <w:szCs w:val="28"/>
        </w:rPr>
        <w:t xml:space="preserve"> решать математические задачи является развитие всех типов мышле</w:t>
      </w:r>
      <w:r>
        <w:rPr>
          <w:rFonts w:ascii="Times New Roman" w:hAnsi="Times New Roman" w:cs="Times New Roman"/>
          <w:sz w:val="28"/>
          <w:szCs w:val="28"/>
        </w:rPr>
        <w:t>ния</w:t>
      </w:r>
      <w:r w:rsidRPr="009F601E">
        <w:rPr>
          <w:rFonts w:ascii="Times New Roman" w:hAnsi="Times New Roman" w:cs="Times New Roman"/>
          <w:sz w:val="28"/>
          <w:szCs w:val="28"/>
        </w:rPr>
        <w:t xml:space="preserve"> (наглядно-действенное, наглядно-образное, вербально-логическое).</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w:t>
      </w:r>
      <w:r>
        <w:rPr>
          <w:rFonts w:ascii="Times New Roman" w:hAnsi="Times New Roman" w:cs="Times New Roman"/>
          <w:sz w:val="28"/>
          <w:szCs w:val="28"/>
        </w:rPr>
        <w:t>затем самостоятельно;</w:t>
      </w:r>
      <w:r w:rsidRPr="009F601E">
        <w:rPr>
          <w:rFonts w:ascii="Times New Roman" w:hAnsi="Times New Roman" w:cs="Times New Roman"/>
          <w:sz w:val="28"/>
          <w:szCs w:val="28"/>
        </w:rPr>
        <w:t xml:space="preserve"> выполнение математического действия с опорой на наглядность и громкую речь, но без использования практических действий с конкрет</w:t>
      </w:r>
      <w:r>
        <w:rPr>
          <w:rFonts w:ascii="Times New Roman" w:hAnsi="Times New Roman" w:cs="Times New Roman"/>
          <w:sz w:val="28"/>
          <w:szCs w:val="28"/>
        </w:rPr>
        <w:t>ными предметами;</w:t>
      </w:r>
      <w:r w:rsidRPr="009F601E">
        <w:rPr>
          <w:rFonts w:ascii="Times New Roman" w:hAnsi="Times New Roman" w:cs="Times New Roman"/>
          <w:sz w:val="28"/>
          <w:szCs w:val="28"/>
        </w:rPr>
        <w:t xml:space="preserve"> выполнение математических действий только в </w:t>
      </w:r>
      <w:r>
        <w:rPr>
          <w:rFonts w:ascii="Times New Roman" w:hAnsi="Times New Roman" w:cs="Times New Roman"/>
          <w:sz w:val="28"/>
          <w:szCs w:val="28"/>
        </w:rPr>
        <w:t>речевом плане;</w:t>
      </w:r>
      <w:r w:rsidRPr="009F601E">
        <w:rPr>
          <w:rFonts w:ascii="Times New Roman" w:hAnsi="Times New Roman" w:cs="Times New Roman"/>
          <w:sz w:val="28"/>
          <w:szCs w:val="28"/>
        </w:rPr>
        <w:t xml:space="preserve"> выполнение математических дейс</w:t>
      </w:r>
      <w:r>
        <w:rPr>
          <w:rFonts w:ascii="Times New Roman" w:hAnsi="Times New Roman" w:cs="Times New Roman"/>
          <w:sz w:val="28"/>
          <w:szCs w:val="28"/>
        </w:rPr>
        <w:t>твий в умственном плане, во</w:t>
      </w:r>
      <w:r w:rsidRPr="009F601E">
        <w:rPr>
          <w:rFonts w:ascii="Times New Roman" w:hAnsi="Times New Roman" w:cs="Times New Roman"/>
          <w:sz w:val="28"/>
          <w:szCs w:val="28"/>
        </w:rPr>
        <w:t xml:space="preserve"> внутренней речи.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w:t>
      </w:r>
      <w:r w:rsidRPr="009F601E">
        <w:rPr>
          <w:rFonts w:ascii="Times New Roman" w:hAnsi="Times New Roman" w:cs="Times New Roman"/>
          <w:sz w:val="28"/>
          <w:szCs w:val="28"/>
        </w:rPr>
        <w:lastRenderedPageBreak/>
        <w:t>математических действий во внутреннем плане, что является необходимым признаком автоматизированности действия.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овладения математическими знаниями, умениями и навыками необходимо осуществлять постепенный переход от пассивного</w:t>
      </w:r>
      <w:r>
        <w:rPr>
          <w:rFonts w:ascii="Times New Roman" w:hAnsi="Times New Roman" w:cs="Times New Roman"/>
          <w:sz w:val="28"/>
          <w:szCs w:val="28"/>
        </w:rPr>
        <w:t xml:space="preserve"> выполнения заданий к активному, что</w:t>
      </w:r>
      <w:r w:rsidRPr="009F601E">
        <w:rPr>
          <w:rFonts w:ascii="Times New Roman" w:hAnsi="Times New Roman" w:cs="Times New Roman"/>
          <w:sz w:val="28"/>
          <w:szCs w:val="28"/>
        </w:rPr>
        <w:t xml:space="preserve"> способствует овладению способами и методами математических действий.</w:t>
      </w:r>
    </w:p>
    <w:p w:rsidR="004265E4"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При изучении математики наиболее трудной задачей для обучающих</w:t>
      </w:r>
      <w:r>
        <w:rPr>
          <w:rFonts w:ascii="Times New Roman" w:hAnsi="Times New Roman" w:cs="Times New Roman"/>
          <w:sz w:val="28"/>
          <w:szCs w:val="28"/>
        </w:rPr>
        <w:t>ся с ТНР</w:t>
      </w:r>
      <w:r w:rsidRPr="009F601E">
        <w:rPr>
          <w:rFonts w:ascii="Times New Roman" w:hAnsi="Times New Roman" w:cs="Times New Roman"/>
          <w:sz w:val="28"/>
          <w:szCs w:val="28"/>
        </w:rPr>
        <w:t xml:space="preserve">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w:t>
      </w:r>
      <w:r>
        <w:rPr>
          <w:rFonts w:ascii="Times New Roman" w:hAnsi="Times New Roman" w:cs="Times New Roman"/>
          <w:sz w:val="28"/>
          <w:szCs w:val="28"/>
        </w:rPr>
        <w:t>агового», постепенного обучения</w:t>
      </w:r>
      <w:r w:rsidRPr="009F601E">
        <w:rPr>
          <w:rFonts w:ascii="Times New Roman" w:hAnsi="Times New Roman" w:cs="Times New Roman"/>
          <w:sz w:val="28"/>
          <w:szCs w:val="28"/>
        </w:rPr>
        <w:t>: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w:t>
      </w:r>
      <w:r>
        <w:rPr>
          <w:rFonts w:ascii="Times New Roman" w:hAnsi="Times New Roman" w:cs="Times New Roman"/>
          <w:sz w:val="28"/>
          <w:szCs w:val="28"/>
        </w:rPr>
        <w:t>ие задачи лишь на основе устной</w:t>
      </w:r>
      <w:r w:rsidRPr="009F601E">
        <w:rPr>
          <w:rFonts w:ascii="Times New Roman" w:hAnsi="Times New Roman" w:cs="Times New Roman"/>
          <w:sz w:val="28"/>
          <w:szCs w:val="28"/>
        </w:rPr>
        <w:t xml:space="preserve"> речи без испо</w:t>
      </w:r>
      <w:r>
        <w:rPr>
          <w:rFonts w:ascii="Times New Roman" w:hAnsi="Times New Roman" w:cs="Times New Roman"/>
          <w:sz w:val="28"/>
          <w:szCs w:val="28"/>
        </w:rPr>
        <w:t>льзования зрительной опоры</w:t>
      </w:r>
      <w:r w:rsidRPr="009F601E">
        <w:rPr>
          <w:rFonts w:ascii="Times New Roman" w:hAnsi="Times New Roman" w:cs="Times New Roman"/>
          <w:sz w:val="28"/>
          <w:szCs w:val="28"/>
        </w:rPr>
        <w:t>.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процессе анализа усл</w:t>
      </w:r>
      <w:r>
        <w:rPr>
          <w:rFonts w:ascii="Times New Roman" w:hAnsi="Times New Roman" w:cs="Times New Roman"/>
          <w:sz w:val="28"/>
          <w:szCs w:val="28"/>
        </w:rPr>
        <w:t>овия задачи необходимо уточнять лексическое значение слов, значение</w:t>
      </w:r>
      <w:r w:rsidRPr="009F601E">
        <w:rPr>
          <w:rFonts w:ascii="Times New Roman" w:hAnsi="Times New Roman" w:cs="Times New Roman"/>
          <w:sz w:val="28"/>
          <w:szCs w:val="28"/>
        </w:rPr>
        <w:t xml:space="preserve"> сложных логико-грам</w:t>
      </w:r>
      <w:r>
        <w:rPr>
          <w:rFonts w:ascii="Times New Roman" w:hAnsi="Times New Roman" w:cs="Times New Roman"/>
          <w:sz w:val="28"/>
          <w:szCs w:val="28"/>
        </w:rPr>
        <w:t>матических конструкций, устанавливать</w:t>
      </w:r>
      <w:r w:rsidRPr="009F601E">
        <w:rPr>
          <w:rFonts w:ascii="Times New Roman" w:hAnsi="Times New Roman" w:cs="Times New Roman"/>
          <w:sz w:val="28"/>
          <w:szCs w:val="28"/>
        </w:rPr>
        <w:t xml:space="preserve">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w:t>
      </w:r>
      <w:r>
        <w:rPr>
          <w:rFonts w:ascii="Times New Roman" w:hAnsi="Times New Roman" w:cs="Times New Roman"/>
          <w:sz w:val="28"/>
          <w:szCs w:val="28"/>
        </w:rPr>
        <w:t>задачи. Обучающиеся должны</w:t>
      </w:r>
      <w:r w:rsidRPr="009F601E">
        <w:rPr>
          <w:rFonts w:ascii="Times New Roman" w:hAnsi="Times New Roman" w:cs="Times New Roman"/>
          <w:sz w:val="28"/>
          <w:szCs w:val="28"/>
        </w:rPr>
        <w:t xml:space="preserve"> уметь анализировать содержание ситуации, представленной в условии задачи, уметь запомнить и пересказать</w:t>
      </w:r>
      <w:r>
        <w:rPr>
          <w:rFonts w:ascii="Times New Roman" w:hAnsi="Times New Roman" w:cs="Times New Roman"/>
          <w:sz w:val="28"/>
          <w:szCs w:val="28"/>
        </w:rPr>
        <w:t xml:space="preserve"> ее условие</w:t>
      </w:r>
      <w:r w:rsidRPr="009F601E">
        <w:rPr>
          <w:rFonts w:ascii="Times New Roman" w:hAnsi="Times New Roman" w:cs="Times New Roman"/>
          <w:sz w:val="28"/>
          <w:szCs w:val="28"/>
        </w:rPr>
        <w:t>, ответить на вопросы по содержанию задачи.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Учит</w:t>
      </w:r>
      <w:r>
        <w:rPr>
          <w:rFonts w:ascii="Times New Roman" w:hAnsi="Times New Roman" w:cs="Times New Roman"/>
          <w:sz w:val="28"/>
          <w:szCs w:val="28"/>
        </w:rPr>
        <w:t>ывая характер речевого нарушения</w:t>
      </w:r>
      <w:r w:rsidRPr="009F601E">
        <w:rPr>
          <w:rFonts w:ascii="Times New Roman" w:hAnsi="Times New Roman" w:cs="Times New Roman"/>
          <w:sz w:val="28"/>
          <w:szCs w:val="28"/>
        </w:rPr>
        <w:t xml:space="preserve">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w:t>
      </w:r>
      <w:r>
        <w:rPr>
          <w:rFonts w:ascii="Times New Roman" w:hAnsi="Times New Roman" w:cs="Times New Roman"/>
          <w:sz w:val="28"/>
          <w:szCs w:val="28"/>
        </w:rPr>
        <w:t>ная с</w:t>
      </w:r>
      <w:r w:rsidRPr="009F601E">
        <w:rPr>
          <w:rFonts w:ascii="Times New Roman" w:hAnsi="Times New Roman" w:cs="Times New Roman"/>
          <w:sz w:val="28"/>
          <w:szCs w:val="28"/>
        </w:rPr>
        <w:t xml:space="preserve"> выполнения с</w:t>
      </w:r>
      <w:r>
        <w:rPr>
          <w:rFonts w:ascii="Times New Roman" w:hAnsi="Times New Roman" w:cs="Times New Roman"/>
          <w:sz w:val="28"/>
          <w:szCs w:val="28"/>
        </w:rPr>
        <w:t>четных операций на основе</w:t>
      </w:r>
      <w:r w:rsidRPr="009F601E">
        <w:rPr>
          <w:rFonts w:ascii="Times New Roman" w:hAnsi="Times New Roman" w:cs="Times New Roman"/>
          <w:sz w:val="28"/>
          <w:szCs w:val="28"/>
        </w:rPr>
        <w:t xml:space="preserve"> практических действий.</w:t>
      </w:r>
    </w:p>
    <w:p w:rsidR="004265E4" w:rsidRPr="008F1E2B"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Овладение содержанием программы по учебному предмету «Математика»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D85CA1">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классе обеспечивает профилактику дискалькулии у обучающихся с ТНР при дальнейшем обучении.</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Содержание программы</w:t>
      </w:r>
      <w:r>
        <w:rPr>
          <w:rFonts w:ascii="Times New Roman" w:hAnsi="Times New Roman" w:cs="Times New Roman"/>
          <w:sz w:val="28"/>
          <w:szCs w:val="28"/>
        </w:rPr>
        <w:t xml:space="preserve">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D85CA1">
        <w:rPr>
          <w:rFonts w:ascii="Times New Roman" w:hAnsi="Times New Roman" w:cs="Times New Roman"/>
          <w:sz w:val="28"/>
          <w:szCs w:val="28"/>
        </w:rPr>
        <w:t>дополнительном</w:t>
      </w:r>
      <w:r>
        <w:rPr>
          <w:rFonts w:ascii="Times New Roman" w:hAnsi="Times New Roman" w:cs="Times New Roman"/>
          <w:sz w:val="28"/>
          <w:szCs w:val="28"/>
        </w:rPr>
        <w:t>) классе</w:t>
      </w:r>
      <w:r w:rsidR="00682B72">
        <w:rPr>
          <w:rFonts w:ascii="Times New Roman" w:hAnsi="Times New Roman" w:cs="Times New Roman"/>
          <w:sz w:val="28"/>
          <w:szCs w:val="28"/>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Pr>
          <w:rFonts w:ascii="Times New Roman" w:hAnsi="Times New Roman" w:cs="Times New Roman"/>
          <w:sz w:val="28"/>
          <w:szCs w:val="28"/>
        </w:rPr>
        <w:t xml:space="preserve"> </w:t>
      </w:r>
      <w:r w:rsidRPr="009F601E">
        <w:rPr>
          <w:rFonts w:ascii="Times New Roman" w:hAnsi="Times New Roman" w:cs="Times New Roman"/>
          <w:sz w:val="28"/>
          <w:szCs w:val="28"/>
        </w:rPr>
        <w:t>включает: дифференциацию и сравнение предметов по различным признакам (цвету</w:t>
      </w:r>
      <w:r w:rsidR="00682B72">
        <w:rPr>
          <w:rFonts w:ascii="Times New Roman" w:hAnsi="Times New Roman" w:cs="Times New Roman"/>
          <w:sz w:val="28"/>
          <w:szCs w:val="28"/>
        </w:rPr>
        <w:t xml:space="preserve"> (</w:t>
      </w:r>
      <w:r w:rsidR="00682B72" w:rsidRPr="00F90843">
        <w:rPr>
          <w:rFonts w:ascii="Times New Roman" w:hAnsi="Times New Roman" w:cs="Times New Roman"/>
          <w:sz w:val="28"/>
          <w:szCs w:val="28"/>
        </w:rPr>
        <w:t>основные цвета и их оттенки</w:t>
      </w:r>
      <w:r w:rsidR="00682B72">
        <w:rPr>
          <w:rFonts w:ascii="Times New Roman" w:hAnsi="Times New Roman" w:cs="Times New Roman"/>
          <w:sz w:val="28"/>
          <w:szCs w:val="28"/>
        </w:rPr>
        <w:t>)</w:t>
      </w:r>
      <w:r w:rsidRPr="009F601E">
        <w:rPr>
          <w:rFonts w:ascii="Times New Roman" w:hAnsi="Times New Roman" w:cs="Times New Roman"/>
          <w:sz w:val="28"/>
          <w:szCs w:val="28"/>
        </w:rPr>
        <w:t>, величине</w:t>
      </w:r>
      <w:r w:rsidR="00B70DFB">
        <w:rPr>
          <w:rFonts w:ascii="Times New Roman" w:hAnsi="Times New Roman" w:cs="Times New Roman"/>
          <w:sz w:val="28"/>
          <w:szCs w:val="28"/>
        </w:rPr>
        <w:t xml:space="preserve"> (</w:t>
      </w:r>
      <w:r w:rsidR="00B70DFB" w:rsidRPr="00F90843">
        <w:rPr>
          <w:rFonts w:ascii="Times New Roman" w:hAnsi="Times New Roman" w:cs="Times New Roman"/>
          <w:i/>
          <w:sz w:val="28"/>
          <w:szCs w:val="28"/>
        </w:rPr>
        <w:t>одинаковый-неодинаковый</w:t>
      </w:r>
      <w:r w:rsidRPr="00F90843">
        <w:rPr>
          <w:rFonts w:ascii="Times New Roman" w:hAnsi="Times New Roman" w:cs="Times New Roman"/>
          <w:i/>
          <w:sz w:val="28"/>
          <w:szCs w:val="28"/>
        </w:rPr>
        <w:t>,</w:t>
      </w:r>
      <w:r w:rsidR="00B70DFB" w:rsidRPr="00F90843">
        <w:rPr>
          <w:rFonts w:ascii="Times New Roman" w:hAnsi="Times New Roman" w:cs="Times New Roman"/>
          <w:i/>
          <w:sz w:val="28"/>
          <w:szCs w:val="28"/>
        </w:rPr>
        <w:t xml:space="preserve"> равный-неравный, большой-маленький, больше-меньше, большой-средний-маленький</w:t>
      </w:r>
      <w:r w:rsidR="00B70DFB">
        <w:rPr>
          <w:rFonts w:ascii="Times New Roman" w:hAnsi="Times New Roman" w:cs="Times New Roman"/>
          <w:sz w:val="28"/>
          <w:szCs w:val="28"/>
        </w:rPr>
        <w:t>),</w:t>
      </w:r>
      <w:r w:rsidRPr="009F601E">
        <w:rPr>
          <w:rFonts w:ascii="Times New Roman" w:hAnsi="Times New Roman" w:cs="Times New Roman"/>
          <w:sz w:val="28"/>
          <w:szCs w:val="28"/>
        </w:rPr>
        <w:t xml:space="preserve"> длине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длинный-короткий, длиннее-короче,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длинный-средний-короткий</w:t>
      </w:r>
      <w:r w:rsidR="00F90843">
        <w:rPr>
          <w:rFonts w:ascii="Times New Roman" w:hAnsi="Times New Roman" w:cs="Times New Roman"/>
          <w:sz w:val="28"/>
          <w:szCs w:val="28"/>
        </w:rPr>
        <w:t>)</w:t>
      </w:r>
      <w:r>
        <w:rPr>
          <w:rFonts w:ascii="Times New Roman" w:hAnsi="Times New Roman" w:cs="Times New Roman"/>
          <w:sz w:val="28"/>
          <w:szCs w:val="28"/>
        </w:rPr>
        <w:t>, толщине</w:t>
      </w:r>
      <w:r w:rsidR="00F90843">
        <w:rPr>
          <w:rFonts w:ascii="Times New Roman" w:hAnsi="Times New Roman" w:cs="Times New Roman"/>
          <w:sz w:val="28"/>
          <w:szCs w:val="28"/>
        </w:rPr>
        <w:t xml:space="preserve"> (</w:t>
      </w:r>
      <w:r w:rsidR="00F90843">
        <w:rPr>
          <w:rFonts w:ascii="Times New Roman" w:hAnsi="Times New Roman" w:cs="Times New Roman"/>
          <w:i/>
          <w:sz w:val="28"/>
          <w:szCs w:val="28"/>
        </w:rPr>
        <w:t>толстый-тонкий, толще-тоньше,</w:t>
      </w:r>
      <w:r w:rsidR="00D86F4C">
        <w:rPr>
          <w:rFonts w:ascii="Times New Roman" w:hAnsi="Times New Roman" w:cs="Times New Roman"/>
          <w:i/>
          <w:sz w:val="28"/>
          <w:szCs w:val="28"/>
        </w:rPr>
        <w:t xml:space="preserve"> </w:t>
      </w:r>
      <w:r w:rsidR="00F90843">
        <w:rPr>
          <w:rFonts w:ascii="Times New Roman" w:hAnsi="Times New Roman" w:cs="Times New Roman"/>
          <w:i/>
          <w:sz w:val="28"/>
          <w:szCs w:val="28"/>
        </w:rPr>
        <w:t>толстый-средний-тонкий</w:t>
      </w:r>
      <w:r w:rsidR="00F90843">
        <w:rPr>
          <w:rFonts w:ascii="Times New Roman" w:hAnsi="Times New Roman" w:cs="Times New Roman"/>
          <w:sz w:val="28"/>
          <w:szCs w:val="28"/>
        </w:rPr>
        <w:t>)</w:t>
      </w:r>
      <w:r>
        <w:rPr>
          <w:rFonts w:ascii="Times New Roman" w:hAnsi="Times New Roman" w:cs="Times New Roman"/>
          <w:sz w:val="28"/>
          <w:szCs w:val="28"/>
        </w:rPr>
        <w:t>, ширине</w:t>
      </w:r>
      <w:r w:rsidR="00F90843">
        <w:rPr>
          <w:rFonts w:ascii="Times New Roman" w:hAnsi="Times New Roman" w:cs="Times New Roman"/>
          <w:sz w:val="28"/>
          <w:szCs w:val="28"/>
        </w:rPr>
        <w:t xml:space="preserve"> (</w:t>
      </w:r>
      <w:r w:rsidR="00D86F4C">
        <w:rPr>
          <w:rFonts w:ascii="Times New Roman" w:hAnsi="Times New Roman" w:cs="Times New Roman"/>
          <w:i/>
          <w:sz w:val="28"/>
          <w:szCs w:val="28"/>
        </w:rPr>
        <w:t>широкий-узкий, шире-уже, широкий-средний-узкий</w:t>
      </w:r>
      <w:r w:rsidR="00D86F4C">
        <w:rPr>
          <w:rFonts w:ascii="Times New Roman" w:hAnsi="Times New Roman" w:cs="Times New Roman"/>
          <w:sz w:val="28"/>
          <w:szCs w:val="28"/>
        </w:rPr>
        <w:t>)</w:t>
      </w:r>
      <w:r>
        <w:rPr>
          <w:rFonts w:ascii="Times New Roman" w:hAnsi="Times New Roman" w:cs="Times New Roman"/>
          <w:sz w:val="28"/>
          <w:szCs w:val="28"/>
        </w:rPr>
        <w:t>, весу</w:t>
      </w:r>
      <w:r w:rsidR="00D86F4C">
        <w:rPr>
          <w:rFonts w:ascii="Times New Roman" w:hAnsi="Times New Roman" w:cs="Times New Roman"/>
          <w:sz w:val="28"/>
          <w:szCs w:val="28"/>
        </w:rPr>
        <w:t xml:space="preserve"> (</w:t>
      </w:r>
      <w:r w:rsidR="00D86F4C">
        <w:rPr>
          <w:rFonts w:ascii="Times New Roman" w:hAnsi="Times New Roman" w:cs="Times New Roman"/>
          <w:i/>
          <w:sz w:val="28"/>
          <w:szCs w:val="28"/>
        </w:rPr>
        <w:t>тяжелый-легкий, тяжелее-легче, тяжелый-средний-легкий</w:t>
      </w:r>
      <w:r w:rsidR="00D86F4C">
        <w:rPr>
          <w:rFonts w:ascii="Times New Roman" w:hAnsi="Times New Roman" w:cs="Times New Roman"/>
          <w:sz w:val="28"/>
          <w:szCs w:val="28"/>
        </w:rPr>
        <w:t>)</w:t>
      </w:r>
      <w:r>
        <w:rPr>
          <w:rFonts w:ascii="Times New Roman" w:hAnsi="Times New Roman" w:cs="Times New Roman"/>
          <w:sz w:val="28"/>
          <w:szCs w:val="28"/>
        </w:rPr>
        <w:t>, форме</w:t>
      </w:r>
      <w:r w:rsidR="00D86F4C">
        <w:rPr>
          <w:rFonts w:ascii="Times New Roman" w:hAnsi="Times New Roman" w:cs="Times New Roman"/>
          <w:sz w:val="28"/>
          <w:szCs w:val="28"/>
        </w:rPr>
        <w:t xml:space="preserve"> (круглые (шар, мяч, арбуз и т.д.), овальные (яйцо, огурец, селедочница и т.д.), </w:t>
      </w:r>
      <w:r w:rsidR="006E3237">
        <w:rPr>
          <w:rFonts w:ascii="Times New Roman" w:hAnsi="Times New Roman" w:cs="Times New Roman"/>
          <w:sz w:val="28"/>
          <w:szCs w:val="28"/>
        </w:rPr>
        <w:t>квадратные (стол, платок, печенье и т.д.), прямоугольные (парта, книга, тетрадь и т.д.), треугольные (лист, крыша дома и т.д.)</w:t>
      </w:r>
      <w:r>
        <w:rPr>
          <w:rFonts w:ascii="Times New Roman" w:hAnsi="Times New Roman" w:cs="Times New Roman"/>
          <w:sz w:val="28"/>
          <w:szCs w:val="28"/>
        </w:rPr>
        <w:t>);</w:t>
      </w:r>
      <w:r w:rsidRPr="009F601E">
        <w:rPr>
          <w:rFonts w:ascii="Times New Roman" w:hAnsi="Times New Roman" w:cs="Times New Roman"/>
          <w:sz w:val="28"/>
          <w:szCs w:val="28"/>
        </w:rPr>
        <w:t xml:space="preserve"> усвоение относительности признаков предметов (в зависимос</w:t>
      </w:r>
      <w:r>
        <w:rPr>
          <w:rFonts w:ascii="Times New Roman" w:hAnsi="Times New Roman" w:cs="Times New Roman"/>
          <w:sz w:val="28"/>
          <w:szCs w:val="28"/>
        </w:rPr>
        <w:t>ти от того, с чем сравнивается);</w:t>
      </w:r>
      <w:r w:rsidRPr="009F601E">
        <w:rPr>
          <w:rFonts w:ascii="Times New Roman" w:hAnsi="Times New Roman" w:cs="Times New Roman"/>
          <w:sz w:val="28"/>
          <w:szCs w:val="28"/>
        </w:rPr>
        <w:t xml:space="preserve"> знакомство с простейшими геометрическими формами</w:t>
      </w:r>
      <w:r w:rsidR="006E3237">
        <w:rPr>
          <w:rFonts w:ascii="Times New Roman" w:hAnsi="Times New Roman" w:cs="Times New Roman"/>
          <w:sz w:val="28"/>
          <w:szCs w:val="28"/>
        </w:rPr>
        <w:t xml:space="preserve"> (круг, овал, квадрат, прямоугольник</w:t>
      </w:r>
      <w:r w:rsidR="004B21DE">
        <w:rPr>
          <w:rFonts w:ascii="Times New Roman" w:hAnsi="Times New Roman" w:cs="Times New Roman"/>
          <w:sz w:val="28"/>
          <w:szCs w:val="28"/>
        </w:rPr>
        <w:t>, треугольник, пятиугольник</w:t>
      </w:r>
      <w:r w:rsidR="004613B5">
        <w:rPr>
          <w:rFonts w:ascii="Times New Roman" w:hAnsi="Times New Roman" w:cs="Times New Roman"/>
          <w:sz w:val="28"/>
          <w:szCs w:val="28"/>
        </w:rPr>
        <w:t>,</w:t>
      </w:r>
      <w:r w:rsidR="004B21DE">
        <w:rPr>
          <w:rFonts w:ascii="Times New Roman" w:hAnsi="Times New Roman" w:cs="Times New Roman"/>
          <w:sz w:val="28"/>
          <w:szCs w:val="28"/>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Pr>
          <w:rFonts w:ascii="Times New Roman" w:hAnsi="Times New Roman" w:cs="Times New Roman"/>
          <w:sz w:val="28"/>
          <w:szCs w:val="28"/>
        </w:rPr>
        <w:t>из серии предложенных).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E74F60">
        <w:rPr>
          <w:rFonts w:ascii="Times New Roman" w:hAnsi="Times New Roman" w:cs="Times New Roman"/>
          <w:sz w:val="28"/>
          <w:szCs w:val="28"/>
        </w:rPr>
        <w:t xml:space="preserve">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D85CA1">
        <w:rPr>
          <w:rFonts w:ascii="Times New Roman" w:hAnsi="Times New Roman" w:cs="Times New Roman"/>
          <w:sz w:val="28"/>
          <w:szCs w:val="28"/>
        </w:rPr>
        <w:t xml:space="preserve"> дополнительном</w:t>
      </w:r>
      <w:r>
        <w:rPr>
          <w:rFonts w:ascii="Times New Roman" w:hAnsi="Times New Roman" w:cs="Times New Roman"/>
          <w:sz w:val="28"/>
          <w:szCs w:val="28"/>
        </w:rPr>
        <w:t xml:space="preserve">) классе </w:t>
      </w:r>
      <w:r w:rsidRPr="009F601E">
        <w:rPr>
          <w:rFonts w:ascii="Times New Roman" w:hAnsi="Times New Roman" w:cs="Times New Roman"/>
          <w:sz w:val="28"/>
          <w:szCs w:val="28"/>
        </w:rPr>
        <w:t>программой предусмотрено развити</w:t>
      </w:r>
      <w:r>
        <w:rPr>
          <w:rFonts w:ascii="Times New Roman" w:hAnsi="Times New Roman" w:cs="Times New Roman"/>
          <w:sz w:val="28"/>
          <w:szCs w:val="28"/>
        </w:rPr>
        <w:t>е зрительной памяти</w:t>
      </w:r>
      <w:r w:rsidR="004613B5">
        <w:rPr>
          <w:rFonts w:ascii="Times New Roman" w:hAnsi="Times New Roman" w:cs="Times New Roman"/>
          <w:sz w:val="28"/>
          <w:szCs w:val="28"/>
        </w:rPr>
        <w:t xml:space="preserve"> (запоминание и воспроизведение от 4 до 6 предметов, игрушек, картинок, геометрических фигур, букв, цифр)</w:t>
      </w:r>
      <w:r>
        <w:rPr>
          <w:rFonts w:ascii="Times New Roman" w:hAnsi="Times New Roman" w:cs="Times New Roman"/>
          <w:sz w:val="28"/>
          <w:szCs w:val="28"/>
        </w:rPr>
        <w:t>;</w:t>
      </w:r>
      <w:r w:rsidRPr="009F601E">
        <w:rPr>
          <w:rFonts w:ascii="Times New Roman" w:hAnsi="Times New Roman" w:cs="Times New Roman"/>
          <w:sz w:val="28"/>
          <w:szCs w:val="28"/>
        </w:rPr>
        <w:t xml:space="preserve">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Pr>
          <w:rFonts w:ascii="Times New Roman" w:hAnsi="Times New Roman" w:cs="Times New Roman"/>
          <w:sz w:val="28"/>
          <w:szCs w:val="28"/>
        </w:rPr>
        <w:t xml:space="preserve"> пространственной ориентировки на листе бумаги,</w:t>
      </w:r>
      <w:r w:rsidRPr="009F601E">
        <w:rPr>
          <w:rFonts w:ascii="Times New Roman" w:hAnsi="Times New Roman" w:cs="Times New Roman"/>
          <w:sz w:val="28"/>
          <w:szCs w:val="28"/>
        </w:rPr>
        <w:t xml:space="preserve"> закрепление речевых обозначе</w:t>
      </w:r>
      <w:r>
        <w:rPr>
          <w:rFonts w:ascii="Times New Roman" w:hAnsi="Times New Roman" w:cs="Times New Roman"/>
          <w:sz w:val="28"/>
          <w:szCs w:val="28"/>
        </w:rPr>
        <w:t>ний пространственных отношений</w:t>
      </w:r>
      <w:r w:rsidR="004613B5">
        <w:rPr>
          <w:rFonts w:ascii="Times New Roman" w:hAnsi="Times New Roman" w:cs="Times New Roman"/>
          <w:sz w:val="28"/>
          <w:szCs w:val="28"/>
        </w:rPr>
        <w:t xml:space="preserve"> (справа-слева, выше-ниже, вверху-внизу</w:t>
      </w:r>
      <w:r w:rsidR="006F1D27">
        <w:rPr>
          <w:rFonts w:ascii="Times New Roman" w:hAnsi="Times New Roman" w:cs="Times New Roman"/>
          <w:sz w:val="28"/>
          <w:szCs w:val="28"/>
        </w:rPr>
        <w:t>, над-под</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временных представлений</w:t>
      </w:r>
      <w:r w:rsidR="006F1D27">
        <w:rPr>
          <w:rFonts w:ascii="Times New Roman" w:hAnsi="Times New Roman" w:cs="Times New Roman"/>
          <w:sz w:val="28"/>
          <w:szCs w:val="28"/>
        </w:rPr>
        <w:t xml:space="preserve"> и их речевых обозначений (</w:t>
      </w:r>
      <w:r w:rsidR="006F1D27" w:rsidRPr="006F1D27">
        <w:rPr>
          <w:rFonts w:ascii="Times New Roman" w:hAnsi="Times New Roman" w:cs="Times New Roman"/>
          <w:i/>
          <w:sz w:val="28"/>
          <w:szCs w:val="28"/>
        </w:rPr>
        <w:t xml:space="preserve">сегодня, </w:t>
      </w:r>
      <w:r w:rsidR="006F1D27" w:rsidRPr="006F1D27">
        <w:rPr>
          <w:rFonts w:ascii="Times New Roman" w:hAnsi="Times New Roman" w:cs="Times New Roman"/>
          <w:i/>
          <w:sz w:val="28"/>
          <w:szCs w:val="28"/>
        </w:rPr>
        <w:lastRenderedPageBreak/>
        <w:t>завтра, вчера, день, ночь, утро, вечер, лето, осень, зима, весна, раньше-позже, до-после, сначала-потом и т.д.</w:t>
      </w:r>
      <w:r w:rsidR="006F1D27">
        <w:rPr>
          <w:rFonts w:ascii="Times New Roman" w:hAnsi="Times New Roman" w:cs="Times New Roman"/>
          <w:sz w:val="28"/>
          <w:szCs w:val="28"/>
        </w:rPr>
        <w:t>)</w:t>
      </w:r>
      <w:r>
        <w:rPr>
          <w:rFonts w:ascii="Times New Roman" w:hAnsi="Times New Roman" w:cs="Times New Roman"/>
          <w:sz w:val="28"/>
          <w:szCs w:val="28"/>
        </w:rPr>
        <w:t>;</w:t>
      </w:r>
      <w:r w:rsidRPr="00D63CE7">
        <w:rPr>
          <w:rFonts w:ascii="Times New Roman" w:hAnsi="Times New Roman" w:cs="Times New Roman"/>
          <w:sz w:val="28"/>
          <w:szCs w:val="28"/>
        </w:rPr>
        <w:t xml:space="preserve"> </w:t>
      </w:r>
      <w:r>
        <w:rPr>
          <w:rFonts w:ascii="Times New Roman" w:hAnsi="Times New Roman" w:cs="Times New Roman"/>
          <w:sz w:val="28"/>
          <w:szCs w:val="28"/>
        </w:rPr>
        <w:t>зрительного анализа и синтеза; логических операций</w:t>
      </w:r>
      <w:r w:rsidRPr="009F601E">
        <w:rPr>
          <w:rFonts w:ascii="Times New Roman" w:hAnsi="Times New Roman" w:cs="Times New Roman"/>
          <w:sz w:val="28"/>
          <w:szCs w:val="28"/>
        </w:rPr>
        <w:t xml:space="preserve"> </w:t>
      </w:r>
      <w:r>
        <w:rPr>
          <w:rFonts w:ascii="Times New Roman" w:hAnsi="Times New Roman" w:cs="Times New Roman"/>
          <w:sz w:val="28"/>
          <w:szCs w:val="28"/>
        </w:rPr>
        <w:t>(классификация</w:t>
      </w:r>
      <w:r w:rsidR="006F1D27">
        <w:rPr>
          <w:rFonts w:ascii="Times New Roman" w:hAnsi="Times New Roman" w:cs="Times New Roman"/>
          <w:sz w:val="28"/>
          <w:szCs w:val="28"/>
        </w:rPr>
        <w:t xml:space="preserve"> (классификация предметов на основе родовидовых отношений, по одному, по двум признакам и т.д.)</w:t>
      </w:r>
      <w:r>
        <w:rPr>
          <w:rFonts w:ascii="Times New Roman" w:hAnsi="Times New Roman" w:cs="Times New Roman"/>
          <w:sz w:val="28"/>
          <w:szCs w:val="28"/>
        </w:rPr>
        <w:t>, сериация</w:t>
      </w:r>
      <w:r w:rsidR="000A4F1D">
        <w:rPr>
          <w:rFonts w:ascii="Times New Roman" w:hAnsi="Times New Roman" w:cs="Times New Roman"/>
          <w:sz w:val="28"/>
          <w:szCs w:val="28"/>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Pr>
          <w:rFonts w:ascii="Times New Roman" w:hAnsi="Times New Roman" w:cs="Times New Roman"/>
          <w:sz w:val="28"/>
          <w:szCs w:val="28"/>
        </w:rPr>
        <w:t>, сравнение</w:t>
      </w:r>
      <w:r w:rsidR="000A4F1D">
        <w:rPr>
          <w:rFonts w:ascii="Times New Roman" w:hAnsi="Times New Roman" w:cs="Times New Roman"/>
          <w:sz w:val="28"/>
          <w:szCs w:val="28"/>
        </w:rPr>
        <w:t xml:space="preserve"> (сравнение предметов</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изображений, отличающихся количеством, пространственным расположением элементов, установление равенства</w:t>
      </w:r>
      <w:r w:rsidR="000A4F1D" w:rsidRPr="000A4F1D">
        <w:rPr>
          <w:rFonts w:ascii="Times New Roman" w:hAnsi="Times New Roman" w:cs="Times New Roman"/>
          <w:sz w:val="28"/>
          <w:szCs w:val="28"/>
        </w:rPr>
        <w:t>/</w:t>
      </w:r>
      <w:r w:rsidR="000A4F1D">
        <w:rPr>
          <w:rFonts w:ascii="Times New Roman" w:hAnsi="Times New Roman" w:cs="Times New Roman"/>
          <w:sz w:val="28"/>
          <w:szCs w:val="28"/>
        </w:rPr>
        <w:t>неравенства двух серий по количеству элементов</w:t>
      </w:r>
      <w:r w:rsidR="00364775">
        <w:rPr>
          <w:rFonts w:ascii="Times New Roman" w:hAnsi="Times New Roman" w:cs="Times New Roman"/>
          <w:sz w:val="28"/>
          <w:szCs w:val="28"/>
        </w:rPr>
        <w:t xml:space="preserve"> и т.д.)</w:t>
      </w:r>
      <w:r>
        <w:rPr>
          <w:rFonts w:ascii="Times New Roman" w:hAnsi="Times New Roman" w:cs="Times New Roman"/>
          <w:sz w:val="28"/>
          <w:szCs w:val="28"/>
        </w:rPr>
        <w:t>)</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w:t>
      </w:r>
      <w:r>
        <w:rPr>
          <w:rFonts w:ascii="Times New Roman" w:hAnsi="Times New Roman" w:cs="Times New Roman"/>
          <w:sz w:val="28"/>
          <w:szCs w:val="28"/>
        </w:rPr>
        <w:t xml:space="preserve">; </w:t>
      </w:r>
      <w:r w:rsidRPr="009F601E">
        <w:rPr>
          <w:rFonts w:ascii="Times New Roman" w:hAnsi="Times New Roman" w:cs="Times New Roman"/>
          <w:sz w:val="28"/>
          <w:szCs w:val="28"/>
        </w:rPr>
        <w:t>усвоить элементар</w:t>
      </w:r>
      <w:r>
        <w:rPr>
          <w:rFonts w:ascii="Times New Roman" w:hAnsi="Times New Roman" w:cs="Times New Roman"/>
          <w:sz w:val="28"/>
          <w:szCs w:val="28"/>
        </w:rPr>
        <w:t>ную математическую терминологию</w:t>
      </w:r>
      <w:r w:rsidRPr="009F601E">
        <w:rPr>
          <w:rFonts w:ascii="Times New Roman" w:hAnsi="Times New Roman" w:cs="Times New Roman"/>
          <w:sz w:val="28"/>
          <w:szCs w:val="28"/>
        </w:rPr>
        <w:t xml:space="preserve"> </w:t>
      </w:r>
      <w:r>
        <w:rPr>
          <w:rFonts w:ascii="Times New Roman" w:hAnsi="Times New Roman" w:cs="Times New Roman"/>
          <w:sz w:val="28"/>
          <w:szCs w:val="28"/>
        </w:rPr>
        <w:t>(</w:t>
      </w:r>
      <w:r w:rsidRPr="009F601E">
        <w:rPr>
          <w:rFonts w:ascii="Times New Roman" w:hAnsi="Times New Roman" w:cs="Times New Roman"/>
          <w:i/>
          <w:iCs/>
          <w:sz w:val="28"/>
          <w:szCs w:val="28"/>
        </w:rPr>
        <w:t xml:space="preserve">равно, столько же, больше, меньше, один, много </w:t>
      </w:r>
      <w:r w:rsidRPr="009F601E">
        <w:rPr>
          <w:rFonts w:ascii="Times New Roman" w:hAnsi="Times New Roman" w:cs="Times New Roman"/>
          <w:sz w:val="28"/>
          <w:szCs w:val="28"/>
        </w:rPr>
        <w:t>и др.</w:t>
      </w:r>
      <w:r>
        <w:rPr>
          <w:rFonts w:ascii="Times New Roman" w:hAnsi="Times New Roman" w:cs="Times New Roman"/>
          <w:sz w:val="28"/>
          <w:szCs w:val="28"/>
        </w:rPr>
        <w:t>); письменную символику чисел;</w:t>
      </w:r>
      <w:r w:rsidRPr="009F601E">
        <w:rPr>
          <w:rFonts w:ascii="Times New Roman" w:hAnsi="Times New Roman" w:cs="Times New Roman"/>
          <w:sz w:val="28"/>
          <w:szCs w:val="28"/>
        </w:rPr>
        <w:t xml:space="preserve"> овладеть</w:t>
      </w:r>
      <w:r>
        <w:rPr>
          <w:rFonts w:ascii="Times New Roman" w:hAnsi="Times New Roman" w:cs="Times New Roman"/>
          <w:sz w:val="28"/>
          <w:szCs w:val="28"/>
        </w:rPr>
        <w:t xml:space="preserve"> прямым и обратным счетом</w:t>
      </w:r>
      <w:r w:rsidR="006208FF">
        <w:rPr>
          <w:rFonts w:ascii="Times New Roman" w:hAnsi="Times New Roman" w:cs="Times New Roman"/>
          <w:sz w:val="28"/>
          <w:szCs w:val="28"/>
        </w:rPr>
        <w:t xml:space="preserve"> до 10 в</w:t>
      </w:r>
      <w:r w:rsidR="00364775">
        <w:rPr>
          <w:rFonts w:ascii="Times New Roman" w:hAnsi="Times New Roman" w:cs="Times New Roman"/>
          <w:sz w:val="28"/>
          <w:szCs w:val="28"/>
        </w:rPr>
        <w:t xml:space="preserve">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дополнительном классе,</w:t>
      </w:r>
      <w:r>
        <w:rPr>
          <w:rFonts w:ascii="Times New Roman" w:hAnsi="Times New Roman" w:cs="Times New Roman"/>
          <w:sz w:val="28"/>
          <w:szCs w:val="28"/>
        </w:rPr>
        <w:t xml:space="preserve"> до 20</w:t>
      </w:r>
      <w:r w:rsidR="006208FF">
        <w:rPr>
          <w:rFonts w:ascii="Times New Roman" w:hAnsi="Times New Roman" w:cs="Times New Roman"/>
          <w:sz w:val="28"/>
          <w:szCs w:val="28"/>
        </w:rPr>
        <w:t xml:space="preserve"> в </w:t>
      </w:r>
      <w:r w:rsidR="006208FF">
        <w:rPr>
          <w:rFonts w:ascii="Times New Roman" w:hAnsi="Times New Roman" w:cs="Times New Roman"/>
          <w:sz w:val="28"/>
          <w:szCs w:val="28"/>
          <w:lang w:val="en-US"/>
        </w:rPr>
        <w:t>I</w:t>
      </w:r>
      <w:r w:rsidR="006208FF" w:rsidRPr="006208FF">
        <w:rPr>
          <w:rFonts w:ascii="Times New Roman" w:hAnsi="Times New Roman" w:cs="Times New Roman"/>
          <w:sz w:val="28"/>
          <w:szCs w:val="28"/>
        </w:rPr>
        <w:t xml:space="preserve"> </w:t>
      </w:r>
      <w:r w:rsidR="006208FF">
        <w:rPr>
          <w:rFonts w:ascii="Times New Roman" w:hAnsi="Times New Roman" w:cs="Times New Roman"/>
          <w:sz w:val="28"/>
          <w:szCs w:val="28"/>
        </w:rPr>
        <w:t>классе</w:t>
      </w:r>
      <w:r>
        <w:rPr>
          <w:rFonts w:ascii="Times New Roman" w:hAnsi="Times New Roman" w:cs="Times New Roman"/>
          <w:sz w:val="28"/>
          <w:szCs w:val="28"/>
        </w:rPr>
        <w:t>;</w:t>
      </w:r>
      <w:r w:rsidRPr="009F601E">
        <w:rPr>
          <w:rFonts w:ascii="Times New Roman" w:hAnsi="Times New Roman" w:cs="Times New Roman"/>
          <w:sz w:val="28"/>
          <w:szCs w:val="28"/>
        </w:rPr>
        <w:t xml:space="preserve"> уметь выполнять счетные операции сложения и вычитания в пределах</w:t>
      </w:r>
      <w:r w:rsidR="0047461C">
        <w:rPr>
          <w:rFonts w:ascii="Times New Roman" w:hAnsi="Times New Roman" w:cs="Times New Roman"/>
          <w:sz w:val="28"/>
          <w:szCs w:val="28"/>
        </w:rPr>
        <w:t xml:space="preserve"> 10 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дополнительном классе,</w:t>
      </w:r>
      <w:r w:rsidRPr="009F601E">
        <w:rPr>
          <w:rFonts w:ascii="Times New Roman" w:hAnsi="Times New Roman" w:cs="Times New Roman"/>
          <w:sz w:val="28"/>
          <w:szCs w:val="28"/>
        </w:rPr>
        <w:t xml:space="preserve"> 2</w:t>
      </w:r>
      <w:r>
        <w:rPr>
          <w:rFonts w:ascii="Times New Roman" w:hAnsi="Times New Roman" w:cs="Times New Roman"/>
          <w:sz w:val="28"/>
          <w:szCs w:val="28"/>
        </w:rPr>
        <w:t>0</w:t>
      </w:r>
      <w:r w:rsidR="0047461C" w:rsidRPr="0047461C">
        <w:rPr>
          <w:rFonts w:ascii="Times New Roman" w:hAnsi="Times New Roman" w:cs="Times New Roman"/>
          <w:sz w:val="28"/>
          <w:szCs w:val="28"/>
        </w:rPr>
        <w:t xml:space="preserve"> </w:t>
      </w:r>
      <w:r w:rsidR="0047461C">
        <w:rPr>
          <w:rFonts w:ascii="Times New Roman" w:hAnsi="Times New Roman" w:cs="Times New Roman"/>
          <w:sz w:val="28"/>
          <w:szCs w:val="28"/>
        </w:rPr>
        <w:t xml:space="preserve">в </w:t>
      </w:r>
      <w:r w:rsidR="0047461C">
        <w:rPr>
          <w:rFonts w:ascii="Times New Roman" w:hAnsi="Times New Roman" w:cs="Times New Roman"/>
          <w:sz w:val="28"/>
          <w:szCs w:val="28"/>
          <w:lang w:val="en-US"/>
        </w:rPr>
        <w:t>I</w:t>
      </w:r>
      <w:r w:rsidR="0047461C" w:rsidRPr="006208FF">
        <w:rPr>
          <w:rFonts w:ascii="Times New Roman" w:hAnsi="Times New Roman" w:cs="Times New Roman"/>
          <w:sz w:val="28"/>
          <w:szCs w:val="28"/>
        </w:rPr>
        <w:t xml:space="preserve"> </w:t>
      </w:r>
      <w:r w:rsidR="0047461C">
        <w:rPr>
          <w:rFonts w:ascii="Times New Roman" w:hAnsi="Times New Roman" w:cs="Times New Roman"/>
          <w:sz w:val="28"/>
          <w:szCs w:val="28"/>
        </w:rPr>
        <w:t>классе</w:t>
      </w:r>
      <w:r>
        <w:rPr>
          <w:rFonts w:ascii="Times New Roman" w:hAnsi="Times New Roman" w:cs="Times New Roman"/>
          <w:sz w:val="28"/>
          <w:szCs w:val="28"/>
        </w:rPr>
        <w:t>; составлять и решать простые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 на сложение и вычитание; уметь определять время по часам; владеть</w:t>
      </w:r>
      <w:r w:rsidRPr="009F601E">
        <w:rPr>
          <w:rFonts w:ascii="Times New Roman" w:hAnsi="Times New Roman" w:cs="Times New Roman"/>
          <w:sz w:val="28"/>
          <w:szCs w:val="28"/>
        </w:rPr>
        <w:t xml:space="preserve"> навык</w:t>
      </w:r>
      <w:r>
        <w:rPr>
          <w:rFonts w:ascii="Times New Roman" w:hAnsi="Times New Roman" w:cs="Times New Roman"/>
          <w:sz w:val="28"/>
          <w:szCs w:val="28"/>
        </w:rPr>
        <w:t>ом</w:t>
      </w:r>
      <w:r w:rsidRPr="009F601E">
        <w:rPr>
          <w:rFonts w:ascii="Times New Roman" w:hAnsi="Times New Roman" w:cs="Times New Roman"/>
          <w:sz w:val="28"/>
          <w:szCs w:val="28"/>
        </w:rPr>
        <w:t xml:space="preserve"> измерения длины.</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обучающих</w:t>
      </w:r>
      <w:r w:rsidRPr="009F601E">
        <w:rPr>
          <w:rFonts w:ascii="Times New Roman" w:hAnsi="Times New Roman" w:cs="Times New Roman"/>
          <w:sz w:val="28"/>
          <w:szCs w:val="28"/>
        </w:rPr>
        <w:t>ся</w:t>
      </w:r>
      <w:r>
        <w:rPr>
          <w:rFonts w:ascii="Times New Roman" w:hAnsi="Times New Roman" w:cs="Times New Roman"/>
          <w:sz w:val="28"/>
          <w:szCs w:val="28"/>
        </w:rPr>
        <w:t xml:space="preserve"> во</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II</w:t>
      </w:r>
      <w:r w:rsidRPr="009F601E">
        <w:rPr>
          <w:rFonts w:ascii="Times New Roman" w:hAnsi="Times New Roman" w:cs="Times New Roman"/>
          <w:sz w:val="28"/>
          <w:szCs w:val="28"/>
        </w:rPr>
        <w:t xml:space="preserve"> и </w:t>
      </w:r>
      <w:r w:rsidRPr="009F601E">
        <w:rPr>
          <w:rFonts w:ascii="Times New Roman" w:hAnsi="Times New Roman" w:cs="Times New Roman"/>
          <w:sz w:val="28"/>
          <w:szCs w:val="28"/>
          <w:lang w:val="en-US"/>
        </w:rPr>
        <w:t>III</w:t>
      </w:r>
      <w:r>
        <w:rPr>
          <w:rFonts w:ascii="Times New Roman" w:hAnsi="Times New Roman" w:cs="Times New Roman"/>
          <w:sz w:val="28"/>
          <w:szCs w:val="28"/>
        </w:rPr>
        <w:t xml:space="preserve"> классах формируются умения называть</w:t>
      </w:r>
      <w:r w:rsidRPr="009F601E">
        <w:rPr>
          <w:rFonts w:ascii="Times New Roman" w:hAnsi="Times New Roman" w:cs="Times New Roman"/>
          <w:sz w:val="28"/>
          <w:szCs w:val="28"/>
        </w:rPr>
        <w:t xml:space="preserve"> и</w:t>
      </w:r>
      <w:r>
        <w:rPr>
          <w:rFonts w:ascii="Times New Roman" w:hAnsi="Times New Roman" w:cs="Times New Roman"/>
          <w:sz w:val="28"/>
          <w:szCs w:val="28"/>
        </w:rPr>
        <w:t xml:space="preserve"> определять</w:t>
      </w:r>
      <w:r w:rsidRPr="009F601E">
        <w:rPr>
          <w:rFonts w:ascii="Times New Roman" w:hAnsi="Times New Roman" w:cs="Times New Roman"/>
          <w:sz w:val="28"/>
          <w:szCs w:val="28"/>
        </w:rPr>
        <w:t xml:space="preserve"> последовательность</w:t>
      </w:r>
      <w:r>
        <w:rPr>
          <w:rFonts w:ascii="Times New Roman" w:hAnsi="Times New Roman" w:cs="Times New Roman"/>
          <w:sz w:val="28"/>
          <w:szCs w:val="28"/>
        </w:rPr>
        <w:t xml:space="preserve"> числового ряда от 1 до 1000;</w:t>
      </w:r>
      <w:r w:rsidRPr="009F601E">
        <w:rPr>
          <w:rFonts w:ascii="Times New Roman" w:hAnsi="Times New Roman" w:cs="Times New Roman"/>
          <w:sz w:val="28"/>
          <w:szCs w:val="28"/>
        </w:rPr>
        <w:t xml:space="preserve"> называть и запи</w:t>
      </w:r>
      <w:r>
        <w:rPr>
          <w:rFonts w:ascii="Times New Roman" w:hAnsi="Times New Roman" w:cs="Times New Roman"/>
          <w:sz w:val="28"/>
          <w:szCs w:val="28"/>
        </w:rPr>
        <w:t>сывать любое число данного ряда;</w:t>
      </w:r>
      <w:r w:rsidRPr="009F601E">
        <w:rPr>
          <w:rFonts w:ascii="Times New Roman" w:hAnsi="Times New Roman" w:cs="Times New Roman"/>
          <w:sz w:val="28"/>
          <w:szCs w:val="28"/>
        </w:rPr>
        <w:t xml:space="preserve"> выполнять сложение, вычитание, у</w:t>
      </w:r>
      <w:r>
        <w:rPr>
          <w:rFonts w:ascii="Times New Roman" w:hAnsi="Times New Roman" w:cs="Times New Roman"/>
          <w:sz w:val="28"/>
          <w:szCs w:val="28"/>
        </w:rPr>
        <w:t>множение деление в пределах 100; решать арифметические</w:t>
      </w:r>
      <w:r w:rsidRPr="009F601E">
        <w:rPr>
          <w:rFonts w:ascii="Times New Roman" w:hAnsi="Times New Roman" w:cs="Times New Roman"/>
          <w:sz w:val="28"/>
          <w:szCs w:val="28"/>
        </w:rPr>
        <w:t xml:space="preserve"> задач</w:t>
      </w:r>
      <w:r>
        <w:rPr>
          <w:rFonts w:ascii="Times New Roman" w:hAnsi="Times New Roman" w:cs="Times New Roman"/>
          <w:sz w:val="28"/>
          <w:szCs w:val="28"/>
        </w:rPr>
        <w:t>и</w:t>
      </w:r>
      <w:r w:rsidRPr="009F601E">
        <w:rPr>
          <w:rFonts w:ascii="Times New Roman" w:hAnsi="Times New Roman" w:cs="Times New Roman"/>
          <w:sz w:val="28"/>
          <w:szCs w:val="28"/>
        </w:rPr>
        <w:t xml:space="preserve"> из двух действий на сложение, вычитание, умножение и деление</w:t>
      </w:r>
      <w:r>
        <w:rPr>
          <w:rFonts w:ascii="Times New Roman" w:hAnsi="Times New Roman" w:cs="Times New Roman"/>
          <w:sz w:val="28"/>
          <w:szCs w:val="28"/>
        </w:rPr>
        <w:t>, оперируя математической терминологией</w:t>
      </w:r>
      <w:r w:rsidRPr="009F601E">
        <w:rPr>
          <w:rFonts w:ascii="Times New Roman" w:hAnsi="Times New Roman" w:cs="Times New Roman"/>
          <w:sz w:val="28"/>
          <w:szCs w:val="28"/>
        </w:rPr>
        <w:t xml:space="preserve"> (</w:t>
      </w:r>
      <w:r w:rsidRPr="008B3157">
        <w:rPr>
          <w:rFonts w:ascii="Times New Roman" w:hAnsi="Times New Roman" w:cs="Times New Roman"/>
          <w:i/>
          <w:sz w:val="28"/>
          <w:szCs w:val="28"/>
        </w:rPr>
        <w:t>сумма, разность, произведение, частное</w:t>
      </w:r>
      <w:r w:rsidRPr="009F601E">
        <w:rPr>
          <w:rFonts w:ascii="Times New Roman" w:hAnsi="Times New Roman" w:cs="Times New Roman"/>
          <w:sz w:val="28"/>
          <w:szCs w:val="28"/>
        </w:rPr>
        <w:t>)</w:t>
      </w:r>
      <w:r>
        <w:rPr>
          <w:rFonts w:ascii="Times New Roman" w:hAnsi="Times New Roman" w:cs="Times New Roman"/>
          <w:sz w:val="28"/>
          <w:szCs w:val="28"/>
        </w:rPr>
        <w:t xml:space="preserve"> и владея приемами проверки устных и письменных вычислений. Обучающимися должна быть усвоена таблица</w:t>
      </w:r>
      <w:r w:rsidRPr="009F601E">
        <w:rPr>
          <w:rFonts w:ascii="Times New Roman" w:hAnsi="Times New Roman" w:cs="Times New Roman"/>
          <w:sz w:val="28"/>
          <w:szCs w:val="28"/>
        </w:rPr>
        <w:t xml:space="preserve"> сложения, вычитания, умножения и де</w:t>
      </w:r>
      <w:r>
        <w:rPr>
          <w:rFonts w:ascii="Times New Roman" w:hAnsi="Times New Roman" w:cs="Times New Roman"/>
          <w:sz w:val="28"/>
          <w:szCs w:val="28"/>
        </w:rPr>
        <w:t>ления</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выработки навыков правильных устных вычислени</w:t>
      </w:r>
      <w:r>
        <w:rPr>
          <w:rFonts w:ascii="Times New Roman" w:hAnsi="Times New Roman" w:cs="Times New Roman"/>
          <w:sz w:val="28"/>
          <w:szCs w:val="28"/>
        </w:rPr>
        <w:t xml:space="preserve">й на каждом уроке математики в </w:t>
      </w:r>
      <w:r>
        <w:rPr>
          <w:rFonts w:ascii="Times New Roman" w:hAnsi="Times New Roman" w:cs="Times New Roman"/>
          <w:sz w:val="28"/>
          <w:szCs w:val="28"/>
          <w:lang w:val="en-US"/>
        </w:rPr>
        <w:t>I</w:t>
      </w:r>
      <w:r w:rsidRPr="008F1E2B">
        <w:rPr>
          <w:rFonts w:ascii="Times New Roman" w:hAnsi="Times New Roman" w:cs="Times New Roman"/>
          <w:sz w:val="28"/>
          <w:szCs w:val="28"/>
        </w:rPr>
        <w:t xml:space="preserve"> </w:t>
      </w:r>
      <w:r>
        <w:rPr>
          <w:rFonts w:ascii="Times New Roman" w:hAnsi="Times New Roman" w:cs="Times New Roman"/>
          <w:sz w:val="28"/>
          <w:szCs w:val="28"/>
        </w:rPr>
        <w:t>(</w:t>
      </w:r>
      <w:r w:rsidR="00634CE4">
        <w:rPr>
          <w:rFonts w:ascii="Times New Roman" w:hAnsi="Times New Roman" w:cs="Times New Roman"/>
          <w:sz w:val="28"/>
          <w:szCs w:val="28"/>
          <w:lang w:val="en-US"/>
        </w:rPr>
        <w:t>I</w:t>
      </w:r>
      <w:r w:rsidR="00634CE4" w:rsidRPr="00634CE4">
        <w:rPr>
          <w:rFonts w:ascii="Times New Roman" w:hAnsi="Times New Roman" w:cs="Times New Roman"/>
          <w:sz w:val="28"/>
          <w:szCs w:val="28"/>
        </w:rPr>
        <w:t xml:space="preserve"> </w:t>
      </w:r>
      <w:r w:rsidR="00634CE4">
        <w:rPr>
          <w:rFonts w:ascii="Times New Roman" w:hAnsi="Times New Roman" w:cs="Times New Roman"/>
          <w:sz w:val="28"/>
          <w:szCs w:val="28"/>
        </w:rPr>
        <w:t>дополнительном</w:t>
      </w:r>
      <w:r>
        <w:rPr>
          <w:rFonts w:ascii="Times New Roman" w:hAnsi="Times New Roman" w:cs="Times New Roman"/>
          <w:sz w:val="28"/>
          <w:szCs w:val="28"/>
        </w:rPr>
        <w:t>)</w:t>
      </w:r>
      <w:r w:rsidRPr="00800EB9">
        <w:rPr>
          <w:rFonts w:ascii="Times New Roman" w:hAnsi="Times New Roman" w:cs="Times New Roman"/>
          <w:sz w:val="28"/>
          <w:szCs w:val="28"/>
        </w:rPr>
        <w:t xml:space="preserve"> </w:t>
      </w:r>
      <w:r w:rsidRPr="009F601E">
        <w:rPr>
          <w:rFonts w:ascii="Times New Roman" w:hAnsi="Times New Roman" w:cs="Times New Roman"/>
          <w:sz w:val="28"/>
          <w:szCs w:val="28"/>
        </w:rPr>
        <w:t xml:space="preserve">- </w:t>
      </w:r>
      <w:r w:rsidRPr="009F601E">
        <w:rPr>
          <w:rFonts w:ascii="Times New Roman" w:hAnsi="Times New Roman" w:cs="Times New Roman"/>
          <w:sz w:val="28"/>
          <w:szCs w:val="28"/>
          <w:lang w:val="en-US"/>
        </w:rPr>
        <w:t>IV</w:t>
      </w:r>
      <w:r>
        <w:rPr>
          <w:rFonts w:ascii="Times New Roman" w:hAnsi="Times New Roman" w:cs="Times New Roman"/>
          <w:sz w:val="28"/>
          <w:szCs w:val="28"/>
        </w:rPr>
        <w:t xml:space="preserve"> классах проводя</w:t>
      </w:r>
      <w:r w:rsidRPr="009F601E">
        <w:rPr>
          <w:rFonts w:ascii="Times New Roman" w:hAnsi="Times New Roman" w:cs="Times New Roman"/>
          <w:sz w:val="28"/>
          <w:szCs w:val="28"/>
        </w:rPr>
        <w:t>тся в течение</w:t>
      </w:r>
      <w:r>
        <w:rPr>
          <w:rFonts w:ascii="Times New Roman" w:hAnsi="Times New Roman" w:cs="Times New Roman"/>
          <w:sz w:val="28"/>
          <w:szCs w:val="28"/>
        </w:rPr>
        <w:t xml:space="preserve"> 5 – 10 </w:t>
      </w:r>
      <w:r>
        <w:rPr>
          <w:rFonts w:ascii="Times New Roman" w:hAnsi="Times New Roman" w:cs="Times New Roman"/>
          <w:sz w:val="28"/>
          <w:szCs w:val="28"/>
        </w:rPr>
        <w:lastRenderedPageBreak/>
        <w:t>минут тренировочные упражнения</w:t>
      </w:r>
      <w:r w:rsidRPr="009F601E">
        <w:rPr>
          <w:rFonts w:ascii="Times New Roman" w:hAnsi="Times New Roman" w:cs="Times New Roman"/>
          <w:sz w:val="28"/>
          <w:szCs w:val="28"/>
        </w:rPr>
        <w:t xml:space="preserve"> в устных вычислениях, предусмотренные программой каждого класса.</w:t>
      </w:r>
      <w:r>
        <w:rPr>
          <w:rFonts w:ascii="Times New Roman" w:hAnsi="Times New Roman" w:cs="Times New Roman"/>
          <w:sz w:val="28"/>
          <w:szCs w:val="28"/>
        </w:rPr>
        <w:t xml:space="preserve"> О</w:t>
      </w:r>
      <w:r w:rsidRPr="009F601E">
        <w:rPr>
          <w:rFonts w:ascii="Times New Roman" w:hAnsi="Times New Roman" w:cs="Times New Roman"/>
          <w:sz w:val="28"/>
          <w:szCs w:val="28"/>
        </w:rPr>
        <w:t>бучающихся</w:t>
      </w:r>
      <w:r>
        <w:rPr>
          <w:rFonts w:ascii="Times New Roman" w:hAnsi="Times New Roman" w:cs="Times New Roman"/>
          <w:sz w:val="28"/>
          <w:szCs w:val="28"/>
        </w:rPr>
        <w:t xml:space="preserve"> знакомят</w:t>
      </w:r>
      <w:r w:rsidRPr="009F601E">
        <w:rPr>
          <w:rFonts w:ascii="Times New Roman" w:hAnsi="Times New Roman" w:cs="Times New Roman"/>
          <w:sz w:val="28"/>
          <w:szCs w:val="28"/>
        </w:rPr>
        <w:t xml:space="preserve"> с различными прие</w:t>
      </w:r>
      <w:r>
        <w:rPr>
          <w:rFonts w:ascii="Times New Roman" w:hAnsi="Times New Roman" w:cs="Times New Roman"/>
          <w:sz w:val="28"/>
          <w:szCs w:val="28"/>
        </w:rPr>
        <w:t>мами устных вычислений и создают</w:t>
      </w:r>
      <w:r w:rsidRPr="009F601E">
        <w:rPr>
          <w:rFonts w:ascii="Times New Roman" w:hAnsi="Times New Roman" w:cs="Times New Roman"/>
          <w:sz w:val="28"/>
          <w:szCs w:val="28"/>
        </w:rPr>
        <w:t xml:space="preserve"> у них установку на запоминание результатов табличного сложения (вычитания) и умножения (деления).</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классе обучающиеся</w:t>
      </w:r>
      <w:r>
        <w:rPr>
          <w:rFonts w:ascii="Times New Roman" w:hAnsi="Times New Roman" w:cs="Times New Roman"/>
          <w:sz w:val="28"/>
          <w:szCs w:val="28"/>
        </w:rPr>
        <w:t xml:space="preserve"> с ТНР</w:t>
      </w:r>
      <w:r w:rsidRPr="009F601E">
        <w:rPr>
          <w:rFonts w:ascii="Times New Roman" w:hAnsi="Times New Roman" w:cs="Times New Roman"/>
          <w:sz w:val="28"/>
          <w:szCs w:val="28"/>
        </w:rPr>
        <w:t xml:space="preserve">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9F601E">
        <w:rPr>
          <w:rFonts w:ascii="Times New Roman" w:hAnsi="Times New Roman" w:cs="Times New Roman"/>
          <w:sz w:val="28"/>
          <w:szCs w:val="28"/>
          <w:lang w:val="en-US"/>
        </w:rPr>
        <w:t>IV</w:t>
      </w:r>
      <w:r w:rsidRPr="009F601E">
        <w:rPr>
          <w:rFonts w:ascii="Times New Roman" w:hAnsi="Times New Roman" w:cs="Times New Roman"/>
          <w:sz w:val="28"/>
          <w:szCs w:val="28"/>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9F601E">
        <w:rPr>
          <w:rFonts w:ascii="Times New Roman" w:hAnsi="Times New Roman" w:cs="Times New Roman"/>
          <w:sz w:val="28"/>
          <w:szCs w:val="28"/>
        </w:rPr>
        <w:softHyphen/>
        <w:t>стых уравнений с одним неизвестным, формирование умения называть и записывать компоненты математических действий.</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 xml:space="preserve">В процессе изучения натурального ряда чисел </w:t>
      </w:r>
      <w:r>
        <w:rPr>
          <w:rFonts w:ascii="Times New Roman" w:hAnsi="Times New Roman" w:cs="Times New Roman"/>
          <w:sz w:val="28"/>
          <w:szCs w:val="28"/>
        </w:rPr>
        <w:t>об</w:t>
      </w:r>
      <w:r w:rsidRPr="009F601E">
        <w:rPr>
          <w:rFonts w:ascii="Times New Roman" w:hAnsi="Times New Roman" w:cs="Times New Roman"/>
          <w:sz w:val="28"/>
          <w:szCs w:val="28"/>
        </w:rPr>
        <w:t>уча</w:t>
      </w:r>
      <w:r>
        <w:rPr>
          <w:rFonts w:ascii="Times New Roman" w:hAnsi="Times New Roman" w:cs="Times New Roman"/>
          <w:sz w:val="28"/>
          <w:szCs w:val="28"/>
        </w:rPr>
        <w:t>ю</w:t>
      </w:r>
      <w:r w:rsidRPr="009F601E">
        <w:rPr>
          <w:rFonts w:ascii="Times New Roman" w:hAnsi="Times New Roman" w:cs="Times New Roman"/>
          <w:sz w:val="28"/>
          <w:szCs w:val="28"/>
        </w:rPr>
        <w:t>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В п</w:t>
      </w:r>
      <w:r>
        <w:rPr>
          <w:rFonts w:ascii="Times New Roman" w:hAnsi="Times New Roman" w:cs="Times New Roman"/>
          <w:sz w:val="28"/>
          <w:szCs w:val="28"/>
        </w:rPr>
        <w:t>рограмме</w:t>
      </w:r>
      <w:r w:rsidRPr="009F601E">
        <w:rPr>
          <w:rFonts w:ascii="Times New Roman" w:hAnsi="Times New Roman" w:cs="Times New Roman"/>
          <w:sz w:val="28"/>
          <w:szCs w:val="28"/>
        </w:rPr>
        <w:t xml:space="preserve">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w:t>
      </w:r>
      <w:r>
        <w:rPr>
          <w:rFonts w:ascii="Times New Roman" w:hAnsi="Times New Roman" w:cs="Times New Roman"/>
          <w:sz w:val="28"/>
          <w:szCs w:val="28"/>
        </w:rPr>
        <w:t>арифметическое действие систематически закрепляет</w:t>
      </w:r>
      <w:r w:rsidRPr="009F601E">
        <w:rPr>
          <w:rFonts w:ascii="Times New Roman" w:hAnsi="Times New Roman" w:cs="Times New Roman"/>
          <w:sz w:val="28"/>
          <w:szCs w:val="28"/>
        </w:rPr>
        <w:t>ся в процессе решения примеров и арифметических задач.</w:t>
      </w:r>
      <w:r w:rsidR="0047461C">
        <w:rPr>
          <w:rFonts w:ascii="Times New Roman" w:hAnsi="Times New Roman" w:cs="Times New Roman"/>
          <w:sz w:val="28"/>
          <w:szCs w:val="28"/>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Pr>
          <w:rFonts w:ascii="Times New Roman" w:hAnsi="Times New Roman" w:cs="Times New Roman"/>
          <w:sz w:val="28"/>
          <w:szCs w:val="28"/>
        </w:rPr>
        <w:t>, закрепляют знания и умения в устных и письменных вычислениях.</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Большое внимание в</w:t>
      </w:r>
      <w:r w:rsidRPr="009F601E">
        <w:rPr>
          <w:rFonts w:ascii="Times New Roman" w:hAnsi="Times New Roman" w:cs="Times New Roman"/>
          <w:sz w:val="28"/>
          <w:szCs w:val="28"/>
        </w:rPr>
        <w:t xml:space="preserve"> программе уделяется геометрическому материалу, который изучается в тесной связи с усвоением арифметических знани</w:t>
      </w:r>
      <w:r>
        <w:rPr>
          <w:rFonts w:ascii="Times New Roman" w:hAnsi="Times New Roman" w:cs="Times New Roman"/>
          <w:sz w:val="28"/>
          <w:szCs w:val="28"/>
        </w:rPr>
        <w:t>й. Обучающиеся с ТНР</w:t>
      </w:r>
      <w:r w:rsidRPr="009F601E">
        <w:rPr>
          <w:rFonts w:ascii="Times New Roman" w:hAnsi="Times New Roman" w:cs="Times New Roman"/>
          <w:sz w:val="28"/>
          <w:szCs w:val="28"/>
        </w:rPr>
        <w:t xml:space="preserve"> овладевают такими понятиями</w:t>
      </w:r>
      <w:r>
        <w:rPr>
          <w:rFonts w:ascii="Times New Roman" w:hAnsi="Times New Roman" w:cs="Times New Roman"/>
          <w:sz w:val="28"/>
          <w:szCs w:val="28"/>
        </w:rPr>
        <w:t xml:space="preserve"> и терминами</w:t>
      </w:r>
      <w:r w:rsidRPr="009F601E">
        <w:rPr>
          <w:rFonts w:ascii="Times New Roman" w:hAnsi="Times New Roman" w:cs="Times New Roman"/>
          <w:sz w:val="28"/>
          <w:szCs w:val="28"/>
        </w:rPr>
        <w:t xml:space="preserve">, как </w:t>
      </w:r>
      <w:r w:rsidRPr="009E79A5">
        <w:rPr>
          <w:rFonts w:ascii="Times New Roman" w:hAnsi="Times New Roman" w:cs="Times New Roman"/>
          <w:i/>
          <w:kern w:val="28"/>
          <w:sz w:val="28"/>
          <w:szCs w:val="28"/>
        </w:rPr>
        <w:t>точка, прямая и ломаная линия</w:t>
      </w:r>
      <w:r w:rsidRPr="009F601E">
        <w:rPr>
          <w:rFonts w:ascii="Times New Roman" w:hAnsi="Times New Roman" w:cs="Times New Roman"/>
          <w:sz w:val="28"/>
          <w:szCs w:val="28"/>
        </w:rPr>
        <w:t>, знакомятся с различными геометрическими фигурами (</w:t>
      </w:r>
      <w:r w:rsidRPr="009E79A5">
        <w:rPr>
          <w:rFonts w:ascii="Times New Roman" w:hAnsi="Times New Roman" w:cs="Times New Roman"/>
          <w:i/>
          <w:kern w:val="28"/>
          <w:sz w:val="28"/>
          <w:szCs w:val="28"/>
        </w:rPr>
        <w:t>треугольник, квадрат, прямоугольник, круг</w:t>
      </w:r>
      <w:r w:rsidRPr="009F601E">
        <w:rPr>
          <w:rFonts w:ascii="Times New Roman" w:hAnsi="Times New Roman" w:cs="Times New Roman"/>
          <w:sz w:val="28"/>
          <w:szCs w:val="28"/>
        </w:rPr>
        <w:t xml:space="preserve"> и др.)</w:t>
      </w:r>
      <w:r>
        <w:rPr>
          <w:rFonts w:ascii="Times New Roman" w:hAnsi="Times New Roman" w:cs="Times New Roman"/>
          <w:sz w:val="28"/>
          <w:szCs w:val="28"/>
        </w:rPr>
        <w:t xml:space="preserve"> и их названиями</w:t>
      </w:r>
      <w:r w:rsidRPr="009F601E">
        <w:rPr>
          <w:rFonts w:ascii="Times New Roman" w:hAnsi="Times New Roman" w:cs="Times New Roman"/>
          <w:sz w:val="28"/>
          <w:szCs w:val="28"/>
        </w:rPr>
        <w:t>.</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Для закрепления представлений о геометрических фигурах,</w:t>
      </w:r>
      <w:r>
        <w:rPr>
          <w:rFonts w:ascii="Times New Roman" w:hAnsi="Times New Roman" w:cs="Times New Roman"/>
          <w:sz w:val="28"/>
          <w:szCs w:val="28"/>
        </w:rPr>
        <w:t xml:space="preserve"> развития зрительно-пространственных отношений,</w:t>
      </w:r>
      <w:r w:rsidRPr="009F601E">
        <w:rPr>
          <w:rFonts w:ascii="Times New Roman" w:hAnsi="Times New Roman" w:cs="Times New Roman"/>
          <w:sz w:val="28"/>
          <w:szCs w:val="28"/>
        </w:rPr>
        <w:t xml:space="preserve"> а так</w:t>
      </w:r>
      <w:r>
        <w:rPr>
          <w:rFonts w:ascii="Times New Roman" w:hAnsi="Times New Roman" w:cs="Times New Roman"/>
          <w:sz w:val="28"/>
          <w:szCs w:val="28"/>
        </w:rPr>
        <w:t xml:space="preserve">же </w:t>
      </w:r>
      <w:r w:rsidRPr="009F601E">
        <w:rPr>
          <w:rFonts w:ascii="Times New Roman" w:hAnsi="Times New Roman" w:cs="Times New Roman"/>
          <w:sz w:val="28"/>
          <w:szCs w:val="28"/>
        </w:rPr>
        <w:t>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9F601E" w:rsidRDefault="004265E4" w:rsidP="00D73475">
      <w:pPr>
        <w:shd w:val="clear" w:color="auto" w:fill="FFFFFF"/>
        <w:spacing w:after="0" w:line="360" w:lineRule="auto"/>
        <w:ind w:firstLine="709"/>
        <w:jc w:val="both"/>
        <w:rPr>
          <w:rFonts w:ascii="Times New Roman" w:hAnsi="Times New Roman" w:cs="Times New Roman"/>
          <w:sz w:val="28"/>
          <w:szCs w:val="28"/>
        </w:rPr>
      </w:pPr>
      <w:r w:rsidRPr="009F601E">
        <w:rPr>
          <w:rFonts w:ascii="Times New Roman" w:hAnsi="Times New Roman" w:cs="Times New Roman"/>
          <w:sz w:val="28"/>
          <w:szCs w:val="28"/>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w:t>
      </w:r>
      <w:r>
        <w:rPr>
          <w:rFonts w:ascii="Times New Roman" w:hAnsi="Times New Roman" w:cs="Times New Roman"/>
          <w:sz w:val="28"/>
          <w:szCs w:val="28"/>
        </w:rPr>
        <w:t>, массы, времени). Формируются</w:t>
      </w:r>
      <w:r w:rsidRPr="009F601E">
        <w:rPr>
          <w:rFonts w:ascii="Times New Roman" w:hAnsi="Times New Roman" w:cs="Times New Roman"/>
          <w:sz w:val="28"/>
          <w:szCs w:val="28"/>
        </w:rPr>
        <w:t xml:space="preserve"> элементарные практ</w:t>
      </w:r>
      <w:r>
        <w:rPr>
          <w:rFonts w:ascii="Times New Roman" w:hAnsi="Times New Roman" w:cs="Times New Roman"/>
          <w:sz w:val="28"/>
          <w:szCs w:val="28"/>
        </w:rPr>
        <w:t>ические навыки измерения, умения</w:t>
      </w:r>
      <w:r w:rsidRPr="009F601E">
        <w:rPr>
          <w:rFonts w:ascii="Times New Roman" w:hAnsi="Times New Roman" w:cs="Times New Roman"/>
          <w:sz w:val="28"/>
          <w:szCs w:val="28"/>
        </w:rPr>
        <w:t xml:space="preserve"> решать практические задачи в реальных жизненных ситуациях</w:t>
      </w:r>
      <w:r w:rsidR="0003135E">
        <w:rPr>
          <w:rFonts w:ascii="Times New Roman" w:hAnsi="Times New Roman" w:cs="Times New Roman"/>
          <w:sz w:val="28"/>
          <w:szCs w:val="28"/>
        </w:rPr>
        <w:t xml:space="preserve"> (определять время по часам, в том числе до минуты; соотносить время с режимом дня; уметь ориентироваться в наборе и достоинстве монет</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бумажных купюр, возможностях их размена; ориентироваться в мерах веса</w:t>
      </w:r>
      <w:r w:rsidR="0003135E" w:rsidRPr="0003135E">
        <w:rPr>
          <w:rFonts w:ascii="Times New Roman" w:hAnsi="Times New Roman" w:cs="Times New Roman"/>
          <w:sz w:val="28"/>
          <w:szCs w:val="28"/>
        </w:rPr>
        <w:t>/</w:t>
      </w:r>
      <w:r w:rsidR="0003135E">
        <w:rPr>
          <w:rFonts w:ascii="Times New Roman" w:hAnsi="Times New Roman" w:cs="Times New Roman"/>
          <w:sz w:val="28"/>
          <w:szCs w:val="28"/>
        </w:rPr>
        <w:t>емкости при осуществлении покупок;</w:t>
      </w:r>
      <w:r w:rsidR="00C35164">
        <w:rPr>
          <w:rFonts w:ascii="Times New Roman" w:hAnsi="Times New Roman" w:cs="Times New Roman"/>
          <w:sz w:val="28"/>
          <w:szCs w:val="28"/>
        </w:rPr>
        <w:t xml:space="preserve"> уметь использовать знание различных единиц измерения при изготовлении поделок, моделей, в процессе самообслуживания, в быту и т.д.)</w:t>
      </w:r>
      <w:r w:rsidRPr="009F601E">
        <w:rPr>
          <w:rFonts w:ascii="Times New Roman" w:hAnsi="Times New Roman" w:cs="Times New Roman"/>
          <w:sz w:val="28"/>
          <w:szCs w:val="28"/>
        </w:rPr>
        <w:t>.</w:t>
      </w:r>
    </w:p>
    <w:p w:rsidR="004265E4" w:rsidRPr="00F73522" w:rsidRDefault="004265E4" w:rsidP="00D73475">
      <w:pPr>
        <w:shd w:val="clear" w:color="auto" w:fill="FFFFFF"/>
        <w:spacing w:after="0" w:line="360" w:lineRule="auto"/>
        <w:ind w:firstLine="709"/>
        <w:jc w:val="both"/>
        <w:rPr>
          <w:rFonts w:ascii="Times New Roman" w:hAnsi="Times New Roman" w:cs="Times New Roman"/>
          <w:kern w:val="22"/>
          <w:sz w:val="28"/>
          <w:szCs w:val="28"/>
        </w:rPr>
      </w:pPr>
      <w:r w:rsidRPr="00F73522">
        <w:rPr>
          <w:rFonts w:ascii="Times New Roman" w:hAnsi="Times New Roman"/>
          <w:kern w:val="22"/>
          <w:sz w:val="28"/>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Числа и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Счёт предметов. Чтение и запись чисел от нуля до миллиона. Классы и разряды.</w:t>
      </w:r>
      <w:r>
        <w:rPr>
          <w:rFonts w:ascii="Times New Roman" w:hAnsi="Times New Roman" w:cs="Times New Roman"/>
          <w:sz w:val="28"/>
          <w:szCs w:val="28"/>
        </w:rPr>
        <w:t xml:space="preserve"> Представление многозначных чисел в виде суммы разрядных слагаемых. </w:t>
      </w:r>
      <w:r w:rsidRPr="00F13056">
        <w:rPr>
          <w:rFonts w:ascii="Times New Roman" w:hAnsi="Times New Roman" w:cs="Times New Roman"/>
          <w:sz w:val="28"/>
          <w:szCs w:val="28"/>
        </w:rPr>
        <w:t>Сравнение и упорядочение чисел, знаки сравнения.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13056">
        <w:rPr>
          <w:rFonts w:ascii="Times New Roman" w:hAnsi="Times New Roman" w:cs="Times New Roman"/>
          <w:sz w:val="28"/>
          <w:szCs w:val="28"/>
        </w:rPr>
        <w:lastRenderedPageBreak/>
        <w:t>минута, час</w:t>
      </w:r>
      <w:r>
        <w:rPr>
          <w:rFonts w:ascii="Times New Roman" w:hAnsi="Times New Roman" w:cs="Times New Roman"/>
          <w:sz w:val="28"/>
          <w:szCs w:val="28"/>
        </w:rPr>
        <w:t>, сутки, неделя, месяц, год, век</w:t>
      </w:r>
      <w:r w:rsidRPr="00F13056">
        <w:rPr>
          <w:rFonts w:ascii="Times New Roman" w:hAnsi="Times New Roman" w:cs="Times New Roman"/>
          <w:sz w:val="28"/>
          <w:szCs w:val="28"/>
        </w:rPr>
        <w:t>). Соотношения между единицами измерения однородных величин. Сравне</w:t>
      </w:r>
      <w:r w:rsidRPr="00F13056">
        <w:rPr>
          <w:rFonts w:ascii="Times New Roman" w:hAnsi="Times New Roman" w:cs="Times New Roman"/>
          <w:spacing w:val="2"/>
          <w:sz w:val="28"/>
          <w:szCs w:val="28"/>
        </w:rPr>
        <w:t xml:space="preserve">ние и упорядочение однородных величин. Доля величины </w:t>
      </w:r>
      <w:r w:rsidRPr="00F13056">
        <w:rPr>
          <w:rFonts w:ascii="Times New Roman" w:hAnsi="Times New Roman" w:cs="Times New Roman"/>
          <w:sz w:val="28"/>
          <w:szCs w:val="28"/>
        </w:rPr>
        <w:t>(половина, треть, четверть, десятая, сотая, тысячная).</w:t>
      </w:r>
      <w:r w:rsidR="00DA5A78">
        <w:rPr>
          <w:rFonts w:ascii="Times New Roman" w:hAnsi="Times New Roman" w:cs="Times New Roman"/>
          <w:sz w:val="28"/>
          <w:szCs w:val="28"/>
        </w:rPr>
        <w:t xml:space="preserve"> Знакомство с буквенной символикой.</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Арифметические действия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Сложение, вычитание, умножение и деление. Названия </w:t>
      </w:r>
      <w:r w:rsidRPr="00F13056">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F13056">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13056">
        <w:rPr>
          <w:rFonts w:ascii="Times New Roman" w:hAnsi="Times New Roman" w:cs="Times New Roman"/>
          <w:sz w:val="28"/>
          <w:szCs w:val="28"/>
        </w:rPr>
        <w:t>с остатком.</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13056">
        <w:rPr>
          <w:rFonts w:ascii="Times New Roman" w:hAnsi="Times New Roman" w:cs="Times New Roman"/>
          <w:spacing w:val="2"/>
          <w:sz w:val="28"/>
          <w:szCs w:val="28"/>
        </w:rPr>
        <w:t>свойств арифметических действий в вычислениях (переста</w:t>
      </w:r>
      <w:r w:rsidRPr="00F13056">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r w:rsidR="00DA5A78">
        <w:rPr>
          <w:rFonts w:ascii="Times New Roman" w:hAnsi="Times New Roman" w:cs="Times New Roman"/>
          <w:sz w:val="28"/>
          <w:szCs w:val="28"/>
        </w:rPr>
        <w:t xml:space="preserve"> Буквенные выражения.</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Способы проверки правильности вычислений (алгоритм, </w:t>
      </w:r>
      <w:r w:rsidRPr="00F13056">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Текстовые задачи</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Решение текстовых задач арифметическим способом. Зада</w:t>
      </w:r>
      <w:r w:rsidRPr="00F13056">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F13056">
        <w:rPr>
          <w:rFonts w:ascii="Times New Roman" w:hAnsi="Times New Roman" w:cs="Times New Roman"/>
          <w:spacing w:val="2"/>
          <w:sz w:val="28"/>
          <w:szCs w:val="28"/>
        </w:rPr>
        <w:t>ющими процессы движения, работы, купли</w:t>
      </w:r>
      <w:r w:rsidRPr="00F13056">
        <w:rPr>
          <w:rFonts w:ascii="Times New Roman" w:hAnsi="Times New Roman" w:cs="Times New Roman"/>
          <w:spacing w:val="2"/>
          <w:sz w:val="28"/>
          <w:szCs w:val="28"/>
        </w:rPr>
        <w:noBreakHyphen/>
        <w:t>продажи и</w:t>
      </w:r>
      <w:r w:rsidRPr="00F13056">
        <w:rPr>
          <w:rFonts w:ascii="Times New Roman" w:hAnsi="Times New Roman" w:cs="Times New Roman"/>
          <w:spacing w:val="2"/>
          <w:sz w:val="28"/>
          <w:szCs w:val="28"/>
        </w:rPr>
        <w:t> </w:t>
      </w:r>
      <w:r w:rsidRPr="00F13056">
        <w:rPr>
          <w:rFonts w:ascii="Times New Roman" w:hAnsi="Times New Roman" w:cs="Times New Roman"/>
          <w:spacing w:val="2"/>
          <w:sz w:val="28"/>
          <w:szCs w:val="28"/>
        </w:rPr>
        <w:t xml:space="preserve">др. </w:t>
      </w:r>
      <w:r>
        <w:rPr>
          <w:rFonts w:ascii="Times New Roman" w:hAnsi="Times New Roman" w:cs="Times New Roman"/>
          <w:sz w:val="28"/>
          <w:szCs w:val="28"/>
        </w:rPr>
        <w:t>(с</w:t>
      </w:r>
      <w:r w:rsidRPr="00F13056">
        <w:rPr>
          <w:rFonts w:ascii="Times New Roman" w:hAnsi="Times New Roman" w:cs="Times New Roman"/>
          <w:sz w:val="28"/>
          <w:szCs w:val="28"/>
        </w:rPr>
        <w:t>корость, время, путь; объём работы, время, производительность труда; количество товара, его цена и стоимость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r>
        <w:rPr>
          <w:rFonts w:ascii="Times New Roman" w:hAnsi="Times New Roman" w:cs="Times New Roman"/>
          <w:sz w:val="28"/>
          <w:szCs w:val="28"/>
        </w:rPr>
        <w:t>)</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Планирование хода решения задачи. Представление текста </w:t>
      </w:r>
      <w:r w:rsidRPr="00F13056">
        <w:rPr>
          <w:rFonts w:ascii="Times New Roman" w:hAnsi="Times New Roman" w:cs="Times New Roman"/>
          <w:sz w:val="28"/>
          <w:szCs w:val="28"/>
        </w:rPr>
        <w:t>задачи (схема, таблица, диаграмма и другие модели).</w:t>
      </w:r>
      <w:r w:rsidR="00DA5A78">
        <w:rPr>
          <w:rFonts w:ascii="Times New Roman" w:hAnsi="Times New Roman" w:cs="Times New Roman"/>
          <w:sz w:val="28"/>
          <w:szCs w:val="28"/>
        </w:rPr>
        <w:t xml:space="preserve"> Решение задач с применением буквенных выражений</w:t>
      </w:r>
      <w:r w:rsidR="00C763AD">
        <w:rPr>
          <w:rFonts w:ascii="Times New Roman" w:hAnsi="Times New Roman" w:cs="Times New Roman"/>
          <w:sz w:val="28"/>
          <w:szCs w:val="28"/>
        </w:rPr>
        <w:t>.</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Задачи на нахождение доли целого и целого по его доле.</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pacing w:val="2"/>
          <w:sz w:val="28"/>
          <w:szCs w:val="28"/>
        </w:rPr>
        <w:lastRenderedPageBreak/>
        <w:t>Пространственные отношения. Геометрические фи</w:t>
      </w:r>
      <w:r w:rsidRPr="00F13056">
        <w:rPr>
          <w:rFonts w:ascii="Times New Roman" w:hAnsi="Times New Roman" w:cs="Times New Roman"/>
          <w:b/>
          <w:bCs/>
          <w:i/>
          <w:iCs/>
          <w:sz w:val="28"/>
          <w:szCs w:val="28"/>
        </w:rPr>
        <w:t>гуры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Взаимное расположение предметов в пр</w:t>
      </w:r>
      <w:r>
        <w:rPr>
          <w:rFonts w:ascii="Times New Roman" w:hAnsi="Times New Roman" w:cs="Times New Roman"/>
          <w:spacing w:val="2"/>
          <w:sz w:val="28"/>
          <w:szCs w:val="28"/>
        </w:rPr>
        <w:t xml:space="preserve">остранстве и на плоскости (выше - ниже, слева - справа, сверху - снизу, ближе - </w:t>
      </w:r>
      <w:r w:rsidRPr="00F13056">
        <w:rPr>
          <w:rFonts w:ascii="Times New Roman" w:hAnsi="Times New Roman" w:cs="Times New Roman"/>
          <w:spacing w:val="2"/>
          <w:sz w:val="28"/>
          <w:szCs w:val="28"/>
        </w:rPr>
        <w:t>дальше, между 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пр.).  Распознавание и </w:t>
      </w:r>
      <w:r w:rsidRPr="00F13056">
        <w:rPr>
          <w:rFonts w:ascii="Times New Roman" w:hAnsi="Times New Roman" w:cs="Times New Roman"/>
          <w:spacing w:val="2"/>
          <w:sz w:val="28"/>
          <w:szCs w:val="28"/>
        </w:rPr>
        <w:t>изображение</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геометрических фигур: точка, линия (кривая, прямая</w:t>
      </w:r>
      <w:r>
        <w:rPr>
          <w:rFonts w:ascii="Times New Roman" w:hAnsi="Times New Roman" w:cs="Times New Roman"/>
          <w:sz w:val="28"/>
          <w:szCs w:val="28"/>
        </w:rPr>
        <w:t>,</w:t>
      </w:r>
      <w:r w:rsidRPr="0095542C">
        <w:rPr>
          <w:rFonts w:ascii="Times New Roman" w:hAnsi="Times New Roman" w:cs="Times New Roman"/>
          <w:sz w:val="28"/>
          <w:szCs w:val="28"/>
        </w:rPr>
        <w:t xml:space="preserve"> </w:t>
      </w:r>
      <w:r w:rsidRPr="00F13056">
        <w:rPr>
          <w:rFonts w:ascii="Times New Roman" w:hAnsi="Times New Roman" w:cs="Times New Roman"/>
          <w:sz w:val="28"/>
          <w:szCs w:val="28"/>
        </w:rPr>
        <w:t>ломаная</w:t>
      </w:r>
      <w:r>
        <w:rPr>
          <w:rFonts w:ascii="Times New Roman" w:hAnsi="Times New Roman" w:cs="Times New Roman"/>
          <w:sz w:val="28"/>
          <w:szCs w:val="28"/>
        </w:rPr>
        <w:t>), отрезок,</w:t>
      </w:r>
      <w:r w:rsidRPr="00F13056">
        <w:rPr>
          <w:rFonts w:ascii="Times New Roman" w:hAnsi="Times New Roman" w:cs="Times New Roman"/>
          <w:sz w:val="28"/>
          <w:szCs w:val="28"/>
        </w:rPr>
        <w:t xml:space="preserve"> угол, многоугольник, треугольник, прямоуголь</w:t>
      </w:r>
      <w:r w:rsidRPr="00F13056">
        <w:rPr>
          <w:rFonts w:ascii="Times New Roman" w:hAnsi="Times New Roman" w:cs="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13056">
        <w:rPr>
          <w:rFonts w:ascii="Times New Roman" w:hAnsi="Times New Roman" w:cs="Times New Roman"/>
          <w:sz w:val="28"/>
          <w:szCs w:val="28"/>
        </w:rPr>
        <w:t>куб, шар, параллелепипед, пирамида, цилиндр, конус.</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sidRPr="00F13056">
        <w:rPr>
          <w:rFonts w:ascii="Times New Roman" w:hAnsi="Times New Roman" w:cs="Times New Roman"/>
          <w:b/>
          <w:bCs/>
          <w:i/>
          <w:iCs/>
          <w:sz w:val="28"/>
          <w:szCs w:val="28"/>
        </w:rPr>
        <w:t>Геометрические величины</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Геометрические величины и их измерение. Измерение </w:t>
      </w:r>
      <w:r w:rsidRPr="00F13056">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Площадь геометрической фигуры. Единицы площади (см</w:t>
      </w:r>
      <w:r w:rsidRPr="00F13056">
        <w:rPr>
          <w:rFonts w:ascii="Times New Roman" w:hAnsi="Times New Roman" w:cs="Times New Roman"/>
          <w:sz w:val="28"/>
          <w:szCs w:val="28"/>
          <w:vertAlign w:val="superscript"/>
        </w:rPr>
        <w:t>2</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дм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м</w:t>
      </w:r>
      <w:r w:rsidRPr="00F13056">
        <w:rPr>
          <w:rFonts w:ascii="Times New Roman" w:hAnsi="Times New Roman" w:cs="Times New Roman"/>
          <w:spacing w:val="2"/>
          <w:sz w:val="28"/>
          <w:szCs w:val="28"/>
          <w:vertAlign w:val="superscript"/>
        </w:rPr>
        <w:t>2</w:t>
      </w:r>
      <w:r w:rsidRPr="00F13056">
        <w:rPr>
          <w:rFonts w:ascii="Times New Roman" w:hAnsi="Times New Roman" w:cs="Times New Roman"/>
          <w:spacing w:val="2"/>
          <w:sz w:val="28"/>
          <w:szCs w:val="28"/>
        </w:rPr>
        <w:t>). Точное и приближённое измерение площади гео</w:t>
      </w:r>
      <w:r w:rsidRPr="00F13056">
        <w:rPr>
          <w:rFonts w:ascii="Times New Roman" w:hAnsi="Times New Roman" w:cs="Times New Roman"/>
          <w:sz w:val="28"/>
          <w:szCs w:val="28"/>
        </w:rPr>
        <w:t>метрической фигуры. Вычисление площади прямоугольника.</w:t>
      </w:r>
    </w:p>
    <w:p w:rsidR="004265E4" w:rsidRPr="00F13056" w:rsidRDefault="004265E4" w:rsidP="00D73475">
      <w:pPr>
        <w:pStyle w:val="af"/>
        <w:spacing w:line="360" w:lineRule="auto"/>
        <w:ind w:firstLine="709"/>
        <w:rPr>
          <w:rFonts w:ascii="Times New Roman" w:hAnsi="Times New Roman" w:cs="Times New Roman"/>
          <w:b/>
          <w:bCs/>
          <w:i/>
          <w:iCs/>
          <w:sz w:val="28"/>
          <w:szCs w:val="28"/>
        </w:rPr>
      </w:pPr>
      <w:r>
        <w:rPr>
          <w:rFonts w:ascii="Times New Roman" w:hAnsi="Times New Roman" w:cs="Times New Roman"/>
          <w:b/>
          <w:bCs/>
          <w:i/>
          <w:iCs/>
          <w:sz w:val="28"/>
          <w:szCs w:val="28"/>
        </w:rPr>
        <w:t>Работа с данными</w:t>
      </w:r>
    </w:p>
    <w:p w:rsidR="004265E4" w:rsidRPr="00F13056" w:rsidRDefault="004265E4" w:rsidP="00D73475">
      <w:pPr>
        <w:pStyle w:val="af"/>
        <w:spacing w:line="360" w:lineRule="auto"/>
        <w:ind w:firstLine="709"/>
        <w:rPr>
          <w:rFonts w:ascii="Times New Roman" w:hAnsi="Times New Roman" w:cs="Times New Roman"/>
          <w:spacing w:val="-2"/>
          <w:sz w:val="28"/>
          <w:szCs w:val="28"/>
        </w:rPr>
      </w:pPr>
      <w:r>
        <w:rPr>
          <w:rFonts w:ascii="Times New Roman" w:hAnsi="Times New Roman" w:cs="Times New Roman"/>
          <w:spacing w:val="-2"/>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w:t>
      </w:r>
      <w:r w:rsidRPr="00F13056">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265E4" w:rsidRPr="00F13056"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Составление конечной последовательности (цепочки) пред</w:t>
      </w:r>
      <w:r>
        <w:rPr>
          <w:rFonts w:ascii="Times New Roman" w:hAnsi="Times New Roman" w:cs="Times New Roman"/>
          <w:spacing w:val="2"/>
          <w:sz w:val="28"/>
          <w:szCs w:val="28"/>
        </w:rPr>
        <w:t xml:space="preserve">метов, чисел, геометрических фигур </w:t>
      </w:r>
      <w:r w:rsidRPr="00F13056">
        <w:rPr>
          <w:rFonts w:ascii="Times New Roman" w:hAnsi="Times New Roman" w:cs="Times New Roman"/>
          <w:spacing w:val="2"/>
          <w:sz w:val="28"/>
          <w:szCs w:val="28"/>
        </w:rPr>
        <w:t>и</w:t>
      </w:r>
      <w:r w:rsidRPr="00F13056">
        <w:rPr>
          <w:rFonts w:ascii="Times New Roman" w:hAnsi="Times New Roman" w:cs="Times New Roman"/>
          <w:spacing w:val="2"/>
          <w:sz w:val="28"/>
          <w:szCs w:val="28"/>
        </w:rPr>
        <w:t> </w:t>
      </w:r>
      <w:r>
        <w:rPr>
          <w:rFonts w:ascii="Times New Roman" w:hAnsi="Times New Roman" w:cs="Times New Roman"/>
          <w:spacing w:val="2"/>
          <w:sz w:val="28"/>
          <w:szCs w:val="28"/>
        </w:rPr>
        <w:t xml:space="preserve">др. по правилу. </w:t>
      </w:r>
      <w:r w:rsidRPr="00F13056">
        <w:rPr>
          <w:rFonts w:ascii="Times New Roman" w:hAnsi="Times New Roman" w:cs="Times New Roman"/>
          <w:sz w:val="28"/>
          <w:szCs w:val="28"/>
        </w:rPr>
        <w:t>Составление, запись и выполнение простого алгоритма, плана поиска информации.</w:t>
      </w:r>
    </w:p>
    <w:p w:rsidR="004265E4" w:rsidRDefault="004265E4" w:rsidP="00D73475">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Чтение и заполнение таблицы. Интерпретация данных</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таблицы. Чтение столбчатой</w:t>
      </w:r>
      <w:r>
        <w:rPr>
          <w:rFonts w:ascii="Times New Roman" w:hAnsi="Times New Roman" w:cs="Times New Roman"/>
          <w:sz w:val="28"/>
          <w:szCs w:val="28"/>
        </w:rPr>
        <w:t xml:space="preserve"> и круговой</w:t>
      </w:r>
      <w:r w:rsidRPr="00F13056">
        <w:rPr>
          <w:rFonts w:ascii="Times New Roman" w:hAnsi="Times New Roman" w:cs="Times New Roman"/>
          <w:sz w:val="28"/>
          <w:szCs w:val="28"/>
        </w:rPr>
        <w:t xml:space="preserve"> диаграммы. Создание простейшей информационной модели (схема, таблица, цепочка).</w:t>
      </w:r>
    </w:p>
    <w:p w:rsidR="004265E4" w:rsidRDefault="004265E4" w:rsidP="00D73475">
      <w:pPr>
        <w:pStyle w:val="af"/>
        <w:spacing w:line="360" w:lineRule="auto"/>
        <w:ind w:firstLine="709"/>
        <w:rPr>
          <w:rFonts w:ascii="Times New Roman" w:hAnsi="Times New Roman"/>
          <w:sz w:val="28"/>
        </w:rPr>
      </w:pPr>
      <w:r w:rsidRPr="00AD3553">
        <w:rPr>
          <w:rFonts w:ascii="Times New Roman" w:hAnsi="Times New Roman"/>
          <w:b/>
          <w:i/>
          <w:sz w:val="28"/>
        </w:rPr>
        <w:t>Предметные результаты</w:t>
      </w:r>
      <w:r w:rsidRPr="00AD3553">
        <w:rPr>
          <w:rFonts w:ascii="Times New Roman" w:hAnsi="Times New Roman"/>
          <w:sz w:val="28"/>
        </w:rPr>
        <w:t xml:space="preserve"> освоения программы</w:t>
      </w:r>
      <w:r>
        <w:rPr>
          <w:rFonts w:ascii="Times New Roman" w:hAnsi="Times New Roman"/>
          <w:sz w:val="28"/>
        </w:rPr>
        <w:t xml:space="preserve"> учебного предмета «Математика»</w:t>
      </w:r>
      <w:r w:rsidRPr="00AD3553">
        <w:rPr>
          <w:rFonts w:ascii="Times New Roman" w:hAnsi="Times New Roman"/>
          <w:sz w:val="28"/>
        </w:rPr>
        <w:t>:</w:t>
      </w:r>
    </w:p>
    <w:p w:rsidR="004265E4" w:rsidRPr="0015753B" w:rsidRDefault="004265E4" w:rsidP="00D7347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овладение основами математических знаний, умениями сравнивать и упорядочивать объекты по различным математическим основаниям;</w:t>
      </w:r>
      <w:r w:rsidRPr="0015753B">
        <w:rPr>
          <w:rFonts w:ascii="Times New Roman" w:hAnsi="Times New Roman"/>
          <w:sz w:val="28"/>
          <w:szCs w:val="28"/>
        </w:rPr>
        <w:t xml:space="preserve"> </w:t>
      </w:r>
    </w:p>
    <w:p w:rsidR="004265E4" w:rsidRDefault="004265E4" w:rsidP="00D73475">
      <w:pPr>
        <w:pStyle w:val="27"/>
        <w:ind w:left="0" w:firstLine="709"/>
        <w:jc w:val="both"/>
        <w:rPr>
          <w:sz w:val="28"/>
          <w:szCs w:val="28"/>
        </w:rPr>
      </w:pPr>
      <w:r>
        <w:rPr>
          <w:sz w:val="28"/>
          <w:szCs w:val="28"/>
        </w:rPr>
        <w:t>- р</w:t>
      </w:r>
      <w:r w:rsidRPr="00A15C3F">
        <w:rPr>
          <w:sz w:val="28"/>
          <w:szCs w:val="28"/>
        </w:rPr>
        <w:t>азвитие внимания, памяти, восприятия, мышления, логических операций сравнения, классиф</w:t>
      </w:r>
      <w:r>
        <w:rPr>
          <w:sz w:val="28"/>
          <w:szCs w:val="28"/>
        </w:rPr>
        <w:t>икации, сериации, умозаключения;</w:t>
      </w:r>
    </w:p>
    <w:p w:rsidR="004265E4" w:rsidRDefault="004265E4" w:rsidP="00D73475">
      <w:pPr>
        <w:pStyle w:val="27"/>
        <w:ind w:left="0" w:firstLine="709"/>
        <w:jc w:val="both"/>
        <w:rPr>
          <w:sz w:val="28"/>
          <w:szCs w:val="28"/>
        </w:rPr>
      </w:pPr>
      <w:r>
        <w:rPr>
          <w:sz w:val="28"/>
          <w:szCs w:val="28"/>
        </w:rPr>
        <w:t>- о</w:t>
      </w:r>
      <w:r w:rsidRPr="008C20E8">
        <w:rPr>
          <w:sz w:val="28"/>
          <w:szCs w:val="28"/>
        </w:rPr>
        <w:t>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w:t>
      </w:r>
      <w:r>
        <w:rPr>
          <w:sz w:val="28"/>
          <w:szCs w:val="28"/>
        </w:rPr>
        <w:t xml:space="preserve"> записи и выполнения алгоритмов;</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сформированность элементов системного мышления и приобретение основ информационной грамотности;</w:t>
      </w:r>
    </w:p>
    <w:p w:rsidR="004265E4" w:rsidRDefault="004265E4" w:rsidP="00D73475">
      <w:pPr>
        <w:pStyle w:val="27"/>
        <w:ind w:left="0" w:firstLine="709"/>
        <w:jc w:val="both"/>
        <w:rPr>
          <w:sz w:val="28"/>
          <w:szCs w:val="28"/>
        </w:rPr>
      </w:pPr>
      <w:r>
        <w:rPr>
          <w:sz w:val="28"/>
          <w:szCs w:val="28"/>
        </w:rPr>
        <w:t>-  овладение математической терминологией;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абстрактных, отвлеченных, обобщающих понят</w:t>
      </w:r>
      <w:r>
        <w:rPr>
          <w:sz w:val="28"/>
          <w:szCs w:val="28"/>
        </w:rPr>
        <w:t>ий;</w:t>
      </w:r>
    </w:p>
    <w:p w:rsidR="004265E4" w:rsidRDefault="004265E4" w:rsidP="00D73475">
      <w:pPr>
        <w:pStyle w:val="27"/>
        <w:ind w:left="0" w:firstLine="709"/>
        <w:jc w:val="both"/>
        <w:rPr>
          <w:sz w:val="28"/>
          <w:szCs w:val="28"/>
        </w:rPr>
      </w:pPr>
      <w:r>
        <w:rPr>
          <w:sz w:val="28"/>
          <w:szCs w:val="28"/>
        </w:rPr>
        <w:t>- понимание и употребление</w:t>
      </w:r>
      <w:r w:rsidRPr="00A15C3F">
        <w:rPr>
          <w:sz w:val="28"/>
          <w:szCs w:val="28"/>
        </w:rPr>
        <w:t xml:space="preserve"> сложных логико-грамматических конструкций</w:t>
      </w:r>
      <w:r>
        <w:rPr>
          <w:sz w:val="28"/>
          <w:szCs w:val="28"/>
        </w:rPr>
        <w:t>;</w:t>
      </w:r>
    </w:p>
    <w:p w:rsidR="00C35164" w:rsidRDefault="00C35164" w:rsidP="00D73475">
      <w:pPr>
        <w:pStyle w:val="27"/>
        <w:ind w:left="0" w:firstLine="709"/>
        <w:jc w:val="both"/>
        <w:rPr>
          <w:sz w:val="28"/>
          <w:szCs w:val="28"/>
        </w:rPr>
      </w:pPr>
      <w:r>
        <w:rPr>
          <w:sz w:val="28"/>
          <w:szCs w:val="28"/>
        </w:rPr>
        <w:t>- сформированность умений высказывать свои суждения с использованием математических терминов</w:t>
      </w:r>
      <w:r w:rsidR="00242F5B">
        <w:rPr>
          <w:sz w:val="28"/>
          <w:szCs w:val="28"/>
        </w:rPr>
        <w:t xml:space="preserve"> и понятий, ставить вопросы по ходу выполнения задания, обосновывать этапы решения учебной задачи;</w:t>
      </w:r>
    </w:p>
    <w:p w:rsidR="004265E4" w:rsidRPr="008B3157" w:rsidRDefault="004265E4" w:rsidP="00D73475">
      <w:pPr>
        <w:pStyle w:val="27"/>
        <w:ind w:left="0" w:firstLine="709"/>
        <w:jc w:val="both"/>
        <w:rPr>
          <w:sz w:val="28"/>
          <w:szCs w:val="28"/>
        </w:rPr>
      </w:pPr>
      <w:r w:rsidRPr="008B3157">
        <w:rPr>
          <w:sz w:val="28"/>
          <w:szCs w:val="28"/>
        </w:rPr>
        <w:t xml:space="preserve">- </w:t>
      </w:r>
      <w:r>
        <w:rPr>
          <w:sz w:val="28"/>
          <w:szCs w:val="28"/>
        </w:rPr>
        <w:t xml:space="preserve"> </w:t>
      </w:r>
      <w:r w:rsidRPr="008B3157">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8C20E8" w:rsidRDefault="004265E4" w:rsidP="00D73475">
      <w:pPr>
        <w:pStyle w:val="27"/>
        <w:ind w:left="0" w:firstLine="709"/>
        <w:jc w:val="both"/>
        <w:rPr>
          <w:sz w:val="28"/>
          <w:szCs w:val="28"/>
        </w:rPr>
      </w:pPr>
      <w:r>
        <w:rPr>
          <w:sz w:val="28"/>
          <w:szCs w:val="28"/>
        </w:rPr>
        <w:t>-  сформированность общих приемов решения задач;</w:t>
      </w:r>
    </w:p>
    <w:p w:rsidR="004265E4" w:rsidRDefault="004265E4" w:rsidP="00D73475">
      <w:pPr>
        <w:pStyle w:val="27"/>
        <w:ind w:left="0" w:firstLine="709"/>
        <w:jc w:val="both"/>
        <w:rPr>
          <w:sz w:val="28"/>
          <w:szCs w:val="28"/>
        </w:rPr>
      </w:pPr>
      <w:r>
        <w:rPr>
          <w:sz w:val="28"/>
          <w:szCs w:val="28"/>
        </w:rPr>
        <w:t>- умение</w:t>
      </w:r>
      <w:r w:rsidRPr="008C20E8">
        <w:rPr>
          <w:sz w:val="28"/>
          <w:szCs w:val="28"/>
        </w:rPr>
        <w:t xml:space="preserve"> выполнять устно и письменно арифметические действия с числами и числовыми выражениями, решать текстовые задачи, выполнять и строить алгорит</w:t>
      </w:r>
      <w:r>
        <w:rPr>
          <w:sz w:val="28"/>
          <w:szCs w:val="28"/>
        </w:rPr>
        <w:t>мы и стратегии в игре;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распознавать</w:t>
      </w:r>
      <w:r>
        <w:rPr>
          <w:sz w:val="28"/>
          <w:szCs w:val="28"/>
        </w:rPr>
        <w:t xml:space="preserve">, </w:t>
      </w:r>
      <w:r w:rsidRPr="008C20E8">
        <w:rPr>
          <w:sz w:val="28"/>
          <w:szCs w:val="28"/>
        </w:rPr>
        <w:t>исследовать, и и</w:t>
      </w:r>
      <w:r>
        <w:rPr>
          <w:sz w:val="28"/>
          <w:szCs w:val="28"/>
        </w:rPr>
        <w:t>зображать геометрические фигуры;</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t xml:space="preserve">- умение </w:t>
      </w:r>
      <w:r w:rsidRPr="008C20E8">
        <w:rPr>
          <w:sz w:val="28"/>
          <w:szCs w:val="28"/>
        </w:rPr>
        <w:t>работать с таблицами, схемами, гра</w:t>
      </w:r>
      <w:r>
        <w:rPr>
          <w:sz w:val="28"/>
          <w:szCs w:val="28"/>
        </w:rPr>
        <w:t>фиками и диаграммами, цепочками,</w:t>
      </w:r>
      <w:r w:rsidRPr="007E052E">
        <w:rPr>
          <w:sz w:val="28"/>
          <w:szCs w:val="28"/>
        </w:rPr>
        <w:t xml:space="preserve"> </w:t>
      </w:r>
      <w:r w:rsidRPr="008C20E8">
        <w:rPr>
          <w:sz w:val="28"/>
          <w:szCs w:val="28"/>
        </w:rPr>
        <w:t>анализир</w:t>
      </w:r>
      <w:r>
        <w:rPr>
          <w:sz w:val="28"/>
          <w:szCs w:val="28"/>
        </w:rPr>
        <w:t>овать и интерпретировать представленные в них данные;</w:t>
      </w:r>
      <w:r w:rsidRPr="008C20E8">
        <w:rPr>
          <w:sz w:val="28"/>
          <w:szCs w:val="28"/>
        </w:rPr>
        <w:t xml:space="preserve"> </w:t>
      </w:r>
    </w:p>
    <w:p w:rsidR="004265E4" w:rsidRDefault="004265E4" w:rsidP="00D73475">
      <w:pPr>
        <w:pStyle w:val="27"/>
        <w:ind w:left="0" w:firstLine="709"/>
        <w:jc w:val="both"/>
        <w:rPr>
          <w:sz w:val="28"/>
          <w:szCs w:val="28"/>
        </w:rPr>
      </w:pPr>
      <w:r>
        <w:rPr>
          <w:sz w:val="28"/>
          <w:szCs w:val="28"/>
        </w:rPr>
        <w:lastRenderedPageBreak/>
        <w:t>- умение проводить проверку правильности вычислений разными способами;</w:t>
      </w:r>
    </w:p>
    <w:p w:rsidR="004265E4" w:rsidRDefault="004265E4" w:rsidP="00D73475">
      <w:pPr>
        <w:pStyle w:val="27"/>
        <w:ind w:left="0" w:firstLine="709"/>
        <w:jc w:val="both"/>
        <w:rPr>
          <w:sz w:val="28"/>
          <w:szCs w:val="28"/>
        </w:rPr>
      </w:pPr>
      <w:r>
        <w:rPr>
          <w:sz w:val="28"/>
          <w:szCs w:val="28"/>
        </w:rPr>
        <w:t>- у</w:t>
      </w:r>
      <w:r w:rsidRPr="0015753B">
        <w:rPr>
          <w:sz w:val="28"/>
          <w:szCs w:val="28"/>
        </w:rPr>
        <w:t>мение и</w:t>
      </w:r>
      <w:r>
        <w:rPr>
          <w:sz w:val="28"/>
          <w:szCs w:val="28"/>
        </w:rPr>
        <w:t>спользовать приобретенные математические знания</w:t>
      </w:r>
      <w:r w:rsidRPr="0015753B">
        <w:rPr>
          <w:sz w:val="28"/>
          <w:szCs w:val="28"/>
        </w:rPr>
        <w:t xml:space="preserve"> для описания и объяснения окружающих предме</w:t>
      </w:r>
      <w:r>
        <w:rPr>
          <w:sz w:val="28"/>
          <w:szCs w:val="28"/>
        </w:rPr>
        <w:t>тов, процессов, явлений,</w:t>
      </w:r>
      <w:r w:rsidRPr="0015753B">
        <w:rPr>
          <w:sz w:val="28"/>
          <w:szCs w:val="28"/>
        </w:rPr>
        <w:t xml:space="preserve"> оценки их количественн</w:t>
      </w:r>
      <w:r>
        <w:rPr>
          <w:sz w:val="28"/>
          <w:szCs w:val="28"/>
        </w:rPr>
        <w:t>ых и пространственных отношений, решения учебно-познавательных и учебно-практических задач;</w:t>
      </w:r>
    </w:p>
    <w:p w:rsidR="004265E4" w:rsidRDefault="004265E4" w:rsidP="00D73475">
      <w:pPr>
        <w:pStyle w:val="27"/>
        <w:ind w:left="0" w:firstLine="709"/>
        <w:jc w:val="both"/>
        <w:rPr>
          <w:sz w:val="28"/>
          <w:szCs w:val="28"/>
        </w:rPr>
      </w:pPr>
      <w:r>
        <w:rPr>
          <w:sz w:val="28"/>
          <w:szCs w:val="28"/>
        </w:rPr>
        <w:t>- з</w:t>
      </w:r>
      <w:r w:rsidRPr="00D824AD">
        <w:rPr>
          <w:sz w:val="28"/>
          <w:szCs w:val="28"/>
        </w:rPr>
        <w:t>нание назначения основных устройств компьютера для ввод</w:t>
      </w:r>
      <w:r>
        <w:rPr>
          <w:sz w:val="28"/>
          <w:szCs w:val="28"/>
        </w:rPr>
        <w:t>а, вывода, обработки информации;</w:t>
      </w:r>
    </w:p>
    <w:p w:rsidR="004265E4" w:rsidRDefault="004265E4" w:rsidP="00D73475">
      <w:pPr>
        <w:pStyle w:val="27"/>
        <w:ind w:left="0" w:firstLine="709"/>
        <w:jc w:val="both"/>
        <w:rPr>
          <w:sz w:val="28"/>
          <w:szCs w:val="28"/>
        </w:rPr>
      </w:pPr>
      <w:r>
        <w:rPr>
          <w:sz w:val="28"/>
          <w:szCs w:val="28"/>
        </w:rPr>
        <w:t>- у</w:t>
      </w:r>
      <w:r w:rsidRPr="00D824AD">
        <w:rPr>
          <w:sz w:val="28"/>
          <w:szCs w:val="28"/>
        </w:rPr>
        <w:t xml:space="preserve">мение пользоваться простейшими </w:t>
      </w:r>
      <w:r>
        <w:rPr>
          <w:sz w:val="28"/>
          <w:szCs w:val="28"/>
        </w:rPr>
        <w:t>средствами текстового редактора;</w:t>
      </w:r>
    </w:p>
    <w:p w:rsidR="004265E4" w:rsidRDefault="004265E4" w:rsidP="00D73475">
      <w:pPr>
        <w:pStyle w:val="27"/>
        <w:ind w:left="0" w:firstLine="709"/>
        <w:jc w:val="both"/>
        <w:rPr>
          <w:sz w:val="28"/>
          <w:szCs w:val="28"/>
        </w:rPr>
      </w:pPr>
      <w:r>
        <w:rPr>
          <w:sz w:val="28"/>
          <w:szCs w:val="28"/>
        </w:rPr>
        <w:t>- у</w:t>
      </w:r>
      <w:r w:rsidRPr="00D824AD">
        <w:rPr>
          <w:sz w:val="28"/>
          <w:szCs w:val="28"/>
        </w:rPr>
        <w:t>мение работать с цифровыми образовательными ресурсами, готовыми матер</w:t>
      </w:r>
      <w:r>
        <w:rPr>
          <w:sz w:val="28"/>
          <w:szCs w:val="28"/>
        </w:rPr>
        <w:t>иалами на электронных носителях;</w:t>
      </w:r>
    </w:p>
    <w:p w:rsidR="004265E4" w:rsidRDefault="004265E4" w:rsidP="00D73475">
      <w:pPr>
        <w:pStyle w:val="27"/>
        <w:ind w:left="0" w:firstLine="709"/>
        <w:jc w:val="both"/>
        <w:rPr>
          <w:sz w:val="28"/>
          <w:szCs w:val="28"/>
        </w:rPr>
      </w:pPr>
      <w:r>
        <w:rPr>
          <w:sz w:val="28"/>
          <w:szCs w:val="28"/>
        </w:rPr>
        <w:t>- умение работать с</w:t>
      </w:r>
      <w:r w:rsidRPr="00D824AD">
        <w:rPr>
          <w:sz w:val="28"/>
          <w:szCs w:val="28"/>
        </w:rPr>
        <w:t xml:space="preserve"> простыми информационными объектами (текст, таблица, схема, рисунок): создание, преобразование, сохране</w:t>
      </w:r>
      <w:r>
        <w:rPr>
          <w:sz w:val="28"/>
          <w:szCs w:val="28"/>
        </w:rPr>
        <w:t>ние, удаление, вывод на принтер;</w:t>
      </w:r>
    </w:p>
    <w:p w:rsidR="004265E4" w:rsidRDefault="004265E4" w:rsidP="00D73475">
      <w:pPr>
        <w:pStyle w:val="27"/>
        <w:ind w:left="0" w:firstLine="709"/>
        <w:jc w:val="both"/>
        <w:rPr>
          <w:sz w:val="28"/>
          <w:szCs w:val="28"/>
        </w:rPr>
      </w:pPr>
      <w:r>
        <w:rPr>
          <w:sz w:val="28"/>
          <w:szCs w:val="28"/>
        </w:rPr>
        <w:t>-  у</w:t>
      </w:r>
      <w:r w:rsidRPr="00D824AD">
        <w:rPr>
          <w:sz w:val="28"/>
          <w:szCs w:val="28"/>
        </w:rPr>
        <w:t>мение создавать небольшие тексты по инте</w:t>
      </w:r>
      <w:r>
        <w:rPr>
          <w:sz w:val="28"/>
          <w:szCs w:val="28"/>
        </w:rPr>
        <w:t>ресной для обучающихся тематике;</w:t>
      </w:r>
    </w:p>
    <w:p w:rsidR="004265E4" w:rsidRDefault="004265E4" w:rsidP="00D73475">
      <w:pPr>
        <w:pStyle w:val="27"/>
        <w:ind w:left="0" w:firstLine="709"/>
        <w:jc w:val="both"/>
        <w:rPr>
          <w:sz w:val="28"/>
          <w:szCs w:val="28"/>
        </w:rPr>
      </w:pPr>
      <w:r>
        <w:rPr>
          <w:sz w:val="28"/>
          <w:szCs w:val="28"/>
        </w:rPr>
        <w:t>-  соблюдать правила безопасной</w:t>
      </w:r>
      <w:r w:rsidRPr="00D824AD">
        <w:rPr>
          <w:sz w:val="28"/>
          <w:szCs w:val="28"/>
        </w:rPr>
        <w:t xml:space="preserve"> работы на компьютере.</w:t>
      </w:r>
    </w:p>
    <w:p w:rsidR="004549E8" w:rsidRPr="00D824AD" w:rsidRDefault="004549E8" w:rsidP="00D73475">
      <w:pPr>
        <w:pStyle w:val="27"/>
        <w:ind w:left="0" w:firstLine="709"/>
        <w:jc w:val="both"/>
        <w:rPr>
          <w:sz w:val="28"/>
          <w:szCs w:val="28"/>
        </w:rPr>
      </w:pPr>
    </w:p>
    <w:p w:rsidR="004265E4" w:rsidRPr="005050D6" w:rsidRDefault="004265E4" w:rsidP="00D73475">
      <w:pPr>
        <w:spacing w:after="0" w:line="360" w:lineRule="auto"/>
        <w:jc w:val="center"/>
        <w:rPr>
          <w:rFonts w:ascii="Times New Roman" w:hAnsi="Times New Roman"/>
          <w:b/>
          <w:kern w:val="22"/>
          <w:sz w:val="28"/>
        </w:rPr>
      </w:pPr>
      <w:r>
        <w:rPr>
          <w:rFonts w:ascii="Times New Roman" w:hAnsi="Times New Roman" w:cs="Times New Roman"/>
          <w:b/>
          <w:sz w:val="28"/>
        </w:rPr>
        <w:t>5</w:t>
      </w:r>
      <w:r w:rsidRPr="00BD16B3">
        <w:rPr>
          <w:rFonts w:ascii="Times New Roman" w:hAnsi="Times New Roman" w:cs="Times New Roman"/>
          <w:b/>
          <w:sz w:val="28"/>
        </w:rPr>
        <w:t>.</w:t>
      </w:r>
      <w:r w:rsidRPr="00BD16B3">
        <w:rPr>
          <w:sz w:val="28"/>
        </w:rPr>
        <w:t xml:space="preserve"> </w:t>
      </w:r>
      <w:r w:rsidRPr="00BD16B3">
        <w:rPr>
          <w:rFonts w:ascii="Times New Roman" w:hAnsi="Times New Roman"/>
          <w:b/>
          <w:kern w:val="22"/>
          <w:sz w:val="28"/>
        </w:rPr>
        <w:t>Окружающий</w:t>
      </w:r>
      <w:r>
        <w:rPr>
          <w:rFonts w:ascii="Times New Roman" w:hAnsi="Times New Roman"/>
          <w:b/>
          <w:kern w:val="22"/>
          <w:sz w:val="28"/>
        </w:rPr>
        <w:t xml:space="preserve">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Основные </w:t>
      </w:r>
      <w:r w:rsidRPr="0091231F">
        <w:rPr>
          <w:rFonts w:ascii="Times New Roman" w:hAnsi="Times New Roman" w:cs="Times New Roman"/>
          <w:b/>
          <w:sz w:val="28"/>
          <w:szCs w:val="28"/>
        </w:rPr>
        <w:t>задачи</w:t>
      </w:r>
      <w:r w:rsidRPr="0091231F">
        <w:rPr>
          <w:rFonts w:ascii="Times New Roman" w:hAnsi="Times New Roman" w:cs="Times New Roman"/>
          <w:sz w:val="28"/>
          <w:szCs w:val="28"/>
        </w:rPr>
        <w:t xml:space="preserve"> учебного предмета «Окружающий мир» состоят в следующем: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научного мировоззрения обучающихся;</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овладение основными предс</w:t>
      </w:r>
      <w:r>
        <w:rPr>
          <w:rFonts w:ascii="Times New Roman" w:hAnsi="Times New Roman" w:cs="Times New Roman"/>
          <w:sz w:val="28"/>
          <w:szCs w:val="28"/>
        </w:rPr>
        <w:t>тавлениями об окружающем мире</w:t>
      </w:r>
      <w:r w:rsidRPr="0091231F">
        <w:rPr>
          <w:rFonts w:ascii="Times New Roman" w:hAnsi="Times New Roman" w:cs="Times New Roman"/>
          <w:sz w:val="28"/>
          <w:szCs w:val="28"/>
        </w:rPr>
        <w:t xml:space="preserve">;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формирование умений использовать знания об окружающем мире, о живой и неживой природе на основе систематических </w:t>
      </w:r>
      <w:r w:rsidR="002B50A0">
        <w:rPr>
          <w:rFonts w:ascii="Times New Roman" w:hAnsi="Times New Roman" w:cs="Times New Roman"/>
          <w:sz w:val="28"/>
          <w:szCs w:val="28"/>
        </w:rPr>
        <w:t>наблюдений за явлениями природы</w:t>
      </w:r>
      <w:r w:rsidRPr="0091231F">
        <w:rPr>
          <w:rFonts w:ascii="Times New Roman" w:hAnsi="Times New Roman" w:cs="Times New Roman"/>
          <w:sz w:val="28"/>
          <w:szCs w:val="28"/>
        </w:rPr>
        <w:t xml:space="preserve"> для осмысленной и самостоятельной организации безопасной жизни в конкретных природных и климатических условиях;</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sidRPr="0091231F">
        <w:rPr>
          <w:rFonts w:ascii="Times New Roman" w:hAnsi="Times New Roman" w:cs="Times New Roman"/>
          <w:sz w:val="28"/>
          <w:szCs w:val="28"/>
        </w:rPr>
        <w:t xml:space="preserve"> развитие активности, любознательности и разумной предприимчивости во взаимодействии с миром живой и неживой природы; </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lastRenderedPageBreak/>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знаний о человеке, развитие представлений о себе и круге близких людей, осознание общности и различий с другими</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 xml:space="preserve">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b/>
          <w:i/>
          <w:sz w:val="28"/>
          <w:szCs w:val="28"/>
        </w:rPr>
        <w:t>-</w:t>
      </w:r>
      <w:r>
        <w:rPr>
          <w:rFonts w:ascii="Times New Roman" w:hAnsi="Times New Roman" w:cs="Times New Roman"/>
          <w:b/>
          <w:i/>
          <w:sz w:val="28"/>
          <w:szCs w:val="28"/>
        </w:rPr>
        <w:t xml:space="preserve"> </w:t>
      </w:r>
      <w:r w:rsidRPr="0091231F">
        <w:rPr>
          <w:rFonts w:ascii="Times New Roman" w:hAnsi="Times New Roman" w:cs="Times New Roman"/>
          <w:sz w:val="28"/>
          <w:szCs w:val="28"/>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овладение</w:t>
      </w:r>
      <w:r w:rsidRPr="0091231F">
        <w:rPr>
          <w:rFonts w:ascii="Times New Roman" w:hAnsi="Times New Roman" w:cs="Times New Roman"/>
          <w:sz w:val="28"/>
          <w:szCs w:val="28"/>
        </w:rPr>
        <w:t xml:space="preserve"> знания</w:t>
      </w:r>
      <w:r>
        <w:rPr>
          <w:rFonts w:ascii="Times New Roman" w:hAnsi="Times New Roman" w:cs="Times New Roman"/>
          <w:sz w:val="28"/>
          <w:szCs w:val="28"/>
        </w:rPr>
        <w:t>ми</w:t>
      </w:r>
      <w:r w:rsidRPr="0091231F">
        <w:rPr>
          <w:rFonts w:ascii="Times New Roman" w:hAnsi="Times New Roman" w:cs="Times New Roman"/>
          <w:sz w:val="28"/>
          <w:szCs w:val="28"/>
        </w:rPr>
        <w:t xml:space="preserve"> о характере труда людей, связанного с использованием природы;</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формирование модели безопасного поведения в условиях повседневной жизни и в различных опасных и чрезвычайных ситуациях</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r>
        <w:rPr>
          <w:rFonts w:ascii="Times New Roman" w:hAnsi="Times New Roman" w:cs="Times New Roman"/>
          <w:sz w:val="28"/>
          <w:szCs w:val="28"/>
        </w:rPr>
        <w:t>;</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понимания взаимосвязи и взаимозависимости жизнедеятельности человека и окружающей среды</w:t>
      </w:r>
      <w:r>
        <w:rPr>
          <w:rFonts w:ascii="Times New Roman" w:hAnsi="Times New Roman" w:cs="Times New Roman"/>
          <w:sz w:val="28"/>
          <w:szCs w:val="28"/>
        </w:rPr>
        <w:t>;</w:t>
      </w:r>
    </w:p>
    <w:p w:rsidR="004265E4" w:rsidRPr="0091231F"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1231F">
        <w:rPr>
          <w:rFonts w:ascii="Times New Roman" w:hAnsi="Times New Roman" w:cs="Times New Roman"/>
          <w:sz w:val="28"/>
          <w:szCs w:val="28"/>
        </w:rPr>
        <w:t xml:space="preserve"> сенсорное развитие обучающихся с ТНР;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процессов обобщения, систематизации, логического мышления, основываясь на анализе явлений природы и опосредуя их речью</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91231F">
        <w:rPr>
          <w:rFonts w:ascii="Times New Roman" w:hAnsi="Times New Roman" w:cs="Times New Roman"/>
          <w:sz w:val="28"/>
          <w:szCs w:val="28"/>
        </w:rPr>
        <w:t>развитие речи обучающихся</w:t>
      </w:r>
      <w:r>
        <w:rPr>
          <w:rFonts w:ascii="Times New Roman" w:hAnsi="Times New Roman" w:cs="Times New Roman"/>
          <w:sz w:val="28"/>
          <w:szCs w:val="28"/>
        </w:rPr>
        <w:t>;</w:t>
      </w:r>
      <w:r w:rsidRPr="0091231F">
        <w:rPr>
          <w:rFonts w:ascii="Times New Roman" w:hAnsi="Times New Roman" w:cs="Times New Roman"/>
          <w:sz w:val="28"/>
          <w:szCs w:val="28"/>
        </w:rPr>
        <w:t xml:space="preserve"> </w:t>
      </w:r>
    </w:p>
    <w:p w:rsidR="004265E4" w:rsidRPr="002B50A0" w:rsidRDefault="004265E4" w:rsidP="00B82A29">
      <w:pPr>
        <w:spacing w:after="0" w:line="360" w:lineRule="auto"/>
        <w:ind w:firstLine="709"/>
        <w:jc w:val="both"/>
        <w:rPr>
          <w:rFonts w:ascii="Times New Roman" w:hAnsi="Times New Roman" w:cs="Times New Roman"/>
          <w:sz w:val="28"/>
          <w:szCs w:val="28"/>
        </w:rPr>
      </w:pPr>
      <w:r w:rsidRPr="002B50A0">
        <w:rPr>
          <w:rFonts w:ascii="Times New Roman" w:hAnsi="Times New Roman"/>
          <w:sz w:val="28"/>
        </w:rPr>
        <w:t>- совершенствование познавательной функции речи;</w:t>
      </w:r>
    </w:p>
    <w:p w:rsidR="004265E4" w:rsidRPr="0091231F" w:rsidRDefault="004265E4" w:rsidP="00B82A29">
      <w:pPr>
        <w:pStyle w:val="af"/>
        <w:spacing w:line="360" w:lineRule="auto"/>
        <w:ind w:firstLine="709"/>
        <w:rPr>
          <w:rFonts w:ascii="Times New Roman" w:hAnsi="Times New Roman" w:cs="Times New Roman"/>
          <w:sz w:val="28"/>
          <w:szCs w:val="28"/>
        </w:rPr>
      </w:pPr>
      <w:r w:rsidRPr="002B50A0">
        <w:rPr>
          <w:rFonts w:ascii="Times New Roman" w:hAnsi="Times New Roman" w:cs="Times New Roman"/>
          <w:sz w:val="28"/>
          <w:szCs w:val="28"/>
        </w:rPr>
        <w:t>- овладение  знаниями о мероприятиях</w:t>
      </w:r>
      <w:r w:rsidRPr="0091231F">
        <w:rPr>
          <w:rFonts w:ascii="Times New Roman" w:hAnsi="Times New Roman" w:cs="Times New Roman"/>
          <w:sz w:val="28"/>
          <w:szCs w:val="28"/>
        </w:rPr>
        <w:t xml:space="preserve"> по охране природы</w:t>
      </w:r>
      <w:r w:rsidRPr="002E6536">
        <w:rPr>
          <w:rFonts w:ascii="Times New Roman" w:hAnsi="Times New Roman" w:cs="Times New Roman"/>
          <w:sz w:val="28"/>
          <w:szCs w:val="28"/>
        </w:rPr>
        <w:t xml:space="preserve"> </w:t>
      </w:r>
      <w:r w:rsidRPr="0091231F">
        <w:rPr>
          <w:rFonts w:ascii="Times New Roman" w:hAnsi="Times New Roman" w:cs="Times New Roman"/>
          <w:sz w:val="28"/>
          <w:szCs w:val="28"/>
        </w:rPr>
        <w:t>на основе анализа конкретной деятельности в данной мес</w:t>
      </w:r>
      <w:r>
        <w:rPr>
          <w:rFonts w:ascii="Times New Roman" w:hAnsi="Times New Roman" w:cs="Times New Roman"/>
          <w:sz w:val="28"/>
          <w:szCs w:val="28"/>
        </w:rPr>
        <w:t xml:space="preserve">тности (крае, республике) </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воспитание гуманного отношения</w:t>
      </w:r>
      <w:r w:rsidRPr="0091231F">
        <w:rPr>
          <w:rFonts w:ascii="Times New Roman" w:hAnsi="Times New Roman" w:cs="Times New Roman"/>
          <w:sz w:val="28"/>
          <w:szCs w:val="28"/>
        </w:rPr>
        <w:t xml:space="preserve"> к </w:t>
      </w:r>
      <w:r>
        <w:rPr>
          <w:rFonts w:ascii="Times New Roman" w:hAnsi="Times New Roman" w:cs="Times New Roman"/>
          <w:sz w:val="28"/>
          <w:szCs w:val="28"/>
        </w:rPr>
        <w:t>живой и неживой природе, чувства</w:t>
      </w:r>
      <w:r w:rsidRPr="0091231F">
        <w:rPr>
          <w:rFonts w:ascii="Times New Roman" w:hAnsi="Times New Roman" w:cs="Times New Roman"/>
          <w:sz w:val="28"/>
          <w:szCs w:val="28"/>
        </w:rPr>
        <w:t xml:space="preserve"> милосердия, стремлени</w:t>
      </w:r>
      <w:r>
        <w:rPr>
          <w:rFonts w:ascii="Times New Roman" w:hAnsi="Times New Roman" w:cs="Times New Roman"/>
          <w:sz w:val="28"/>
          <w:szCs w:val="28"/>
        </w:rPr>
        <w:t>я</w:t>
      </w:r>
      <w:r w:rsidRPr="0091231F">
        <w:rPr>
          <w:rFonts w:ascii="Times New Roman" w:hAnsi="Times New Roman" w:cs="Times New Roman"/>
          <w:sz w:val="28"/>
          <w:szCs w:val="28"/>
        </w:rPr>
        <w:t xml:space="preserve"> к бережному отношению и охране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 ознакомление</w:t>
      </w:r>
      <w:r w:rsidRPr="0091231F">
        <w:rPr>
          <w:rFonts w:ascii="Times New Roman" w:hAnsi="Times New Roman" w:cs="Times New Roman"/>
          <w:sz w:val="28"/>
          <w:szCs w:val="28"/>
        </w:rPr>
        <w:t xml:space="preserve"> обучающихся с необход</w:t>
      </w:r>
      <w:r>
        <w:rPr>
          <w:rFonts w:ascii="Times New Roman" w:hAnsi="Times New Roman" w:cs="Times New Roman"/>
          <w:sz w:val="28"/>
          <w:szCs w:val="28"/>
        </w:rPr>
        <w:t>имыми гигиеническими знаниями, формирование представлений</w:t>
      </w:r>
      <w:r w:rsidRPr="0091231F">
        <w:rPr>
          <w:rFonts w:ascii="Times New Roman" w:hAnsi="Times New Roman" w:cs="Times New Roman"/>
          <w:sz w:val="28"/>
          <w:szCs w:val="28"/>
        </w:rPr>
        <w:t xml:space="preserve"> о значении гигиенических навыков для здоровья и деяте</w:t>
      </w:r>
      <w:r>
        <w:rPr>
          <w:rFonts w:ascii="Times New Roman" w:hAnsi="Times New Roman" w:cs="Times New Roman"/>
          <w:sz w:val="28"/>
          <w:szCs w:val="28"/>
        </w:rPr>
        <w:t>льности человека, формирование</w:t>
      </w:r>
      <w:r w:rsidRPr="0091231F">
        <w:rPr>
          <w:rFonts w:ascii="Times New Roman" w:hAnsi="Times New Roman" w:cs="Times New Roman"/>
          <w:sz w:val="28"/>
          <w:szCs w:val="28"/>
        </w:rPr>
        <w:t xml:space="preserve"> у обучающихся навыков личной и общественной гигиены</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Специфика учебного  предмета «Окружающий ми</w:t>
      </w:r>
      <w:r>
        <w:rPr>
          <w:rFonts w:ascii="Times New Roman" w:hAnsi="Times New Roman" w:cs="Times New Roman"/>
          <w:sz w:val="28"/>
          <w:szCs w:val="28"/>
        </w:rPr>
        <w:t>р</w:t>
      </w:r>
      <w:r w:rsidRPr="0091231F">
        <w:rPr>
          <w:rFonts w:ascii="Times New Roman" w:hAnsi="Times New Roman" w:cs="Times New Roman"/>
          <w:sz w:val="28"/>
          <w:szCs w:val="28"/>
        </w:rPr>
        <w:t>»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Содержание</w:t>
      </w:r>
      <w:r w:rsidRPr="0091231F">
        <w:rPr>
          <w:rFonts w:ascii="Times New Roman" w:hAnsi="Times New Roman" w:cs="Times New Roman"/>
          <w:sz w:val="28"/>
          <w:szCs w:val="28"/>
        </w:rPr>
        <w:t xml:space="preserve"> программы учебного предмета «Окружаю</w:t>
      </w:r>
      <w:r>
        <w:rPr>
          <w:rFonts w:ascii="Times New Roman" w:hAnsi="Times New Roman" w:cs="Times New Roman"/>
          <w:sz w:val="28"/>
          <w:szCs w:val="28"/>
        </w:rPr>
        <w:t>щий мир» обеспечивает основу</w:t>
      </w:r>
      <w:r w:rsidRPr="0091231F">
        <w:rPr>
          <w:rFonts w:ascii="Times New Roman" w:hAnsi="Times New Roman" w:cs="Times New Roman"/>
          <w:sz w:val="28"/>
          <w:szCs w:val="28"/>
        </w:rPr>
        <w:t xml:space="preserve"> осуществления межпредметных св</w:t>
      </w:r>
      <w:r>
        <w:rPr>
          <w:rFonts w:ascii="Times New Roman" w:hAnsi="Times New Roman" w:cs="Times New Roman"/>
          <w:sz w:val="28"/>
          <w:szCs w:val="28"/>
        </w:rPr>
        <w:t>язей дисциплин начальной школы.</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Русский язык и литературное чтение: </w:t>
      </w:r>
      <w:r>
        <w:rPr>
          <w:rFonts w:ascii="Times New Roman" w:hAnsi="Times New Roman" w:cs="Times New Roman"/>
          <w:iCs/>
          <w:kern w:val="28"/>
          <w:sz w:val="28"/>
          <w:szCs w:val="28"/>
        </w:rPr>
        <w:t xml:space="preserve">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91231F">
        <w:rPr>
          <w:rFonts w:ascii="Times New Roman" w:hAnsi="Times New Roman" w:cs="Times New Roman"/>
          <w:iCs/>
          <w:sz w:val="28"/>
          <w:szCs w:val="28"/>
        </w:rPr>
        <w:t>закрепление правильных речевых навыков устной и письменной речи в различных коммуникативн</w:t>
      </w:r>
      <w:r>
        <w:rPr>
          <w:rFonts w:ascii="Times New Roman" w:hAnsi="Times New Roman" w:cs="Times New Roman"/>
          <w:iCs/>
          <w:sz w:val="28"/>
          <w:szCs w:val="28"/>
        </w:rPr>
        <w:t>ых ситуациях.</w:t>
      </w:r>
      <w:r w:rsidRPr="0091231F">
        <w:rPr>
          <w:rFonts w:ascii="Times New Roman" w:hAnsi="Times New Roman" w:cs="Times New Roman"/>
          <w:iCs/>
          <w:sz w:val="28"/>
          <w:szCs w:val="28"/>
        </w:rPr>
        <w:t xml:space="preserve"> </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lastRenderedPageBreak/>
        <w:t>Музыка:</w:t>
      </w:r>
      <w:r w:rsidRPr="00671D96">
        <w:rPr>
          <w:rFonts w:ascii="Times New Roman" w:hAnsi="Times New Roman" w:cs="Times New Roman"/>
          <w:iCs/>
          <w:sz w:val="28"/>
          <w:szCs w:val="28"/>
        </w:rPr>
        <w:t xml:space="preserve"> </w:t>
      </w:r>
      <w:r>
        <w:rPr>
          <w:rFonts w:ascii="Times New Roman" w:hAnsi="Times New Roman" w:cs="Times New Roman"/>
          <w:iCs/>
          <w:sz w:val="28"/>
          <w:szCs w:val="28"/>
        </w:rPr>
        <w:t>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91231F">
        <w:rPr>
          <w:rFonts w:ascii="Times New Roman" w:hAnsi="Times New Roman" w:cs="Times New Roman"/>
          <w:sz w:val="28"/>
          <w:szCs w:val="28"/>
        </w:rPr>
        <w:t>.</w:t>
      </w:r>
    </w:p>
    <w:p w:rsidR="004265E4" w:rsidRPr="0091231F" w:rsidRDefault="004265E4" w:rsidP="00B82A29">
      <w:pPr>
        <w:shd w:val="clear" w:color="auto" w:fill="FFFFFF"/>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i/>
          <w:iCs/>
          <w:sz w:val="28"/>
          <w:szCs w:val="28"/>
        </w:rPr>
        <w:t xml:space="preserve">Изобразительное искусство и  труд: </w:t>
      </w:r>
      <w:r w:rsidRPr="00671D96">
        <w:rPr>
          <w:rFonts w:ascii="Times New Roman" w:hAnsi="Times New Roman" w:cs="Times New Roman"/>
          <w:iCs/>
          <w:kern w:val="28"/>
          <w:sz w:val="28"/>
          <w:szCs w:val="28"/>
        </w:rPr>
        <w:t xml:space="preserve">формирование </w:t>
      </w:r>
      <w:r>
        <w:rPr>
          <w:rFonts w:ascii="Times New Roman" w:hAnsi="Times New Roman" w:cs="Times New Roman"/>
          <w:iCs/>
          <w:kern w:val="28"/>
          <w:sz w:val="28"/>
          <w:szCs w:val="28"/>
        </w:rPr>
        <w:t xml:space="preserve">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EB2BF0" w:rsidRDefault="004265E4" w:rsidP="00B82A29">
      <w:pPr>
        <w:shd w:val="clear" w:color="auto" w:fill="FFFFFF"/>
        <w:spacing w:after="0" w:line="360" w:lineRule="auto"/>
        <w:ind w:firstLine="709"/>
        <w:jc w:val="both"/>
        <w:rPr>
          <w:rFonts w:ascii="Times New Roman" w:hAnsi="Times New Roman" w:cs="Times New Roman"/>
          <w:kern w:val="22"/>
          <w:sz w:val="28"/>
          <w:szCs w:val="28"/>
        </w:rPr>
      </w:pPr>
      <w:r w:rsidRPr="00EB2BF0">
        <w:rPr>
          <w:rFonts w:ascii="Times New Roman" w:hAnsi="Times New Roman"/>
          <w:i/>
          <w:kern w:val="22"/>
          <w:sz w:val="28"/>
        </w:rPr>
        <w:t>Математика</w:t>
      </w:r>
      <w:r w:rsidRPr="00EB2BF0">
        <w:rPr>
          <w:rFonts w:ascii="Times New Roman" w:hAnsi="Times New Roman"/>
          <w:kern w:val="22"/>
          <w:sz w:val="28"/>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r>
        <w:rPr>
          <w:rFonts w:ascii="Times New Roman" w:hAnsi="Times New Roman"/>
          <w:kern w:val="22"/>
          <w:sz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w:t>
      </w:r>
      <w:r w:rsidRPr="0091231F">
        <w:rPr>
          <w:rFonts w:ascii="Times New Roman" w:hAnsi="Times New Roman" w:cs="Times New Roman"/>
          <w:sz w:val="28"/>
          <w:szCs w:val="28"/>
        </w:rPr>
        <w:lastRenderedPageBreak/>
        <w:t>обозначением, формировать умение связно их описывать в рассказах-повествованиях, описаниях, рассуждениях.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 изучении  окружающего мира  необходимо учитывать особенности родного края, в связи с чем</w:t>
      </w:r>
      <w:r>
        <w:rPr>
          <w:rFonts w:ascii="Times New Roman" w:hAnsi="Times New Roman" w:cs="Times New Roman"/>
          <w:sz w:val="28"/>
          <w:szCs w:val="28"/>
        </w:rPr>
        <w:t>,</w:t>
      </w:r>
      <w:r w:rsidRPr="0091231F">
        <w:rPr>
          <w:rFonts w:ascii="Times New Roman" w:hAnsi="Times New Roman" w:cs="Times New Roman"/>
          <w:sz w:val="28"/>
          <w:szCs w:val="28"/>
        </w:rPr>
        <w:t xml:space="preserve"> время и место экскурсий определяются с учетом особенностей климата, природных условий и местности.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Краеведческий принцип учитывается и при изучении сельскохозяйственного и промышленного производства.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w:t>
      </w:r>
      <w:r w:rsidRPr="0091231F">
        <w:rPr>
          <w:rFonts w:ascii="Times New Roman" w:hAnsi="Times New Roman" w:cs="Times New Roman"/>
          <w:sz w:val="28"/>
          <w:szCs w:val="28"/>
        </w:rPr>
        <w:lastRenderedPageBreak/>
        <w:t>животные и их охрана, трудовая деятельность людей, использование природных богатств.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Структуру учебного предмета «Окружающий мир» составляют следующие разделы: «Человек и природа», «Человек и общество», «Правила безопасной жизни»</w:t>
      </w:r>
      <w:r>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природа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w:t>
      </w:r>
      <w:r>
        <w:rPr>
          <w:rFonts w:ascii="Times New Roman" w:hAnsi="Times New Roman" w:cs="Times New Roman"/>
          <w:sz w:val="28"/>
          <w:szCs w:val="28"/>
        </w:rPr>
        <w:t>еаны, их названия, расположение</w:t>
      </w:r>
      <w:r w:rsidRPr="0091231F">
        <w:rPr>
          <w:rFonts w:ascii="Times New Roman" w:hAnsi="Times New Roman" w:cs="Times New Roman"/>
          <w:sz w:val="28"/>
          <w:szCs w:val="28"/>
        </w:rPr>
        <w:t xml:space="preserve"> на глобусе и карте. Важнейшие природные объекты своей страны, района. Ориентирование на местности. Компас.</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Воздух – смесь газов. Свойства воздуха. Значение воздуха для растений, животных, человека.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Почва, ее состав, значение для живой природы и для хозяйственной жизни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Грибы: съедобные и ядовитые. Правила сбора грибов.</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w:t>
      </w:r>
      <w:r w:rsidRPr="0091231F">
        <w:rPr>
          <w:rFonts w:ascii="Times New Roman" w:hAnsi="Times New Roman" w:cs="Times New Roman"/>
          <w:sz w:val="28"/>
          <w:szCs w:val="28"/>
        </w:rPr>
        <w:lastRenderedPageBreak/>
        <w:t xml:space="preserve">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w:t>
      </w:r>
      <w:r w:rsidRPr="0091231F">
        <w:rPr>
          <w:rFonts w:ascii="Times New Roman" w:hAnsi="Times New Roman" w:cs="Times New Roman"/>
          <w:sz w:val="28"/>
          <w:szCs w:val="28"/>
        </w:rPr>
        <w:lastRenderedPageBreak/>
        <w:t xml:space="preserve">окружающих его людей. Внимание, уважительное отношение к людям с ограниченными возможностями здоровья, забота о них. </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Человек и общество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на карте, государственная граница России.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w:t>
      </w:r>
      <w:r w:rsidRPr="0091231F">
        <w:rPr>
          <w:rFonts w:ascii="Times New Roman" w:hAnsi="Times New Roman" w:cs="Times New Roman"/>
          <w:sz w:val="28"/>
          <w:szCs w:val="28"/>
        </w:rPr>
        <w:lastRenderedPageBreak/>
        <w:t xml:space="preserve">(основание Москвы, строительство Кремля и др.). Герб Москвы. Расположение Москвы на карте. </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Города России. Санкт-Петербург: достопримечательности (Зимний дворец, памятник Петру </w:t>
      </w:r>
      <w:r w:rsidRPr="0091231F">
        <w:rPr>
          <w:rFonts w:ascii="Times New Roman" w:hAnsi="Times New Roman" w:cs="Times New Roman"/>
          <w:sz w:val="28"/>
          <w:szCs w:val="28"/>
          <w:lang w:val="en-US"/>
        </w:rPr>
        <w:t>I</w:t>
      </w:r>
      <w:r w:rsidRPr="0091231F">
        <w:rPr>
          <w:rFonts w:ascii="Times New Roman" w:hAnsi="Times New Roman" w:cs="Times New Roman"/>
          <w:sz w:val="28"/>
          <w:szCs w:val="28"/>
        </w:rPr>
        <w:t xml:space="preserve"> – Медный всадник, разводные мосты через Неву и др.), города Золотого кольца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Главный город родного края: достопримечательности, история и характеристика отдельных исторических событий, связанных с ним.</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Россия – многонациональная страна. Народы, населяющие Россию, их обычаи, характерные особенности быта (по выбору).</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91231F" w:rsidRDefault="004265E4" w:rsidP="00B82A29">
      <w:pPr>
        <w:pStyle w:val="af"/>
        <w:spacing w:line="360" w:lineRule="auto"/>
        <w:ind w:firstLine="709"/>
        <w:rPr>
          <w:rFonts w:ascii="Times New Roman" w:hAnsi="Times New Roman" w:cs="Times New Roman"/>
          <w:b/>
          <w:i/>
          <w:sz w:val="28"/>
          <w:szCs w:val="28"/>
        </w:rPr>
      </w:pPr>
      <w:r w:rsidRPr="0091231F">
        <w:rPr>
          <w:rFonts w:ascii="Times New Roman" w:hAnsi="Times New Roman" w:cs="Times New Roman"/>
          <w:b/>
          <w:i/>
          <w:sz w:val="28"/>
          <w:szCs w:val="28"/>
        </w:rPr>
        <w:t>Правила безопасной жизни</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Ценность здоровья и здорового образа жизни.</w:t>
      </w:r>
    </w:p>
    <w:p w:rsidR="004265E4" w:rsidRPr="0091231F" w:rsidRDefault="004265E4" w:rsidP="00B82A29">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t>Режим дня обучающегося</w:t>
      </w:r>
      <w:r w:rsidRPr="0091231F">
        <w:rPr>
          <w:rFonts w:ascii="Times New Roman" w:hAnsi="Times New Roman" w:cs="Times New Roman"/>
          <w:sz w:val="28"/>
          <w:szCs w:val="28"/>
        </w:rPr>
        <w:t>,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Правила безопасного поведения в природе.</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lastRenderedPageBreak/>
        <w:t xml:space="preserve">В предмете «Окружающий мир» возможно </w:t>
      </w:r>
      <w:r>
        <w:rPr>
          <w:rFonts w:ascii="Times New Roman" w:hAnsi="Times New Roman" w:cs="Times New Roman"/>
          <w:sz w:val="28"/>
          <w:szCs w:val="28"/>
        </w:rPr>
        <w:t>реализовывать  модульно курс «Основы безопасности жизнедеятельности» (включая правила дорожного движения</w:t>
      </w:r>
      <w:r w:rsidRPr="0091231F">
        <w:rPr>
          <w:rFonts w:ascii="Times New Roman" w:hAnsi="Times New Roman" w:cs="Times New Roman"/>
          <w:sz w:val="28"/>
          <w:szCs w:val="28"/>
        </w:rPr>
        <w:t>).</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b/>
          <w:i/>
          <w:sz w:val="28"/>
          <w:szCs w:val="28"/>
        </w:rPr>
        <w:t>Предметные результаты</w:t>
      </w:r>
      <w:r w:rsidRPr="0091231F">
        <w:rPr>
          <w:rFonts w:ascii="Times New Roman" w:hAnsi="Times New Roman" w:cs="Times New Roman"/>
          <w:sz w:val="28"/>
          <w:szCs w:val="28"/>
        </w:rPr>
        <w:t xml:space="preserve"> освоения программы учебного предмета «Окружающий мир»:</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сформированность представлений о России, знание государственной символики;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прав</w:t>
      </w:r>
      <w:r>
        <w:rPr>
          <w:rFonts w:ascii="Times New Roman" w:hAnsi="Times New Roman" w:cs="Times New Roman"/>
          <w:sz w:val="28"/>
          <w:szCs w:val="28"/>
        </w:rPr>
        <w:t>ах и обязанностях самого обучающегося</w:t>
      </w:r>
      <w:r w:rsidRPr="0091231F">
        <w:rPr>
          <w:rFonts w:ascii="Times New Roman" w:hAnsi="Times New Roman" w:cs="Times New Roman"/>
          <w:sz w:val="28"/>
          <w:szCs w:val="28"/>
        </w:rPr>
        <w:t xml:space="preserve"> как ученика, как сына/дочери, как гражданина и т.д.;</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адекватно использов</w:t>
      </w:r>
      <w:r>
        <w:rPr>
          <w:rFonts w:ascii="Times New Roman" w:hAnsi="Times New Roman" w:cs="Times New Roman"/>
          <w:sz w:val="28"/>
          <w:szCs w:val="28"/>
        </w:rPr>
        <w:t>ать принятые в окружении обучающегося</w:t>
      </w:r>
      <w:r w:rsidRPr="0091231F">
        <w:rPr>
          <w:rFonts w:ascii="Times New Roman" w:hAnsi="Times New Roman" w:cs="Times New Roman"/>
          <w:sz w:val="28"/>
          <w:szCs w:val="28"/>
        </w:rPr>
        <w:t xml:space="preserve">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взаимодействовать с окружающими людьми в соответствии с общепринятыми нормами;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знаниями об окружающей среде, об объектах и явлениях живой и неживой природы и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животном и растительном мире, их значении в жизни человека;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знания о родном крае, особенностях климатических и погодных условий;</w:t>
      </w:r>
    </w:p>
    <w:p w:rsidR="004265E4" w:rsidRPr="0091231F" w:rsidRDefault="004265E4" w:rsidP="00B82A29">
      <w:pPr>
        <w:pStyle w:val="af"/>
        <w:spacing w:line="360" w:lineRule="auto"/>
        <w:ind w:firstLine="709"/>
        <w:rPr>
          <w:rFonts w:ascii="Times New Roman" w:hAnsi="Times New Roman" w:cs="Times New Roman"/>
          <w:sz w:val="28"/>
          <w:szCs w:val="28"/>
        </w:rPr>
      </w:pPr>
      <w:r w:rsidRPr="0091231F">
        <w:rPr>
          <w:rFonts w:ascii="Times New Roman" w:hAnsi="Times New Roman" w:cs="Times New Roman"/>
          <w:sz w:val="28"/>
          <w:szCs w:val="28"/>
        </w:rPr>
        <w:t xml:space="preserve">  - знания о характере труда людей, связанного с использованием природы;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lastRenderedPageBreak/>
        <w:t>- владение элементарными способами изучения природы и общества;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использовать простейшее лабораторное оборудование и измерительные приборы;</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собственном теле, распознавание своих ощущений и обогащение сенсорного опыта;</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представлений о здоровье и нездоровье;</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сформированность установки на безопасный, здоровый образ жизни;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лексики, формирование грамматического строя и связной речи;</w:t>
      </w:r>
    </w:p>
    <w:p w:rsidR="004265E4" w:rsidRPr="0091231F"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развитие процессов обобщения, систематизации, классификации, основываясь на анализе явлений природы и опосредуя их речью;</w:t>
      </w:r>
    </w:p>
    <w:p w:rsidR="004265E4" w:rsidRDefault="004265E4" w:rsidP="00B82A29">
      <w:pPr>
        <w:spacing w:after="0" w:line="360" w:lineRule="auto"/>
        <w:ind w:firstLine="709"/>
        <w:jc w:val="both"/>
        <w:rPr>
          <w:rFonts w:ascii="Times New Roman" w:hAnsi="Times New Roman" w:cs="Times New Roman"/>
          <w:sz w:val="28"/>
          <w:szCs w:val="28"/>
        </w:rPr>
      </w:pPr>
      <w:r w:rsidRPr="0091231F">
        <w:rPr>
          <w:rFonts w:ascii="Times New Roman" w:hAnsi="Times New Roman" w:cs="Times New Roman"/>
          <w:sz w:val="28"/>
          <w:szCs w:val="28"/>
        </w:rPr>
        <w:t>- расширение круга</w:t>
      </w:r>
      <w:r>
        <w:rPr>
          <w:rFonts w:ascii="Times New Roman" w:hAnsi="Times New Roman" w:cs="Times New Roman"/>
          <w:sz w:val="28"/>
          <w:szCs w:val="28"/>
        </w:rPr>
        <w:t xml:space="preserve"> освоенных социальных контактов;</w:t>
      </w:r>
    </w:p>
    <w:p w:rsidR="004265E4" w:rsidRDefault="004265E4" w:rsidP="00B82A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91231F">
        <w:rPr>
          <w:rFonts w:ascii="Times New Roman" w:hAnsi="Times New Roman" w:cs="Times New Roman"/>
          <w:sz w:val="28"/>
          <w:szCs w:val="28"/>
        </w:rPr>
        <w:t xml:space="preserve">мение ограничивать свои контакты и взаимодействия в соответствии с требованиями безопасности жизнедеятельности. </w:t>
      </w:r>
    </w:p>
    <w:p w:rsidR="005E3ED3" w:rsidRPr="0091231F" w:rsidRDefault="005E3ED3" w:rsidP="00B82A29">
      <w:pPr>
        <w:spacing w:after="0" w:line="360" w:lineRule="auto"/>
        <w:ind w:firstLine="709"/>
        <w:jc w:val="both"/>
        <w:rPr>
          <w:rFonts w:ascii="Times New Roman" w:hAnsi="Times New Roman" w:cs="Times New Roman"/>
          <w:sz w:val="28"/>
          <w:szCs w:val="28"/>
        </w:rPr>
      </w:pPr>
    </w:p>
    <w:p w:rsidR="004265E4" w:rsidRPr="00F61DEB" w:rsidRDefault="004265E4" w:rsidP="002A53E4">
      <w:pPr>
        <w:pStyle w:val="af"/>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6</w:t>
      </w:r>
      <w:r w:rsidRPr="00F61DEB">
        <w:rPr>
          <w:rFonts w:ascii="Times New Roman" w:hAnsi="Times New Roman" w:cs="Times New Roman"/>
          <w:b/>
          <w:sz w:val="28"/>
          <w:szCs w:val="28"/>
        </w:rPr>
        <w:t xml:space="preserve">. </w:t>
      </w:r>
      <w:r w:rsidRPr="00F61DEB">
        <w:rPr>
          <w:rFonts w:ascii="Times New Roman" w:hAnsi="Times New Roman" w:cs="Times New Roman"/>
          <w:b/>
          <w:color w:val="auto"/>
          <w:sz w:val="28"/>
          <w:szCs w:val="28"/>
        </w:rPr>
        <w:t>Основы религиозных культур и светской этики</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sidRPr="00F61DEB">
        <w:rPr>
          <w:rFonts w:ascii="Times New Roman" w:eastAsia="Times New Roman" w:hAnsi="Times New Roman" w:cs="Times New Roman"/>
          <w:color w:val="auto"/>
          <w:kern w:val="0"/>
          <w:sz w:val="28"/>
          <w:szCs w:val="28"/>
          <w:lang w:eastAsia="ru-RU"/>
        </w:rPr>
        <w:t>Основные</w:t>
      </w:r>
      <w:r>
        <w:rPr>
          <w:rFonts w:ascii="Times New Roman" w:eastAsia="Times New Roman" w:hAnsi="Times New Roman" w:cs="Times New Roman"/>
          <w:color w:val="auto"/>
          <w:kern w:val="0"/>
          <w:sz w:val="28"/>
          <w:szCs w:val="28"/>
          <w:lang w:eastAsia="ru-RU"/>
        </w:rPr>
        <w:t xml:space="preserve"> </w:t>
      </w:r>
      <w:r w:rsidRPr="000A6E68">
        <w:rPr>
          <w:rFonts w:ascii="Times New Roman" w:eastAsia="Times New Roman" w:hAnsi="Times New Roman" w:cs="Times New Roman"/>
          <w:b/>
          <w:color w:val="auto"/>
          <w:kern w:val="0"/>
          <w:sz w:val="28"/>
          <w:szCs w:val="28"/>
          <w:lang w:eastAsia="ru-RU"/>
        </w:rPr>
        <w:t>задачи</w:t>
      </w:r>
      <w:r>
        <w:rPr>
          <w:rFonts w:ascii="Times New Roman" w:eastAsia="Times New Roman" w:hAnsi="Times New Roman" w:cs="Times New Roman"/>
          <w:color w:val="auto"/>
          <w:kern w:val="0"/>
          <w:sz w:val="28"/>
          <w:szCs w:val="28"/>
          <w:lang w:eastAsia="ru-RU"/>
        </w:rPr>
        <w:t xml:space="preserve">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w:t>
      </w:r>
      <w:r w:rsidRPr="00F61DEB">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з</w:t>
      </w:r>
      <w:r w:rsidRPr="00F61DEB">
        <w:rPr>
          <w:rFonts w:ascii="Times New Roman" w:eastAsia="Times New Roman" w:hAnsi="Times New Roman" w:cs="Times New Roman"/>
          <w:color w:val="auto"/>
          <w:kern w:val="0"/>
          <w:sz w:val="28"/>
          <w:szCs w:val="28"/>
          <w:lang w:eastAsia="ru-RU"/>
        </w:rPr>
        <w:t>накомство с основными нормами</w:t>
      </w:r>
      <w:r>
        <w:rPr>
          <w:rFonts w:ascii="Times New Roman" w:eastAsia="Times New Roman" w:hAnsi="Times New Roman" w:cs="Times New Roman"/>
          <w:color w:val="auto"/>
          <w:kern w:val="0"/>
          <w:sz w:val="28"/>
          <w:szCs w:val="28"/>
          <w:lang w:eastAsia="ru-RU"/>
        </w:rPr>
        <w:t xml:space="preserve"> светской и религиозной морали;</w:t>
      </w:r>
      <w:r w:rsidRPr="00F61DEB">
        <w:rPr>
          <w:rFonts w:ascii="Times New Roman" w:eastAsia="Times New Roman" w:hAnsi="Times New Roman" w:cs="Times New Roman"/>
          <w:color w:val="auto"/>
          <w:kern w:val="0"/>
          <w:sz w:val="28"/>
          <w:szCs w:val="28"/>
          <w:lang w:eastAsia="ru-RU"/>
        </w:rPr>
        <w:t xml:space="preserve"> </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sidRPr="00F61DEB">
        <w:rPr>
          <w:rFonts w:ascii="Times New Roman" w:eastAsia="Times New Roman" w:hAnsi="Times New Roman" w:cs="Times New Roman"/>
          <w:color w:val="auto"/>
          <w:kern w:val="0"/>
          <w:sz w:val="28"/>
          <w:szCs w:val="28"/>
          <w:lang w:eastAsia="ru-RU"/>
        </w:rPr>
        <w:t>понимание значения нравственности, веры и религии в жизни челов</w:t>
      </w:r>
      <w:r>
        <w:rPr>
          <w:rFonts w:ascii="Times New Roman" w:eastAsia="Times New Roman" w:hAnsi="Times New Roman" w:cs="Times New Roman"/>
          <w:color w:val="auto"/>
          <w:kern w:val="0"/>
          <w:sz w:val="28"/>
          <w:szCs w:val="28"/>
          <w:lang w:eastAsia="ru-RU"/>
        </w:rPr>
        <w:t>ека и общества;</w:t>
      </w:r>
    </w:p>
    <w:p w:rsidR="004265E4" w:rsidRDefault="004265E4" w:rsidP="002A53E4">
      <w:pPr>
        <w:suppressAutoHyphens w:val="0"/>
        <w:spacing w:after="0" w:line="360" w:lineRule="auto"/>
        <w:ind w:right="99"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w:t>
      </w:r>
      <w:r w:rsidRPr="00F61DEB">
        <w:rPr>
          <w:rFonts w:ascii="Times New Roman" w:eastAsia="Times New Roman" w:hAnsi="Times New Roman" w:cs="Times New Roman"/>
          <w:color w:val="auto"/>
          <w:kern w:val="0"/>
          <w:sz w:val="28"/>
          <w:szCs w:val="28"/>
          <w:lang w:eastAsia="ru-RU"/>
        </w:rPr>
        <w:t>ормировани</w:t>
      </w:r>
      <w:r>
        <w:rPr>
          <w:rFonts w:ascii="Times New Roman" w:eastAsia="Times New Roman" w:hAnsi="Times New Roman" w:cs="Times New Roman"/>
          <w:color w:val="auto"/>
          <w:kern w:val="0"/>
          <w:sz w:val="28"/>
          <w:szCs w:val="28"/>
          <w:lang w:eastAsia="ru-RU"/>
        </w:rPr>
        <w:t>е первоначальных представлений о религиозных культурах и</w:t>
      </w:r>
      <w:r w:rsidRPr="00F61DEB">
        <w:rPr>
          <w:rFonts w:ascii="Times New Roman" w:eastAsia="Times New Roman" w:hAnsi="Times New Roman" w:cs="Times New Roman"/>
          <w:color w:val="auto"/>
          <w:kern w:val="0"/>
          <w:sz w:val="28"/>
          <w:szCs w:val="28"/>
          <w:lang w:eastAsia="ru-RU"/>
        </w:rPr>
        <w:t xml:space="preserve"> светской</w:t>
      </w:r>
      <w:r>
        <w:rPr>
          <w:rFonts w:ascii="Times New Roman" w:eastAsia="Times New Roman" w:hAnsi="Times New Roman" w:cs="Times New Roman"/>
          <w:color w:val="auto"/>
          <w:kern w:val="0"/>
          <w:sz w:val="28"/>
          <w:szCs w:val="28"/>
          <w:lang w:eastAsia="ru-RU"/>
        </w:rPr>
        <w:t xml:space="preserve"> этике, об</w:t>
      </w:r>
      <w:r w:rsidRPr="00F61DEB">
        <w:rPr>
          <w:rFonts w:ascii="Times New Roman" w:eastAsia="Times New Roman" w:hAnsi="Times New Roman" w:cs="Times New Roman"/>
          <w:color w:val="auto"/>
          <w:kern w:val="0"/>
          <w:sz w:val="28"/>
          <w:szCs w:val="28"/>
          <w:lang w:eastAsia="ru-RU"/>
        </w:rPr>
        <w:t xml:space="preserve"> их роли в культуре, истории и современности России.</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lastRenderedPageBreak/>
        <w:t>В образовательном процессе обучающиеся с ТНР должны в широко</w:t>
      </w:r>
      <w:r>
        <w:rPr>
          <w:rFonts w:ascii="Times New Roman" w:hAnsi="Times New Roman"/>
          <w:sz w:val="28"/>
          <w:szCs w:val="28"/>
        </w:rPr>
        <w:t>м объеме овладеть</w:t>
      </w:r>
      <w:r w:rsidRPr="003F20B2">
        <w:rPr>
          <w:rFonts w:ascii="Times New Roman" w:hAnsi="Times New Roman"/>
          <w:sz w:val="28"/>
          <w:szCs w:val="28"/>
        </w:rPr>
        <w:t xml:space="preserve"> знаниями</w:t>
      </w:r>
      <w:r>
        <w:rPr>
          <w:rFonts w:ascii="Times New Roman" w:hAnsi="Times New Roman"/>
          <w:sz w:val="28"/>
          <w:szCs w:val="28"/>
        </w:rPr>
        <w:t xml:space="preserve"> о многополярности мира и</w:t>
      </w:r>
      <w:r w:rsidRPr="003F20B2">
        <w:rPr>
          <w:rFonts w:ascii="Times New Roman" w:hAnsi="Times New Roman"/>
          <w:sz w:val="28"/>
          <w:szCs w:val="28"/>
        </w:rPr>
        <w:t xml:space="preserve"> умениями жить, учиться, работать в многонациональном обществе на благо нашей общей родины - России.</w:t>
      </w:r>
    </w:p>
    <w:p w:rsidR="004265E4" w:rsidRPr="003F20B2"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Учебный предмет</w:t>
      </w:r>
      <w:r w:rsidRPr="003F20B2">
        <w:rPr>
          <w:rFonts w:ascii="Times New Roman" w:hAnsi="Times New Roman"/>
          <w:sz w:val="28"/>
          <w:szCs w:val="28"/>
        </w:rPr>
        <w:t xml:space="preserve">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имеет</w:t>
      </w:r>
      <w:r w:rsidRPr="003F20B2">
        <w:rPr>
          <w:rFonts w:ascii="Times New Roman" w:hAnsi="Times New Roman"/>
          <w:sz w:val="28"/>
          <w:szCs w:val="28"/>
        </w:rPr>
        <w:t xml:space="preserve"> интегр</w:t>
      </w:r>
      <w:r>
        <w:rPr>
          <w:rFonts w:ascii="Times New Roman" w:hAnsi="Times New Roman"/>
          <w:sz w:val="28"/>
          <w:szCs w:val="28"/>
        </w:rPr>
        <w:t>ированный характер, поскольку</w:t>
      </w:r>
      <w:r w:rsidRPr="003F20B2">
        <w:rPr>
          <w:rFonts w:ascii="Times New Roman" w:hAnsi="Times New Roman"/>
          <w:sz w:val="28"/>
          <w:szCs w:val="28"/>
        </w:rPr>
        <w:t xml:space="preserve"> </w:t>
      </w:r>
      <w:r>
        <w:rPr>
          <w:rFonts w:ascii="Times New Roman" w:hAnsi="Times New Roman"/>
          <w:sz w:val="28"/>
          <w:szCs w:val="28"/>
        </w:rPr>
        <w:t xml:space="preserve">его содержание </w:t>
      </w:r>
      <w:r w:rsidRPr="003F20B2">
        <w:rPr>
          <w:rFonts w:ascii="Times New Roman" w:hAnsi="Times New Roman"/>
          <w:sz w:val="28"/>
          <w:szCs w:val="28"/>
        </w:rPr>
        <w:t>аккумулирует в себе первоначальные представления из истории, литературы, географии и других социально – гуманитарных наук.</w:t>
      </w:r>
      <w:r>
        <w:rPr>
          <w:rFonts w:ascii="Times New Roman" w:hAnsi="Times New Roman"/>
          <w:sz w:val="28"/>
          <w:szCs w:val="28"/>
        </w:rPr>
        <w:t xml:space="preserve"> 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3F20B2" w:rsidRDefault="004265E4" w:rsidP="002A53E4">
      <w:pPr>
        <w:spacing w:after="0" w:line="360" w:lineRule="auto"/>
        <w:ind w:firstLine="709"/>
        <w:jc w:val="both"/>
        <w:rPr>
          <w:rFonts w:ascii="Times New Roman" w:hAnsi="Times New Roman"/>
          <w:sz w:val="28"/>
          <w:szCs w:val="28"/>
        </w:rPr>
      </w:pPr>
      <w:r w:rsidRPr="003F20B2">
        <w:rPr>
          <w:rFonts w:ascii="Times New Roman" w:hAnsi="Times New Roman"/>
          <w:sz w:val="28"/>
          <w:szCs w:val="28"/>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w:t>
      </w:r>
      <w:r>
        <w:rPr>
          <w:rFonts w:ascii="Times New Roman" w:hAnsi="Times New Roman"/>
          <w:sz w:val="28"/>
          <w:szCs w:val="28"/>
        </w:rPr>
        <w:t>остей и с учетом речевых</w:t>
      </w:r>
      <w:r w:rsidRPr="003F20B2">
        <w:rPr>
          <w:rFonts w:ascii="Times New Roman" w:hAnsi="Times New Roman"/>
          <w:sz w:val="28"/>
          <w:szCs w:val="28"/>
        </w:rPr>
        <w:t xml:space="preserve">  особенностей обучающихся с ТНР.</w:t>
      </w:r>
    </w:p>
    <w:p w:rsidR="004265E4" w:rsidRPr="00BA1EF1" w:rsidRDefault="004265E4" w:rsidP="002A53E4">
      <w:pPr>
        <w:spacing w:after="0" w:line="360" w:lineRule="auto"/>
        <w:ind w:firstLine="709"/>
        <w:jc w:val="both"/>
        <w:rPr>
          <w:rFonts w:ascii="Times New Roman" w:hAnsi="Times New Roman"/>
          <w:sz w:val="28"/>
          <w:szCs w:val="28"/>
        </w:rPr>
      </w:pPr>
      <w:r w:rsidRPr="00BA1EF1">
        <w:rPr>
          <w:rFonts w:ascii="Times New Roman" w:hAnsi="Times New Roman"/>
          <w:sz w:val="28"/>
        </w:rPr>
        <w:t xml:space="preserve">Программа учебного предмета </w:t>
      </w:r>
      <w:r w:rsidRPr="00BA1EF1">
        <w:rPr>
          <w:rFonts w:ascii="Times New Roman" w:eastAsia="Times New Roman" w:hAnsi="Times New Roman" w:cs="Times New Roman"/>
          <w:color w:val="auto"/>
          <w:kern w:val="0"/>
          <w:sz w:val="28"/>
          <w:lang w:eastAsia="ru-RU"/>
        </w:rPr>
        <w:t>«Основы религиозных культур и светской этики»</w:t>
      </w:r>
      <w:r w:rsidRPr="00BA1EF1">
        <w:rPr>
          <w:rFonts w:ascii="Times New Roman" w:hAnsi="Times New Roman"/>
          <w:sz w:val="28"/>
        </w:rPr>
        <w:t xml:space="preserve"> представлена разделами  </w:t>
      </w:r>
      <w:r w:rsidRPr="00BA1EF1">
        <w:rPr>
          <w:rFonts w:ascii="Times New Roman" w:hAnsi="Times New Roman"/>
          <w:kern w:val="2"/>
          <w:sz w:val="28"/>
        </w:rPr>
        <w:t xml:space="preserve">«Основы религиозных культур народов России» и </w:t>
      </w:r>
      <w:r w:rsidRPr="00BA1EF1">
        <w:rPr>
          <w:rFonts w:ascii="Times New Roman" w:hAnsi="Times New Roman"/>
          <w:kern w:val="2"/>
          <w:sz w:val="28"/>
          <w:szCs w:val="28"/>
        </w:rPr>
        <w:t>«Основы светской этики».</w:t>
      </w:r>
    </w:p>
    <w:p w:rsidR="004265E4" w:rsidRPr="00BA1EF1" w:rsidRDefault="004265E4" w:rsidP="002A53E4">
      <w:pPr>
        <w:spacing w:after="0" w:line="360" w:lineRule="auto"/>
        <w:ind w:firstLine="709"/>
        <w:jc w:val="both"/>
        <w:rPr>
          <w:rFonts w:ascii="Times New Roman" w:hAnsi="Times New Roman"/>
          <w:kern w:val="2"/>
          <w:sz w:val="28"/>
          <w:szCs w:val="28"/>
        </w:rPr>
      </w:pPr>
      <w:r w:rsidRPr="00BA1EF1">
        <w:rPr>
          <w:rFonts w:ascii="Times New Roman" w:hAnsi="Times New Roman"/>
          <w:kern w:val="2"/>
          <w:sz w:val="28"/>
        </w:rPr>
        <w:t xml:space="preserve">Тематически разделы объединяются, носят светский характер, не навязывают никакой религии. </w:t>
      </w:r>
    </w:p>
    <w:p w:rsidR="004265E4" w:rsidRPr="00B15118" w:rsidRDefault="004265E4" w:rsidP="002A53E4">
      <w:pPr>
        <w:pStyle w:val="27"/>
        <w:ind w:left="0" w:firstLine="709"/>
        <w:jc w:val="both"/>
        <w:rPr>
          <w:sz w:val="28"/>
          <w:szCs w:val="28"/>
        </w:rPr>
      </w:pPr>
      <w:r>
        <w:rPr>
          <w:sz w:val="28"/>
          <w:szCs w:val="28"/>
        </w:rPr>
        <w:t xml:space="preserve">Содержание разделов учебного предмета предусматривает </w:t>
      </w:r>
      <w:r w:rsidRPr="003F20B2">
        <w:rPr>
          <w:sz w:val="28"/>
          <w:szCs w:val="28"/>
        </w:rPr>
        <w:t>общее знакомство с соответствующими религиями, их культ</w:t>
      </w:r>
      <w:r>
        <w:rPr>
          <w:sz w:val="28"/>
          <w:szCs w:val="28"/>
        </w:rPr>
        <w:t xml:space="preserve">урой (исключая </w:t>
      </w:r>
      <w:r w:rsidRPr="00B15118">
        <w:rPr>
          <w:sz w:val="28"/>
          <w:szCs w:val="28"/>
        </w:rPr>
        <w:t>изучение специальных богословских вопросов) и не содержит критических оценок разных религий и основанных на них мировоззрений.</w:t>
      </w:r>
    </w:p>
    <w:p w:rsidR="004265E4" w:rsidRPr="00B15118" w:rsidRDefault="004265E4" w:rsidP="002A53E4">
      <w:pPr>
        <w:pStyle w:val="af"/>
        <w:spacing w:line="360" w:lineRule="auto"/>
        <w:ind w:firstLine="709"/>
        <w:rPr>
          <w:rFonts w:ascii="Times New Roman" w:hAnsi="Times New Roman" w:cs="Times New Roman"/>
          <w:sz w:val="28"/>
          <w:szCs w:val="28"/>
        </w:rPr>
      </w:pPr>
      <w:r w:rsidRPr="00B15118">
        <w:rPr>
          <w:rFonts w:ascii="Times New Roman" w:hAnsi="Times New Roman" w:cs="Times New Roman"/>
          <w:sz w:val="28"/>
          <w:szCs w:val="28"/>
        </w:rPr>
        <w:t>Названные разделы учебного предмета пре</w:t>
      </w:r>
      <w:r>
        <w:rPr>
          <w:rFonts w:ascii="Times New Roman" w:hAnsi="Times New Roman" w:cs="Times New Roman"/>
          <w:sz w:val="28"/>
          <w:szCs w:val="28"/>
        </w:rPr>
        <w:t>дставлены следующим содержанием:</w:t>
      </w:r>
    </w:p>
    <w:p w:rsidR="004265E4" w:rsidRPr="002556F5"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Россия -</w:t>
      </w:r>
      <w:r w:rsidRPr="009123B1">
        <w:rPr>
          <w:rFonts w:ascii="Times New Roman" w:hAnsi="Times New Roman" w:cs="Times New Roman"/>
          <w:sz w:val="28"/>
          <w:szCs w:val="28"/>
        </w:rPr>
        <w:t xml:space="preserve"> наша Родина.</w:t>
      </w:r>
      <w:r>
        <w:rPr>
          <w:rFonts w:ascii="Times New Roman" w:hAnsi="Times New Roman" w:cs="Times New Roman"/>
          <w:sz w:val="28"/>
          <w:szCs w:val="28"/>
        </w:rPr>
        <w:t xml:space="preserve"> </w:t>
      </w:r>
      <w:r w:rsidRPr="009123B1">
        <w:rPr>
          <w:rFonts w:ascii="Times New Roman" w:hAnsi="Times New Roman" w:cs="Times New Roman"/>
          <w:sz w:val="28"/>
          <w:szCs w:val="28"/>
        </w:rPr>
        <w:t xml:space="preserve">Культура и религия. </w:t>
      </w:r>
      <w:r w:rsidRPr="009123B1">
        <w:rPr>
          <w:rFonts w:ascii="Times New Roman" w:hAnsi="Times New Roman" w:cs="Times New Roman"/>
          <w:spacing w:val="-3"/>
          <w:sz w:val="28"/>
          <w:szCs w:val="28"/>
        </w:rPr>
        <w:t xml:space="preserve">Праздники в религиях мира. </w:t>
      </w:r>
    </w:p>
    <w:p w:rsidR="004265E4" w:rsidRPr="009123B1"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Светская этика. Отечественные традиционные религии, их роль</w:t>
      </w:r>
      <w:r w:rsidRPr="009123B1">
        <w:rPr>
          <w:rFonts w:ascii="Times New Roman" w:hAnsi="Times New Roman" w:cs="Times New Roman"/>
          <w:spacing w:val="-3"/>
          <w:sz w:val="28"/>
          <w:szCs w:val="28"/>
        </w:rPr>
        <w:t xml:space="preserve"> в культуре, истории и современности России.</w:t>
      </w:r>
    </w:p>
    <w:p w:rsidR="004265E4" w:rsidRPr="00BA471A" w:rsidRDefault="004265E4" w:rsidP="002A53E4">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Основные нормы</w:t>
      </w:r>
      <w:r w:rsidRPr="00BA471A">
        <w:rPr>
          <w:rFonts w:ascii="Times New Roman" w:hAnsi="Times New Roman" w:cs="Times New Roman"/>
          <w:spacing w:val="-3"/>
          <w:sz w:val="28"/>
          <w:szCs w:val="28"/>
        </w:rPr>
        <w:t xml:space="preserve"> светской</w:t>
      </w:r>
      <w:r>
        <w:rPr>
          <w:rFonts w:ascii="Times New Roman" w:hAnsi="Times New Roman" w:cs="Times New Roman"/>
          <w:spacing w:val="-3"/>
          <w:sz w:val="28"/>
          <w:szCs w:val="28"/>
        </w:rPr>
        <w:t xml:space="preserve"> и религиозной морали, их значение</w:t>
      </w:r>
      <w:r w:rsidRPr="00BA471A">
        <w:rPr>
          <w:rFonts w:ascii="Times New Roman" w:hAnsi="Times New Roman" w:cs="Times New Roman"/>
          <w:spacing w:val="-3"/>
          <w:sz w:val="28"/>
          <w:szCs w:val="28"/>
        </w:rPr>
        <w:t xml:space="preserve"> в  выстраивании конструктивных отношений в семье и обществе. Значение нравственности, веры и религии в жизни человека и общества. </w:t>
      </w:r>
      <w:r w:rsidRPr="00BA471A">
        <w:rPr>
          <w:rFonts w:ascii="Times New Roman" w:hAnsi="Times New Roman"/>
          <w:sz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r>
        <w:rPr>
          <w:rFonts w:ascii="Times New Roman" w:hAnsi="Times New Roman"/>
          <w:sz w:val="28"/>
        </w:rPr>
        <w:t xml:space="preserve"> Понятие толерантности, многополярности мира.</w:t>
      </w:r>
      <w:r w:rsidRPr="00BA471A">
        <w:rPr>
          <w:rFonts w:ascii="Times New Roman" w:hAnsi="Times New Roman"/>
          <w:sz w:val="28"/>
        </w:rPr>
        <w:t xml:space="preserve"> </w:t>
      </w:r>
    </w:p>
    <w:p w:rsidR="006D4E79" w:rsidRDefault="004265E4" w:rsidP="002A53E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Содержание учебного предмета </w:t>
      </w:r>
      <w:r>
        <w:rPr>
          <w:rFonts w:ascii="Times New Roman" w:eastAsia="Times New Roman" w:hAnsi="Times New Roman" w:cs="Times New Roman"/>
          <w:color w:val="auto"/>
          <w:kern w:val="0"/>
          <w:sz w:val="28"/>
          <w:szCs w:val="28"/>
          <w:lang w:eastAsia="ru-RU"/>
        </w:rPr>
        <w:t>«</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r>
        <w:rPr>
          <w:rFonts w:ascii="Times New Roman" w:hAnsi="Times New Roman"/>
          <w:sz w:val="28"/>
          <w:szCs w:val="28"/>
        </w:rPr>
        <w:t xml:space="preserve"> может быть реализовано</w:t>
      </w:r>
      <w:r w:rsidRPr="003F20B2">
        <w:rPr>
          <w:rFonts w:ascii="Times New Roman" w:hAnsi="Times New Roman"/>
          <w:sz w:val="28"/>
          <w:szCs w:val="28"/>
        </w:rPr>
        <w:t xml:space="preserve"> и во внеурочной деятельности, так как в</w:t>
      </w:r>
      <w:r>
        <w:rPr>
          <w:rFonts w:ascii="Times New Roman" w:hAnsi="Times New Roman"/>
          <w:sz w:val="28"/>
          <w:szCs w:val="28"/>
        </w:rPr>
        <w:t>неурочные мероприятия способствуют расширению</w:t>
      </w:r>
      <w:r w:rsidRPr="003F20B2">
        <w:rPr>
          <w:rFonts w:ascii="Times New Roman" w:hAnsi="Times New Roman"/>
          <w:sz w:val="28"/>
          <w:szCs w:val="28"/>
        </w:rPr>
        <w:t xml:space="preserve"> круго</w:t>
      </w:r>
      <w:r>
        <w:rPr>
          <w:rFonts w:ascii="Times New Roman" w:hAnsi="Times New Roman"/>
          <w:sz w:val="28"/>
          <w:szCs w:val="28"/>
        </w:rPr>
        <w:t>зора обучающихся с ТНР, развитию</w:t>
      </w:r>
      <w:r w:rsidRPr="003F20B2">
        <w:rPr>
          <w:rFonts w:ascii="Times New Roman" w:hAnsi="Times New Roman"/>
          <w:sz w:val="28"/>
          <w:szCs w:val="28"/>
        </w:rPr>
        <w:t xml:space="preserve"> их интереса к конкретной области знаний.</w:t>
      </w:r>
    </w:p>
    <w:p w:rsidR="004265E4" w:rsidRPr="006D4E79" w:rsidRDefault="004265E4" w:rsidP="002A53E4">
      <w:pPr>
        <w:spacing w:after="0" w:line="360" w:lineRule="auto"/>
        <w:ind w:firstLine="709"/>
        <w:jc w:val="both"/>
        <w:rPr>
          <w:rFonts w:ascii="Times New Roman" w:hAnsi="Times New Roman"/>
          <w:sz w:val="28"/>
          <w:szCs w:val="28"/>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w:t>
      </w:r>
      <w:r w:rsidRPr="009D5FE6">
        <w:rPr>
          <w:rFonts w:ascii="Times New Roman" w:eastAsia="Times New Roman" w:hAnsi="Times New Roman" w:cs="Times New Roman"/>
          <w:color w:val="auto"/>
          <w:kern w:val="0"/>
          <w:sz w:val="28"/>
          <w:szCs w:val="28"/>
          <w:lang w:eastAsia="ru-RU"/>
        </w:rPr>
        <w:t>Основы религиозных культур и светской этики</w:t>
      </w:r>
      <w:r>
        <w:rPr>
          <w:rFonts w:ascii="Times New Roman" w:eastAsia="Times New Roman" w:hAnsi="Times New Roman" w:cs="Times New Roman"/>
          <w:color w:val="auto"/>
          <w:kern w:val="0"/>
          <w:sz w:val="28"/>
          <w:szCs w:val="28"/>
          <w:lang w:eastAsia="ru-RU"/>
        </w:rPr>
        <w:t>»:</w:t>
      </w:r>
    </w:p>
    <w:p w:rsidR="004265E4" w:rsidRPr="00C91DB7"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2"/>
          <w:sz w:val="28"/>
          <w:szCs w:val="28"/>
          <w:lang w:eastAsia="ru-RU"/>
        </w:rPr>
        <w:t>п</w:t>
      </w:r>
      <w:r w:rsidRPr="00DE4B48">
        <w:rPr>
          <w:rFonts w:ascii="Times New Roman" w:eastAsia="Times New Roman" w:hAnsi="Times New Roman" w:cs="Times New Roman"/>
          <w:color w:val="auto"/>
          <w:kern w:val="2"/>
          <w:sz w:val="28"/>
          <w:szCs w:val="28"/>
          <w:lang w:eastAsia="ru-RU"/>
        </w:rPr>
        <w:t>онимание значения нравственности, веры и религии в жизни человека и общества</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DA5BE2"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DE4B48">
        <w:rPr>
          <w:rFonts w:ascii="Times New Roman" w:eastAsia="Times New Roman" w:hAnsi="Times New Roman" w:cs="Times New Roman"/>
          <w:color w:val="auto"/>
          <w:kern w:val="2"/>
          <w:sz w:val="28"/>
          <w:szCs w:val="28"/>
          <w:lang w:eastAsia="ru-RU"/>
        </w:rPr>
        <w:t>представления об исторической роли традиционных  религий в становлении российской государственности</w:t>
      </w:r>
      <w:r>
        <w:rPr>
          <w:rFonts w:ascii="Times New Roman" w:eastAsia="Times New Roman" w:hAnsi="Times New Roman" w:cs="Times New Roman"/>
          <w:color w:val="auto"/>
          <w:kern w:val="2"/>
          <w:sz w:val="28"/>
          <w:szCs w:val="28"/>
          <w:lang w:eastAsia="ru-RU"/>
        </w:rPr>
        <w:t>;</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Default="004265E4" w:rsidP="002A53E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Pr>
          <w:rFonts w:ascii="Times New Roman" w:eastAsia="Times New Roman" w:hAnsi="Times New Roman" w:cs="Times New Roman"/>
          <w:color w:val="auto"/>
          <w:kern w:val="2"/>
          <w:sz w:val="28"/>
          <w:szCs w:val="28"/>
          <w:lang w:eastAsia="ru-RU"/>
        </w:rPr>
        <w:t>знание основных норм</w:t>
      </w:r>
      <w:r w:rsidRPr="00DE4B48">
        <w:rPr>
          <w:rFonts w:ascii="Times New Roman" w:eastAsia="Times New Roman" w:hAnsi="Times New Roman" w:cs="Times New Roman"/>
          <w:color w:val="auto"/>
          <w:kern w:val="2"/>
          <w:sz w:val="28"/>
          <w:szCs w:val="28"/>
          <w:lang w:eastAsia="ru-RU"/>
        </w:rPr>
        <w:t xml:space="preserve"> светской и религиозной морали, понимание их значения в выстраивании конструктивных отношений в семье и обществе</w:t>
      </w:r>
      <w:r>
        <w:rPr>
          <w:rFonts w:ascii="Times New Roman" w:eastAsia="Times New Roman" w:hAnsi="Times New Roman" w:cs="Times New Roman"/>
          <w:color w:val="auto"/>
          <w:kern w:val="2"/>
          <w:sz w:val="28"/>
          <w:szCs w:val="28"/>
          <w:lang w:eastAsia="ru-RU"/>
        </w:rPr>
        <w:t>,</w:t>
      </w:r>
      <w:r w:rsidRPr="00B75C4D">
        <w:rPr>
          <w:rFonts w:ascii="Times New Roman" w:hAnsi="Times New Roman"/>
          <w:sz w:val="28"/>
          <w:szCs w:val="28"/>
          <w:lang w:eastAsia="ru-RU"/>
        </w:rPr>
        <w:t xml:space="preserve"> </w:t>
      </w:r>
      <w:r>
        <w:rPr>
          <w:rFonts w:ascii="Times New Roman" w:hAnsi="Times New Roman"/>
          <w:sz w:val="28"/>
          <w:szCs w:val="28"/>
          <w:lang w:eastAsia="ru-RU"/>
        </w:rPr>
        <w:t>их роли в истории и современности России;</w:t>
      </w:r>
    </w:p>
    <w:p w:rsidR="002A53E4" w:rsidRDefault="004265E4" w:rsidP="00ED366E">
      <w:pPr>
        <w:spacing w:after="0" w:line="360" w:lineRule="auto"/>
        <w:ind w:firstLine="709"/>
        <w:jc w:val="both"/>
        <w:rPr>
          <w:rFonts w:ascii="Times New Roman" w:hAnsi="Times New Roman"/>
          <w:b/>
          <w:i/>
          <w:sz w:val="28"/>
        </w:rPr>
      </w:pPr>
      <w:r w:rsidRPr="00AA5E94">
        <w:rPr>
          <w:rFonts w:ascii="Times New Roman" w:hAnsi="Times New Roman"/>
          <w:sz w:val="28"/>
        </w:rPr>
        <w:t xml:space="preserve">- </w:t>
      </w:r>
      <w:r w:rsidRPr="00AA5E94">
        <w:rPr>
          <w:rFonts w:ascii="Times New Roman" w:hAnsi="Times New Roman"/>
          <w:kern w:val="2"/>
          <w:sz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AA5E94">
        <w:rPr>
          <w:rFonts w:ascii="Times New Roman" w:hAnsi="Times New Roman"/>
          <w:b/>
          <w:i/>
          <w:sz w:val="28"/>
        </w:rPr>
        <w:t xml:space="preserve"> </w:t>
      </w:r>
    </w:p>
    <w:p w:rsidR="002A53E4" w:rsidRDefault="002A53E4" w:rsidP="002A53E4">
      <w:pPr>
        <w:spacing w:after="0" w:line="360" w:lineRule="auto"/>
        <w:ind w:firstLine="709"/>
        <w:jc w:val="both"/>
        <w:rPr>
          <w:rFonts w:ascii="Times New Roman" w:hAnsi="Times New Roman"/>
          <w:b/>
          <w:i/>
          <w:sz w:val="28"/>
        </w:rPr>
      </w:pPr>
    </w:p>
    <w:p w:rsidR="004265E4" w:rsidRDefault="00ED366E" w:rsidP="00ED366E">
      <w:pPr>
        <w:spacing w:after="0" w:line="360" w:lineRule="auto"/>
        <w:rPr>
          <w:rFonts w:ascii="Times New Roman" w:hAnsi="Times New Roman"/>
          <w:b/>
          <w:i/>
          <w:sz w:val="28"/>
        </w:rPr>
      </w:pPr>
      <w:r>
        <w:rPr>
          <w:rFonts w:ascii="Times New Roman" w:hAnsi="Times New Roman"/>
          <w:b/>
          <w:i/>
          <w:sz w:val="28"/>
        </w:rPr>
        <w:t xml:space="preserve">                                    </w:t>
      </w:r>
      <w:r>
        <w:rPr>
          <w:rFonts w:ascii="Times New Roman" w:hAnsi="Times New Roman"/>
          <w:b/>
          <w:sz w:val="28"/>
        </w:rPr>
        <w:t>7</w:t>
      </w:r>
      <w:r w:rsidR="004265E4" w:rsidRPr="00AA5E94">
        <w:rPr>
          <w:rFonts w:ascii="Times New Roman" w:hAnsi="Times New Roman"/>
          <w:b/>
          <w:i/>
          <w:sz w:val="28"/>
        </w:rPr>
        <w:t>. Музыка</w:t>
      </w:r>
    </w:p>
    <w:p w:rsidR="004265E4" w:rsidRPr="00451830" w:rsidRDefault="004265E4" w:rsidP="002A53E4">
      <w:pPr>
        <w:spacing w:after="0" w:line="360" w:lineRule="auto"/>
        <w:ind w:firstLine="709"/>
        <w:jc w:val="both"/>
        <w:rPr>
          <w:rFonts w:ascii="Times New Roman" w:hAnsi="Times New Roman"/>
          <w:kern w:val="28"/>
          <w:sz w:val="28"/>
        </w:rPr>
      </w:pPr>
      <w:r w:rsidRPr="00451830">
        <w:rPr>
          <w:rFonts w:ascii="Times New Roman" w:hAnsi="Times New Roman"/>
          <w:kern w:val="28"/>
          <w:sz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xml:space="preserve">Основными </w:t>
      </w:r>
      <w:r w:rsidRPr="00451830">
        <w:rPr>
          <w:rFonts w:ascii="Times New Roman" w:hAnsi="Times New Roman"/>
          <w:b/>
          <w:sz w:val="28"/>
        </w:rPr>
        <w:t>задачами</w:t>
      </w:r>
      <w:r w:rsidRPr="00451830">
        <w:rPr>
          <w:rFonts w:ascii="Times New Roman" w:hAnsi="Times New Roman"/>
          <w:sz w:val="28"/>
        </w:rPr>
        <w:t xml:space="preserve"> обучения музыке являются: </w:t>
      </w:r>
    </w:p>
    <w:p w:rsidR="004265E4" w:rsidRDefault="004265E4" w:rsidP="002A53E4">
      <w:pPr>
        <w:spacing w:after="0" w:line="360" w:lineRule="auto"/>
        <w:ind w:firstLine="709"/>
        <w:jc w:val="both"/>
        <w:rPr>
          <w:rFonts w:ascii="Times New Roman" w:hAnsi="Times New Roman"/>
          <w:sz w:val="28"/>
        </w:rPr>
      </w:pPr>
      <w:r w:rsidRPr="00451830">
        <w:rPr>
          <w:rFonts w:ascii="Times New Roman" w:hAnsi="Times New Roman"/>
          <w:sz w:val="28"/>
        </w:rPr>
        <w:t>- формирование первоначальных представлений о роли музыки в жизни человека, ее роли в духовно-нравственном развитии человека;</w:t>
      </w:r>
    </w:p>
    <w:p w:rsidR="004265E4" w:rsidRDefault="004265E4" w:rsidP="002A53E4">
      <w:pPr>
        <w:spacing w:after="0" w:line="360" w:lineRule="auto"/>
        <w:ind w:firstLine="709"/>
        <w:jc w:val="both"/>
        <w:rPr>
          <w:rFonts w:ascii="Times New Roman" w:hAnsi="Times New Roman" w:cs="Times New Roman"/>
          <w:sz w:val="28"/>
          <w:szCs w:val="28"/>
        </w:rPr>
      </w:pPr>
      <w:r w:rsidRPr="00451830">
        <w:rPr>
          <w:rFonts w:ascii="Times New Roman" w:hAnsi="Times New Roman" w:cs="Times New Roman"/>
          <w:sz w:val="28"/>
          <w:szCs w:val="28"/>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формирование умений воспринимать музыку и выражать свое отношение к музыкальному произведению;</w:t>
      </w:r>
    </w:p>
    <w:p w:rsidR="004265E4" w:rsidRDefault="004265E4" w:rsidP="002A53E4">
      <w:pPr>
        <w:spacing w:after="0" w:line="360" w:lineRule="auto"/>
        <w:ind w:firstLine="709"/>
        <w:jc w:val="both"/>
        <w:rPr>
          <w:rFonts w:ascii="Times New Roman" w:hAnsi="Times New Roman"/>
          <w:kern w:val="2"/>
          <w:sz w:val="28"/>
        </w:rPr>
      </w:pPr>
      <w:r w:rsidRPr="00451830">
        <w:rPr>
          <w:rFonts w:ascii="Times New Roman" w:hAnsi="Times New Roman"/>
          <w:kern w:val="2"/>
          <w:sz w:val="28"/>
        </w:rPr>
        <w:t>- развитие способностей к художественно-образному, эмоционально-целостному восприятию произведений музыкального искусства;</w:t>
      </w:r>
    </w:p>
    <w:p w:rsidR="006D4E79" w:rsidRDefault="004265E4" w:rsidP="002A53E4">
      <w:pPr>
        <w:spacing w:after="0" w:line="360" w:lineRule="auto"/>
        <w:ind w:firstLine="709"/>
        <w:jc w:val="both"/>
        <w:rPr>
          <w:rFonts w:ascii="Times New Roman" w:hAnsi="Times New Roman"/>
          <w:sz w:val="28"/>
        </w:rPr>
      </w:pPr>
      <w:r w:rsidRPr="006D4E79">
        <w:rPr>
          <w:rFonts w:ascii="Times New Roman" w:hAnsi="Times New Roman"/>
          <w:kern w:val="2"/>
          <w:sz w:val="28"/>
        </w:rPr>
        <w:t>- развитие звуковысотного, тембрового и динамического слуха, дыхания, способности к свободной голосоподаче и голосоведению;</w:t>
      </w:r>
    </w:p>
    <w:p w:rsidR="006D4E79" w:rsidRDefault="004265E4" w:rsidP="002A53E4">
      <w:pPr>
        <w:spacing w:after="0" w:line="360" w:lineRule="auto"/>
        <w:ind w:firstLine="709"/>
        <w:jc w:val="both"/>
        <w:rPr>
          <w:rFonts w:ascii="Times New Roman" w:hAnsi="Times New Roman"/>
          <w:kern w:val="2"/>
          <w:sz w:val="28"/>
        </w:rPr>
      </w:pPr>
      <w:r w:rsidRPr="006D4E79">
        <w:rPr>
          <w:rFonts w:ascii="Times New Roman" w:hAnsi="Times New Roman"/>
          <w:kern w:val="2"/>
          <w:sz w:val="28"/>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развитие слухового внимания, координации между дыханием и голосом;</w:t>
      </w:r>
    </w:p>
    <w:p w:rsidR="006D4E79" w:rsidRDefault="004265E4" w:rsidP="002A53E4">
      <w:pPr>
        <w:spacing w:after="0" w:line="360" w:lineRule="auto"/>
        <w:ind w:firstLine="709"/>
        <w:jc w:val="both"/>
        <w:rPr>
          <w:rFonts w:ascii="Times New Roman" w:hAnsi="Times New Roman" w:cs="Times New Roman"/>
          <w:kern w:val="2"/>
          <w:sz w:val="28"/>
          <w:szCs w:val="28"/>
        </w:rPr>
      </w:pPr>
      <w:r w:rsidRPr="006D4E79">
        <w:rPr>
          <w:rFonts w:ascii="Times New Roman" w:hAnsi="Times New Roman" w:cs="Times New Roman"/>
          <w:kern w:val="2"/>
          <w:sz w:val="28"/>
          <w:szCs w:val="28"/>
        </w:rPr>
        <w:t>- формирование и охрана детского голоса с учетом психофизиологического и речевого развития обучающихся;</w:t>
      </w:r>
    </w:p>
    <w:p w:rsidR="004265E4" w:rsidRPr="006D4E79" w:rsidRDefault="004265E4" w:rsidP="002A53E4">
      <w:pPr>
        <w:spacing w:after="0" w:line="360" w:lineRule="auto"/>
        <w:ind w:firstLine="709"/>
        <w:jc w:val="both"/>
        <w:rPr>
          <w:rFonts w:ascii="Times New Roman" w:hAnsi="Times New Roman"/>
          <w:kern w:val="2"/>
          <w:sz w:val="28"/>
          <w:szCs w:val="28"/>
          <w:lang w:eastAsia="ru-RU"/>
        </w:rPr>
      </w:pPr>
      <w:r w:rsidRPr="006D4E79">
        <w:rPr>
          <w:rFonts w:ascii="Times New Roman" w:hAnsi="Times New Roman" w:cs="Times New Roman"/>
          <w:kern w:val="2"/>
          <w:sz w:val="28"/>
          <w:szCs w:val="28"/>
        </w:rPr>
        <w:lastRenderedPageBreak/>
        <w:t>- закрепление сформированной (на логопедических занятиях) артикуляции звуков.</w:t>
      </w:r>
    </w:p>
    <w:p w:rsidR="004265E4" w:rsidRDefault="004265E4" w:rsidP="002A53E4">
      <w:pPr>
        <w:pStyle w:val="4"/>
        <w:spacing w:before="0" w:after="0" w:line="360" w:lineRule="auto"/>
        <w:ind w:firstLine="709"/>
        <w:jc w:val="both"/>
        <w:rPr>
          <w:rFonts w:ascii="Times New Roman" w:hAnsi="Times New Roman"/>
          <w:i w:val="0"/>
          <w:sz w:val="28"/>
        </w:rPr>
      </w:pPr>
      <w:r w:rsidRPr="00F63078">
        <w:rPr>
          <w:rFonts w:ascii="Times New Roman" w:hAnsi="Times New Roman"/>
          <w:i w:val="0"/>
          <w:sz w:val="28"/>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B613BA" w:rsidRDefault="004265E4" w:rsidP="002A53E4">
      <w:pPr>
        <w:pStyle w:val="4"/>
        <w:spacing w:before="0" w:after="0" w:line="360" w:lineRule="auto"/>
        <w:ind w:firstLine="709"/>
        <w:jc w:val="both"/>
        <w:rPr>
          <w:rFonts w:ascii="Times New Roman" w:hAnsi="Times New Roman"/>
          <w:i w:val="0"/>
          <w:sz w:val="28"/>
        </w:rPr>
      </w:pPr>
      <w:r>
        <w:rPr>
          <w:rFonts w:ascii="Times New Roman" w:hAnsi="Times New Roman"/>
          <w:i w:val="0"/>
          <w:sz w:val="28"/>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Pr>
          <w:rFonts w:ascii="Times New Roman" w:hAnsi="Times New Roman"/>
          <w:i w:val="0"/>
          <w:sz w:val="28"/>
        </w:rPr>
        <w:t>вязано с содержанием коррекционных</w:t>
      </w:r>
      <w:r>
        <w:rPr>
          <w:rFonts w:ascii="Times New Roman" w:hAnsi="Times New Roman"/>
          <w:i w:val="0"/>
          <w:sz w:val="28"/>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4118E6" w:rsidRDefault="004265E4" w:rsidP="002A53E4">
      <w:pPr>
        <w:pStyle w:val="ad"/>
        <w:spacing w:after="0" w:line="360" w:lineRule="auto"/>
        <w:ind w:right="40" w:firstLine="709"/>
        <w:jc w:val="both"/>
        <w:rPr>
          <w:rFonts w:ascii="Times New Roman" w:hAnsi="Times New Roman"/>
          <w:sz w:val="28"/>
        </w:rPr>
      </w:pPr>
      <w:r w:rsidRPr="00185B6C">
        <w:rPr>
          <w:rStyle w:val="afd"/>
          <w:rFonts w:ascii="Times New Roman" w:hAnsi="Times New Roman"/>
          <w:i/>
          <w:color w:val="000000"/>
          <w:sz w:val="28"/>
        </w:rPr>
        <w:t>Слушание музыки</w:t>
      </w:r>
      <w:r w:rsidRPr="004118E6">
        <w:rPr>
          <w:rStyle w:val="afd"/>
          <w:rFonts w:ascii="Times New Roman" w:hAnsi="Times New Roman"/>
          <w:i/>
          <w:color w:val="000000"/>
          <w:sz w:val="28"/>
        </w:rPr>
        <w:t>.</w:t>
      </w:r>
      <w:r w:rsidRPr="004118E6">
        <w:rPr>
          <w:rStyle w:val="af7"/>
          <w:rFonts w:ascii="Times New Roman" w:hAnsi="Times New Roman"/>
          <w:color w:val="000000"/>
          <w:sz w:val="28"/>
        </w:rPr>
        <w:t xml:space="preserve">   Слушание музыки является важным элементом музыкально-эс</w:t>
      </w:r>
      <w:r w:rsidRPr="004118E6">
        <w:rPr>
          <w:rStyle w:val="af7"/>
          <w:rFonts w:ascii="Times New Roman" w:hAnsi="Times New Roman"/>
          <w:color w:val="000000"/>
          <w:sz w:val="28"/>
        </w:rPr>
        <w:softHyphen/>
        <w:t>тетического воспитания детей. Оно способствует восприятию и пониманию музы</w:t>
      </w:r>
      <w:r w:rsidRPr="004118E6">
        <w:rPr>
          <w:rStyle w:val="af7"/>
          <w:rFonts w:ascii="Times New Roman" w:hAnsi="Times New Roman"/>
          <w:color w:val="000000"/>
          <w:sz w:val="28"/>
        </w:rPr>
        <w:softHyphen/>
        <w:t>ки во всем богатстве ее форм и жанров, расширяет музыкальный кругозор, развивает музыкальное мышление, обогащает внутрен</w:t>
      </w:r>
      <w:r w:rsidRPr="004118E6">
        <w:rPr>
          <w:rStyle w:val="af7"/>
          <w:rFonts w:ascii="Times New Roman" w:hAnsi="Times New Roman"/>
          <w:color w:val="000000"/>
          <w:sz w:val="28"/>
        </w:rPr>
        <w:softHyphen/>
        <w:t>ний мир ребенка, воспитывает у обучающихся музыкаль</w:t>
      </w:r>
      <w:r w:rsidRPr="004118E6">
        <w:rPr>
          <w:rStyle w:val="af7"/>
          <w:rFonts w:ascii="Times New Roman" w:hAnsi="Times New Roman"/>
          <w:color w:val="000000"/>
          <w:sz w:val="28"/>
        </w:rPr>
        <w:softHyphen/>
        <w:t>ную культуру как часть духовной культуры.</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является важным средст</w:t>
      </w:r>
      <w:r w:rsidRPr="004118E6">
        <w:rPr>
          <w:rStyle w:val="af7"/>
          <w:rFonts w:ascii="Times New Roman" w:hAnsi="Times New Roman"/>
          <w:color w:val="000000"/>
          <w:sz w:val="28"/>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4118E6" w:rsidRDefault="004265E4" w:rsidP="002A53E4">
      <w:pPr>
        <w:pStyle w:val="ad"/>
        <w:spacing w:after="0" w:line="360" w:lineRule="auto"/>
        <w:ind w:right="20" w:firstLine="709"/>
        <w:jc w:val="both"/>
        <w:rPr>
          <w:rFonts w:ascii="Times New Roman" w:hAnsi="Times New Roman"/>
          <w:sz w:val="28"/>
        </w:rPr>
      </w:pPr>
      <w:r w:rsidRPr="004118E6">
        <w:rPr>
          <w:rStyle w:val="af7"/>
          <w:rFonts w:ascii="Times New Roman" w:hAnsi="Times New Roman"/>
          <w:color w:val="000000"/>
          <w:sz w:val="28"/>
        </w:rPr>
        <w:t>Восприятие музыки во многом зависит от установки, которая дается педагогом перед слушанием музыки. После прослу</w:t>
      </w:r>
      <w:r w:rsidRPr="004118E6">
        <w:rPr>
          <w:rStyle w:val="af7"/>
          <w:rFonts w:ascii="Times New Roman" w:hAnsi="Times New Roman"/>
          <w:color w:val="000000"/>
          <w:sz w:val="28"/>
        </w:rPr>
        <w:softHyphen/>
        <w:t xml:space="preserve">шивания музыкального </w:t>
      </w:r>
      <w:r w:rsidRPr="004118E6">
        <w:rPr>
          <w:rStyle w:val="af7"/>
          <w:rFonts w:ascii="Times New Roman" w:hAnsi="Times New Roman"/>
          <w:color w:val="000000"/>
          <w:sz w:val="28"/>
        </w:rPr>
        <w:lastRenderedPageBreak/>
        <w:t>произведения следует перейти к его анализу</w:t>
      </w:r>
      <w:r w:rsidR="004118E6">
        <w:rPr>
          <w:rStyle w:val="af7"/>
          <w:rFonts w:ascii="Times New Roman" w:hAnsi="Times New Roman"/>
          <w:color w:val="000000"/>
          <w:sz w:val="28"/>
        </w:rPr>
        <w:t>.</w:t>
      </w:r>
      <w:r w:rsidRPr="004118E6">
        <w:rPr>
          <w:rStyle w:val="af7"/>
          <w:rFonts w:ascii="Times New Roman" w:hAnsi="Times New Roman"/>
          <w:color w:val="000000"/>
          <w:sz w:val="28"/>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4118E6" w:rsidRDefault="004265E4" w:rsidP="002A53E4">
      <w:pPr>
        <w:pStyle w:val="ad"/>
        <w:spacing w:after="0" w:line="360" w:lineRule="auto"/>
        <w:ind w:right="20" w:firstLine="709"/>
        <w:jc w:val="both"/>
        <w:rPr>
          <w:rStyle w:val="af7"/>
          <w:rFonts w:ascii="Times New Roman" w:hAnsi="Times New Roman"/>
          <w:color w:val="000000"/>
          <w:sz w:val="28"/>
        </w:rPr>
      </w:pPr>
      <w:r w:rsidRPr="004118E6">
        <w:rPr>
          <w:rStyle w:val="af7"/>
          <w:rFonts w:ascii="Times New Roman" w:hAnsi="Times New Roman"/>
          <w:color w:val="000000"/>
          <w:sz w:val="28"/>
        </w:rPr>
        <w:t>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w:t>
      </w:r>
      <w:r w:rsidRPr="004118E6">
        <w:rPr>
          <w:rStyle w:val="af7"/>
          <w:rFonts w:ascii="Times New Roman" w:hAnsi="Times New Roman"/>
          <w:color w:val="000000"/>
          <w:sz w:val="28"/>
        </w:rPr>
        <w:softHyphen/>
        <w:t>чания симфонического оркестра, инструментальной и вокально-</w:t>
      </w:r>
      <w:r w:rsidRPr="004118E6">
        <w:rPr>
          <w:rStyle w:val="af7"/>
          <w:rFonts w:ascii="Times New Roman" w:hAnsi="Times New Roman"/>
          <w:color w:val="000000"/>
          <w:sz w:val="28"/>
        </w:rPr>
        <w:softHyphen/>
        <w:t>хоровой музыки.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Слушание музыки обогащает опыт эмоциональ</w:t>
      </w:r>
      <w:r w:rsidR="004118E6">
        <w:rPr>
          <w:rStyle w:val="af7"/>
          <w:rFonts w:ascii="Times New Roman" w:hAnsi="Times New Roman"/>
          <w:color w:val="000000"/>
          <w:sz w:val="28"/>
        </w:rPr>
        <w:t>но-образного вос</w:t>
      </w:r>
      <w:r w:rsidRPr="004118E6">
        <w:rPr>
          <w:rStyle w:val="af7"/>
          <w:rFonts w:ascii="Times New Roman" w:hAnsi="Times New Roman"/>
          <w:color w:val="000000"/>
          <w:sz w:val="28"/>
        </w:rPr>
        <w:t>приятия музыки различной по содержанию, характеру и сред</w:t>
      </w:r>
      <w:r w:rsidRPr="004118E6">
        <w:rPr>
          <w:rStyle w:val="af7"/>
          <w:rFonts w:ascii="Times New Roman" w:hAnsi="Times New Roman"/>
          <w:color w:val="000000"/>
          <w:sz w:val="28"/>
        </w:rPr>
        <w:softHyphen/>
        <w:t>ствам музыкальной выразительности.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Пение.</w:t>
      </w:r>
      <w:r w:rsidRPr="004118E6">
        <w:rPr>
          <w:rStyle w:val="afd"/>
          <w:rFonts w:ascii="Times New Roman" w:hAnsi="Times New Roman"/>
          <w:color w:val="000000"/>
          <w:sz w:val="28"/>
        </w:rPr>
        <w:t xml:space="preserve"> </w:t>
      </w:r>
      <w:r w:rsidRPr="004118E6">
        <w:rPr>
          <w:rStyle w:val="af7"/>
          <w:rFonts w:ascii="Times New Roman" w:hAnsi="Times New Roman"/>
          <w:color w:val="000000"/>
          <w:sz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Это необходимо для развития фонационного дыхания и формиро</w:t>
      </w:r>
      <w:r w:rsidRPr="004118E6">
        <w:rPr>
          <w:rStyle w:val="af7"/>
          <w:rFonts w:ascii="Times New Roman" w:hAnsi="Times New Roman"/>
          <w:color w:val="000000"/>
          <w:sz w:val="28"/>
        </w:rPr>
        <w:softHyphen/>
        <w:t>вания детского певческого голоса. Фонационное дыхание должно быть свободным, ровным, глубоким - это необходимо для развития мяг</w:t>
      </w:r>
      <w:r w:rsidRPr="004118E6">
        <w:rPr>
          <w:rStyle w:val="af7"/>
          <w:rFonts w:ascii="Times New Roman" w:hAnsi="Times New Roman"/>
          <w:color w:val="000000"/>
          <w:sz w:val="28"/>
        </w:rPr>
        <w:softHyphen/>
        <w:t>кого, красивого вокального звучания голоса.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Важной задачей является формирование и охрана детского го</w:t>
      </w:r>
      <w:r w:rsidRPr="004118E6">
        <w:rPr>
          <w:rStyle w:val="af7"/>
          <w:rFonts w:ascii="Times New Roman" w:hAnsi="Times New Roman"/>
          <w:color w:val="000000"/>
          <w:sz w:val="28"/>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4118E6">
        <w:rPr>
          <w:rStyle w:val="af7"/>
          <w:rFonts w:ascii="Times New Roman" w:hAnsi="Times New Roman"/>
          <w:color w:val="000000"/>
          <w:sz w:val="28"/>
        </w:rPr>
        <w:softHyphen/>
        <w:t xml:space="preserve">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w:t>
      </w:r>
      <w:r w:rsidRPr="004118E6">
        <w:rPr>
          <w:rStyle w:val="af7"/>
          <w:rFonts w:ascii="Times New Roman" w:hAnsi="Times New Roman"/>
          <w:color w:val="000000"/>
          <w:sz w:val="28"/>
        </w:rPr>
        <w:lastRenderedPageBreak/>
        <w:t>закрепление сформированной (на логопедических занятиях) артикуляции звуков.</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Работа по обучению пению включает в себя не</w:t>
      </w:r>
      <w:r w:rsidRPr="004118E6">
        <w:rPr>
          <w:rStyle w:val="af7"/>
          <w:rFonts w:ascii="Times New Roman" w:hAnsi="Times New Roman"/>
          <w:color w:val="000000"/>
          <w:sz w:val="28"/>
        </w:rPr>
        <w:softHyphen/>
        <w:t>сколько этапов. После беседы и исполнения песни проводится раз</w:t>
      </w:r>
      <w:r w:rsidRPr="004118E6">
        <w:rPr>
          <w:rStyle w:val="af7"/>
          <w:rFonts w:ascii="Times New Roman" w:hAnsi="Times New Roman"/>
          <w:color w:val="000000"/>
          <w:sz w:val="28"/>
        </w:rPr>
        <w:softHyphen/>
        <w:t>бор текста. Затем отхлопывается ритмический рисунок песни с одновременным проговариванием текста. Мело</w:t>
      </w:r>
      <w:r w:rsidRPr="004118E6">
        <w:rPr>
          <w:rStyle w:val="af7"/>
          <w:rFonts w:ascii="Times New Roman" w:hAnsi="Times New Roman"/>
          <w:color w:val="000000"/>
          <w:sz w:val="28"/>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Развивая у обучающихся сознательное и эмоциональное отношение к содержанию песни, учитель приучает их к художественной вырази</w:t>
      </w:r>
      <w:r w:rsidRPr="004118E6">
        <w:rPr>
          <w:rStyle w:val="af7"/>
          <w:rFonts w:ascii="Times New Roman" w:hAnsi="Times New Roman"/>
          <w:color w:val="000000"/>
          <w:sz w:val="28"/>
        </w:rPr>
        <w:softHyphen/>
        <w:t>тельности в пении, воспитывает музыкальный вкус.</w:t>
      </w:r>
    </w:p>
    <w:p w:rsidR="004265E4" w:rsidRPr="00D51960" w:rsidRDefault="004265E4" w:rsidP="002A53E4">
      <w:pPr>
        <w:pStyle w:val="ad"/>
        <w:spacing w:after="0" w:line="360" w:lineRule="auto"/>
        <w:ind w:right="40" w:firstLine="709"/>
        <w:jc w:val="both"/>
        <w:rPr>
          <w:rFonts w:ascii="Times New Roman" w:hAnsi="Times New Roman"/>
          <w:sz w:val="28"/>
        </w:rPr>
      </w:pPr>
      <w:r w:rsidRPr="004118E6">
        <w:rPr>
          <w:rStyle w:val="af7"/>
          <w:rFonts w:ascii="Times New Roman" w:hAnsi="Times New Roman"/>
          <w:color w:val="000000"/>
          <w:sz w:val="28"/>
        </w:rPr>
        <w:t>Обучение пению обеспечивает самовыражение обучающегося в пении, освоение вокально-хоровых умений и навыков для пе</w:t>
      </w:r>
      <w:r w:rsidRPr="004118E6">
        <w:rPr>
          <w:rStyle w:val="af7"/>
          <w:rFonts w:ascii="Times New Roman" w:hAnsi="Times New Roman"/>
          <w:color w:val="000000"/>
          <w:sz w:val="28"/>
        </w:rPr>
        <w:softHyphen/>
        <w:t>редачи музыкально-исполнительского замысла, импровизации.</w:t>
      </w:r>
    </w:p>
    <w:p w:rsidR="004265E4" w:rsidRPr="004118E6" w:rsidRDefault="004265E4" w:rsidP="002A53E4">
      <w:pPr>
        <w:pStyle w:val="ad"/>
        <w:spacing w:after="0" w:line="360" w:lineRule="auto"/>
        <w:ind w:right="40" w:firstLine="709"/>
        <w:jc w:val="both"/>
        <w:rPr>
          <w:rFonts w:ascii="Times New Roman" w:hAnsi="Times New Roman"/>
          <w:sz w:val="28"/>
        </w:rPr>
      </w:pPr>
      <w:r w:rsidRPr="004118E6">
        <w:rPr>
          <w:rStyle w:val="afd"/>
          <w:rFonts w:ascii="Times New Roman" w:hAnsi="Times New Roman"/>
          <w:i/>
          <w:color w:val="000000"/>
          <w:sz w:val="28"/>
        </w:rPr>
        <w:t>Инструментальное музицирование.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 xml:space="preserve">Предусматривает </w:t>
      </w:r>
      <w:r w:rsidRPr="004118E6">
        <w:rPr>
          <w:rStyle w:val="af7"/>
          <w:rFonts w:ascii="Times New Roman" w:hAnsi="Times New Roman"/>
          <w:color w:val="000000"/>
          <w:sz w:val="28"/>
        </w:rPr>
        <w:t>коллективное музи</w:t>
      </w:r>
      <w:r w:rsidRPr="004118E6">
        <w:rPr>
          <w:rStyle w:val="af7"/>
          <w:rFonts w:ascii="Times New Roman" w:hAnsi="Times New Roman"/>
          <w:color w:val="000000"/>
          <w:sz w:val="28"/>
        </w:rPr>
        <w:softHyphen/>
        <w:t>цирование на элементарных и электронных музыкальных инструментах, участие в исполнении музыкальных произведе</w:t>
      </w:r>
      <w:r w:rsidRPr="004118E6">
        <w:rPr>
          <w:rStyle w:val="af7"/>
          <w:rFonts w:ascii="Times New Roman" w:hAnsi="Times New Roman"/>
          <w:color w:val="000000"/>
          <w:sz w:val="28"/>
        </w:rPr>
        <w:softHyphen/>
        <w:t>ний, овладение опытом индивидуальной творческой деятельности (сочине</w:t>
      </w:r>
      <w:r w:rsidRPr="004118E6">
        <w:rPr>
          <w:rStyle w:val="af7"/>
          <w:rFonts w:ascii="Times New Roman" w:hAnsi="Times New Roman"/>
          <w:color w:val="000000"/>
          <w:sz w:val="28"/>
        </w:rPr>
        <w:softHyphen/>
        <w:t>ние, импровизация).</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d"/>
          <w:rFonts w:ascii="Times New Roman" w:hAnsi="Times New Roman"/>
          <w:i/>
          <w:color w:val="000000"/>
          <w:sz w:val="28"/>
        </w:rPr>
        <w:t>Музыкально-пластическое движение</w:t>
      </w:r>
      <w:r w:rsidRPr="004118E6">
        <w:rPr>
          <w:rStyle w:val="afd"/>
          <w:rFonts w:ascii="Times New Roman" w:hAnsi="Times New Roman"/>
          <w:color w:val="000000"/>
          <w:sz w:val="28"/>
        </w:rPr>
        <w:t xml:space="preserve">. </w:t>
      </w:r>
      <w:r w:rsidRPr="004118E6">
        <w:rPr>
          <w:rStyle w:val="afd"/>
          <w:rFonts w:ascii="Times New Roman" w:hAnsi="Times New Roman"/>
          <w:b w:val="0"/>
          <w:color w:val="000000"/>
          <w:sz w:val="28"/>
        </w:rPr>
        <w:t>Ре</w:t>
      </w:r>
      <w:r w:rsidRPr="004118E6">
        <w:rPr>
          <w:rStyle w:val="af7"/>
          <w:rFonts w:ascii="Times New Roman" w:hAnsi="Times New Roman"/>
          <w:color w:val="000000"/>
          <w:sz w:val="28"/>
        </w:rPr>
        <w:t>ализация данного вида деятельности способствует формированию общих представ</w:t>
      </w:r>
      <w:r w:rsidRPr="004118E6">
        <w:rPr>
          <w:rStyle w:val="af7"/>
          <w:rFonts w:ascii="Times New Roman" w:hAnsi="Times New Roman"/>
          <w:color w:val="000000"/>
          <w:sz w:val="28"/>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1b"/>
          <w:rFonts w:ascii="Times New Roman" w:hAnsi="Times New Roman"/>
          <w:i/>
          <w:color w:val="000000"/>
          <w:sz w:val="28"/>
        </w:rPr>
        <w:t>Драматизация музыкальных произведений.</w:t>
      </w:r>
      <w:r w:rsidRPr="004118E6">
        <w:rPr>
          <w:rStyle w:val="1b"/>
          <w:rFonts w:ascii="Times New Roman" w:hAnsi="Times New Roman"/>
          <w:color w:val="000000"/>
          <w:sz w:val="28"/>
        </w:rPr>
        <w:t xml:space="preserve"> </w:t>
      </w:r>
      <w:r w:rsidRPr="004118E6">
        <w:rPr>
          <w:rStyle w:val="1b"/>
          <w:rFonts w:ascii="Times New Roman" w:hAnsi="Times New Roman"/>
          <w:b w:val="0"/>
          <w:color w:val="000000"/>
          <w:sz w:val="28"/>
        </w:rPr>
        <w:t>Осуществляется</w:t>
      </w:r>
      <w:r w:rsidRPr="004118E6">
        <w:rPr>
          <w:rStyle w:val="af7"/>
          <w:rFonts w:ascii="Times New Roman" w:hAnsi="Times New Roman"/>
          <w:color w:val="000000"/>
          <w:sz w:val="28"/>
        </w:rPr>
        <w:t xml:space="preserve"> в театрали</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зованных </w:t>
      </w:r>
      <w:r w:rsidRPr="004118E6">
        <w:rPr>
          <w:rStyle w:val="af7"/>
          <w:rFonts w:ascii="Times New Roman" w:hAnsi="Times New Roman"/>
          <w:color w:val="000000"/>
          <w:sz w:val="28"/>
        </w:rPr>
        <w:t>формах музыкально-творческой деятельности (музы</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кальные </w:t>
      </w:r>
      <w:r w:rsidRPr="004118E6">
        <w:rPr>
          <w:rStyle w:val="af7"/>
          <w:rFonts w:ascii="Times New Roman" w:hAnsi="Times New Roman"/>
          <w:color w:val="000000"/>
          <w:sz w:val="28"/>
        </w:rPr>
        <w:t>игры, инсценирование песен, танцев, игры-драмати</w:t>
      </w:r>
      <w:r w:rsidRPr="004118E6">
        <w:rPr>
          <w:rStyle w:val="8pt"/>
          <w:rFonts w:ascii="Times New Roman" w:hAnsi="Times New Roman"/>
          <w:color w:val="000000"/>
          <w:sz w:val="28"/>
        </w:rPr>
        <w:t xml:space="preserve">зации) посредством </w:t>
      </w:r>
      <w:r w:rsidRPr="004118E6">
        <w:rPr>
          <w:rStyle w:val="af7"/>
          <w:rFonts w:ascii="Times New Roman" w:hAnsi="Times New Roman"/>
          <w:color w:val="000000"/>
          <w:sz w:val="28"/>
        </w:rPr>
        <w:t>выражения образного содержания музыкальных произ</w:t>
      </w:r>
      <w:r w:rsidRPr="004118E6">
        <w:rPr>
          <w:rStyle w:val="af7"/>
          <w:rFonts w:ascii="Times New Roman" w:hAnsi="Times New Roman"/>
          <w:color w:val="000000"/>
          <w:sz w:val="28"/>
        </w:rPr>
        <w:softHyphen/>
      </w:r>
      <w:r w:rsidRPr="004118E6">
        <w:rPr>
          <w:rStyle w:val="8pt"/>
          <w:rFonts w:ascii="Times New Roman" w:hAnsi="Times New Roman"/>
          <w:color w:val="000000"/>
          <w:sz w:val="28"/>
        </w:rPr>
        <w:t xml:space="preserve">ведений </w:t>
      </w:r>
      <w:r w:rsidRPr="004118E6">
        <w:rPr>
          <w:rStyle w:val="af7"/>
          <w:rFonts w:ascii="Times New Roman" w:hAnsi="Times New Roman"/>
          <w:color w:val="000000"/>
          <w:sz w:val="28"/>
        </w:rPr>
        <w:t>с помощью средств выразительности различных видов искусств.</w:t>
      </w:r>
    </w:p>
    <w:p w:rsidR="004265E4" w:rsidRPr="004118E6" w:rsidRDefault="004265E4" w:rsidP="002A53E4">
      <w:pPr>
        <w:pStyle w:val="ad"/>
        <w:spacing w:after="0" w:line="360" w:lineRule="auto"/>
        <w:ind w:right="60" w:firstLine="709"/>
        <w:jc w:val="both"/>
        <w:rPr>
          <w:rStyle w:val="af7"/>
          <w:rFonts w:ascii="Times New Roman" w:hAnsi="Times New Roman"/>
          <w:color w:val="000000"/>
          <w:sz w:val="28"/>
        </w:rPr>
      </w:pPr>
      <w:r w:rsidRPr="004118E6">
        <w:rPr>
          <w:rStyle w:val="af7"/>
          <w:rFonts w:ascii="Times New Roman" w:hAnsi="Times New Roman"/>
          <w:color w:val="000000"/>
          <w:sz w:val="28"/>
        </w:rPr>
        <w:lastRenderedPageBreak/>
        <w:t>Программу учебного предмета «Музыка» составляют следующие разделы: «Музыка в жизни человека», «Ос</w:t>
      </w:r>
      <w:r w:rsidRPr="004118E6">
        <w:rPr>
          <w:rStyle w:val="af7"/>
          <w:rFonts w:ascii="Times New Roman" w:hAnsi="Times New Roman"/>
          <w:color w:val="000000"/>
          <w:sz w:val="28"/>
        </w:rPr>
        <w:softHyphen/>
        <w:t>новные закономерности музыкального искусства», «Музыкаль</w:t>
      </w:r>
      <w:r w:rsidRPr="004118E6">
        <w:rPr>
          <w:rStyle w:val="af7"/>
          <w:rFonts w:ascii="Times New Roman" w:hAnsi="Times New Roman"/>
          <w:color w:val="000000"/>
          <w:sz w:val="28"/>
        </w:rPr>
        <w:softHyphen/>
        <w:t>ная картина мира».</w:t>
      </w:r>
    </w:p>
    <w:p w:rsidR="004265E4" w:rsidRPr="004118E6" w:rsidRDefault="004265E4" w:rsidP="002A53E4">
      <w:pPr>
        <w:pStyle w:val="af"/>
        <w:spacing w:line="360" w:lineRule="auto"/>
        <w:ind w:firstLine="709"/>
        <w:rPr>
          <w:rFonts w:ascii="Times New Roman" w:hAnsi="Times New Roman" w:cs="Times New Roman"/>
          <w:sz w:val="28"/>
          <w:szCs w:val="28"/>
        </w:rPr>
      </w:pPr>
      <w:r w:rsidRPr="004118E6">
        <w:rPr>
          <w:rFonts w:ascii="Times New Roman" w:hAnsi="Times New Roman" w:cs="Times New Roman"/>
          <w:b/>
          <w:bCs/>
          <w:i/>
          <w:sz w:val="28"/>
          <w:szCs w:val="28"/>
        </w:rPr>
        <w:t>Музыка в жизни человека</w:t>
      </w:r>
      <w:r w:rsidRPr="004118E6">
        <w:rPr>
          <w:rFonts w:ascii="Times New Roman" w:hAnsi="Times New Roman" w:cs="Times New Roman"/>
          <w:b/>
          <w:bCs/>
          <w:sz w:val="28"/>
          <w:szCs w:val="28"/>
        </w:rPr>
        <w:t>.</w:t>
      </w:r>
      <w:r w:rsidRPr="004118E6">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Обобщённое предст</w:t>
      </w:r>
      <w:r>
        <w:rPr>
          <w:rFonts w:ascii="Times New Roman" w:hAnsi="Times New Roman" w:cs="Times New Roman"/>
          <w:spacing w:val="2"/>
          <w:sz w:val="28"/>
          <w:szCs w:val="28"/>
        </w:rPr>
        <w:t>авление об основных образно­эмо</w:t>
      </w:r>
      <w:r w:rsidRPr="00F13056">
        <w:rPr>
          <w:rFonts w:ascii="Times New Roman" w:hAnsi="Times New Roman" w:cs="Times New Roman"/>
          <w:sz w:val="28"/>
          <w:szCs w:val="28"/>
        </w:rPr>
        <w:t>ци</w:t>
      </w:r>
      <w:r w:rsidRPr="00F13056">
        <w:rPr>
          <w:rFonts w:ascii="Times New Roman" w:hAnsi="Times New Roman" w:cs="Times New Roman"/>
          <w:spacing w:val="2"/>
          <w:sz w:val="28"/>
          <w:szCs w:val="28"/>
        </w:rPr>
        <w:t xml:space="preserve">ональных сферах музыки и о многообразии музыкальных </w:t>
      </w:r>
      <w:r w:rsidRPr="00F13056">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Отечественные народные музыкальные традиции. Твор</w:t>
      </w:r>
      <w:r w:rsidRPr="00F13056">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13056">
        <w:rPr>
          <w:rFonts w:ascii="Times New Roman" w:hAnsi="Times New Roman" w:cs="Times New Roman"/>
          <w:spacing w:val="2"/>
          <w:sz w:val="28"/>
          <w:szCs w:val="28"/>
        </w:rPr>
        <w:t xml:space="preserve">игры­драматизации. Историческое прошлое в музыкальных </w:t>
      </w:r>
      <w:r w:rsidRPr="00F13056">
        <w:rPr>
          <w:rFonts w:ascii="Times New Roman" w:hAnsi="Times New Roman" w:cs="Times New Roman"/>
          <w:sz w:val="28"/>
          <w:szCs w:val="28"/>
        </w:rPr>
        <w:t xml:space="preserve">образах. Народная и профессиональная музыка. Сочинения </w:t>
      </w:r>
      <w:r w:rsidRPr="00F13056">
        <w:rPr>
          <w:rFonts w:ascii="Times New Roman" w:hAnsi="Times New Roman" w:cs="Times New Roman"/>
          <w:spacing w:val="2"/>
          <w:sz w:val="28"/>
          <w:szCs w:val="28"/>
        </w:rPr>
        <w:t xml:space="preserve">отечественных композиторов о Родине. Духовная музыка в </w:t>
      </w:r>
      <w:r w:rsidRPr="00F13056">
        <w:rPr>
          <w:rFonts w:ascii="Times New Roman" w:hAnsi="Times New Roman" w:cs="Times New Roman"/>
          <w:sz w:val="28"/>
          <w:szCs w:val="28"/>
        </w:rPr>
        <w:t>творчестве композиторов.</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pacing w:val="-2"/>
          <w:sz w:val="28"/>
          <w:szCs w:val="28"/>
        </w:rPr>
        <w:t>Основные закономерности музыкального искусства</w:t>
      </w:r>
      <w:r>
        <w:rPr>
          <w:rFonts w:ascii="Times New Roman" w:hAnsi="Times New Roman" w:cs="Times New Roman"/>
          <w:b/>
          <w:bCs/>
          <w:i/>
          <w:spacing w:val="-2"/>
          <w:sz w:val="28"/>
          <w:szCs w:val="28"/>
        </w:rPr>
        <w:t>.</w:t>
      </w:r>
      <w:r w:rsidRPr="00F13056">
        <w:rPr>
          <w:rFonts w:ascii="Times New Roman" w:hAnsi="Times New Roman" w:cs="Times New Roman"/>
          <w:spacing w:val="-2"/>
          <w:sz w:val="28"/>
          <w:szCs w:val="28"/>
        </w:rPr>
        <w:t xml:space="preserve"> Ин</w:t>
      </w:r>
      <w:r w:rsidRPr="00F13056">
        <w:rPr>
          <w:rFonts w:ascii="Times New Roman" w:hAnsi="Times New Roman" w:cs="Times New Roman"/>
          <w:sz w:val="28"/>
          <w:szCs w:val="28"/>
        </w:rPr>
        <w:t>тонационно­образная природа музыкального искусства. Вы</w:t>
      </w:r>
      <w:r w:rsidRPr="00F13056">
        <w:rPr>
          <w:rFonts w:ascii="Times New Roman" w:hAnsi="Times New Roman" w:cs="Times New Roman"/>
          <w:spacing w:val="-2"/>
          <w:sz w:val="28"/>
          <w:szCs w:val="28"/>
        </w:rPr>
        <w:t>разительность и изобразительность в м</w:t>
      </w:r>
      <w:r>
        <w:rPr>
          <w:rFonts w:ascii="Times New Roman" w:hAnsi="Times New Roman" w:cs="Times New Roman"/>
          <w:spacing w:val="-2"/>
          <w:sz w:val="28"/>
          <w:szCs w:val="28"/>
        </w:rPr>
        <w:t>узыке. Интонация как озвученное</w:t>
      </w:r>
      <w:r w:rsidRPr="00F13056">
        <w:rPr>
          <w:rFonts w:ascii="Times New Roman" w:hAnsi="Times New Roman" w:cs="Times New Roman"/>
          <w:spacing w:val="-2"/>
          <w:sz w:val="28"/>
          <w:szCs w:val="28"/>
        </w:rPr>
        <w:t xml:space="preserve"> выражение эмоций и мыслей человека.</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Интонации музыкальные и речевые. </w:t>
      </w:r>
      <w:r>
        <w:rPr>
          <w:rFonts w:ascii="Times New Roman" w:hAnsi="Times New Roman" w:cs="Times New Roman"/>
          <w:sz w:val="28"/>
          <w:szCs w:val="28"/>
        </w:rPr>
        <w:t>Сходство и различия. Интонация -</w:t>
      </w:r>
      <w:r w:rsidRPr="00F13056">
        <w:rPr>
          <w:rFonts w:ascii="Times New Roman" w:hAnsi="Times New Roman" w:cs="Times New Roman"/>
          <w:sz w:val="28"/>
          <w:szCs w:val="28"/>
        </w:rPr>
        <w:t xml:space="preserve"> источник музыкальной речи. Основные сред</w:t>
      </w:r>
      <w:r w:rsidRPr="00F13056">
        <w:rPr>
          <w:rFonts w:ascii="Times New Roman" w:hAnsi="Times New Roman" w:cs="Times New Roman"/>
          <w:spacing w:val="2"/>
          <w:sz w:val="28"/>
          <w:szCs w:val="28"/>
        </w:rPr>
        <w:t>с</w:t>
      </w:r>
      <w:r>
        <w:rPr>
          <w:rFonts w:ascii="Times New Roman" w:hAnsi="Times New Roman" w:cs="Times New Roman"/>
          <w:spacing w:val="2"/>
          <w:sz w:val="28"/>
          <w:szCs w:val="28"/>
        </w:rPr>
        <w:t xml:space="preserve">тва музыкальной выразительности (мелодия, ритм, </w:t>
      </w:r>
      <w:r w:rsidRPr="00F13056">
        <w:rPr>
          <w:rFonts w:ascii="Times New Roman" w:hAnsi="Times New Roman" w:cs="Times New Roman"/>
          <w:spacing w:val="2"/>
          <w:sz w:val="28"/>
          <w:szCs w:val="28"/>
        </w:rPr>
        <w:t>темп,</w:t>
      </w:r>
      <w:r>
        <w:rPr>
          <w:rFonts w:ascii="Times New Roman" w:hAnsi="Times New Roman" w:cs="Times New Roman"/>
          <w:spacing w:val="2"/>
          <w:sz w:val="28"/>
          <w:szCs w:val="28"/>
        </w:rPr>
        <w:t xml:space="preserve"> </w:t>
      </w:r>
      <w:r w:rsidRPr="00F13056">
        <w:rPr>
          <w:rFonts w:ascii="Times New Roman" w:hAnsi="Times New Roman" w:cs="Times New Roman"/>
          <w:sz w:val="28"/>
          <w:szCs w:val="28"/>
        </w:rPr>
        <w:t>динамика, тембр, лад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Музыкальная речь как способ общения между людьми, её эмоцион</w:t>
      </w:r>
      <w:r>
        <w:rPr>
          <w:rFonts w:ascii="Times New Roman" w:hAnsi="Times New Roman" w:cs="Times New Roman"/>
          <w:sz w:val="28"/>
          <w:szCs w:val="28"/>
        </w:rPr>
        <w:t>альное воздействие. Композитор - исполнитель -</w:t>
      </w:r>
      <w:r w:rsidRPr="00F13056">
        <w:rPr>
          <w:rFonts w:ascii="Times New Roman" w:hAnsi="Times New Roman" w:cs="Times New Roman"/>
          <w:sz w:val="28"/>
          <w:szCs w:val="28"/>
        </w:rPr>
        <w:t xml:space="preserve"> </w:t>
      </w:r>
      <w:r w:rsidRPr="00F13056">
        <w:rPr>
          <w:rFonts w:ascii="Times New Roman" w:hAnsi="Times New Roman" w:cs="Times New Roman"/>
          <w:spacing w:val="2"/>
          <w:sz w:val="28"/>
          <w:szCs w:val="28"/>
        </w:rPr>
        <w:t xml:space="preserve">слушатель. Особенности музыкальной речи в сочинениях </w:t>
      </w:r>
      <w:r w:rsidRPr="00F13056">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4265E4" w:rsidRPr="00F13056" w:rsidRDefault="004265E4" w:rsidP="002A53E4">
      <w:pPr>
        <w:pStyle w:val="af"/>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Развитие музыки - </w:t>
      </w:r>
      <w:r w:rsidRPr="00F13056">
        <w:rPr>
          <w:rFonts w:ascii="Times New Roman" w:hAnsi="Times New Roman" w:cs="Times New Roman"/>
          <w:sz w:val="28"/>
          <w:szCs w:val="28"/>
        </w:rPr>
        <w:t xml:space="preserve"> сопоставление и столкновение чувств </w:t>
      </w:r>
      <w:r w:rsidRPr="00F13056">
        <w:rPr>
          <w:rFonts w:ascii="Times New Roman" w:hAnsi="Times New Roman" w:cs="Times New Roman"/>
          <w:spacing w:val="2"/>
          <w:sz w:val="28"/>
          <w:szCs w:val="28"/>
        </w:rPr>
        <w:t>и мыслей человека, музыкальных интонаций, тем, художе</w:t>
      </w:r>
      <w:r w:rsidRPr="00F13056">
        <w:rPr>
          <w:rFonts w:ascii="Times New Roman" w:hAnsi="Times New Roman" w:cs="Times New Roman"/>
          <w:sz w:val="28"/>
          <w:szCs w:val="28"/>
        </w:rPr>
        <w:t>ственных образов. Основные приёмы музыкального развития (повтор и контраст).</w:t>
      </w:r>
    </w:p>
    <w:p w:rsidR="004265E4" w:rsidRPr="00F13056" w:rsidRDefault="004265E4" w:rsidP="002A53E4">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Формы построения музыки как обобщённое выражение </w:t>
      </w:r>
      <w:r w:rsidRPr="00F13056">
        <w:rPr>
          <w:rFonts w:ascii="Times New Roman" w:hAnsi="Times New Roman" w:cs="Times New Roman"/>
          <w:sz w:val="28"/>
          <w:szCs w:val="28"/>
        </w:rPr>
        <w:t>художественно­образного содержания произведений. Формы одночастные, двух</w:t>
      </w:r>
      <w:r w:rsidRPr="00F13056">
        <w:rPr>
          <w:rFonts w:ascii="Times New Roman" w:hAnsi="Times New Roman" w:cs="Times New Roman"/>
          <w:sz w:val="28"/>
          <w:szCs w:val="28"/>
        </w:rPr>
        <w:noBreakHyphen/>
        <w:t xml:space="preserve"> и трёхчастные, вариации, рондо и</w:t>
      </w:r>
      <w:r w:rsidRPr="00F13056">
        <w:rPr>
          <w:rFonts w:ascii="Times New Roman" w:hAnsi="Times New Roman" w:cs="Times New Roman"/>
          <w:sz w:val="28"/>
          <w:szCs w:val="28"/>
        </w:rPr>
        <w:t> </w:t>
      </w:r>
      <w:r w:rsidRPr="00F13056">
        <w:rPr>
          <w:rFonts w:ascii="Times New Roman" w:hAnsi="Times New Roman" w:cs="Times New Roman"/>
          <w:sz w:val="28"/>
          <w:szCs w:val="28"/>
        </w:rPr>
        <w:t>др.</w:t>
      </w:r>
    </w:p>
    <w:p w:rsidR="004265E4" w:rsidRPr="00F13056" w:rsidRDefault="004265E4" w:rsidP="002A53E4">
      <w:pPr>
        <w:pStyle w:val="af"/>
        <w:spacing w:line="360" w:lineRule="auto"/>
        <w:ind w:firstLine="709"/>
        <w:rPr>
          <w:rFonts w:ascii="Times New Roman" w:hAnsi="Times New Roman" w:cs="Times New Roman"/>
          <w:spacing w:val="-2"/>
          <w:sz w:val="28"/>
          <w:szCs w:val="28"/>
        </w:rPr>
      </w:pPr>
      <w:r w:rsidRPr="008437FB">
        <w:rPr>
          <w:rFonts w:ascii="Times New Roman" w:hAnsi="Times New Roman" w:cs="Times New Roman"/>
          <w:b/>
          <w:bCs/>
          <w:i/>
          <w:sz w:val="28"/>
          <w:szCs w:val="28"/>
        </w:rPr>
        <w:t>Музыкальная картина мира.</w:t>
      </w:r>
      <w:r w:rsidRPr="00F13056">
        <w:rPr>
          <w:rFonts w:ascii="Times New Roman" w:hAnsi="Times New Roman" w:cs="Times New Roman"/>
          <w:sz w:val="28"/>
          <w:szCs w:val="28"/>
        </w:rPr>
        <w:t xml:space="preserve"> Интонационное богатство </w:t>
      </w:r>
      <w:r w:rsidRPr="00F13056">
        <w:rPr>
          <w:rFonts w:ascii="Times New Roman" w:hAnsi="Times New Roman" w:cs="Times New Roman"/>
          <w:spacing w:val="2"/>
          <w:sz w:val="28"/>
          <w:szCs w:val="28"/>
        </w:rPr>
        <w:t xml:space="preserve">музыкального мира. Общие представления о музыкальной </w:t>
      </w:r>
      <w:r w:rsidRPr="00F13056">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13056">
        <w:rPr>
          <w:rFonts w:ascii="Times New Roman" w:hAnsi="Times New Roman" w:cs="Times New Roman"/>
          <w:spacing w:val="-2"/>
          <w:sz w:val="28"/>
          <w:szCs w:val="28"/>
        </w:rPr>
        <w:noBreakHyphen/>
        <w:t xml:space="preserve"> и телепередачи, видеофильмы, звукозаписи (CD, DVD).</w:t>
      </w:r>
    </w:p>
    <w:p w:rsidR="004265E4" w:rsidRPr="00F13056" w:rsidRDefault="004265E4" w:rsidP="002A53E4">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4"/>
          <w:sz w:val="28"/>
          <w:szCs w:val="28"/>
        </w:rPr>
        <w:t>Различные виды музыки: вокальная, инструментальная; соль</w:t>
      </w:r>
      <w:r w:rsidRPr="00F13056">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Default="004265E4" w:rsidP="002A53E4">
      <w:pPr>
        <w:pStyle w:val="af"/>
        <w:spacing w:line="360" w:lineRule="auto"/>
        <w:ind w:firstLine="709"/>
        <w:rPr>
          <w:rFonts w:ascii="Times New Roman" w:hAnsi="Times New Roman"/>
          <w:sz w:val="28"/>
        </w:rPr>
      </w:pPr>
      <w:r w:rsidRPr="00E24827">
        <w:rPr>
          <w:rFonts w:ascii="Times New Roman" w:hAnsi="Times New Roman"/>
          <w:spacing w:val="-4"/>
          <w:sz w:val="28"/>
        </w:rPr>
        <w:t>Народное и профессиональное музыкальное творчество раз</w:t>
      </w:r>
      <w:r w:rsidRPr="00E24827">
        <w:rPr>
          <w:rFonts w:ascii="Times New Roman" w:hAnsi="Times New Roman"/>
          <w:sz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Default="004265E4" w:rsidP="002A53E4">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«Музыка»: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представлений о роли музыки в жизни человека, в его духовно-нравственном развитии;</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общих представлений о музыкальной картине мира;</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Default="00D51960"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xml:space="preserve"> </w:t>
      </w:r>
      <w:r w:rsidR="004265E4">
        <w:rPr>
          <w:rFonts w:ascii="Times New Roman" w:hAnsi="Times New Roman"/>
          <w:kern w:val="28"/>
          <w:sz w:val="28"/>
          <w:szCs w:val="28"/>
        </w:rPr>
        <w:t xml:space="preserve">- сформированность устойчивого интереса к музыке и к различным видам музыкально-творческой деятельности </w:t>
      </w:r>
      <w:r w:rsidR="004265E4" w:rsidRPr="001E39AE">
        <w:rPr>
          <w:rFonts w:ascii="Times New Roman" w:hAnsi="Times New Roman"/>
          <w:kern w:val="28"/>
          <w:sz w:val="28"/>
          <w:szCs w:val="28"/>
        </w:rPr>
        <w:t>(слушание, пе</w:t>
      </w:r>
      <w:r w:rsidR="004265E4">
        <w:rPr>
          <w:rFonts w:ascii="Times New Roman" w:hAnsi="Times New Roman"/>
          <w:kern w:val="28"/>
          <w:sz w:val="28"/>
          <w:szCs w:val="28"/>
        </w:rPr>
        <w:t>ние, движения под музыку и др.);</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lastRenderedPageBreak/>
        <w:t>- умение воспринимать музыку и выражать свое отношение к музыкальным произведениям;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воспринимать и осознавать темпо-ритмические, звуковысотные, динамические изменения в музыкальных произведениях;</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w:t>
      </w:r>
      <w:r w:rsidRPr="000F6681">
        <w:rPr>
          <w:rFonts w:ascii="Times New Roman" w:hAnsi="Times New Roman"/>
          <w:kern w:val="28"/>
          <w:sz w:val="28"/>
          <w:szCs w:val="28"/>
        </w:rPr>
        <w:t xml:space="preserve"> коорд</w:t>
      </w:r>
      <w:r>
        <w:rPr>
          <w:rFonts w:ascii="Times New Roman" w:hAnsi="Times New Roman"/>
          <w:kern w:val="28"/>
          <w:sz w:val="28"/>
          <w:szCs w:val="28"/>
        </w:rPr>
        <w:t>инировать работу дыхательной и голосовой мускулатуры;</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приемами пения,</w:t>
      </w:r>
      <w:r w:rsidRPr="00053F0E">
        <w:t xml:space="preserve"> </w:t>
      </w:r>
      <w:r w:rsidRPr="00053F0E">
        <w:rPr>
          <w:rFonts w:ascii="Times New Roman" w:hAnsi="Times New Roman"/>
          <w:kern w:val="28"/>
          <w:sz w:val="28"/>
          <w:szCs w:val="28"/>
        </w:rPr>
        <w:t>освоение вокально-хоровых умений и навыков</w:t>
      </w:r>
      <w:r>
        <w:rPr>
          <w:rFonts w:ascii="Times New Roman" w:hAnsi="Times New Roman"/>
          <w:kern w:val="28"/>
          <w:sz w:val="28"/>
          <w:szCs w:val="28"/>
        </w:rPr>
        <w:t xml:space="preserve"> (с соблюдением нормативного произношения звуков);</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эмоционально и осознанно относиться к музыке различных направлений (фольклору, религиозной, классической и современной</w:t>
      </w:r>
      <w:r w:rsidRPr="0001233E">
        <w:rPr>
          <w:rFonts w:ascii="Times New Roman" w:hAnsi="Times New Roman"/>
          <w:kern w:val="28"/>
          <w:sz w:val="28"/>
          <w:szCs w:val="28"/>
        </w:rPr>
        <w:t xml:space="preserve"> </w:t>
      </w:r>
      <w:r>
        <w:rPr>
          <w:rFonts w:ascii="Times New Roman" w:hAnsi="Times New Roman"/>
          <w:kern w:val="28"/>
          <w:sz w:val="28"/>
          <w:szCs w:val="28"/>
        </w:rPr>
        <w:t>музыке);</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умение понимать содержание, интонационно-образный смысл произведений разных жанров и стилей;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овладение способностью музыкального анализа произведений;</w:t>
      </w:r>
    </w:p>
    <w:p w:rsidR="004265E4" w:rsidRDefault="004265E4" w:rsidP="002A53E4">
      <w:pPr>
        <w:spacing w:after="0" w:line="360" w:lineRule="auto"/>
        <w:ind w:firstLine="709"/>
        <w:jc w:val="both"/>
        <w:rPr>
          <w:rFonts w:ascii="Times New Roman" w:hAnsi="Times New Roman"/>
          <w:kern w:val="28"/>
          <w:sz w:val="28"/>
          <w:szCs w:val="28"/>
        </w:rPr>
      </w:pPr>
      <w:r>
        <w:rPr>
          <w:rFonts w:ascii="Times New Roman" w:hAnsi="Times New Roman"/>
          <w:kern w:val="28"/>
          <w:sz w:val="28"/>
          <w:szCs w:val="28"/>
        </w:rPr>
        <w:t>- сформированность пространственной ориентировки обучающихся при выполнении движения под музыку;</w:t>
      </w:r>
    </w:p>
    <w:p w:rsidR="004265E4" w:rsidRPr="00A4547F" w:rsidRDefault="004265E4" w:rsidP="002A53E4">
      <w:pPr>
        <w:spacing w:after="0" w:line="360" w:lineRule="auto"/>
        <w:ind w:firstLine="709"/>
        <w:jc w:val="both"/>
        <w:rPr>
          <w:rFonts w:ascii="Times New Roman" w:hAnsi="Times New Roman"/>
          <w:kern w:val="28"/>
          <w:sz w:val="28"/>
          <w:szCs w:val="28"/>
        </w:rPr>
      </w:pPr>
      <w:r w:rsidRPr="00A4547F">
        <w:rPr>
          <w:rFonts w:ascii="Times New Roman" w:hAnsi="Times New Roman"/>
          <w:kern w:val="28"/>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265E4" w:rsidRDefault="004265E4" w:rsidP="002A53E4">
      <w:pPr>
        <w:spacing w:after="0" w:line="360" w:lineRule="auto"/>
        <w:ind w:firstLine="709"/>
        <w:jc w:val="both"/>
        <w:rPr>
          <w:rFonts w:ascii="Times New Roman" w:hAnsi="Times New Roman"/>
          <w:kern w:val="28"/>
          <w:sz w:val="28"/>
        </w:rPr>
      </w:pPr>
      <w:r w:rsidRPr="00B50C60">
        <w:rPr>
          <w:rFonts w:ascii="Times New Roman" w:hAnsi="Times New Roman"/>
          <w:kern w:val="28"/>
          <w:sz w:val="28"/>
        </w:rPr>
        <w:t>- освоение приемов игры на детских музыкальных инструментах, умение сопровождать мелодию собственной игрой на музыкальных инструментах.</w:t>
      </w:r>
    </w:p>
    <w:p w:rsidR="00090A43" w:rsidRPr="00B50C60" w:rsidRDefault="00090A43" w:rsidP="002A53E4">
      <w:pPr>
        <w:spacing w:after="0" w:line="360" w:lineRule="auto"/>
        <w:ind w:firstLine="709"/>
        <w:jc w:val="both"/>
        <w:rPr>
          <w:rFonts w:ascii="Times New Roman" w:hAnsi="Times New Roman"/>
          <w:kern w:val="28"/>
          <w:sz w:val="28"/>
          <w:szCs w:val="28"/>
        </w:rPr>
      </w:pPr>
    </w:p>
    <w:p w:rsidR="004265E4" w:rsidRPr="00BD374A" w:rsidRDefault="004265E4" w:rsidP="002A53E4">
      <w:pPr>
        <w:pStyle w:val="af"/>
        <w:spacing w:line="360" w:lineRule="auto"/>
        <w:ind w:firstLine="0"/>
        <w:jc w:val="center"/>
        <w:rPr>
          <w:rFonts w:ascii="Times New Roman" w:hAnsi="Times New Roman" w:cs="Times New Roman"/>
          <w:b/>
          <w:spacing w:val="-3"/>
          <w:sz w:val="28"/>
          <w:szCs w:val="28"/>
        </w:rPr>
      </w:pPr>
      <w:r>
        <w:rPr>
          <w:rFonts w:ascii="Times New Roman" w:hAnsi="Times New Roman" w:cs="Times New Roman"/>
          <w:b/>
          <w:spacing w:val="-3"/>
          <w:sz w:val="28"/>
          <w:szCs w:val="28"/>
        </w:rPr>
        <w:t>8.</w:t>
      </w:r>
      <w:r w:rsidRPr="00A035E4">
        <w:rPr>
          <w:rFonts w:ascii="Times New Roman" w:hAnsi="Times New Roman" w:cs="Times New Roman"/>
          <w:b/>
          <w:spacing w:val="-3"/>
          <w:sz w:val="28"/>
          <w:szCs w:val="28"/>
        </w:rPr>
        <w:t xml:space="preserve"> Изобразительное искусство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Основными </w:t>
      </w:r>
      <w:r w:rsidRPr="00BD374A">
        <w:rPr>
          <w:rFonts w:ascii="Times New Roman" w:hAnsi="Times New Roman" w:cs="Times New Roman"/>
          <w:b/>
          <w:spacing w:val="-3"/>
          <w:sz w:val="28"/>
          <w:szCs w:val="28"/>
        </w:rPr>
        <w:t>задачами</w:t>
      </w:r>
      <w:r w:rsidRPr="00BD374A">
        <w:rPr>
          <w:rFonts w:ascii="Times New Roman" w:hAnsi="Times New Roman" w:cs="Times New Roman"/>
          <w:spacing w:val="-3"/>
          <w:sz w:val="28"/>
          <w:szCs w:val="28"/>
        </w:rPr>
        <w:t xml:space="preserve"> обучения изобразительному искусству являются: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lastRenderedPageBreak/>
        <w:t xml:space="preserve">- </w:t>
      </w:r>
      <w:r w:rsidRPr="00BD374A">
        <w:rPr>
          <w:rFonts w:ascii="Times New Roman" w:hAnsi="Times New Roman" w:cs="Times New Roman"/>
          <w:sz w:val="28"/>
          <w:szCs w:val="28"/>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pacing w:val="-3"/>
          <w:sz w:val="28"/>
          <w:szCs w:val="28"/>
        </w:rPr>
        <w:t xml:space="preserve">- </w:t>
      </w:r>
      <w:r w:rsidRPr="00BD374A">
        <w:rPr>
          <w:rFonts w:ascii="Times New Roman" w:hAnsi="Times New Roman" w:cs="Times New Roman"/>
          <w:sz w:val="28"/>
          <w:szCs w:val="28"/>
        </w:rPr>
        <w:t>овладение практическими умениями и навыками в восприятии, анализе и оценке произведений искусства;</w:t>
      </w:r>
    </w:p>
    <w:p w:rsidR="004265E4" w:rsidRPr="00BD374A" w:rsidRDefault="004265E4" w:rsidP="008243B3">
      <w:pPr>
        <w:pStyle w:val="af"/>
        <w:spacing w:line="360" w:lineRule="auto"/>
        <w:ind w:firstLine="709"/>
        <w:rPr>
          <w:rFonts w:ascii="Times New Roman" w:hAnsi="Times New Roman" w:cs="Times New Roman"/>
          <w:sz w:val="28"/>
          <w:szCs w:val="28"/>
        </w:rPr>
      </w:pPr>
      <w:r w:rsidRPr="00BD374A">
        <w:rPr>
          <w:rFonts w:ascii="Times New Roman" w:hAnsi="Times New Roman" w:cs="Times New Roman"/>
          <w:sz w:val="28"/>
          <w:szCs w:val="28"/>
        </w:rPr>
        <w:t>- овладение элементарными практическими умениями и навыками в различных видах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выражению в творческих работах своего отношения к окружающему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развитие изобразительных способностей, художественного вкуса, творческого воображения;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z w:val="28"/>
          <w:szCs w:val="28"/>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коррекция недостатков в развитии мелкой моторики;</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lastRenderedPageBreak/>
        <w:t>- развитие зрительного восприятия, оптико-пространственных представлений, конструктивного праксиса, графических умений и навыков;</w:t>
      </w:r>
    </w:p>
    <w:p w:rsidR="004265E4" w:rsidRDefault="004265E4" w:rsidP="008243B3">
      <w:pPr>
        <w:spacing w:after="0" w:line="360" w:lineRule="auto"/>
        <w:ind w:right="96" w:firstLine="709"/>
        <w:jc w:val="both"/>
        <w:rPr>
          <w:rFonts w:ascii="Times New Roman" w:hAnsi="Times New Roman" w:cs="Times New Roman"/>
          <w:sz w:val="28"/>
          <w:szCs w:val="28"/>
        </w:rPr>
      </w:pPr>
      <w:r w:rsidRPr="00BD374A">
        <w:rPr>
          <w:rFonts w:ascii="Times New Roman" w:hAnsi="Times New Roman" w:cs="Times New Roman"/>
          <w:sz w:val="28"/>
          <w:szCs w:val="28"/>
        </w:rPr>
        <w:t>- усвоение слов, словосочетаний и фраз, на основе которых достигается овладение изобразительной грамотой.</w:t>
      </w:r>
    </w:p>
    <w:p w:rsidR="004265E4" w:rsidRPr="00BD374A" w:rsidRDefault="004265E4" w:rsidP="008243B3">
      <w:pPr>
        <w:spacing w:after="0" w:line="360" w:lineRule="auto"/>
        <w:ind w:right="96" w:firstLine="709"/>
        <w:jc w:val="both"/>
        <w:rPr>
          <w:rFonts w:ascii="Times New Roman" w:hAnsi="Times New Roman" w:cs="Times New Roman"/>
          <w:sz w:val="28"/>
          <w:szCs w:val="28"/>
        </w:rPr>
      </w:pPr>
      <w:r>
        <w:rPr>
          <w:rFonts w:ascii="Times New Roman" w:hAnsi="Times New Roman" w:cs="Times New Roman"/>
          <w:sz w:val="28"/>
          <w:szCs w:val="28"/>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Изучение</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содержания </w:t>
      </w:r>
      <w:r w:rsidRPr="00BD374A">
        <w:rPr>
          <w:rFonts w:ascii="Times New Roman" w:hAnsi="Times New Roman" w:cs="Times New Roman"/>
          <w:spacing w:val="-3"/>
          <w:sz w:val="28"/>
          <w:szCs w:val="28"/>
        </w:rPr>
        <w:t>учебного материала по изобразительному искусству осуществляется в процессе рисования, лепки и выполнения аппликаций.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Рисование с натуры</w:t>
      </w:r>
      <w:r w:rsidRPr="00BD374A">
        <w:rPr>
          <w:rFonts w:ascii="Times New Roman" w:hAnsi="Times New Roman" w:cs="Times New Roman"/>
          <w:spacing w:val="-3"/>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им посвящается весь урок. </w:t>
      </w:r>
    </w:p>
    <w:p w:rsidR="004265E4" w:rsidRPr="00BD374A" w:rsidRDefault="00C44D69"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265E4" w:rsidRPr="00BD374A">
        <w:rPr>
          <w:rFonts w:ascii="Times New Roman" w:hAnsi="Times New Roman" w:cs="Times New Roman"/>
          <w:spacing w:val="-3"/>
          <w:sz w:val="28"/>
          <w:szCs w:val="28"/>
        </w:rPr>
        <w:t xml:space="preserve">Предметы для рисования с натуры в </w:t>
      </w:r>
      <w:r w:rsidR="004265E4" w:rsidRPr="00BD374A">
        <w:rPr>
          <w:rFonts w:ascii="Times New Roman" w:hAnsi="Times New Roman" w:cs="Times New Roman"/>
          <w:spacing w:val="-3"/>
          <w:sz w:val="28"/>
          <w:szCs w:val="28"/>
          <w:lang w:val="en-US"/>
        </w:rPr>
        <w:t>I</w:t>
      </w:r>
      <w:r w:rsidR="004265E4" w:rsidRPr="00BD374A">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Pr>
          <w:rFonts w:ascii="Times New Roman" w:hAnsi="Times New Roman" w:cs="Times New Roman"/>
          <w:spacing w:val="-3"/>
          <w:sz w:val="28"/>
          <w:szCs w:val="28"/>
        </w:rPr>
        <w:t>дополнительном</w:t>
      </w:r>
      <w:r w:rsidR="004265E4" w:rsidRPr="00BD374A">
        <w:rPr>
          <w:rFonts w:ascii="Times New Roman" w:hAnsi="Times New Roman" w:cs="Times New Roman"/>
          <w:spacing w:val="-3"/>
          <w:sz w:val="28"/>
          <w:szCs w:val="28"/>
        </w:rPr>
        <w:t xml:space="preserve">) и </w:t>
      </w:r>
      <w:r w:rsidR="004265E4" w:rsidRPr="00BD374A">
        <w:rPr>
          <w:rFonts w:ascii="Times New Roman" w:hAnsi="Times New Roman" w:cs="Times New Roman"/>
          <w:spacing w:val="-3"/>
          <w:sz w:val="28"/>
          <w:szCs w:val="28"/>
          <w:lang w:val="en-US"/>
        </w:rPr>
        <w:t>II</w:t>
      </w:r>
      <w:r w:rsidR="00D240E1">
        <w:rPr>
          <w:rFonts w:ascii="Times New Roman" w:hAnsi="Times New Roman" w:cs="Times New Roman"/>
          <w:spacing w:val="-3"/>
          <w:sz w:val="28"/>
          <w:szCs w:val="28"/>
        </w:rPr>
        <w:t xml:space="preserve"> классах ставятся перед</w:t>
      </w:r>
      <w:r w:rsidR="004265E4" w:rsidRPr="00BD374A">
        <w:rPr>
          <w:rFonts w:ascii="Times New Roman" w:hAnsi="Times New Roman" w:cs="Times New Roman"/>
          <w:spacing w:val="-3"/>
          <w:sz w:val="28"/>
          <w:szCs w:val="28"/>
        </w:rPr>
        <w:t xml:space="preserve"> обучающимися во фронтальном положении. Объекты </w:t>
      </w:r>
      <w:r w:rsidR="004265E4" w:rsidRPr="00BD374A">
        <w:rPr>
          <w:rFonts w:ascii="Times New Roman" w:hAnsi="Times New Roman" w:cs="Times New Roman"/>
          <w:spacing w:val="-3"/>
          <w:sz w:val="28"/>
          <w:szCs w:val="28"/>
        </w:rPr>
        <w:lastRenderedPageBreak/>
        <w:t xml:space="preserve">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Со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класса требуют их применения.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w:t>
      </w:r>
      <w:r w:rsidRPr="00BD374A">
        <w:rPr>
          <w:rFonts w:ascii="Times New Roman" w:hAnsi="Times New Roman" w:cs="Times New Roman"/>
          <w:spacing w:val="-3"/>
          <w:sz w:val="28"/>
          <w:szCs w:val="28"/>
        </w:rPr>
        <w:lastRenderedPageBreak/>
        <w:t>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При показе способа изображения нового и сложного объекта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C44D69" w:rsidRPr="00BD374A">
        <w:rPr>
          <w:rFonts w:ascii="Times New Roman" w:hAnsi="Times New Roman" w:cs="Times New Roman"/>
          <w:spacing w:val="-3"/>
          <w:sz w:val="28"/>
          <w:szCs w:val="28"/>
          <w:lang w:val="en-US"/>
        </w:rPr>
        <w:t>I</w:t>
      </w:r>
      <w:r w:rsidR="00C44D69" w:rsidRPr="00BD374A">
        <w:rPr>
          <w:rFonts w:ascii="Times New Roman" w:hAnsi="Times New Roman" w:cs="Times New Roman"/>
          <w:spacing w:val="-3"/>
          <w:sz w:val="28"/>
          <w:szCs w:val="28"/>
        </w:rPr>
        <w:t xml:space="preserve"> </w:t>
      </w:r>
      <w:r w:rsidR="00C44D69">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xml:space="preserve">) и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допускается поэтапное рисова</w:t>
      </w:r>
      <w:r>
        <w:rPr>
          <w:rFonts w:ascii="Times New Roman" w:hAnsi="Times New Roman" w:cs="Times New Roman"/>
          <w:spacing w:val="-3"/>
          <w:sz w:val="28"/>
          <w:szCs w:val="28"/>
        </w:rPr>
        <w:t>ние совместно с учителем (обучающийся</w:t>
      </w:r>
      <w:r w:rsidRPr="00BD374A">
        <w:rPr>
          <w:rFonts w:ascii="Times New Roman" w:hAnsi="Times New Roman" w:cs="Times New Roman"/>
          <w:spacing w:val="-3"/>
          <w:sz w:val="28"/>
          <w:szCs w:val="28"/>
        </w:rPr>
        <w:t xml:space="preserve"> рисует в альбоме, учитель – на доске).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Рисунки на темы</w:t>
      </w:r>
      <w:r w:rsidRPr="00BD374A">
        <w:rPr>
          <w:rFonts w:ascii="Times New Roman" w:hAnsi="Times New Roman" w:cs="Times New Roman"/>
          <w:spacing w:val="-3"/>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w:t>
      </w:r>
      <w:r>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Чтобы помочь обучающимся</w:t>
      </w:r>
      <w:r w:rsidRPr="00BD374A">
        <w:rPr>
          <w:rFonts w:ascii="Times New Roman" w:hAnsi="Times New Roman" w:cs="Times New Roman"/>
          <w:spacing w:val="-3"/>
          <w:sz w:val="28"/>
          <w:szCs w:val="28"/>
        </w:rPr>
        <w:t xml:space="preserve">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Ста</w:t>
      </w:r>
      <w:r>
        <w:rPr>
          <w:rFonts w:ascii="Times New Roman" w:hAnsi="Times New Roman" w:cs="Times New Roman"/>
          <w:spacing w:val="-3"/>
          <w:sz w:val="28"/>
          <w:szCs w:val="28"/>
        </w:rPr>
        <w:t>вя перед обучающимися</w:t>
      </w:r>
      <w:r w:rsidRPr="00BD374A">
        <w:rPr>
          <w:rFonts w:ascii="Times New Roman" w:hAnsi="Times New Roman" w:cs="Times New Roman"/>
          <w:spacing w:val="-3"/>
          <w:sz w:val="28"/>
          <w:szCs w:val="28"/>
        </w:rPr>
        <w:t xml:space="preserve"> задачу</w:t>
      </w:r>
      <w:r>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w:t>
      </w:r>
      <w:r w:rsidRPr="00BD374A">
        <w:rPr>
          <w:rFonts w:ascii="Times New Roman" w:hAnsi="Times New Roman" w:cs="Times New Roman"/>
          <w:spacing w:val="-3"/>
          <w:sz w:val="28"/>
          <w:szCs w:val="28"/>
        </w:rPr>
        <w:lastRenderedPageBreak/>
        <w:t>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рисования на темы осуществляется обучение способам передачи пространства (начиная с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У обучающихся </w:t>
      </w:r>
      <w:r w:rsidRPr="00BD374A">
        <w:rPr>
          <w:rFonts w:ascii="Times New Roman" w:hAnsi="Times New Roman" w:cs="Times New Roman"/>
          <w:spacing w:val="-3"/>
          <w:sz w:val="28"/>
          <w:szCs w:val="28"/>
          <w:lang w:val="en-US"/>
        </w:rPr>
        <w:t>I</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sidRPr="00BD374A">
        <w:rPr>
          <w:rFonts w:ascii="Times New Roman" w:hAnsi="Times New Roman" w:cs="Times New Roman"/>
          <w:spacing w:val="-3"/>
          <w:sz w:val="28"/>
          <w:szCs w:val="28"/>
          <w:lang w:val="en-US"/>
        </w:rPr>
        <w:t>I</w:t>
      </w:r>
      <w:r w:rsidR="00D240E1" w:rsidRPr="00BD374A">
        <w:rPr>
          <w:rFonts w:ascii="Times New Roman" w:hAnsi="Times New Roman" w:cs="Times New Roman"/>
          <w:spacing w:val="-3"/>
          <w:sz w:val="28"/>
          <w:szCs w:val="28"/>
        </w:rPr>
        <w:t xml:space="preserve"> </w:t>
      </w:r>
      <w:r w:rsidR="00D240E1">
        <w:rPr>
          <w:rFonts w:ascii="Times New Roman" w:hAnsi="Times New Roman" w:cs="Times New Roman"/>
          <w:spacing w:val="-3"/>
          <w:sz w:val="28"/>
          <w:szCs w:val="28"/>
        </w:rPr>
        <w:t>дополнительного</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rPr>
        <w:t>-</w:t>
      </w:r>
      <w:r w:rsidR="00D240E1">
        <w:rPr>
          <w:rFonts w:ascii="Times New Roman" w:hAnsi="Times New Roman" w:cs="Times New Roman"/>
          <w:spacing w:val="-3"/>
          <w:sz w:val="28"/>
          <w:szCs w:val="28"/>
        </w:rPr>
        <w:t xml:space="preserve">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BD374A">
        <w:rPr>
          <w:rFonts w:ascii="Times New Roman" w:hAnsi="Times New Roman" w:cs="Times New Roman"/>
          <w:spacing w:val="-3"/>
          <w:sz w:val="28"/>
          <w:szCs w:val="28"/>
          <w:lang w:val="en-US"/>
        </w:rPr>
        <w:t>IV</w:t>
      </w:r>
      <w:r>
        <w:rPr>
          <w:rFonts w:ascii="Times New Roman" w:hAnsi="Times New Roman" w:cs="Times New Roman"/>
          <w:spacing w:val="-3"/>
          <w:sz w:val="28"/>
          <w:szCs w:val="28"/>
        </w:rPr>
        <w:t xml:space="preserve"> классе представления обучающихся</w:t>
      </w:r>
      <w:r w:rsidRPr="00BD374A">
        <w:rPr>
          <w:rFonts w:ascii="Times New Roman" w:hAnsi="Times New Roman" w:cs="Times New Roman"/>
          <w:spacing w:val="-3"/>
          <w:sz w:val="28"/>
          <w:szCs w:val="28"/>
        </w:rPr>
        <w:t xml:space="preserve"> о цвете расширяются.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Начиная с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w:t>
      </w:r>
      <w:r w:rsidR="00B93B7B">
        <w:rPr>
          <w:rFonts w:ascii="Times New Roman" w:hAnsi="Times New Roman" w:cs="Times New Roman"/>
          <w:spacing w:val="-3"/>
          <w:sz w:val="28"/>
          <w:szCs w:val="28"/>
        </w:rPr>
        <w:t>,</w:t>
      </w:r>
      <w:r w:rsidRPr="00BD374A">
        <w:rPr>
          <w:rFonts w:ascii="Times New Roman" w:hAnsi="Times New Roman" w:cs="Times New Roman"/>
          <w:spacing w:val="-3"/>
          <w:sz w:val="28"/>
          <w:szCs w:val="28"/>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Декоративное рисование</w:t>
      </w:r>
      <w:r w:rsidRPr="00BD374A">
        <w:rPr>
          <w:rFonts w:ascii="Times New Roman" w:hAnsi="Times New Roman" w:cs="Times New Roman"/>
          <w:spacing w:val="-3"/>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w:t>
      </w:r>
      <w:r w:rsidRPr="00BD374A">
        <w:rPr>
          <w:rFonts w:ascii="Times New Roman" w:hAnsi="Times New Roman" w:cs="Times New Roman"/>
          <w:spacing w:val="-3"/>
          <w:sz w:val="28"/>
          <w:szCs w:val="28"/>
        </w:rPr>
        <w:lastRenderedPageBreak/>
        <w:t>самых разных предметов. Особенностью народного декоративного узора является  ритмическое повторение  тех или иных элементов рисунка.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процессе обучения </w:t>
      </w:r>
      <w:r w:rsidRPr="00D27A22">
        <w:rPr>
          <w:rFonts w:ascii="Times New Roman" w:hAnsi="Times New Roman" w:cs="Times New Roman"/>
          <w:i/>
          <w:spacing w:val="-3"/>
          <w:sz w:val="28"/>
          <w:szCs w:val="28"/>
        </w:rPr>
        <w:t>лепке</w:t>
      </w:r>
      <w:r w:rsidRPr="00BD374A">
        <w:rPr>
          <w:rFonts w:ascii="Times New Roman" w:hAnsi="Times New Roman" w:cs="Times New Roman"/>
          <w:spacing w:val="-3"/>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4E3578" w:rsidRPr="00BD374A">
        <w:rPr>
          <w:rFonts w:ascii="Times New Roman" w:hAnsi="Times New Roman" w:cs="Times New Roman"/>
          <w:spacing w:val="-3"/>
          <w:sz w:val="28"/>
          <w:szCs w:val="28"/>
          <w:lang w:val="en-US"/>
        </w:rPr>
        <w:t>I</w:t>
      </w:r>
      <w:r w:rsidR="004E3578" w:rsidRPr="00BD374A">
        <w:rPr>
          <w:rFonts w:ascii="Times New Roman" w:hAnsi="Times New Roman" w:cs="Times New Roman"/>
          <w:spacing w:val="-3"/>
          <w:sz w:val="28"/>
          <w:szCs w:val="28"/>
        </w:rPr>
        <w:t xml:space="preserve"> </w:t>
      </w:r>
      <w:r w:rsidR="004E3578">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Pr>
          <w:rFonts w:ascii="Times New Roman" w:hAnsi="Times New Roman" w:cs="Times New Roman"/>
          <w:spacing w:val="-3"/>
          <w:sz w:val="28"/>
          <w:szCs w:val="28"/>
        </w:rPr>
        <w:t xml:space="preserve"> классе обучающиеся</w:t>
      </w:r>
      <w:r w:rsidRPr="00BD374A">
        <w:rPr>
          <w:rFonts w:ascii="Times New Roman" w:hAnsi="Times New Roman" w:cs="Times New Roman"/>
          <w:spacing w:val="-3"/>
          <w:sz w:val="28"/>
          <w:szCs w:val="28"/>
        </w:rPr>
        <w:t xml:space="preserve">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lastRenderedPageBreak/>
        <w:t xml:space="preserve">На уроках в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классе значительно возрастает коллективная работа на уроке (лепка фигуры человека в движении, пропорции тела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w:t>
      </w:r>
      <w:r w:rsidRPr="00D27A22">
        <w:rPr>
          <w:rFonts w:ascii="Times New Roman" w:hAnsi="Times New Roman" w:cs="Times New Roman"/>
          <w:i/>
          <w:spacing w:val="-3"/>
          <w:sz w:val="28"/>
          <w:szCs w:val="28"/>
        </w:rPr>
        <w:t>аппликацией</w:t>
      </w:r>
      <w:r w:rsidRPr="00BD374A">
        <w:rPr>
          <w:rFonts w:ascii="Times New Roman" w:hAnsi="Times New Roman" w:cs="Times New Roman"/>
          <w:spacing w:val="-3"/>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Занятия аппликацией в </w:t>
      </w:r>
      <w:r w:rsidRPr="00BD374A">
        <w:rPr>
          <w:rFonts w:ascii="Times New Roman" w:hAnsi="Times New Roman" w:cs="Times New Roman"/>
          <w:spacing w:val="-3"/>
          <w:sz w:val="28"/>
          <w:szCs w:val="28"/>
          <w:lang w:val="en-US"/>
        </w:rPr>
        <w:t>I</w:t>
      </w:r>
      <w:r w:rsidRPr="00BD374A">
        <w:rPr>
          <w:rFonts w:ascii="Times New Roman" w:hAnsi="Times New Roman" w:cs="Times New Roman"/>
          <w:spacing w:val="-3"/>
          <w:sz w:val="28"/>
          <w:szCs w:val="28"/>
        </w:rPr>
        <w:t xml:space="preserve"> (</w:t>
      </w:r>
      <w:r w:rsidR="0089560F" w:rsidRPr="00BD374A">
        <w:rPr>
          <w:rFonts w:ascii="Times New Roman" w:hAnsi="Times New Roman" w:cs="Times New Roman"/>
          <w:spacing w:val="-3"/>
          <w:sz w:val="28"/>
          <w:szCs w:val="28"/>
          <w:lang w:val="en-US"/>
        </w:rPr>
        <w:t>I</w:t>
      </w:r>
      <w:r w:rsidR="0089560F" w:rsidRPr="00BD374A">
        <w:rPr>
          <w:rFonts w:ascii="Times New Roman" w:hAnsi="Times New Roman" w:cs="Times New Roman"/>
          <w:spacing w:val="-3"/>
          <w:sz w:val="28"/>
          <w:szCs w:val="28"/>
        </w:rPr>
        <w:t xml:space="preserve"> </w:t>
      </w:r>
      <w:r w:rsidR="0089560F">
        <w:rPr>
          <w:rFonts w:ascii="Times New Roman" w:hAnsi="Times New Roman" w:cs="Times New Roman"/>
          <w:spacing w:val="-3"/>
          <w:sz w:val="28"/>
          <w:szCs w:val="28"/>
        </w:rPr>
        <w:t>дополнительном</w:t>
      </w:r>
      <w:r w:rsidRPr="00BD374A">
        <w:rPr>
          <w:rFonts w:ascii="Times New Roman" w:hAnsi="Times New Roman" w:cs="Times New Roman"/>
          <w:spacing w:val="-3"/>
          <w:sz w:val="28"/>
          <w:szCs w:val="28"/>
        </w:rPr>
        <w:t>) классе носят подготовительный характер. Формируется представление о различных видах используемого материал</w:t>
      </w:r>
      <w:r>
        <w:rPr>
          <w:rFonts w:ascii="Times New Roman" w:hAnsi="Times New Roman" w:cs="Times New Roman"/>
          <w:spacing w:val="-3"/>
          <w:sz w:val="28"/>
          <w:szCs w:val="28"/>
        </w:rPr>
        <w:t>а и способов их обработки. Учащихся</w:t>
      </w:r>
      <w:r w:rsidRPr="00BD374A">
        <w:rPr>
          <w:rFonts w:ascii="Times New Roman" w:hAnsi="Times New Roman" w:cs="Times New Roman"/>
          <w:spacing w:val="-3"/>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Во </w:t>
      </w:r>
      <w:r w:rsidRPr="00BD374A">
        <w:rPr>
          <w:rFonts w:ascii="Times New Roman" w:hAnsi="Times New Roman" w:cs="Times New Roman"/>
          <w:spacing w:val="-3"/>
          <w:sz w:val="28"/>
          <w:szCs w:val="28"/>
          <w:lang w:val="en-US"/>
        </w:rPr>
        <w:t>II</w:t>
      </w:r>
      <w:r w:rsidRPr="00BD374A">
        <w:rPr>
          <w:rFonts w:ascii="Times New Roman" w:hAnsi="Times New Roman" w:cs="Times New Roman"/>
          <w:spacing w:val="-3"/>
          <w:sz w:val="28"/>
          <w:szCs w:val="28"/>
        </w:rPr>
        <w:t xml:space="preserve"> классе обучающиеся учатся читать схемы выполнения изделия, работать с инструментами, выполнять аппликацию с использованием </w:t>
      </w:r>
      <w:r w:rsidRPr="00BD374A">
        <w:rPr>
          <w:rFonts w:ascii="Times New Roman" w:hAnsi="Times New Roman" w:cs="Times New Roman"/>
          <w:spacing w:val="-3"/>
          <w:sz w:val="28"/>
          <w:szCs w:val="28"/>
        </w:rPr>
        <w:lastRenderedPageBreak/>
        <w:t xml:space="preserve">растительного орнамента различных видов его композиции. проводить анализ самостоятельной и коллективной работы.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На занятиях в </w:t>
      </w:r>
      <w:r w:rsidRPr="00BD374A">
        <w:rPr>
          <w:rFonts w:ascii="Times New Roman" w:hAnsi="Times New Roman" w:cs="Times New Roman"/>
          <w:spacing w:val="-3"/>
          <w:sz w:val="28"/>
          <w:szCs w:val="28"/>
          <w:lang w:val="en-US"/>
        </w:rPr>
        <w:t>III</w:t>
      </w:r>
      <w:r w:rsidRPr="00BD374A">
        <w:rPr>
          <w:rFonts w:ascii="Times New Roman" w:hAnsi="Times New Roman" w:cs="Times New Roman"/>
          <w:spacing w:val="-3"/>
          <w:sz w:val="28"/>
          <w:szCs w:val="28"/>
        </w:rPr>
        <w:t xml:space="preserve"> – </w:t>
      </w:r>
      <w:r w:rsidRPr="00BD374A">
        <w:rPr>
          <w:rFonts w:ascii="Times New Roman" w:hAnsi="Times New Roman" w:cs="Times New Roman"/>
          <w:spacing w:val="-3"/>
          <w:sz w:val="28"/>
          <w:szCs w:val="28"/>
          <w:lang w:val="en-US"/>
        </w:rPr>
        <w:t>IV</w:t>
      </w:r>
      <w:r w:rsidRPr="00BD374A">
        <w:rPr>
          <w:rFonts w:ascii="Times New Roman" w:hAnsi="Times New Roman" w:cs="Times New Roman"/>
          <w:spacing w:val="-3"/>
          <w:sz w:val="28"/>
          <w:szCs w:val="28"/>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Целенаправленно проводимая словарная работа обеспечивает прочное усвоение обучающимися слов, словосочетаний и фраз, на основе которых достигаетс</w:t>
      </w:r>
      <w:r>
        <w:rPr>
          <w:rFonts w:ascii="Times New Roman" w:hAnsi="Times New Roman" w:cs="Times New Roman"/>
          <w:spacing w:val="-3"/>
          <w:sz w:val="28"/>
          <w:szCs w:val="28"/>
        </w:rPr>
        <w:t>я</w:t>
      </w:r>
      <w:r w:rsidRPr="00BD374A">
        <w:rPr>
          <w:rFonts w:ascii="Times New Roman" w:hAnsi="Times New Roman" w:cs="Times New Roman"/>
          <w:spacing w:val="-3"/>
          <w:sz w:val="28"/>
          <w:szCs w:val="28"/>
        </w:rPr>
        <w:t xml:space="preserve"> усвоение изобразительной грамоты.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Виды художественной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Восприятие произведений искусства</w:t>
      </w:r>
      <w:r w:rsidRPr="00BD374A">
        <w:rPr>
          <w:rFonts w:ascii="Times New Roman" w:hAnsi="Times New Roman" w:cs="Times New Roman"/>
          <w:spacing w:val="-3"/>
          <w:sz w:val="28"/>
          <w:szCs w:val="28"/>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lastRenderedPageBreak/>
        <w:t>Рисунок.</w:t>
      </w:r>
      <w:r w:rsidRPr="00BD374A">
        <w:rPr>
          <w:rFonts w:ascii="Times New Roman" w:hAnsi="Times New Roman" w:cs="Times New Roman"/>
          <w:spacing w:val="-3"/>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Живопись.</w:t>
      </w:r>
      <w:r w:rsidRPr="00BD374A">
        <w:rPr>
          <w:rFonts w:ascii="Times New Roman" w:hAnsi="Times New Roman" w:cs="Times New Roman"/>
          <w:spacing w:val="-3"/>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w:t>
      </w:r>
      <w:r>
        <w:rPr>
          <w:rFonts w:ascii="Times New Roman" w:hAnsi="Times New Roman" w:cs="Times New Roman"/>
          <w:spacing w:val="-3"/>
          <w:sz w:val="28"/>
          <w:szCs w:val="28"/>
        </w:rPr>
        <w:t>жественной выразительности для с</w:t>
      </w:r>
      <w:r w:rsidRPr="00BD374A">
        <w:rPr>
          <w:rFonts w:ascii="Times New Roman" w:hAnsi="Times New Roman" w:cs="Times New Roman"/>
          <w:spacing w:val="-3"/>
          <w:sz w:val="28"/>
          <w:szCs w:val="28"/>
        </w:rPr>
        <w:t>оздания выразительного образа в соответствии поставленными задачами. Образы природы и человека в живописи.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Скульптура.</w:t>
      </w:r>
      <w:r w:rsidRPr="00BD374A">
        <w:rPr>
          <w:rFonts w:ascii="Times New Roman" w:hAnsi="Times New Roman" w:cs="Times New Roman"/>
          <w:spacing w:val="-3"/>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Художественное конструирование и дизайн</w:t>
      </w:r>
      <w:r w:rsidRPr="00BD374A">
        <w:rPr>
          <w:rFonts w:ascii="Times New Roman" w:hAnsi="Times New Roman" w:cs="Times New Roman"/>
          <w:spacing w:val="-3"/>
          <w:sz w:val="28"/>
          <w:szCs w:val="28"/>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Декоративно-прикладное искусство.</w:t>
      </w:r>
      <w:r w:rsidRPr="00BD374A">
        <w:rPr>
          <w:rFonts w:ascii="Times New Roman" w:hAnsi="Times New Roman" w:cs="Times New Roman"/>
          <w:spacing w:val="-3"/>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w:t>
      </w:r>
      <w:r w:rsidRPr="00BD374A">
        <w:rPr>
          <w:rFonts w:ascii="Times New Roman" w:hAnsi="Times New Roman" w:cs="Times New Roman"/>
          <w:spacing w:val="-3"/>
          <w:sz w:val="28"/>
          <w:szCs w:val="28"/>
        </w:rPr>
        <w:lastRenderedPageBreak/>
        <w:t>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 xml:space="preserve">Азбука искусства (обучение основам художественной грамоты)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Композиция.</w:t>
      </w:r>
      <w:r w:rsidRPr="00BD374A">
        <w:rPr>
          <w:rFonts w:ascii="Times New Roman" w:hAnsi="Times New Roman" w:cs="Times New Roman"/>
          <w:spacing w:val="-3"/>
          <w:sz w:val="28"/>
          <w:szCs w:val="28"/>
        </w:rPr>
        <w:t xml:space="preserve"> Элементарные приемы композиции на плоскости и в пространств</w:t>
      </w:r>
      <w:r>
        <w:rPr>
          <w:rFonts w:ascii="Times New Roman" w:hAnsi="Times New Roman" w:cs="Times New Roman"/>
          <w:spacing w:val="-3"/>
          <w:sz w:val="28"/>
          <w:szCs w:val="28"/>
        </w:rPr>
        <w:t>е. Понятия</w:t>
      </w:r>
      <w:r w:rsidRPr="00BD374A">
        <w:rPr>
          <w:rFonts w:ascii="Times New Roman" w:hAnsi="Times New Roman" w:cs="Times New Roman"/>
          <w:spacing w:val="-3"/>
          <w:sz w:val="28"/>
          <w:szCs w:val="28"/>
        </w:rPr>
        <w:t xml:space="preserve">: горизонталь, вертикаль и диагональ в построении композиции. </w:t>
      </w:r>
      <w:r>
        <w:rPr>
          <w:rFonts w:ascii="Times New Roman" w:hAnsi="Times New Roman" w:cs="Times New Roman"/>
          <w:spacing w:val="-3"/>
          <w:sz w:val="28"/>
          <w:szCs w:val="28"/>
        </w:rPr>
        <w:t>Пропорции и перспектива. Понятия</w:t>
      </w:r>
      <w:r w:rsidRPr="00BD374A">
        <w:rPr>
          <w:rFonts w:ascii="Times New Roman" w:hAnsi="Times New Roman" w:cs="Times New Roman"/>
          <w:spacing w:val="-3"/>
          <w:sz w:val="28"/>
          <w:szCs w:val="28"/>
        </w:rPr>
        <w:t xml:space="preserve">: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Цвет.</w:t>
      </w:r>
      <w:r w:rsidRPr="00BD374A">
        <w:rPr>
          <w:rFonts w:ascii="Times New Roman" w:hAnsi="Times New Roman" w:cs="Times New Roman"/>
          <w:spacing w:val="-3"/>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Линия.</w:t>
      </w:r>
      <w:r w:rsidRPr="00BD374A">
        <w:rPr>
          <w:rFonts w:ascii="Times New Roman" w:hAnsi="Times New Roman" w:cs="Times New Roman"/>
          <w:spacing w:val="-3"/>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Форма.</w:t>
      </w:r>
      <w:r w:rsidRPr="00BD374A">
        <w:rPr>
          <w:rFonts w:ascii="Times New Roman" w:hAnsi="Times New Roman" w:cs="Times New Roman"/>
          <w:spacing w:val="-3"/>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Объем.</w:t>
      </w:r>
      <w:r w:rsidRPr="00BD374A">
        <w:rPr>
          <w:rFonts w:ascii="Times New Roman" w:hAnsi="Times New Roman" w:cs="Times New Roman"/>
          <w:spacing w:val="-3"/>
          <w:sz w:val="28"/>
          <w:szCs w:val="28"/>
        </w:rPr>
        <w:t xml:space="preserve"> Объем в пространстве и объем на плоскости. Способы передачи объема. Выразительность объемных композиций.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Ритм.</w:t>
      </w:r>
      <w:r w:rsidRPr="00BD374A">
        <w:rPr>
          <w:rFonts w:ascii="Times New Roman" w:hAnsi="Times New Roman" w:cs="Times New Roman"/>
          <w:spacing w:val="-3"/>
          <w:sz w:val="28"/>
          <w:szCs w:val="28"/>
        </w:rPr>
        <w:t xml:space="preserve"> Виды ритма (спокойный, замедленный, порывистый, беспокойный и т.д.). Ритм линий, пятен, цвета. Роль ритма в эмоциональном звучании </w:t>
      </w:r>
      <w:r w:rsidRPr="00BD374A">
        <w:rPr>
          <w:rFonts w:ascii="Times New Roman" w:hAnsi="Times New Roman" w:cs="Times New Roman"/>
          <w:spacing w:val="-3"/>
          <w:sz w:val="28"/>
          <w:szCs w:val="28"/>
        </w:rPr>
        <w:lastRenderedPageBreak/>
        <w:t>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BD374A" w:rsidRDefault="004265E4" w:rsidP="008243B3">
      <w:pPr>
        <w:pStyle w:val="af"/>
        <w:spacing w:line="360" w:lineRule="auto"/>
        <w:ind w:firstLine="709"/>
        <w:rPr>
          <w:rFonts w:ascii="Times New Roman" w:hAnsi="Times New Roman" w:cs="Times New Roman"/>
          <w:b/>
          <w:i/>
          <w:spacing w:val="-3"/>
          <w:sz w:val="28"/>
          <w:szCs w:val="28"/>
        </w:rPr>
      </w:pPr>
      <w:r w:rsidRPr="00BD374A">
        <w:rPr>
          <w:rFonts w:ascii="Times New Roman" w:hAnsi="Times New Roman" w:cs="Times New Roman"/>
          <w:b/>
          <w:i/>
          <w:spacing w:val="-3"/>
          <w:sz w:val="28"/>
          <w:szCs w:val="28"/>
        </w:rPr>
        <w:t>Значимые темы искусства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Земля – наш общий дом.</w:t>
      </w:r>
      <w:r w:rsidRPr="00BD374A">
        <w:rPr>
          <w:rFonts w:ascii="Times New Roman" w:hAnsi="Times New Roman" w:cs="Times New Roman"/>
          <w:spacing w:val="-3"/>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Pr>
          <w:rFonts w:ascii="Times New Roman" w:hAnsi="Times New Roman" w:cs="Times New Roman"/>
          <w:spacing w:val="-3"/>
          <w:sz w:val="28"/>
          <w:szCs w:val="28"/>
        </w:rPr>
        <w:t>азных культур, народов, стран (</w:t>
      </w:r>
      <w:r w:rsidRPr="00BD374A">
        <w:rPr>
          <w:rFonts w:ascii="Times New Roman" w:hAnsi="Times New Roman" w:cs="Times New Roman"/>
          <w:spacing w:val="-3"/>
          <w:sz w:val="28"/>
          <w:szCs w:val="28"/>
        </w:rPr>
        <w:t xml:space="preserve">например, А. К. Саврасов, И. И. Левитан, И. И. Шишкин, Н. К. Рерих¸ К. Моне, П. Сезанн, В. Ван Гог и др.) </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Родина моя – Россия.</w:t>
      </w:r>
      <w:r w:rsidRPr="00BD374A">
        <w:rPr>
          <w:rFonts w:ascii="Times New Roman" w:hAnsi="Times New Roman" w:cs="Times New Roman"/>
          <w:spacing w:val="-3"/>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i/>
          <w:spacing w:val="-3"/>
          <w:sz w:val="28"/>
          <w:szCs w:val="28"/>
        </w:rPr>
        <w:t>Человек и человеческие взаимоотношения.</w:t>
      </w:r>
      <w:r w:rsidRPr="00BD374A">
        <w:rPr>
          <w:rFonts w:ascii="Times New Roman" w:hAnsi="Times New Roman" w:cs="Times New Roman"/>
          <w:spacing w:val="-3"/>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w:t>
      </w:r>
      <w:r w:rsidRPr="00BD374A">
        <w:rPr>
          <w:rFonts w:ascii="Times New Roman" w:hAnsi="Times New Roman" w:cs="Times New Roman"/>
          <w:spacing w:val="-3"/>
          <w:sz w:val="28"/>
          <w:szCs w:val="28"/>
        </w:rPr>
        <w:lastRenderedPageBreak/>
        <w:t>сострадание, поддержку, заботу, героизм, бескорыстие  и т.д. образы персонажей, вызывающие гнев, раздражение, презрение.</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i/>
          <w:spacing w:val="-3"/>
          <w:sz w:val="28"/>
          <w:szCs w:val="28"/>
        </w:rPr>
        <w:t>Искусство дарит людям  красоту.</w:t>
      </w:r>
      <w:r w:rsidRPr="00BD374A">
        <w:rPr>
          <w:rFonts w:ascii="Times New Roman" w:hAnsi="Times New Roman" w:cs="Times New Roman"/>
          <w:spacing w:val="-3"/>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BD374A" w:rsidRDefault="004265E4" w:rsidP="008243B3">
      <w:pPr>
        <w:pStyle w:val="af"/>
        <w:spacing w:line="360" w:lineRule="auto"/>
        <w:ind w:firstLine="709"/>
        <w:rPr>
          <w:rFonts w:ascii="Times New Roman" w:hAnsi="Times New Roman" w:cs="Times New Roman"/>
          <w:i/>
          <w:spacing w:val="-3"/>
          <w:sz w:val="28"/>
          <w:szCs w:val="28"/>
        </w:rPr>
      </w:pPr>
      <w:r w:rsidRPr="00BD374A">
        <w:rPr>
          <w:rFonts w:ascii="Times New Roman" w:hAnsi="Times New Roman" w:cs="Times New Roman"/>
          <w:b/>
          <w:i/>
          <w:spacing w:val="-3"/>
          <w:sz w:val="28"/>
          <w:szCs w:val="28"/>
        </w:rPr>
        <w:t>Опыт художественно-творческой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различных видах изобразительной, декоративно-прикладной и художественно-конструкторской деятельности.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Овладение</w:t>
      </w:r>
      <w:r w:rsidRPr="00BD374A">
        <w:rPr>
          <w:rFonts w:ascii="Times New Roman" w:hAnsi="Times New Roman" w:cs="Times New Roman"/>
          <w:spacing w:val="-3"/>
          <w:sz w:val="28"/>
          <w:szCs w:val="28"/>
        </w:rPr>
        <w:t xml:space="preserve"> основами художественной грамоты: композицией, формой, ритмом, линией, цветом, объемом, фактурой.</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Создание моделей бытового окружения человека. Овладение элементарными навыками лепки и бумагопластики.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 xml:space="preserve">Использование в индивидуальной и коллективной деятельности различных художественных техник и материалов: фотографии, видеосъемки, бумажной </w:t>
      </w:r>
      <w:r w:rsidRPr="00BD374A">
        <w:rPr>
          <w:rFonts w:ascii="Times New Roman" w:hAnsi="Times New Roman" w:cs="Times New Roman"/>
          <w:spacing w:val="-3"/>
          <w:sz w:val="28"/>
          <w:szCs w:val="28"/>
        </w:rPr>
        <w:lastRenderedPageBreak/>
        <w:t>пластики, гуаши, акварели, пастели, восковых мелков, туши, карандаша, фломастеров, пластилина, глины, подручных и природных материалов.</w:t>
      </w:r>
    </w:p>
    <w:p w:rsidR="004265E4" w:rsidRPr="00BD374A" w:rsidRDefault="004265E4" w:rsidP="008243B3">
      <w:pPr>
        <w:pStyle w:val="af"/>
        <w:spacing w:line="360" w:lineRule="auto"/>
        <w:ind w:firstLine="709"/>
        <w:rPr>
          <w:rFonts w:ascii="Times New Roman" w:hAnsi="Times New Roman" w:cs="Times New Roman"/>
          <w:spacing w:val="-3"/>
          <w:sz w:val="28"/>
          <w:szCs w:val="28"/>
        </w:rPr>
      </w:pPr>
      <w:r w:rsidRPr="00BD374A">
        <w:rPr>
          <w:rFonts w:ascii="Times New Roman" w:hAnsi="Times New Roman" w:cs="Times New Roman"/>
          <w:spacing w:val="-3"/>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b/>
          <w:i/>
          <w:color w:val="auto"/>
          <w:kern w:val="0"/>
          <w:sz w:val="28"/>
          <w:szCs w:val="28"/>
          <w:lang w:eastAsia="ru-RU"/>
        </w:rPr>
        <w:t>Предметные результаты</w:t>
      </w:r>
      <w:r w:rsidRPr="00BD374A">
        <w:rPr>
          <w:rFonts w:ascii="Times New Roman" w:hAnsi="Times New Roman" w:cs="Times New Roman"/>
          <w:color w:val="auto"/>
          <w:kern w:val="0"/>
          <w:sz w:val="28"/>
          <w:szCs w:val="28"/>
          <w:lang w:eastAsia="ru-RU"/>
        </w:rPr>
        <w:t xml:space="preserve"> освоения учебного предмета «Изобразительное искусство»:</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понимание образной природы изобразительного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color w:val="auto"/>
          <w:kern w:val="0"/>
          <w:sz w:val="28"/>
          <w:szCs w:val="28"/>
          <w:lang w:eastAsia="ru-RU"/>
        </w:rPr>
        <w:t xml:space="preserve">- </w:t>
      </w:r>
      <w:r w:rsidRPr="00BD374A">
        <w:rPr>
          <w:rFonts w:ascii="Times New Roman" w:hAnsi="Times New Roman" w:cs="Times New Roman"/>
          <w:sz w:val="28"/>
          <w:szCs w:val="28"/>
        </w:rPr>
        <w:t>представление о роли искусства в жизни и духовно-нравственном развитии человека;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сформированность основ художественной культуры, в том числе на материале художественной культуры родного края;</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развитие эстетического чувства на основе знакомства с мировой и отечественной художественной культурой;</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воспринимать, элементарно анализировать и оценивать произведения искусства;</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освоение средств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sz w:val="28"/>
          <w:szCs w:val="28"/>
        </w:rPr>
      </w:pPr>
      <w:r w:rsidRPr="00BD374A">
        <w:rPr>
          <w:rFonts w:ascii="Times New Roman" w:hAnsi="Times New Roman" w:cs="Times New Roman"/>
          <w:sz w:val="28"/>
          <w:szCs w:val="28"/>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sz w:val="28"/>
          <w:szCs w:val="28"/>
        </w:rPr>
        <w:t>- способность к совместной и самостоятельной изобразительной деятельности;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осуществлять эстетическую оценку явлений природы, событий окружающего мира;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применение художественных умений, знаний и представлений в процессе выполнения художественно-творческих работ;</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lastRenderedPageBreak/>
        <w:t>- способность использовать в художественно-творческой деятельности различные художественные материалы и художественные техники;</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навыком изображения многофигурных композиций на значимые жизненные темы;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компоновать на плоскости листа и в объеме задуманный художественный образ;</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определять замысел изображения, словесно его формулировать, следовать ему в процессе работы;</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BD374A"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проводить сравнение, сериацию и классификацию по заданным критериям;</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строить высказывания  в форме суждений об объекте, его строении, свойствах и связях;</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умение использовать речь для регуляции изобразительной деятельности;</w:t>
      </w:r>
    </w:p>
    <w:p w:rsidR="00226098"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овладение терминологическим аппаратом изобразительного искусства (употреблением слов, словосочетаний, фраз, обеспечивающих овла</w:t>
      </w:r>
      <w:r>
        <w:rPr>
          <w:rFonts w:ascii="Times New Roman" w:hAnsi="Times New Roman" w:cs="Times New Roman"/>
          <w:color w:val="auto"/>
          <w:kern w:val="0"/>
          <w:sz w:val="28"/>
          <w:szCs w:val="28"/>
          <w:lang w:eastAsia="ru-RU"/>
        </w:rPr>
        <w:t>дение изобразительной грамотой);</w:t>
      </w:r>
    </w:p>
    <w:p w:rsidR="004265E4" w:rsidRDefault="004265E4" w:rsidP="008243B3">
      <w:pPr>
        <w:spacing w:after="0" w:line="360" w:lineRule="auto"/>
        <w:ind w:firstLine="709"/>
        <w:jc w:val="both"/>
        <w:rPr>
          <w:rFonts w:ascii="Times New Roman" w:hAnsi="Times New Roman" w:cs="Times New Roman"/>
          <w:color w:val="auto"/>
          <w:kern w:val="0"/>
          <w:sz w:val="28"/>
          <w:szCs w:val="28"/>
          <w:lang w:eastAsia="ru-RU"/>
        </w:rPr>
      </w:pPr>
      <w:r w:rsidRPr="00BD374A">
        <w:rPr>
          <w:rFonts w:ascii="Times New Roman" w:hAnsi="Times New Roman" w:cs="Times New Roman"/>
          <w:color w:val="auto"/>
          <w:kern w:val="0"/>
          <w:sz w:val="28"/>
          <w:szCs w:val="28"/>
          <w:lang w:eastAsia="ru-RU"/>
        </w:rPr>
        <w:t>- зна</w:t>
      </w:r>
      <w:r>
        <w:rPr>
          <w:rFonts w:ascii="Times New Roman" w:hAnsi="Times New Roman" w:cs="Times New Roman"/>
          <w:color w:val="auto"/>
          <w:kern w:val="0"/>
          <w:sz w:val="28"/>
          <w:szCs w:val="28"/>
          <w:lang w:eastAsia="ru-RU"/>
        </w:rPr>
        <w:t>ние правил техники безопасности.</w:t>
      </w:r>
    </w:p>
    <w:p w:rsidR="00090A43" w:rsidRPr="00BD374A" w:rsidRDefault="00090A43" w:rsidP="008243B3">
      <w:pPr>
        <w:spacing w:after="0" w:line="360" w:lineRule="auto"/>
        <w:ind w:firstLine="709"/>
        <w:jc w:val="both"/>
        <w:rPr>
          <w:rFonts w:ascii="Times New Roman" w:hAnsi="Times New Roman" w:cs="Times New Roman"/>
          <w:color w:val="auto"/>
          <w:kern w:val="0"/>
          <w:sz w:val="28"/>
          <w:szCs w:val="28"/>
          <w:lang w:eastAsia="ru-RU"/>
        </w:rPr>
      </w:pPr>
    </w:p>
    <w:p w:rsidR="004265E4" w:rsidRPr="008437FB"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9</w:t>
      </w:r>
      <w:r w:rsidR="004265E4" w:rsidRPr="00010CD6">
        <w:rPr>
          <w:rFonts w:ascii="Times New Roman" w:hAnsi="Times New Roman" w:cs="Times New Roman"/>
          <w:b/>
          <w:spacing w:val="-3"/>
          <w:sz w:val="28"/>
          <w:szCs w:val="28"/>
        </w:rPr>
        <w:t>. Физическая культура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Важнейшим</w:t>
      </w:r>
      <w:r w:rsidRPr="00010CD6">
        <w:rPr>
          <w:rFonts w:ascii="Times New Roman" w:hAnsi="Times New Roman" w:cs="Times New Roman"/>
          <w:spacing w:val="-3"/>
          <w:sz w:val="28"/>
          <w:szCs w:val="28"/>
        </w:rPr>
        <w:t xml:space="preserve"> требован</w:t>
      </w:r>
      <w:r>
        <w:rPr>
          <w:rFonts w:ascii="Times New Roman" w:hAnsi="Times New Roman" w:cs="Times New Roman"/>
          <w:spacing w:val="-3"/>
          <w:sz w:val="28"/>
          <w:szCs w:val="28"/>
        </w:rPr>
        <w:t>ием</w:t>
      </w:r>
      <w:r w:rsidRPr="00010CD6">
        <w:rPr>
          <w:rFonts w:ascii="Times New Roman" w:hAnsi="Times New Roman" w:cs="Times New Roman"/>
          <w:spacing w:val="-3"/>
          <w:sz w:val="28"/>
          <w:szCs w:val="28"/>
        </w:rPr>
        <w:t xml:space="preserve"> к программе по физической культуре   является обеспечение дифференцированного и индивидуального подхода к обучающимся</w:t>
      </w:r>
      <w:r>
        <w:rPr>
          <w:rFonts w:ascii="Times New Roman" w:hAnsi="Times New Roman" w:cs="Times New Roman"/>
          <w:spacing w:val="-3"/>
          <w:sz w:val="28"/>
          <w:szCs w:val="28"/>
        </w:rPr>
        <w:t xml:space="preserve"> </w:t>
      </w:r>
      <w:r>
        <w:rPr>
          <w:rFonts w:ascii="Times New Roman" w:hAnsi="Times New Roman" w:cs="Times New Roman"/>
          <w:spacing w:val="-3"/>
          <w:sz w:val="28"/>
          <w:szCs w:val="28"/>
        </w:rPr>
        <w:lastRenderedPageBreak/>
        <w:t>с ТНР</w:t>
      </w:r>
      <w:r w:rsidRPr="00010CD6">
        <w:rPr>
          <w:rFonts w:ascii="Times New Roman" w:hAnsi="Times New Roman" w:cs="Times New Roman"/>
          <w:spacing w:val="-3"/>
          <w:sz w:val="28"/>
          <w:szCs w:val="28"/>
        </w:rPr>
        <w:t xml:space="preserve">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Основными </w:t>
      </w:r>
      <w:r w:rsidRPr="00712B7E">
        <w:rPr>
          <w:rFonts w:ascii="Times New Roman" w:hAnsi="Times New Roman" w:cs="Times New Roman"/>
          <w:b/>
          <w:spacing w:val="-3"/>
          <w:sz w:val="28"/>
          <w:szCs w:val="28"/>
        </w:rPr>
        <w:t>задачами</w:t>
      </w:r>
      <w:r w:rsidRPr="00010CD6">
        <w:rPr>
          <w:rFonts w:ascii="Times New Roman" w:hAnsi="Times New Roman" w:cs="Times New Roman"/>
          <w:spacing w:val="-3"/>
          <w:sz w:val="28"/>
          <w:szCs w:val="28"/>
        </w:rPr>
        <w:t xml:space="preserve"> программы по физической культуре для обуча</w:t>
      </w:r>
      <w:r>
        <w:rPr>
          <w:rFonts w:ascii="Times New Roman" w:hAnsi="Times New Roman" w:cs="Times New Roman"/>
          <w:spacing w:val="-3"/>
          <w:sz w:val="28"/>
          <w:szCs w:val="28"/>
        </w:rPr>
        <w:t>ющихся с ТНР являются: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начальных представлений о значении физической культуры для укрепления здоровья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Pr="00010CD6">
        <w:rPr>
          <w:rFonts w:ascii="Times New Roman" w:hAnsi="Times New Roman" w:cs="Times New Roman"/>
          <w:spacing w:val="-3"/>
          <w:sz w:val="28"/>
          <w:szCs w:val="28"/>
        </w:rPr>
        <w:t>укрепление здоровья обучающихся, улучшение осанки, проф</w:t>
      </w:r>
      <w:r>
        <w:rPr>
          <w:rFonts w:ascii="Times New Roman" w:hAnsi="Times New Roman" w:cs="Times New Roman"/>
          <w:spacing w:val="-3"/>
          <w:sz w:val="28"/>
          <w:szCs w:val="28"/>
        </w:rPr>
        <w:t>илактика плоскостопия, выработка</w:t>
      </w:r>
      <w:r w:rsidRPr="00010CD6">
        <w:rPr>
          <w:rFonts w:ascii="Times New Roman" w:hAnsi="Times New Roman" w:cs="Times New Roman"/>
          <w:spacing w:val="-3"/>
          <w:sz w:val="28"/>
          <w:szCs w:val="28"/>
        </w:rPr>
        <w:t xml:space="preserve"> устойчивости, приспособленности организма к неблагоприятным условиям внешней среды;</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содействие гармоничному физическому развитию;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повышение физической и умственной работоспособности;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овладение школой движения;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развитие координационных и кондиционных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формирование знаний о лич</w:t>
      </w:r>
      <w:r>
        <w:rPr>
          <w:rFonts w:ascii="Times New Roman" w:hAnsi="Times New Roman" w:cs="Times New Roman"/>
          <w:spacing w:val="-3"/>
          <w:sz w:val="28"/>
          <w:szCs w:val="28"/>
        </w:rPr>
        <w:t>ной гигиене, режиме дня, влиянии</w:t>
      </w:r>
      <w:r w:rsidRPr="00010CD6">
        <w:rPr>
          <w:rFonts w:ascii="Times New Roman" w:hAnsi="Times New Roman" w:cs="Times New Roman"/>
          <w:spacing w:val="-3"/>
          <w:sz w:val="28"/>
          <w:szCs w:val="28"/>
        </w:rPr>
        <w:t xml:space="preserve"> физических упражнений на состояние здоров</w:t>
      </w:r>
      <w:r>
        <w:rPr>
          <w:rFonts w:ascii="Times New Roman" w:hAnsi="Times New Roman" w:cs="Times New Roman"/>
          <w:spacing w:val="-3"/>
          <w:sz w:val="28"/>
          <w:szCs w:val="28"/>
        </w:rPr>
        <w:t>ья, работоспособности и</w:t>
      </w:r>
      <w:r w:rsidRPr="00010CD6">
        <w:rPr>
          <w:rFonts w:ascii="Times New Roman" w:hAnsi="Times New Roman" w:cs="Times New Roman"/>
          <w:spacing w:val="-3"/>
          <w:sz w:val="28"/>
          <w:szCs w:val="28"/>
        </w:rPr>
        <w:t xml:space="preserve"> двигательных способностей;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выработка</w:t>
      </w:r>
      <w:r w:rsidRPr="00010CD6">
        <w:rPr>
          <w:rFonts w:ascii="Times New Roman" w:hAnsi="Times New Roman" w:cs="Times New Roman"/>
          <w:spacing w:val="-3"/>
          <w:sz w:val="28"/>
          <w:szCs w:val="28"/>
        </w:rPr>
        <w:t xml:space="preserve"> представлений об основных видах спорта;</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приобщение к самостоятельным занятиям физи</w:t>
      </w:r>
      <w:r>
        <w:rPr>
          <w:rFonts w:ascii="Times New Roman" w:hAnsi="Times New Roman" w:cs="Times New Roman"/>
          <w:spacing w:val="-3"/>
          <w:sz w:val="28"/>
          <w:szCs w:val="28"/>
        </w:rPr>
        <w:t>ческими упражнениями, подвижным играм, сознательное их применение в целях отдыха, тренировки, укрепления здоровья</w:t>
      </w:r>
      <w:r w:rsidRPr="00010CD6">
        <w:rPr>
          <w:rFonts w:ascii="Times New Roman" w:hAnsi="Times New Roman" w:cs="Times New Roman"/>
          <w:spacing w:val="-3"/>
          <w:sz w:val="28"/>
          <w:szCs w:val="28"/>
        </w:rPr>
        <w:t>;</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 воспитание дисциплинированности, доброжелательного от</w:t>
      </w:r>
      <w:r>
        <w:rPr>
          <w:rFonts w:ascii="Times New Roman" w:hAnsi="Times New Roman" w:cs="Times New Roman"/>
          <w:spacing w:val="-3"/>
          <w:sz w:val="28"/>
          <w:szCs w:val="28"/>
        </w:rPr>
        <w:t>ношения к одноклассникам, умения</w:t>
      </w:r>
      <w:r w:rsidRPr="00010CD6">
        <w:rPr>
          <w:rFonts w:ascii="Times New Roman" w:hAnsi="Times New Roman" w:cs="Times New Roman"/>
          <w:spacing w:val="-3"/>
          <w:sz w:val="28"/>
          <w:szCs w:val="28"/>
        </w:rPr>
        <w:t xml:space="preserve"> взаимодейств</w:t>
      </w:r>
      <w:r>
        <w:rPr>
          <w:rFonts w:ascii="Times New Roman" w:hAnsi="Times New Roman" w:cs="Times New Roman"/>
          <w:spacing w:val="-3"/>
          <w:sz w:val="28"/>
          <w:szCs w:val="28"/>
        </w:rPr>
        <w:t>овать с ними в процессе занятий;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воспитание нравственных и волевых качеств, развитие психических процессов и свойств личности.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Pr>
          <w:rFonts w:ascii="Times New Roman" w:hAnsi="Times New Roman" w:cs="Times New Roman"/>
          <w:spacing w:val="-3"/>
          <w:sz w:val="28"/>
          <w:szCs w:val="28"/>
        </w:rPr>
        <w:t>овый образ жизни; с коррекционным</w:t>
      </w:r>
      <w:r>
        <w:rPr>
          <w:rFonts w:ascii="Times New Roman" w:hAnsi="Times New Roman" w:cs="Times New Roman"/>
          <w:spacing w:val="-3"/>
          <w:sz w:val="28"/>
          <w:szCs w:val="28"/>
        </w:rPr>
        <w:t xml:space="preserve"> курсом </w:t>
      </w:r>
      <w:r>
        <w:rPr>
          <w:rFonts w:ascii="Times New Roman" w:hAnsi="Times New Roman" w:cs="Times New Roman"/>
          <w:spacing w:val="-3"/>
          <w:sz w:val="28"/>
          <w:szCs w:val="28"/>
        </w:rPr>
        <w:lastRenderedPageBreak/>
        <w:t>«Логопедическая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Занятия физической культурой содействуют</w:t>
      </w:r>
      <w:r w:rsidRPr="00010CD6">
        <w:rPr>
          <w:rFonts w:ascii="Times New Roman" w:hAnsi="Times New Roman" w:cs="Times New Roman"/>
          <w:spacing w:val="-3"/>
          <w:sz w:val="28"/>
          <w:szCs w:val="28"/>
        </w:rPr>
        <w:t xml:space="preserve"> правильному физическому развитию и </w:t>
      </w:r>
      <w:r>
        <w:rPr>
          <w:rFonts w:ascii="Times New Roman" w:hAnsi="Times New Roman" w:cs="Times New Roman"/>
          <w:spacing w:val="-3"/>
          <w:sz w:val="28"/>
          <w:szCs w:val="28"/>
        </w:rPr>
        <w:t>закаливанию организма, повышению</w:t>
      </w:r>
      <w:r w:rsidRPr="00010CD6">
        <w:rPr>
          <w:rFonts w:ascii="Times New Roman" w:hAnsi="Times New Roman" w:cs="Times New Roman"/>
          <w:spacing w:val="-3"/>
          <w:sz w:val="28"/>
          <w:szCs w:val="28"/>
        </w:rPr>
        <w:t xml:space="preserve"> физической и умственной ра</w:t>
      </w:r>
      <w:r>
        <w:rPr>
          <w:rFonts w:ascii="Times New Roman" w:hAnsi="Times New Roman" w:cs="Times New Roman"/>
          <w:spacing w:val="-3"/>
          <w:sz w:val="28"/>
          <w:szCs w:val="28"/>
        </w:rPr>
        <w:t>ботоспособности, освоению</w:t>
      </w:r>
      <w:r w:rsidRPr="00010CD6">
        <w:rPr>
          <w:rFonts w:ascii="Times New Roman" w:hAnsi="Times New Roman" w:cs="Times New Roman"/>
          <w:spacing w:val="-3"/>
          <w:sz w:val="28"/>
          <w:szCs w:val="28"/>
        </w:rPr>
        <w:t xml:space="preserve"> основных двигательных умений и навыков из числа предусмотренных программой по физической к</w:t>
      </w:r>
      <w:r>
        <w:rPr>
          <w:rFonts w:ascii="Times New Roman" w:hAnsi="Times New Roman" w:cs="Times New Roman"/>
          <w:spacing w:val="-3"/>
          <w:sz w:val="28"/>
          <w:szCs w:val="28"/>
        </w:rPr>
        <w:t>ультуре для общеобразовательной организации</w:t>
      </w:r>
      <w:r w:rsidRPr="00010CD6">
        <w:rPr>
          <w:rFonts w:ascii="Times New Roman" w:hAnsi="Times New Roman" w:cs="Times New Roman"/>
          <w:spacing w:val="-3"/>
          <w:sz w:val="28"/>
          <w:szCs w:val="28"/>
        </w:rPr>
        <w:t>.</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Правильное ф</w:t>
      </w:r>
      <w:r>
        <w:rPr>
          <w:rFonts w:ascii="Times New Roman" w:hAnsi="Times New Roman" w:cs="Times New Roman"/>
          <w:spacing w:val="-3"/>
          <w:sz w:val="28"/>
          <w:szCs w:val="28"/>
        </w:rPr>
        <w:t>изическое воспитание -</w:t>
      </w:r>
      <w:r w:rsidRPr="00010CD6">
        <w:rPr>
          <w:rFonts w:ascii="Times New Roman" w:hAnsi="Times New Roman" w:cs="Times New Roman"/>
          <w:spacing w:val="-3"/>
          <w:sz w:val="28"/>
          <w:szCs w:val="28"/>
        </w:rPr>
        <w:t xml:space="preserve">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w:t>
      </w:r>
      <w:r>
        <w:rPr>
          <w:rFonts w:ascii="Times New Roman" w:hAnsi="Times New Roman" w:cs="Times New Roman"/>
          <w:spacing w:val="-3"/>
          <w:sz w:val="28"/>
          <w:szCs w:val="28"/>
        </w:rPr>
        <w:t xml:space="preserve"> общий тонус жизнедеятельности.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Двигательная</w:t>
      </w:r>
      <w:r>
        <w:rPr>
          <w:rFonts w:ascii="Times New Roman" w:hAnsi="Times New Roman" w:cs="Times New Roman"/>
          <w:spacing w:val="-3"/>
          <w:sz w:val="28"/>
          <w:szCs w:val="28"/>
        </w:rPr>
        <w:t xml:space="preserve"> активность,</w:t>
      </w:r>
      <w:r w:rsidRPr="00010CD6">
        <w:rPr>
          <w:rFonts w:ascii="Times New Roman" w:hAnsi="Times New Roman" w:cs="Times New Roman"/>
          <w:spacing w:val="-3"/>
          <w:sz w:val="28"/>
          <w:szCs w:val="28"/>
        </w:rPr>
        <w:t xml:space="preserve"> о</w:t>
      </w:r>
      <w:r>
        <w:rPr>
          <w:rFonts w:ascii="Times New Roman" w:hAnsi="Times New Roman" w:cs="Times New Roman"/>
          <w:spacing w:val="-3"/>
          <w:sz w:val="28"/>
          <w:szCs w:val="28"/>
        </w:rPr>
        <w:t>существляющаяся</w:t>
      </w:r>
      <w:r w:rsidRPr="00010CD6">
        <w:rPr>
          <w:rFonts w:ascii="Times New Roman" w:hAnsi="Times New Roman" w:cs="Times New Roman"/>
          <w:spacing w:val="-3"/>
          <w:sz w:val="28"/>
          <w:szCs w:val="28"/>
        </w:rPr>
        <w:t xml:space="preserve"> в процессе физического воспитания, является необходимым у</w:t>
      </w:r>
      <w:r>
        <w:rPr>
          <w:rFonts w:ascii="Times New Roman" w:hAnsi="Times New Roman" w:cs="Times New Roman"/>
          <w:spacing w:val="-3"/>
          <w:sz w:val="28"/>
          <w:szCs w:val="28"/>
        </w:rPr>
        <w:t>словием нормального развития</w:t>
      </w:r>
      <w:r w:rsidRPr="00010CD6">
        <w:rPr>
          <w:rFonts w:ascii="Times New Roman" w:hAnsi="Times New Roman" w:cs="Times New Roman"/>
          <w:spacing w:val="-3"/>
          <w:sz w:val="28"/>
          <w:szCs w:val="28"/>
        </w:rPr>
        <w:t xml:space="preserve"> центральной нервной системы</w:t>
      </w:r>
      <w:r>
        <w:rPr>
          <w:rFonts w:ascii="Times New Roman" w:hAnsi="Times New Roman" w:cs="Times New Roman"/>
          <w:spacing w:val="-3"/>
          <w:sz w:val="28"/>
          <w:szCs w:val="28"/>
        </w:rPr>
        <w:t xml:space="preserve"> обучающегося</w:t>
      </w:r>
      <w:r w:rsidRPr="00010CD6">
        <w:rPr>
          <w:rFonts w:ascii="Times New Roman" w:hAnsi="Times New Roman" w:cs="Times New Roman"/>
          <w:spacing w:val="-3"/>
          <w:sz w:val="28"/>
          <w:szCs w:val="28"/>
        </w:rPr>
        <w:t>, средством усовершенс</w:t>
      </w:r>
      <w:r>
        <w:rPr>
          <w:rFonts w:ascii="Times New Roman" w:hAnsi="Times New Roman" w:cs="Times New Roman"/>
          <w:spacing w:val="-3"/>
          <w:sz w:val="28"/>
          <w:szCs w:val="28"/>
        </w:rPr>
        <w:t>твования межанализаторного взаимодействия.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Учитель на уроках</w:t>
      </w:r>
      <w:r>
        <w:rPr>
          <w:rFonts w:ascii="Times New Roman" w:hAnsi="Times New Roman" w:cs="Times New Roman"/>
          <w:spacing w:val="-3"/>
          <w:sz w:val="28"/>
          <w:szCs w:val="28"/>
        </w:rPr>
        <w:t xml:space="preserve"> по физической культуре</w:t>
      </w:r>
      <w:r w:rsidRPr="00010CD6">
        <w:rPr>
          <w:rFonts w:ascii="Times New Roman" w:hAnsi="Times New Roman" w:cs="Times New Roman"/>
          <w:spacing w:val="-3"/>
          <w:sz w:val="28"/>
          <w:szCs w:val="28"/>
        </w:rPr>
        <w:t xml:space="preserve"> сообщает обучающимся необходимые сведения о режиме дня, о закаливании организма, правильном дыхании, осанке, приви</w:t>
      </w:r>
      <w:r>
        <w:rPr>
          <w:rFonts w:ascii="Times New Roman" w:hAnsi="Times New Roman" w:cs="Times New Roman"/>
          <w:spacing w:val="-3"/>
          <w:sz w:val="28"/>
          <w:szCs w:val="28"/>
        </w:rPr>
        <w:t>вает и закрепляет</w:t>
      </w:r>
      <w:r w:rsidRPr="00010CD6">
        <w:rPr>
          <w:rFonts w:ascii="Times New Roman" w:hAnsi="Times New Roman" w:cs="Times New Roman"/>
          <w:spacing w:val="-3"/>
          <w:sz w:val="28"/>
          <w:szCs w:val="28"/>
        </w:rPr>
        <w:t xml:space="preserve">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w:t>
      </w:r>
      <w:r w:rsidRPr="00010CD6">
        <w:rPr>
          <w:rFonts w:ascii="Times New Roman" w:hAnsi="Times New Roman" w:cs="Times New Roman"/>
          <w:spacing w:val="-3"/>
          <w:sz w:val="28"/>
          <w:szCs w:val="28"/>
        </w:rPr>
        <w:t>еализуется вся сист</w:t>
      </w:r>
      <w:r>
        <w:rPr>
          <w:rFonts w:ascii="Times New Roman" w:hAnsi="Times New Roman" w:cs="Times New Roman"/>
          <w:spacing w:val="-3"/>
          <w:sz w:val="28"/>
          <w:szCs w:val="28"/>
        </w:rPr>
        <w:t>ема физического воспитания -</w:t>
      </w:r>
      <w:r w:rsidRPr="00010CD6">
        <w:rPr>
          <w:rFonts w:ascii="Times New Roman" w:hAnsi="Times New Roman" w:cs="Times New Roman"/>
          <w:spacing w:val="-3"/>
          <w:sz w:val="28"/>
          <w:szCs w:val="28"/>
        </w:rPr>
        <w:t xml:space="preserve">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w:t>
      </w:r>
      <w:r>
        <w:rPr>
          <w:rFonts w:ascii="Times New Roman" w:hAnsi="Times New Roman" w:cs="Times New Roman"/>
          <w:spacing w:val="-3"/>
          <w:sz w:val="28"/>
          <w:szCs w:val="28"/>
        </w:rPr>
        <w:t>зического воспитания</w:t>
      </w:r>
      <w:r w:rsidRPr="00010CD6">
        <w:rPr>
          <w:rFonts w:ascii="Times New Roman" w:hAnsi="Times New Roman" w:cs="Times New Roman"/>
          <w:spacing w:val="-3"/>
          <w:sz w:val="28"/>
          <w:szCs w:val="28"/>
        </w:rPr>
        <w:t xml:space="preserve"> зани</w:t>
      </w:r>
      <w:r>
        <w:rPr>
          <w:rFonts w:ascii="Times New Roman" w:hAnsi="Times New Roman" w:cs="Times New Roman"/>
          <w:spacing w:val="-3"/>
          <w:sz w:val="28"/>
          <w:szCs w:val="28"/>
        </w:rPr>
        <w:t xml:space="preserve">мает урок. </w:t>
      </w:r>
      <w:r w:rsidRPr="00010CD6">
        <w:rPr>
          <w:rFonts w:ascii="Times New Roman" w:hAnsi="Times New Roman" w:cs="Times New Roman"/>
          <w:spacing w:val="-3"/>
          <w:sz w:val="28"/>
          <w:szCs w:val="28"/>
        </w:rPr>
        <w:t>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w:t>
      </w:r>
      <w:r>
        <w:rPr>
          <w:rFonts w:ascii="Times New Roman" w:hAnsi="Times New Roman" w:cs="Times New Roman"/>
          <w:spacing w:val="-3"/>
          <w:sz w:val="28"/>
          <w:szCs w:val="28"/>
        </w:rPr>
        <w:t>сть обучающихся, наск</w:t>
      </w:r>
      <w:r w:rsidRPr="00010CD6">
        <w:rPr>
          <w:rFonts w:ascii="Times New Roman" w:hAnsi="Times New Roman" w:cs="Times New Roman"/>
          <w:spacing w:val="-3"/>
          <w:sz w:val="28"/>
          <w:szCs w:val="28"/>
        </w:rPr>
        <w:t xml:space="preserve">олько сознательно относятся они к усвоению двигательных действий.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Формирование двигательных умений и навыков в начал</w:t>
      </w:r>
      <w:r>
        <w:rPr>
          <w:rFonts w:ascii="Times New Roman" w:hAnsi="Times New Roman" w:cs="Times New Roman"/>
          <w:spacing w:val="-3"/>
          <w:sz w:val="28"/>
          <w:szCs w:val="28"/>
        </w:rPr>
        <w:t>ьных классах проводится в соответствии</w:t>
      </w:r>
      <w:r w:rsidRPr="00010CD6">
        <w:rPr>
          <w:rFonts w:ascii="Times New Roman" w:hAnsi="Times New Roman" w:cs="Times New Roman"/>
          <w:spacing w:val="-3"/>
          <w:sz w:val="28"/>
          <w:szCs w:val="28"/>
        </w:rPr>
        <w:t xml:space="preserve"> с учебной программой, которая пред</w:t>
      </w:r>
      <w:r>
        <w:rPr>
          <w:rFonts w:ascii="Times New Roman" w:hAnsi="Times New Roman" w:cs="Times New Roman"/>
          <w:spacing w:val="-3"/>
          <w:sz w:val="28"/>
          <w:szCs w:val="28"/>
        </w:rPr>
        <w:t>усматривает обучение учащихся</w:t>
      </w:r>
      <w:r w:rsidRPr="00010CD6">
        <w:rPr>
          <w:rFonts w:ascii="Times New Roman" w:hAnsi="Times New Roman" w:cs="Times New Roman"/>
          <w:spacing w:val="-3"/>
          <w:sz w:val="28"/>
          <w:szCs w:val="28"/>
        </w:rPr>
        <w:t xml:space="preserve"> упражнением основной гимнастики, легкой атлетики, игр, лыжной подготовки, плавания.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Формируя у обучающихся жизненно важные умения и навыки, следует уделять надлежащее внимание</w:t>
      </w:r>
      <w:r>
        <w:rPr>
          <w:rFonts w:ascii="Times New Roman" w:hAnsi="Times New Roman" w:cs="Times New Roman"/>
          <w:spacing w:val="-3"/>
          <w:sz w:val="28"/>
          <w:szCs w:val="28"/>
        </w:rPr>
        <w:t xml:space="preserve"> и выработке</w:t>
      </w:r>
      <w:r w:rsidRPr="00010CD6">
        <w:rPr>
          <w:rFonts w:ascii="Times New Roman" w:hAnsi="Times New Roman" w:cs="Times New Roman"/>
          <w:spacing w:val="-3"/>
          <w:sz w:val="28"/>
          <w:szCs w:val="28"/>
        </w:rPr>
        <w:t xml:space="preserve"> у них умения быстро и точно выполнять мелкие движения пальцами рук, умело взаимодействовать обеими руками, быстро перестраивать дви</w:t>
      </w:r>
      <w:r>
        <w:rPr>
          <w:rFonts w:ascii="Times New Roman" w:hAnsi="Times New Roman" w:cs="Times New Roman"/>
          <w:spacing w:val="-3"/>
          <w:sz w:val="28"/>
          <w:szCs w:val="28"/>
        </w:rPr>
        <w:t>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w:t>
      </w:r>
      <w:r w:rsidRPr="00010CD6">
        <w:rPr>
          <w:rFonts w:ascii="Times New Roman" w:hAnsi="Times New Roman" w:cs="Times New Roman"/>
          <w:spacing w:val="-3"/>
          <w:sz w:val="28"/>
          <w:szCs w:val="28"/>
        </w:rPr>
        <w:t>: письмо</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рисование</w:t>
      </w:r>
      <w:r>
        <w:rPr>
          <w:rFonts w:ascii="Times New Roman" w:hAnsi="Times New Roman" w:cs="Times New Roman"/>
          <w:spacing w:val="-3"/>
          <w:sz w:val="28"/>
          <w:szCs w:val="28"/>
        </w:rPr>
        <w:t>м,</w:t>
      </w:r>
      <w:r w:rsidRPr="00010CD6">
        <w:rPr>
          <w:rFonts w:ascii="Times New Roman" w:hAnsi="Times New Roman" w:cs="Times New Roman"/>
          <w:spacing w:val="-3"/>
          <w:sz w:val="28"/>
          <w:szCs w:val="28"/>
        </w:rPr>
        <w:t xml:space="preserve"> труд</w:t>
      </w:r>
      <w:r>
        <w:rPr>
          <w:rFonts w:ascii="Times New Roman" w:hAnsi="Times New Roman" w:cs="Times New Roman"/>
          <w:spacing w:val="-3"/>
          <w:sz w:val="28"/>
          <w:szCs w:val="28"/>
        </w:rPr>
        <w:t xml:space="preserve">ом и пр. </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w:t>
      </w:r>
      <w:r w:rsidRPr="00010CD6">
        <w:rPr>
          <w:rFonts w:ascii="Times New Roman" w:hAnsi="Times New Roman" w:cs="Times New Roman"/>
          <w:spacing w:val="-3"/>
          <w:sz w:val="28"/>
          <w:szCs w:val="28"/>
        </w:rPr>
        <w:t xml:space="preserve"> </w:t>
      </w:r>
    </w:p>
    <w:p w:rsidR="004265E4" w:rsidRPr="00D21C54" w:rsidRDefault="004265E4" w:rsidP="001609F8">
      <w:pPr>
        <w:pStyle w:val="af"/>
        <w:spacing w:line="360" w:lineRule="auto"/>
        <w:ind w:firstLine="709"/>
        <w:rPr>
          <w:rFonts w:ascii="Times New Roman" w:hAnsi="Times New Roman" w:cs="Times New Roman"/>
          <w:b/>
          <w:spacing w:val="-3"/>
          <w:sz w:val="28"/>
          <w:szCs w:val="28"/>
        </w:rPr>
      </w:pPr>
      <w:r w:rsidRPr="00D21C54">
        <w:rPr>
          <w:rFonts w:ascii="Times New Roman" w:hAnsi="Times New Roman" w:cs="Times New Roman"/>
          <w:b/>
          <w:spacing w:val="-3"/>
          <w:sz w:val="28"/>
          <w:szCs w:val="28"/>
        </w:rPr>
        <w:t>Знания о физической культуре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Физическая культура.</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i/>
          <w:spacing w:val="-3"/>
          <w:sz w:val="28"/>
          <w:szCs w:val="28"/>
        </w:rPr>
        <w:t>Из истории развития физической культуры</w:t>
      </w:r>
      <w:r w:rsidRPr="006D4046">
        <w:rPr>
          <w:rFonts w:ascii="Times New Roman" w:hAnsi="Times New Roman" w:cs="Times New Roman"/>
          <w:i/>
          <w:spacing w:val="-3"/>
          <w:sz w:val="28"/>
          <w:szCs w:val="28"/>
        </w:rPr>
        <w:t>.</w:t>
      </w:r>
      <w:r>
        <w:rPr>
          <w:rFonts w:ascii="Times New Roman" w:hAnsi="Times New Roman" w:cs="Times New Roman"/>
          <w:spacing w:val="-3"/>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D21C54">
        <w:rPr>
          <w:rFonts w:ascii="Times New Roman" w:hAnsi="Times New Roman" w:cs="Times New Roman"/>
          <w:b/>
          <w:bCs/>
          <w:i/>
          <w:spacing w:val="-3"/>
          <w:sz w:val="28"/>
          <w:szCs w:val="28"/>
        </w:rPr>
        <w:t>Физические упражнения.</w:t>
      </w:r>
      <w:r>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lastRenderedPageBreak/>
        <w:t>Физическая нагрузка и её влияние на повышение частоты сердечных сокращений.</w:t>
      </w:r>
      <w:r>
        <w:rPr>
          <w:rFonts w:ascii="Times New Roman" w:hAnsi="Times New Roman" w:cs="Times New Roman"/>
          <w:spacing w:val="-3"/>
          <w:sz w:val="28"/>
          <w:szCs w:val="28"/>
        </w:rPr>
        <w:t xml:space="preserve">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D21C54" w:rsidRDefault="004265E4" w:rsidP="001609F8">
      <w:pPr>
        <w:pStyle w:val="af"/>
        <w:spacing w:line="360" w:lineRule="auto"/>
        <w:ind w:firstLine="709"/>
        <w:rPr>
          <w:rFonts w:ascii="Times New Roman" w:hAnsi="Times New Roman" w:cs="Times New Roman"/>
          <w:b/>
          <w:bCs/>
          <w:iCs/>
          <w:spacing w:val="-3"/>
          <w:sz w:val="28"/>
          <w:szCs w:val="28"/>
        </w:rPr>
      </w:pPr>
      <w:r w:rsidRPr="00D21C54">
        <w:rPr>
          <w:rFonts w:ascii="Times New Roman" w:hAnsi="Times New Roman" w:cs="Times New Roman"/>
          <w:b/>
          <w:bCs/>
          <w:iCs/>
          <w:spacing w:val="-3"/>
          <w:sz w:val="28"/>
          <w:szCs w:val="28"/>
        </w:rPr>
        <w:t>Способы физкультурной деятельности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занятия.</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w:t>
      </w:r>
      <w:r>
        <w:rPr>
          <w:rFonts w:ascii="Times New Roman" w:hAnsi="Times New Roman" w:cs="Times New Roman"/>
          <w:spacing w:val="-3"/>
          <w:sz w:val="28"/>
          <w:szCs w:val="28"/>
        </w:rPr>
        <w:t>тия основных физических качеств. П</w:t>
      </w:r>
      <w:r w:rsidRPr="00010CD6">
        <w:rPr>
          <w:rFonts w:ascii="Times New Roman" w:hAnsi="Times New Roman" w:cs="Times New Roman"/>
          <w:spacing w:val="-3"/>
          <w:sz w:val="28"/>
          <w:szCs w:val="28"/>
        </w:rPr>
        <w:t>роведение оздоровительных занятий в режиме дня (утренняя зарядка, физкультминутки).</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D21C54">
        <w:rPr>
          <w:rFonts w:ascii="Times New Roman" w:hAnsi="Times New Roman" w:cs="Times New Roman"/>
          <w:b/>
          <w:bCs/>
          <w:i/>
          <w:spacing w:val="-3"/>
          <w:sz w:val="28"/>
          <w:szCs w:val="28"/>
        </w:rPr>
        <w:t>Самостоятельные наблюдения за физическим развитием и физической подготовленностью.</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Самостоятельные игры и развлечения</w:t>
      </w:r>
      <w:r w:rsidRPr="00CF2EA0">
        <w:rPr>
          <w:rFonts w:ascii="Times New Roman" w:hAnsi="Times New Roman" w:cs="Times New Roman"/>
          <w:b/>
          <w:bCs/>
          <w:spacing w:val="-3"/>
          <w:sz w:val="28"/>
          <w:szCs w:val="28"/>
        </w:rPr>
        <w:t>.</w:t>
      </w:r>
      <w:r w:rsidRPr="00010CD6">
        <w:rPr>
          <w:rFonts w:ascii="Times New Roman" w:hAnsi="Times New Roman" w:cs="Times New Roman"/>
          <w:bCs/>
          <w:spacing w:val="-3"/>
          <w:sz w:val="28"/>
          <w:szCs w:val="28"/>
        </w:rPr>
        <w:t xml:space="preserve"> </w:t>
      </w:r>
      <w:r w:rsidRPr="00010CD6">
        <w:rPr>
          <w:rFonts w:ascii="Times New Roman" w:hAnsi="Times New Roman" w:cs="Times New Roman"/>
          <w:spacing w:val="-3"/>
          <w:sz w:val="28"/>
          <w:szCs w:val="28"/>
        </w:rPr>
        <w:t>Организация и проведение подвижных игр (на спортивных площадках и в спортивных залах).</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Физическое совершенствование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spacing w:val="-3"/>
          <w:sz w:val="28"/>
          <w:szCs w:val="28"/>
        </w:rPr>
        <w:t>Физкультурно­оздоровительная деятельность</w:t>
      </w:r>
      <w:r w:rsidRPr="00CF2EA0">
        <w:rPr>
          <w:rFonts w:ascii="Times New Roman" w:hAnsi="Times New Roman" w:cs="Times New Roman"/>
          <w:b/>
          <w:bCs/>
          <w:spacing w:val="-3"/>
          <w:sz w:val="28"/>
          <w:szCs w:val="28"/>
        </w:rPr>
        <w:t>.</w:t>
      </w:r>
      <w:r w:rsidRPr="00010CD6">
        <w:rPr>
          <w:rFonts w:ascii="Times New Roman" w:hAnsi="Times New Roman" w:cs="Times New Roman"/>
          <w:b/>
          <w:bCs/>
          <w:spacing w:val="-3"/>
          <w:sz w:val="28"/>
          <w:szCs w:val="28"/>
        </w:rPr>
        <w:t xml:space="preserve"> </w:t>
      </w:r>
      <w:r w:rsidRPr="00010CD6">
        <w:rPr>
          <w:rFonts w:ascii="Times New Roman" w:hAnsi="Times New Roman" w:cs="Times New Roman"/>
          <w:spacing w:val="-3"/>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010CD6">
        <w:rPr>
          <w:rFonts w:ascii="Times New Roman" w:hAnsi="Times New Roman" w:cs="Times New Roman"/>
          <w:spacing w:val="-3"/>
          <w:sz w:val="28"/>
          <w:szCs w:val="28"/>
        </w:rPr>
        <w:t>Комплексы упражнений на развитие физических качеств.</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010CD6">
        <w:rPr>
          <w:rFonts w:ascii="Times New Roman" w:hAnsi="Times New Roman" w:cs="Times New Roman"/>
          <w:spacing w:val="-3"/>
          <w:sz w:val="28"/>
          <w:szCs w:val="28"/>
        </w:rPr>
        <w:t>Комплексы дыхательных упражнений. Гимнастика для глаз.</w:t>
      </w:r>
    </w:p>
    <w:p w:rsidR="004265E4" w:rsidRPr="00ED02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b/>
          <w:bCs/>
          <w:i/>
          <w:spacing w:val="-3"/>
          <w:sz w:val="28"/>
          <w:szCs w:val="28"/>
        </w:rPr>
        <w:t xml:space="preserve">Спортивно­оздоровительная деятельность. </w:t>
      </w:r>
      <w:r w:rsidRPr="00CF2EA0">
        <w:rPr>
          <w:rFonts w:ascii="Times New Roman" w:hAnsi="Times New Roman" w:cs="Times New Roman"/>
          <w:b/>
          <w:bCs/>
          <w:i/>
          <w:iCs/>
          <w:spacing w:val="-3"/>
          <w:sz w:val="28"/>
          <w:szCs w:val="28"/>
        </w:rPr>
        <w:t>Гимнастика.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Организующие команды и приёмы.</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Строевые действия в шеренге и колонне; выполнение строевых команд.</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ED02D6">
        <w:rPr>
          <w:rFonts w:ascii="Times New Roman" w:hAnsi="Times New Roman" w:cs="Times New Roman"/>
          <w:iCs/>
          <w:spacing w:val="-3"/>
          <w:sz w:val="28"/>
          <w:szCs w:val="28"/>
        </w:rPr>
        <w:t>Гимнастические упражнения прикладного характера</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w:t>
      </w:r>
      <w:r w:rsidRPr="00010CD6">
        <w:rPr>
          <w:rFonts w:ascii="Times New Roman" w:hAnsi="Times New Roman" w:cs="Times New Roman"/>
          <w:spacing w:val="-3"/>
          <w:sz w:val="28"/>
          <w:szCs w:val="28"/>
        </w:rPr>
        <w:lastRenderedPageBreak/>
        <w:t>по наклонной гимнастической скамейке</w:t>
      </w:r>
      <w:r>
        <w:rPr>
          <w:rFonts w:ascii="Times New Roman" w:hAnsi="Times New Roman" w:cs="Times New Roman"/>
          <w:spacing w:val="-3"/>
          <w:sz w:val="28"/>
          <w:szCs w:val="28"/>
        </w:rPr>
        <w:t>, акробатические упражнения, висы, танцевальные упражнения.</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Лёгкая атлетика.</w:t>
      </w:r>
      <w:r w:rsidRPr="00010CD6">
        <w:rPr>
          <w:rFonts w:ascii="Times New Roman" w:hAnsi="Times New Roman" w:cs="Times New Roman"/>
          <w:b/>
          <w:bCs/>
          <w:i/>
          <w:iCs/>
          <w:spacing w:val="-3"/>
          <w:sz w:val="28"/>
          <w:szCs w:val="28"/>
        </w:rPr>
        <w:t xml:space="preserve"> </w:t>
      </w:r>
      <w:r w:rsidRPr="00ED02D6">
        <w:rPr>
          <w:rFonts w:ascii="Times New Roman" w:hAnsi="Times New Roman" w:cs="Times New Roman"/>
          <w:iCs/>
          <w:spacing w:val="-3"/>
          <w:sz w:val="28"/>
          <w:szCs w:val="28"/>
        </w:rPr>
        <w:t>Беговые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Прыжковые упражнения:</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на одной ноге и двух ногах на месте и с продвижением; в длину и высоту; спрыгивание и запрыгивание.</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3D4777">
        <w:rPr>
          <w:rFonts w:ascii="Times New Roman" w:hAnsi="Times New Roman" w:cs="Times New Roman"/>
          <w:iCs/>
          <w:spacing w:val="-3"/>
          <w:sz w:val="28"/>
          <w:szCs w:val="28"/>
        </w:rPr>
        <w:t>Броски:</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большого мяча (</w:t>
      </w:r>
      <w:smartTag w:uri="urn:schemas-microsoft-com:office:smarttags" w:element="metricconverter">
        <w:smartTagPr>
          <w:attr w:name="ProductID" w:val="1 кг"/>
        </w:smartTagPr>
        <w:r w:rsidRPr="00010CD6">
          <w:rPr>
            <w:rFonts w:ascii="Times New Roman" w:hAnsi="Times New Roman" w:cs="Times New Roman"/>
            <w:spacing w:val="-3"/>
            <w:sz w:val="28"/>
            <w:szCs w:val="28"/>
          </w:rPr>
          <w:t>1 кг</w:t>
        </w:r>
      </w:smartTag>
      <w:r w:rsidRPr="00010CD6">
        <w:rPr>
          <w:rFonts w:ascii="Times New Roman" w:hAnsi="Times New Roman" w:cs="Times New Roman"/>
          <w:spacing w:val="-3"/>
          <w:sz w:val="28"/>
          <w:szCs w:val="28"/>
        </w:rPr>
        <w:t>) на дальность разными способами.</w:t>
      </w:r>
    </w:p>
    <w:p w:rsidR="004265E4" w:rsidRPr="00010CD6" w:rsidRDefault="004265E4" w:rsidP="001609F8">
      <w:pPr>
        <w:pStyle w:val="af"/>
        <w:spacing w:line="360" w:lineRule="auto"/>
        <w:ind w:firstLine="709"/>
        <w:rPr>
          <w:rFonts w:ascii="Times New Roman" w:hAnsi="Times New Roman" w:cs="Times New Roman"/>
          <w:b/>
          <w:bCs/>
          <w:i/>
          <w:iCs/>
          <w:spacing w:val="-3"/>
          <w:sz w:val="28"/>
          <w:szCs w:val="28"/>
        </w:rPr>
      </w:pPr>
      <w:r w:rsidRPr="003D4777">
        <w:rPr>
          <w:rFonts w:ascii="Times New Roman" w:hAnsi="Times New Roman" w:cs="Times New Roman"/>
          <w:iCs/>
          <w:spacing w:val="-3"/>
          <w:sz w:val="28"/>
          <w:szCs w:val="28"/>
        </w:rPr>
        <w:t>Метание:</w:t>
      </w:r>
      <w:r w:rsidRPr="00010CD6">
        <w:rPr>
          <w:rFonts w:ascii="Times New Roman" w:hAnsi="Times New Roman" w:cs="Times New Roman"/>
          <w:i/>
          <w:iCs/>
          <w:spacing w:val="-3"/>
          <w:sz w:val="28"/>
          <w:szCs w:val="28"/>
        </w:rPr>
        <w:t xml:space="preserve"> </w:t>
      </w:r>
      <w:r w:rsidRPr="00010CD6">
        <w:rPr>
          <w:rFonts w:ascii="Times New Roman" w:hAnsi="Times New Roman" w:cs="Times New Roman"/>
          <w:spacing w:val="-3"/>
          <w:sz w:val="28"/>
          <w:szCs w:val="28"/>
        </w:rPr>
        <w:t>малого мяча в вертикальную цель и на дальность.</w:t>
      </w:r>
    </w:p>
    <w:p w:rsidR="004265E4" w:rsidRDefault="004265E4" w:rsidP="001609F8">
      <w:pPr>
        <w:pStyle w:val="af"/>
        <w:spacing w:line="360" w:lineRule="auto"/>
        <w:ind w:firstLine="709"/>
        <w:rPr>
          <w:rFonts w:ascii="Times New Roman" w:hAnsi="Times New Roman" w:cs="Times New Roman"/>
          <w:spacing w:val="-3"/>
          <w:sz w:val="28"/>
          <w:szCs w:val="28"/>
        </w:rPr>
      </w:pPr>
      <w:r w:rsidRPr="00CF2EA0">
        <w:rPr>
          <w:rFonts w:ascii="Times New Roman" w:hAnsi="Times New Roman" w:cs="Times New Roman"/>
          <w:b/>
          <w:bCs/>
          <w:i/>
          <w:iCs/>
          <w:spacing w:val="-3"/>
          <w:sz w:val="28"/>
          <w:szCs w:val="28"/>
        </w:rPr>
        <w:t>Лыжные гонки.</w:t>
      </w:r>
      <w:r w:rsidRPr="00010CD6">
        <w:rPr>
          <w:rFonts w:ascii="Times New Roman" w:hAnsi="Times New Roman" w:cs="Times New Roman"/>
          <w:b/>
          <w:bCs/>
          <w:i/>
          <w:iCs/>
          <w:spacing w:val="-3"/>
          <w:sz w:val="28"/>
          <w:szCs w:val="28"/>
        </w:rPr>
        <w:t xml:space="preserve"> </w:t>
      </w:r>
      <w:r w:rsidRPr="00010CD6">
        <w:rPr>
          <w:rFonts w:ascii="Times New Roman" w:hAnsi="Times New Roman" w:cs="Times New Roman"/>
          <w:spacing w:val="-3"/>
          <w:sz w:val="28"/>
          <w:szCs w:val="28"/>
        </w:rPr>
        <w:t>Передвижение на лыжах; повороты; спуски; подъёмы; торможение.</w:t>
      </w:r>
    </w:p>
    <w:p w:rsidR="004265E4" w:rsidRPr="003D4777" w:rsidRDefault="004265E4" w:rsidP="001609F8">
      <w:pPr>
        <w:pStyle w:val="af"/>
        <w:spacing w:line="360" w:lineRule="auto"/>
        <w:ind w:firstLine="709"/>
        <w:rPr>
          <w:rFonts w:ascii="Times New Roman" w:hAnsi="Times New Roman" w:cs="Times New Roman"/>
          <w:b/>
          <w:bCs/>
          <w:i/>
          <w:iCs/>
          <w:spacing w:val="-3"/>
          <w:sz w:val="28"/>
          <w:szCs w:val="28"/>
        </w:rPr>
      </w:pPr>
      <w:r w:rsidRPr="00CF2EA0">
        <w:rPr>
          <w:rFonts w:ascii="Times New Roman" w:hAnsi="Times New Roman" w:cs="Times New Roman"/>
          <w:b/>
          <w:i/>
          <w:spacing w:val="-3"/>
          <w:sz w:val="28"/>
          <w:szCs w:val="28"/>
        </w:rPr>
        <w:t>Плавание.</w:t>
      </w:r>
      <w:r>
        <w:rPr>
          <w:rFonts w:ascii="Times New Roman" w:hAnsi="Times New Roman" w:cs="Times New Roman"/>
          <w:i/>
          <w:spacing w:val="-3"/>
          <w:sz w:val="28"/>
          <w:szCs w:val="28"/>
        </w:rPr>
        <w:t xml:space="preserve"> </w:t>
      </w:r>
      <w:r w:rsidRPr="00121DBE">
        <w:rPr>
          <w:rFonts w:ascii="Times New Roman" w:hAnsi="Times New Roman" w:cs="Times New Roman"/>
          <w:spacing w:val="-3"/>
          <w:sz w:val="28"/>
          <w:szCs w:val="28"/>
        </w:rPr>
        <w:t>Подводящие упражнения</w:t>
      </w:r>
      <w:r>
        <w:rPr>
          <w:rFonts w:ascii="Times New Roman" w:hAnsi="Times New Roman" w:cs="Times New Roman"/>
          <w:spacing w:val="-3"/>
          <w:sz w:val="28"/>
          <w:szCs w:val="28"/>
        </w:rPr>
        <w:t>: вхождение в воду; передвижение по дну бассейна;  упражнения на всплывание, лежание и скольжение; упражнения на согласованность работы рук и ног. Проплывание произвольным способом учебных дистанций.</w:t>
      </w:r>
    </w:p>
    <w:p w:rsidR="004265E4" w:rsidRPr="00010CD6" w:rsidRDefault="004265E4" w:rsidP="001609F8">
      <w:pPr>
        <w:pStyle w:val="af"/>
        <w:spacing w:line="360" w:lineRule="auto"/>
        <w:ind w:firstLine="709"/>
        <w:rPr>
          <w:rFonts w:ascii="Times New Roman" w:hAnsi="Times New Roman" w:cs="Times New Roman"/>
          <w:i/>
          <w:iCs/>
          <w:spacing w:val="-3"/>
          <w:sz w:val="28"/>
          <w:szCs w:val="28"/>
        </w:rPr>
      </w:pPr>
      <w:r w:rsidRPr="00CF2EA0">
        <w:rPr>
          <w:rFonts w:ascii="Times New Roman" w:hAnsi="Times New Roman" w:cs="Times New Roman"/>
          <w:b/>
          <w:bCs/>
          <w:i/>
          <w:iCs/>
          <w:spacing w:val="-3"/>
          <w:sz w:val="28"/>
          <w:szCs w:val="28"/>
        </w:rPr>
        <w:t>Подвижные и спортивные игры.</w:t>
      </w:r>
      <w:r w:rsidRPr="00010CD6">
        <w:rPr>
          <w:rFonts w:ascii="Times New Roman" w:hAnsi="Times New Roman" w:cs="Times New Roman"/>
          <w:b/>
          <w:bCs/>
          <w:i/>
          <w:iCs/>
          <w:spacing w:val="-3"/>
          <w:sz w:val="28"/>
          <w:szCs w:val="28"/>
        </w:rPr>
        <w:t xml:space="preserve"> </w:t>
      </w:r>
      <w:r w:rsidRPr="003D4777">
        <w:rPr>
          <w:rFonts w:ascii="Times New Roman" w:hAnsi="Times New Roman" w:cs="Times New Roman"/>
          <w:iCs/>
          <w:spacing w:val="-3"/>
          <w:sz w:val="28"/>
          <w:szCs w:val="28"/>
        </w:rPr>
        <w:t xml:space="preserve">На материале гимнастики с основами акробатики: </w:t>
      </w:r>
      <w:r w:rsidRPr="003D4777">
        <w:rPr>
          <w:rFonts w:ascii="Times New Roman" w:hAnsi="Times New Roman" w:cs="Times New Roman"/>
          <w:spacing w:val="-3"/>
          <w:sz w:val="28"/>
          <w:szCs w:val="28"/>
        </w:rPr>
        <w:t>игровые задания с использованием строевых упражнений</w:t>
      </w:r>
      <w:r w:rsidRPr="00010CD6">
        <w:rPr>
          <w:rFonts w:ascii="Times New Roman" w:hAnsi="Times New Roman" w:cs="Times New Roman"/>
          <w:spacing w:val="-3"/>
          <w:sz w:val="28"/>
          <w:szCs w:val="28"/>
        </w:rPr>
        <w:t>, упражнений на внимание, силу, ловкость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лёгкой атлетики: </w:t>
      </w:r>
      <w:r w:rsidRPr="003D4777">
        <w:rPr>
          <w:rFonts w:ascii="Times New Roman" w:hAnsi="Times New Roman" w:cs="Times New Roman"/>
          <w:spacing w:val="-3"/>
          <w:sz w:val="28"/>
          <w:szCs w:val="28"/>
        </w:rPr>
        <w:t>прыжки, бег, метания и броски; упражнения на координацию, выносливость и быстроту.</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На материале лыжной подготовки: </w:t>
      </w:r>
      <w:r w:rsidRPr="003D4777">
        <w:rPr>
          <w:rFonts w:ascii="Times New Roman" w:hAnsi="Times New Roman" w:cs="Times New Roman"/>
          <w:spacing w:val="-3"/>
          <w:sz w:val="28"/>
          <w:szCs w:val="28"/>
        </w:rPr>
        <w:t>эстафеты в передвижении на лыжах, упражнения на выносливость и координацию.</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На материале спортивных игр:</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Футбол: </w:t>
      </w:r>
      <w:r w:rsidRPr="003D4777">
        <w:rPr>
          <w:rFonts w:ascii="Times New Roman" w:hAnsi="Times New Roman" w:cs="Times New Roman"/>
          <w:spacing w:val="-3"/>
          <w:sz w:val="28"/>
          <w:szCs w:val="28"/>
        </w:rPr>
        <w:t>удар по неподвижному и катящемуся мячу; остановка мяча; ведение мяча; подвижные игры на материале футбола.</w:t>
      </w:r>
    </w:p>
    <w:p w:rsidR="004265E4" w:rsidRPr="003D4777" w:rsidRDefault="004265E4" w:rsidP="001609F8">
      <w:pPr>
        <w:pStyle w:val="af"/>
        <w:spacing w:line="360" w:lineRule="auto"/>
        <w:ind w:firstLine="709"/>
        <w:rPr>
          <w:rFonts w:ascii="Times New Roman" w:hAnsi="Times New Roman" w:cs="Times New Roman"/>
          <w:iCs/>
          <w:spacing w:val="-3"/>
          <w:sz w:val="28"/>
          <w:szCs w:val="28"/>
        </w:rPr>
      </w:pPr>
      <w:r w:rsidRPr="003D4777">
        <w:rPr>
          <w:rFonts w:ascii="Times New Roman" w:hAnsi="Times New Roman" w:cs="Times New Roman"/>
          <w:iCs/>
          <w:spacing w:val="-3"/>
          <w:sz w:val="28"/>
          <w:szCs w:val="28"/>
        </w:rPr>
        <w:t xml:space="preserve">Баскетбол: </w:t>
      </w:r>
      <w:r w:rsidRPr="003D4777">
        <w:rPr>
          <w:rFonts w:ascii="Times New Roman" w:hAnsi="Times New Roman" w:cs="Times New Roman"/>
          <w:spacing w:val="-3"/>
          <w:sz w:val="28"/>
          <w:szCs w:val="28"/>
        </w:rPr>
        <w:t>специальные передвижения без мяча; ведение мяча; броски мяча в корзину; подвижные игры на материале баскетбола.</w:t>
      </w:r>
    </w:p>
    <w:p w:rsidR="004265E4"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iCs/>
          <w:spacing w:val="-3"/>
          <w:sz w:val="28"/>
          <w:szCs w:val="28"/>
        </w:rPr>
        <w:t xml:space="preserve">Волейбол: </w:t>
      </w:r>
      <w:r w:rsidRPr="003D4777">
        <w:rPr>
          <w:rFonts w:ascii="Times New Roman" w:hAnsi="Times New Roman" w:cs="Times New Roman"/>
          <w:spacing w:val="-3"/>
          <w:sz w:val="28"/>
          <w:szCs w:val="28"/>
        </w:rPr>
        <w:t xml:space="preserve">подбрасывание мяча; подача мяча; приём и передача мяча; подвижные игры на материале волейбола. </w:t>
      </w:r>
    </w:p>
    <w:p w:rsidR="004265E4" w:rsidRPr="003D4777" w:rsidRDefault="004265E4" w:rsidP="001609F8">
      <w:pPr>
        <w:pStyle w:val="af"/>
        <w:spacing w:line="360" w:lineRule="auto"/>
        <w:ind w:firstLine="709"/>
        <w:rPr>
          <w:rFonts w:ascii="Times New Roman" w:hAnsi="Times New Roman" w:cs="Times New Roman"/>
          <w:spacing w:val="-3"/>
          <w:sz w:val="28"/>
          <w:szCs w:val="28"/>
        </w:rPr>
      </w:pPr>
      <w:r w:rsidRPr="003D4777">
        <w:rPr>
          <w:rFonts w:ascii="Times New Roman" w:hAnsi="Times New Roman" w:cs="Times New Roman"/>
          <w:spacing w:val="-3"/>
          <w:sz w:val="28"/>
          <w:szCs w:val="28"/>
        </w:rPr>
        <w:lastRenderedPageBreak/>
        <w:t>Подвижные игры разных народов.</w:t>
      </w:r>
    </w:p>
    <w:p w:rsidR="004265E4" w:rsidRPr="00CF2EA0" w:rsidRDefault="004265E4" w:rsidP="001609F8">
      <w:pPr>
        <w:pStyle w:val="af"/>
        <w:spacing w:line="360" w:lineRule="auto"/>
        <w:ind w:firstLine="709"/>
        <w:rPr>
          <w:rFonts w:ascii="Times New Roman" w:hAnsi="Times New Roman" w:cs="Times New Roman"/>
          <w:b/>
          <w:bCs/>
          <w:iCs/>
          <w:spacing w:val="-3"/>
          <w:sz w:val="28"/>
          <w:szCs w:val="28"/>
        </w:rPr>
      </w:pPr>
      <w:r w:rsidRPr="00CF2EA0">
        <w:rPr>
          <w:rFonts w:ascii="Times New Roman" w:hAnsi="Times New Roman" w:cs="Times New Roman"/>
          <w:b/>
          <w:bCs/>
          <w:iCs/>
          <w:spacing w:val="-3"/>
          <w:sz w:val="28"/>
          <w:szCs w:val="28"/>
        </w:rPr>
        <w:t>Общеразвивающие упражнения</w:t>
      </w:r>
    </w:p>
    <w:p w:rsidR="004265E4" w:rsidRPr="00CF2EA0" w:rsidRDefault="004265E4" w:rsidP="001609F8">
      <w:pPr>
        <w:pStyle w:val="af"/>
        <w:spacing w:line="360" w:lineRule="auto"/>
        <w:ind w:firstLine="709"/>
        <w:rPr>
          <w:rFonts w:ascii="Times New Roman" w:hAnsi="Times New Roman" w:cs="Times New Roman"/>
          <w:b/>
          <w:i/>
          <w:iCs/>
          <w:spacing w:val="-3"/>
          <w:sz w:val="28"/>
          <w:szCs w:val="28"/>
        </w:rPr>
      </w:pPr>
      <w:r w:rsidRPr="00CF2EA0">
        <w:rPr>
          <w:rFonts w:ascii="Times New Roman" w:hAnsi="Times New Roman" w:cs="Times New Roman"/>
          <w:b/>
          <w:bCs/>
          <w:i/>
          <w:spacing w:val="-3"/>
          <w:sz w:val="28"/>
          <w:szCs w:val="28"/>
        </w:rPr>
        <w:t>На материале гимнастики с основами акробатики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гибкости: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широкие стойки на ногах; ходьба</w:t>
      </w:r>
      <w:r w:rsidRPr="00584162">
        <w:rPr>
          <w:rFonts w:ascii="Times New Roman" w:hAnsi="Times New Roman" w:cs="Times New Roman"/>
          <w:spacing w:val="-3"/>
          <w:sz w:val="28"/>
          <w:szCs w:val="28"/>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Развитие координации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584162" w:rsidRDefault="004265E4" w:rsidP="001609F8">
      <w:pPr>
        <w:pStyle w:val="af"/>
        <w:spacing w:line="360" w:lineRule="auto"/>
        <w:ind w:firstLine="709"/>
        <w:rPr>
          <w:rFonts w:ascii="Times New Roman" w:hAnsi="Times New Roman" w:cs="Times New Roman"/>
          <w:iCs/>
          <w:spacing w:val="-3"/>
          <w:sz w:val="28"/>
          <w:szCs w:val="28"/>
        </w:rPr>
      </w:pPr>
      <w:r w:rsidRPr="00CF2EA0">
        <w:rPr>
          <w:rFonts w:ascii="Times New Roman" w:hAnsi="Times New Roman" w:cs="Times New Roman"/>
          <w:i/>
          <w:iCs/>
          <w:spacing w:val="-3"/>
          <w:sz w:val="28"/>
          <w:szCs w:val="28"/>
        </w:rPr>
        <w:t>Формирование осанки:</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w:t>
      </w:r>
      <w:r>
        <w:rPr>
          <w:rFonts w:ascii="Times New Roman" w:hAnsi="Times New Roman" w:cs="Times New Roman"/>
          <w:spacing w:val="-3"/>
          <w:sz w:val="28"/>
          <w:szCs w:val="28"/>
        </w:rPr>
        <w:t>комплексы упражнений для укреп</w:t>
      </w:r>
      <w:r w:rsidRPr="00584162">
        <w:rPr>
          <w:rFonts w:ascii="Times New Roman" w:hAnsi="Times New Roman" w:cs="Times New Roman"/>
          <w:spacing w:val="-3"/>
          <w:sz w:val="28"/>
          <w:szCs w:val="28"/>
        </w:rPr>
        <w:t>ления мышечного корсета.</w:t>
      </w:r>
    </w:p>
    <w:p w:rsidR="004265E4" w:rsidRPr="00010CD6" w:rsidRDefault="004265E4" w:rsidP="001609F8">
      <w:pPr>
        <w:pStyle w:val="af"/>
        <w:spacing w:line="360" w:lineRule="auto"/>
        <w:ind w:firstLine="709"/>
        <w:rPr>
          <w:rFonts w:ascii="Times New Roman" w:hAnsi="Times New Roman" w:cs="Times New Roman"/>
          <w:b/>
          <w:bCs/>
          <w:spacing w:val="-3"/>
          <w:sz w:val="28"/>
          <w:szCs w:val="28"/>
        </w:rPr>
      </w:pPr>
      <w:r w:rsidRPr="00CF2EA0">
        <w:rPr>
          <w:rFonts w:ascii="Times New Roman" w:hAnsi="Times New Roman" w:cs="Times New Roman"/>
          <w:i/>
          <w:iCs/>
          <w:spacing w:val="-3"/>
          <w:sz w:val="28"/>
          <w:szCs w:val="28"/>
        </w:rPr>
        <w:t>Развитие силовых способностей:</w:t>
      </w:r>
      <w:r w:rsidRPr="00584162">
        <w:rPr>
          <w:rFonts w:ascii="Times New Roman" w:hAnsi="Times New Roman" w:cs="Times New Roman"/>
          <w:iCs/>
          <w:spacing w:val="-3"/>
          <w:sz w:val="28"/>
          <w:szCs w:val="28"/>
        </w:rPr>
        <w:t xml:space="preserve"> </w:t>
      </w:r>
      <w:r w:rsidRPr="00584162">
        <w:rPr>
          <w:rFonts w:ascii="Times New Roman" w:hAnsi="Times New Roman" w:cs="Times New Roman"/>
          <w:spacing w:val="-3"/>
          <w:sz w:val="28"/>
          <w:szCs w:val="28"/>
        </w:rPr>
        <w:t>динамические упражнения с переменой опоры на руки и ноги,</w:t>
      </w:r>
      <w:r>
        <w:rPr>
          <w:rFonts w:ascii="Times New Roman" w:hAnsi="Times New Roman" w:cs="Times New Roman"/>
          <w:spacing w:val="-3"/>
          <w:sz w:val="28"/>
          <w:szCs w:val="28"/>
        </w:rPr>
        <w:t xml:space="preserve"> упражнения</w:t>
      </w:r>
      <w:r w:rsidRPr="00584162">
        <w:rPr>
          <w:rFonts w:ascii="Times New Roman" w:hAnsi="Times New Roman" w:cs="Times New Roman"/>
          <w:spacing w:val="-3"/>
          <w:sz w:val="28"/>
          <w:szCs w:val="28"/>
        </w:rPr>
        <w:t xml:space="preserve">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84162">
          <w:rPr>
            <w:rFonts w:ascii="Times New Roman" w:hAnsi="Times New Roman" w:cs="Times New Roman"/>
            <w:spacing w:val="-3"/>
            <w:sz w:val="28"/>
            <w:szCs w:val="28"/>
          </w:rPr>
          <w:t>1 кг</w:t>
        </w:r>
      </w:smartTag>
      <w:r>
        <w:rPr>
          <w:rFonts w:ascii="Times New Roman" w:hAnsi="Times New Roman" w:cs="Times New Roman"/>
          <w:spacing w:val="-3"/>
          <w:sz w:val="28"/>
          <w:szCs w:val="28"/>
        </w:rPr>
        <w:t xml:space="preserve">, гантели до </w:t>
      </w:r>
      <w:smartTag w:uri="urn:schemas-microsoft-com:office:smarttags" w:element="metricconverter">
        <w:smartTagPr>
          <w:attr w:name="ProductID" w:val="100 г"/>
        </w:smartTagPr>
        <w:r>
          <w:rPr>
            <w:rFonts w:ascii="Times New Roman" w:hAnsi="Times New Roman" w:cs="Times New Roman"/>
            <w:spacing w:val="-3"/>
            <w:sz w:val="28"/>
            <w:szCs w:val="28"/>
          </w:rPr>
          <w:t xml:space="preserve">100 </w:t>
        </w:r>
        <w:r w:rsidRPr="00584162">
          <w:rPr>
            <w:rFonts w:ascii="Times New Roman" w:hAnsi="Times New Roman" w:cs="Times New Roman"/>
            <w:spacing w:val="-3"/>
            <w:sz w:val="28"/>
            <w:szCs w:val="28"/>
          </w:rPr>
          <w:t>г</w:t>
        </w:r>
      </w:smartTag>
      <w:r w:rsidRPr="00584162">
        <w:rPr>
          <w:rFonts w:ascii="Times New Roman" w:hAnsi="Times New Roman" w:cs="Times New Roman"/>
          <w:spacing w:val="-3"/>
          <w:sz w:val="28"/>
          <w:szCs w:val="28"/>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w:t>
      </w:r>
      <w:r w:rsidRPr="00584162">
        <w:rPr>
          <w:rFonts w:ascii="Times New Roman" w:hAnsi="Times New Roman" w:cs="Times New Roman"/>
          <w:spacing w:val="-3"/>
          <w:sz w:val="28"/>
          <w:szCs w:val="28"/>
        </w:rPr>
        <w:lastRenderedPageBreak/>
        <w:t>скамейку; прыжковые упражнения с предметом в руках</w:t>
      </w:r>
      <w:r w:rsidRPr="00584162">
        <w:rPr>
          <w:rFonts w:ascii="Times New Roman" w:hAnsi="Times New Roman" w:cs="Times New Roman"/>
          <w:spacing w:val="-3"/>
          <w:sz w:val="28"/>
          <w:szCs w:val="28"/>
        </w:rPr>
        <w:br/>
      </w:r>
      <w:r w:rsidRPr="00010CD6">
        <w:rPr>
          <w:rFonts w:ascii="Times New Roman" w:hAnsi="Times New Roman" w:cs="Times New Roman"/>
          <w:spacing w:val="-3"/>
          <w:sz w:val="28"/>
          <w:szCs w:val="28"/>
        </w:rPr>
        <w:t>(с продвижением вперёд поочерёдно на правой и левой ноге, на месте вверх и вверх с поворотами вправо и влево), прыжки вверх</w:t>
      </w:r>
      <w:r w:rsidRPr="00010CD6">
        <w:rPr>
          <w:rFonts w:ascii="Times New Roman" w:hAnsi="Times New Roman" w:cs="Times New Roman"/>
          <w:spacing w:val="-3"/>
          <w:sz w:val="28"/>
          <w:szCs w:val="28"/>
        </w:rPr>
        <w:noBreakHyphen/>
        <w:t>вперёд толчком одной ногой и двумя ногами о гимнастический мостик; переноска партнёра в парах.</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лёгкой атлетики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2870D8"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быстроты:</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2870D8">
          <w:rPr>
            <w:rFonts w:ascii="Times New Roman" w:hAnsi="Times New Roman" w:cs="Times New Roman"/>
            <w:spacing w:val="-3"/>
            <w:sz w:val="28"/>
            <w:szCs w:val="28"/>
          </w:rPr>
          <w:t>30 м</w:t>
        </w:r>
      </w:smartTag>
      <w:r w:rsidRPr="002870D8">
        <w:rPr>
          <w:rFonts w:ascii="Times New Roman" w:hAnsi="Times New Roman" w:cs="Times New Roman"/>
          <w:spacing w:val="-3"/>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2870D8">
          <w:rPr>
            <w:rFonts w:ascii="Times New Roman" w:hAnsi="Times New Roman" w:cs="Times New Roman"/>
            <w:spacing w:val="-3"/>
            <w:sz w:val="28"/>
            <w:szCs w:val="28"/>
          </w:rPr>
          <w:t>400 м</w:t>
        </w:r>
      </w:smartTag>
      <w:r w:rsidRPr="002870D8">
        <w:rPr>
          <w:rFonts w:ascii="Times New Roman" w:hAnsi="Times New Roman" w:cs="Times New Roman"/>
          <w:spacing w:val="-3"/>
          <w:sz w:val="28"/>
          <w:szCs w:val="28"/>
        </w:rPr>
        <w:t>; равномерный 6</w:t>
      </w:r>
      <w:r w:rsidRPr="002870D8">
        <w:rPr>
          <w:rFonts w:ascii="Times New Roman" w:hAnsi="Times New Roman" w:cs="Times New Roman"/>
          <w:spacing w:val="-3"/>
          <w:sz w:val="28"/>
          <w:szCs w:val="28"/>
        </w:rPr>
        <w:noBreakHyphen/>
        <w:t>минутный бег.</w:t>
      </w:r>
    </w:p>
    <w:p w:rsidR="004265E4" w:rsidRPr="00F9218D" w:rsidRDefault="004265E4" w:rsidP="001609F8">
      <w:pPr>
        <w:pStyle w:val="af"/>
        <w:spacing w:line="360" w:lineRule="auto"/>
        <w:ind w:firstLine="709"/>
        <w:rPr>
          <w:rFonts w:ascii="Times New Roman" w:hAnsi="Times New Roman" w:cs="Times New Roman"/>
          <w:b/>
          <w:i/>
          <w:iCs/>
          <w:spacing w:val="-3"/>
          <w:sz w:val="28"/>
          <w:szCs w:val="28"/>
        </w:rPr>
      </w:pPr>
      <w:r w:rsidRPr="00F9218D">
        <w:rPr>
          <w:rFonts w:ascii="Times New Roman" w:hAnsi="Times New Roman" w:cs="Times New Roman"/>
          <w:b/>
          <w:bCs/>
          <w:i/>
          <w:spacing w:val="-3"/>
          <w:sz w:val="28"/>
          <w:szCs w:val="28"/>
        </w:rPr>
        <w:t>На материале лыжных гонок</w:t>
      </w:r>
    </w:p>
    <w:p w:rsidR="004265E4" w:rsidRPr="002870D8" w:rsidRDefault="004265E4" w:rsidP="001609F8">
      <w:pPr>
        <w:pStyle w:val="af"/>
        <w:spacing w:line="360" w:lineRule="auto"/>
        <w:ind w:firstLine="709"/>
        <w:rPr>
          <w:rFonts w:ascii="Times New Roman" w:hAnsi="Times New Roman" w:cs="Times New Roman"/>
          <w:iCs/>
          <w:spacing w:val="-3"/>
          <w:sz w:val="28"/>
          <w:szCs w:val="28"/>
        </w:rPr>
      </w:pPr>
      <w:r w:rsidRPr="00F9218D">
        <w:rPr>
          <w:rFonts w:ascii="Times New Roman" w:hAnsi="Times New Roman" w:cs="Times New Roman"/>
          <w:i/>
          <w:iCs/>
          <w:spacing w:val="-3"/>
          <w:sz w:val="28"/>
          <w:szCs w:val="28"/>
        </w:rPr>
        <w:t>Развитие координации: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4265E4" w:rsidRPr="00010CD6"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iCs/>
          <w:spacing w:val="-3"/>
          <w:sz w:val="28"/>
          <w:szCs w:val="28"/>
        </w:rPr>
        <w:t>Развитие выносливости:</w:t>
      </w:r>
      <w:r w:rsidRPr="002870D8">
        <w:rPr>
          <w:rFonts w:ascii="Times New Roman" w:hAnsi="Times New Roman" w:cs="Times New Roman"/>
          <w:iCs/>
          <w:spacing w:val="-3"/>
          <w:sz w:val="28"/>
          <w:szCs w:val="28"/>
        </w:rPr>
        <w:t xml:space="preserve"> </w:t>
      </w:r>
      <w:r w:rsidRPr="002870D8">
        <w:rPr>
          <w:rFonts w:ascii="Times New Roman" w:hAnsi="Times New Roman" w:cs="Times New Roman"/>
          <w:spacing w:val="-3"/>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r w:rsidRPr="00010CD6">
        <w:rPr>
          <w:rFonts w:ascii="Times New Roman" w:hAnsi="Times New Roman" w:cs="Times New Roman"/>
          <w:spacing w:val="-3"/>
          <w:sz w:val="28"/>
          <w:szCs w:val="28"/>
        </w:rPr>
        <w:t>.</w:t>
      </w:r>
    </w:p>
    <w:p w:rsidR="004265E4" w:rsidRPr="00F9218D" w:rsidRDefault="004265E4" w:rsidP="001609F8">
      <w:pPr>
        <w:pStyle w:val="af"/>
        <w:spacing w:line="360" w:lineRule="auto"/>
        <w:ind w:firstLine="709"/>
        <w:rPr>
          <w:rFonts w:ascii="Times New Roman" w:hAnsi="Times New Roman" w:cs="Times New Roman"/>
          <w:b/>
          <w:i/>
          <w:spacing w:val="-3"/>
          <w:sz w:val="28"/>
          <w:szCs w:val="28"/>
        </w:rPr>
      </w:pPr>
      <w:r w:rsidRPr="00F9218D">
        <w:rPr>
          <w:rFonts w:ascii="Times New Roman" w:hAnsi="Times New Roman" w:cs="Times New Roman"/>
          <w:b/>
          <w:i/>
          <w:spacing w:val="-3"/>
          <w:sz w:val="28"/>
          <w:szCs w:val="28"/>
        </w:rPr>
        <w:t>На материале плавания</w:t>
      </w:r>
    </w:p>
    <w:p w:rsidR="004265E4" w:rsidRDefault="004265E4" w:rsidP="001609F8">
      <w:pPr>
        <w:pStyle w:val="af"/>
        <w:spacing w:line="360" w:lineRule="auto"/>
        <w:ind w:firstLine="709"/>
        <w:rPr>
          <w:rFonts w:ascii="Times New Roman" w:hAnsi="Times New Roman" w:cs="Times New Roman"/>
          <w:spacing w:val="-3"/>
          <w:sz w:val="28"/>
          <w:szCs w:val="28"/>
        </w:rPr>
      </w:pPr>
      <w:r w:rsidRPr="00F9218D">
        <w:rPr>
          <w:rFonts w:ascii="Times New Roman" w:hAnsi="Times New Roman" w:cs="Times New Roman"/>
          <w:i/>
          <w:spacing w:val="-3"/>
          <w:sz w:val="28"/>
          <w:szCs w:val="28"/>
        </w:rPr>
        <w:lastRenderedPageBreak/>
        <w:t>Развитие выносливости:</w:t>
      </w:r>
      <w:r>
        <w:rPr>
          <w:rFonts w:ascii="Times New Roman" w:hAnsi="Times New Roman" w:cs="Times New Roman"/>
          <w:spacing w:val="-3"/>
          <w:sz w:val="28"/>
          <w:szCs w:val="28"/>
        </w:rPr>
        <w:t xml:space="preserve"> повторное проплывание отрезков на ногах, держась за доску; повторное скольжение на груди с задержкой дыхания; повторное проплывание отрезков одним из способов плавания.</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«Физическая культура»: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первоначальных представлений</w:t>
      </w:r>
      <w:r w:rsidRPr="00FC3325">
        <w:rPr>
          <w:rFonts w:ascii="Times New Roman" w:eastAsia="Times New Roman" w:hAnsi="Times New Roman" w:cs="Times New Roman"/>
          <w:color w:val="auto"/>
          <w:kern w:val="0"/>
          <w:sz w:val="28"/>
          <w:szCs w:val="28"/>
          <w:lang w:eastAsia="ru-RU"/>
        </w:rPr>
        <w:t xml:space="preserve">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w:t>
      </w:r>
      <w:r>
        <w:rPr>
          <w:rFonts w:ascii="Times New Roman" w:eastAsia="Times New Roman" w:hAnsi="Times New Roman" w:cs="Times New Roman"/>
          <w:color w:val="auto"/>
          <w:kern w:val="0"/>
          <w:sz w:val="28"/>
          <w:szCs w:val="28"/>
          <w:lang w:eastAsia="ru-RU"/>
        </w:rPr>
        <w:t>х успешной учебы и социализации;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w:t>
      </w:r>
      <w:r w:rsidRPr="00FC3325">
        <w:rPr>
          <w:rFonts w:ascii="Times New Roman" w:eastAsia="Times New Roman" w:hAnsi="Times New Roman" w:cs="Times New Roman"/>
          <w:color w:val="auto"/>
          <w:kern w:val="0"/>
          <w:sz w:val="28"/>
          <w:szCs w:val="28"/>
          <w:lang w:eastAsia="ru-RU"/>
        </w:rPr>
        <w:t xml:space="preserve"> о собственном теле, о своих физичес</w:t>
      </w:r>
      <w:r>
        <w:rPr>
          <w:rFonts w:ascii="Times New Roman" w:eastAsia="Times New Roman" w:hAnsi="Times New Roman" w:cs="Times New Roman"/>
          <w:color w:val="auto"/>
          <w:kern w:val="0"/>
          <w:sz w:val="28"/>
          <w:szCs w:val="28"/>
          <w:lang w:eastAsia="ru-RU"/>
        </w:rPr>
        <w:t>ких возможностях и ограничениях;</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устанавливать связь телесного самочувствия с физической нагрузкой (усталость и болевые ощущения в мышц</w:t>
      </w:r>
      <w:r>
        <w:rPr>
          <w:rFonts w:ascii="Times New Roman" w:eastAsia="Times New Roman" w:hAnsi="Times New Roman" w:cs="Times New Roman"/>
          <w:color w:val="auto"/>
          <w:kern w:val="0"/>
          <w:sz w:val="28"/>
          <w:szCs w:val="28"/>
          <w:lang w:eastAsia="ru-RU"/>
        </w:rPr>
        <w:t>ах после физических упражнений);</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р</w:t>
      </w:r>
      <w:r w:rsidRPr="00FC3325">
        <w:rPr>
          <w:rFonts w:ascii="Times New Roman" w:eastAsia="Times New Roman" w:hAnsi="Times New Roman" w:cs="Times New Roman"/>
          <w:color w:val="auto"/>
          <w:kern w:val="0"/>
          <w:sz w:val="28"/>
          <w:szCs w:val="28"/>
          <w:lang w:eastAsia="ru-RU"/>
        </w:rPr>
        <w:t>азвитие общей моторики в соответст</w:t>
      </w:r>
      <w:r>
        <w:rPr>
          <w:rFonts w:ascii="Times New Roman" w:eastAsia="Times New Roman" w:hAnsi="Times New Roman" w:cs="Times New Roman"/>
          <w:color w:val="auto"/>
          <w:kern w:val="0"/>
          <w:sz w:val="28"/>
          <w:szCs w:val="28"/>
          <w:lang w:eastAsia="ru-RU"/>
        </w:rPr>
        <w:t>вии с физическими возможностями;</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умение ориентироваться в пространстве, используя словесные обозначения пространственных координат в ходе занятий физической культурой; </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риентация в понятиях «режи</w:t>
      </w:r>
      <w:r>
        <w:rPr>
          <w:rFonts w:ascii="Times New Roman" w:eastAsia="Times New Roman" w:hAnsi="Times New Roman" w:cs="Times New Roman"/>
          <w:color w:val="auto"/>
          <w:kern w:val="0"/>
          <w:sz w:val="28"/>
          <w:szCs w:val="28"/>
          <w:lang w:eastAsia="ru-RU"/>
        </w:rPr>
        <w:t>м дня» и «здоровый образ жизни», понимание</w:t>
      </w:r>
      <w:r w:rsidRPr="00FC3325">
        <w:rPr>
          <w:rFonts w:ascii="Times New Roman" w:eastAsia="Times New Roman" w:hAnsi="Times New Roman" w:cs="Times New Roman"/>
          <w:color w:val="auto"/>
          <w:kern w:val="0"/>
          <w:sz w:val="28"/>
          <w:szCs w:val="28"/>
          <w:lang w:eastAsia="ru-RU"/>
        </w:rPr>
        <w:t xml:space="preserve"> роли и значении режима дня в с</w:t>
      </w:r>
      <w:r>
        <w:rPr>
          <w:rFonts w:ascii="Times New Roman" w:eastAsia="Times New Roman" w:hAnsi="Times New Roman" w:cs="Times New Roman"/>
          <w:color w:val="auto"/>
          <w:kern w:val="0"/>
          <w:sz w:val="28"/>
          <w:szCs w:val="28"/>
          <w:lang w:eastAsia="ru-RU"/>
        </w:rPr>
        <w:t>охранении и укреплении здоровья;</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w:t>
      </w:r>
      <w:r w:rsidRPr="00FC3325">
        <w:rPr>
          <w:rFonts w:ascii="Times New Roman" w:eastAsia="Times New Roman" w:hAnsi="Times New Roman" w:cs="Times New Roman"/>
          <w:color w:val="auto"/>
          <w:kern w:val="0"/>
          <w:sz w:val="28"/>
          <w:szCs w:val="28"/>
          <w:lang w:eastAsia="ru-RU"/>
        </w:rPr>
        <w:t>мение организовывать собственную здоровьесберегающую жизнедеятельность (режим дня, утренняя зарядка, оздоровительные меро</w:t>
      </w:r>
      <w:r>
        <w:rPr>
          <w:rFonts w:ascii="Times New Roman" w:eastAsia="Times New Roman" w:hAnsi="Times New Roman" w:cs="Times New Roman"/>
          <w:color w:val="auto"/>
          <w:kern w:val="0"/>
          <w:sz w:val="28"/>
          <w:szCs w:val="28"/>
          <w:lang w:eastAsia="ru-RU"/>
        </w:rPr>
        <w:t>приятия, подвижные игры и т.д.);</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знание и у</w:t>
      </w:r>
      <w:r w:rsidRPr="00FC3325">
        <w:rPr>
          <w:rFonts w:ascii="Times New Roman" w:eastAsia="Times New Roman" w:hAnsi="Times New Roman" w:cs="Times New Roman"/>
          <w:color w:val="auto"/>
          <w:kern w:val="0"/>
          <w:sz w:val="28"/>
          <w:szCs w:val="28"/>
          <w:lang w:eastAsia="ru-RU"/>
        </w:rPr>
        <w:t>мение с</w:t>
      </w:r>
      <w:r>
        <w:rPr>
          <w:rFonts w:ascii="Times New Roman" w:eastAsia="Times New Roman" w:hAnsi="Times New Roman" w:cs="Times New Roman"/>
          <w:color w:val="auto"/>
          <w:kern w:val="0"/>
          <w:sz w:val="28"/>
          <w:szCs w:val="28"/>
          <w:lang w:eastAsia="ru-RU"/>
        </w:rPr>
        <w:t>облюдать правила личной гигиены;</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о</w:t>
      </w:r>
      <w:r w:rsidRPr="00FC3325">
        <w:rPr>
          <w:rFonts w:ascii="Times New Roman" w:eastAsia="Times New Roman" w:hAnsi="Times New Roman" w:cs="Times New Roman"/>
          <w:color w:val="auto"/>
          <w:kern w:val="0"/>
          <w:sz w:val="28"/>
          <w:szCs w:val="28"/>
          <w:lang w:eastAsia="ru-RU"/>
        </w:rPr>
        <w:t>владение комплексами физических упражнений, рекоме</w:t>
      </w:r>
      <w:r>
        <w:rPr>
          <w:rFonts w:ascii="Times New Roman" w:eastAsia="Times New Roman" w:hAnsi="Times New Roman" w:cs="Times New Roman"/>
          <w:color w:val="auto"/>
          <w:kern w:val="0"/>
          <w:sz w:val="28"/>
          <w:szCs w:val="28"/>
          <w:lang w:eastAsia="ru-RU"/>
        </w:rPr>
        <w:t>ндованных по состоянию здоровья, у</w:t>
      </w:r>
      <w:r w:rsidRPr="00FC3325">
        <w:rPr>
          <w:rFonts w:ascii="Times New Roman" w:eastAsia="Times New Roman" w:hAnsi="Times New Roman" w:cs="Times New Roman"/>
          <w:color w:val="auto"/>
          <w:kern w:val="0"/>
          <w:sz w:val="28"/>
          <w:szCs w:val="28"/>
          <w:lang w:eastAsia="ru-RU"/>
        </w:rPr>
        <w:t>мение дозировать физическую нагрузку в соответствии с индивидуа</w:t>
      </w:r>
      <w:r>
        <w:rPr>
          <w:rFonts w:ascii="Times New Roman" w:eastAsia="Times New Roman" w:hAnsi="Times New Roman" w:cs="Times New Roman"/>
          <w:color w:val="auto"/>
          <w:kern w:val="0"/>
          <w:sz w:val="28"/>
          <w:szCs w:val="28"/>
          <w:lang w:eastAsia="ru-RU"/>
        </w:rPr>
        <w:t>льными особенностями организма;</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lastRenderedPageBreak/>
        <w:t>- сформированность н</w:t>
      </w:r>
      <w:r w:rsidRPr="00FC3325">
        <w:rPr>
          <w:rFonts w:ascii="Times New Roman" w:eastAsia="Times New Roman" w:hAnsi="Times New Roman" w:cs="Times New Roman"/>
          <w:color w:val="auto"/>
          <w:kern w:val="0"/>
          <w:sz w:val="28"/>
          <w:szCs w:val="28"/>
          <w:lang w:eastAsia="ru-RU"/>
        </w:rPr>
        <w:t>авык</w:t>
      </w:r>
      <w:r>
        <w:rPr>
          <w:rFonts w:ascii="Times New Roman" w:eastAsia="Times New Roman" w:hAnsi="Times New Roman" w:cs="Times New Roman"/>
          <w:color w:val="auto"/>
          <w:kern w:val="0"/>
          <w:sz w:val="28"/>
          <w:szCs w:val="28"/>
          <w:lang w:eastAsia="ru-RU"/>
        </w:rPr>
        <w:t>а</w:t>
      </w:r>
      <w:r w:rsidRPr="00FC3325">
        <w:rPr>
          <w:rFonts w:ascii="Times New Roman" w:eastAsia="Times New Roman" w:hAnsi="Times New Roman" w:cs="Times New Roman"/>
          <w:color w:val="auto"/>
          <w:kern w:val="0"/>
          <w:sz w:val="28"/>
          <w:szCs w:val="28"/>
          <w:lang w:eastAsia="ru-RU"/>
        </w:rPr>
        <w:t xml:space="preserve"> систематического наблюдения</w:t>
      </w:r>
      <w:r>
        <w:rPr>
          <w:rFonts w:ascii="Times New Roman" w:eastAsia="Times New Roman" w:hAnsi="Times New Roman" w:cs="Times New Roman"/>
          <w:color w:val="auto"/>
          <w:kern w:val="0"/>
          <w:sz w:val="28"/>
          <w:szCs w:val="28"/>
          <w:lang w:eastAsia="ru-RU"/>
        </w:rPr>
        <w:t xml:space="preserve"> за своим физическим состоянием;</w:t>
      </w:r>
    </w:p>
    <w:p w:rsidR="00BE74D1"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sidRPr="00017574">
        <w:rPr>
          <w:rFonts w:ascii="Times New Roman" w:eastAsia="Times New Roman" w:hAnsi="Times New Roman" w:cs="Times New Roman"/>
          <w:color w:val="auto"/>
          <w:kern w:val="0"/>
          <w:sz w:val="28"/>
          <w:szCs w:val="28"/>
          <w:lang w:eastAsia="ru-RU"/>
        </w:rPr>
        <w:t>- развитие основных физических качеств;</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4265E4" w:rsidRDefault="004265E4" w:rsidP="001609F8">
      <w:pPr>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выполнение тестовых нормативов по физической подготовке.</w:t>
      </w:r>
    </w:p>
    <w:p w:rsidR="00EB7D8F" w:rsidRPr="00080FDC" w:rsidRDefault="00EB7D8F" w:rsidP="001609F8">
      <w:pPr>
        <w:spacing w:after="0" w:line="360" w:lineRule="auto"/>
        <w:ind w:firstLine="709"/>
        <w:jc w:val="both"/>
        <w:rPr>
          <w:rFonts w:ascii="Times New Roman" w:eastAsia="Times New Roman" w:hAnsi="Times New Roman" w:cs="Times New Roman"/>
          <w:color w:val="auto"/>
          <w:kern w:val="0"/>
          <w:sz w:val="28"/>
          <w:szCs w:val="28"/>
          <w:lang w:eastAsia="ru-RU"/>
        </w:rPr>
      </w:pPr>
    </w:p>
    <w:p w:rsidR="004265E4" w:rsidRPr="00222E9D" w:rsidRDefault="00ED366E" w:rsidP="00ED366E">
      <w:pPr>
        <w:pStyle w:val="af"/>
        <w:spacing w:line="360" w:lineRule="auto"/>
        <w:ind w:firstLine="0"/>
        <w:rPr>
          <w:rFonts w:ascii="Times New Roman" w:hAnsi="Times New Roman" w:cs="Times New Roman"/>
          <w:b/>
          <w:spacing w:val="-3"/>
          <w:sz w:val="28"/>
          <w:szCs w:val="28"/>
        </w:rPr>
      </w:pPr>
      <w:r>
        <w:rPr>
          <w:rFonts w:ascii="Times New Roman" w:hAnsi="Times New Roman" w:cs="Times New Roman"/>
          <w:b/>
          <w:spacing w:val="-3"/>
          <w:sz w:val="28"/>
          <w:szCs w:val="28"/>
        </w:rPr>
        <w:t xml:space="preserve">                                              </w:t>
      </w:r>
      <w:r w:rsidR="004265E4">
        <w:rPr>
          <w:rFonts w:ascii="Times New Roman" w:hAnsi="Times New Roman" w:cs="Times New Roman"/>
          <w:b/>
          <w:spacing w:val="-3"/>
          <w:sz w:val="28"/>
          <w:szCs w:val="28"/>
        </w:rPr>
        <w:t>10.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П</w:t>
      </w:r>
      <w:r w:rsidRPr="00E90972">
        <w:rPr>
          <w:rFonts w:ascii="Times New Roman" w:hAnsi="Times New Roman" w:cs="Times New Roman"/>
          <w:spacing w:val="-3"/>
          <w:sz w:val="28"/>
          <w:szCs w:val="28"/>
        </w:rPr>
        <w:t>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w:t>
      </w:r>
      <w:r>
        <w:rPr>
          <w:rFonts w:ascii="Times New Roman" w:hAnsi="Times New Roman" w:cs="Times New Roman"/>
          <w:spacing w:val="-3"/>
          <w:sz w:val="28"/>
          <w:szCs w:val="28"/>
        </w:rPr>
        <w:t>альных знаний и умений обучающихся</w:t>
      </w:r>
      <w:r w:rsidRPr="00E90972">
        <w:rPr>
          <w:rFonts w:ascii="Times New Roman" w:hAnsi="Times New Roman" w:cs="Times New Roman"/>
          <w:spacing w:val="-3"/>
          <w:sz w:val="28"/>
          <w:szCs w:val="28"/>
        </w:rPr>
        <w:t xml:space="preserve"> по преобразованию различных материалов в материальные продукты.</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 xml:space="preserve">Программа разработана в соответствии с требованиями личностно-деятельностного подхода к </w:t>
      </w:r>
      <w:r>
        <w:rPr>
          <w:rFonts w:ascii="Times New Roman" w:hAnsi="Times New Roman" w:cs="Times New Roman"/>
          <w:spacing w:val="-3"/>
          <w:sz w:val="28"/>
          <w:szCs w:val="28"/>
        </w:rPr>
        <w:t>трудовому обучению</w:t>
      </w:r>
      <w:r w:rsidRPr="00E90972">
        <w:rPr>
          <w:rFonts w:ascii="Times New Roman" w:hAnsi="Times New Roman" w:cs="Times New Roman"/>
          <w:spacing w:val="-3"/>
          <w:sz w:val="28"/>
          <w:szCs w:val="28"/>
        </w:rPr>
        <w:t>, ориентирована на формирование у обучающихся</w:t>
      </w:r>
      <w:r>
        <w:rPr>
          <w:rFonts w:ascii="Times New Roman" w:hAnsi="Times New Roman" w:cs="Times New Roman"/>
          <w:spacing w:val="-3"/>
          <w:sz w:val="28"/>
          <w:szCs w:val="28"/>
        </w:rPr>
        <w:t xml:space="preserve"> с ТНР</w:t>
      </w:r>
      <w:r w:rsidRPr="00E90972">
        <w:rPr>
          <w:rFonts w:ascii="Times New Roman" w:hAnsi="Times New Roman" w:cs="Times New Roman"/>
          <w:spacing w:val="-3"/>
          <w:sz w:val="28"/>
          <w:szCs w:val="28"/>
        </w:rPr>
        <w:t xml:space="preserve"> общих учебных умений и навыков в различных видах умственной, практической и</w:t>
      </w:r>
      <w:r>
        <w:rPr>
          <w:rFonts w:ascii="Times New Roman" w:hAnsi="Times New Roman" w:cs="Times New Roman"/>
          <w:spacing w:val="-3"/>
          <w:sz w:val="28"/>
          <w:szCs w:val="28"/>
        </w:rPr>
        <w:t xml:space="preserve"> речевой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b/>
          <w:spacing w:val="-3"/>
          <w:sz w:val="28"/>
          <w:szCs w:val="28"/>
        </w:rPr>
        <w:t xml:space="preserve">Задачами </w:t>
      </w:r>
      <w:r>
        <w:rPr>
          <w:rFonts w:ascii="Times New Roman" w:hAnsi="Times New Roman" w:cs="Times New Roman"/>
          <w:spacing w:val="-3"/>
          <w:sz w:val="28"/>
          <w:szCs w:val="28"/>
        </w:rPr>
        <w:t>программы являю</w:t>
      </w:r>
      <w:r w:rsidRPr="00DB5652">
        <w:rPr>
          <w:rFonts w:ascii="Times New Roman" w:hAnsi="Times New Roman" w:cs="Times New Roman"/>
          <w:spacing w:val="-3"/>
          <w:sz w:val="28"/>
          <w:szCs w:val="28"/>
        </w:rPr>
        <w:t>тся:</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ф</w:t>
      </w:r>
      <w:r>
        <w:rPr>
          <w:rFonts w:ascii="Times New Roman" w:hAnsi="Times New Roman" w:cs="Times New Roman"/>
          <w:spacing w:val="-3"/>
          <w:sz w:val="28"/>
          <w:szCs w:val="28"/>
        </w:rPr>
        <w:t>ормирование</w:t>
      </w:r>
      <w:r w:rsidRPr="00E90972">
        <w:rPr>
          <w:rFonts w:ascii="Times New Roman" w:hAnsi="Times New Roman" w:cs="Times New Roman"/>
          <w:spacing w:val="-3"/>
          <w:sz w:val="28"/>
          <w:szCs w:val="28"/>
        </w:rPr>
        <w:t xml:space="preserve"> представлений о роли труда в жизнедеятельности человека и его со</w:t>
      </w:r>
      <w:r>
        <w:rPr>
          <w:rFonts w:ascii="Times New Roman" w:hAnsi="Times New Roman" w:cs="Times New Roman"/>
          <w:spacing w:val="-3"/>
          <w:sz w:val="28"/>
          <w:szCs w:val="28"/>
        </w:rPr>
        <w:t xml:space="preserve">циальной значимости, </w:t>
      </w:r>
      <w:r w:rsidRPr="00E90972">
        <w:rPr>
          <w:rFonts w:ascii="Times New Roman" w:hAnsi="Times New Roman" w:cs="Times New Roman"/>
          <w:spacing w:val="-3"/>
          <w:sz w:val="28"/>
          <w:szCs w:val="28"/>
        </w:rPr>
        <w:t>первоначальных</w:t>
      </w:r>
      <w:r>
        <w:rPr>
          <w:rFonts w:ascii="Times New Roman" w:hAnsi="Times New Roman" w:cs="Times New Roman"/>
          <w:spacing w:val="-3"/>
          <w:sz w:val="28"/>
          <w:szCs w:val="28"/>
        </w:rPr>
        <w:t xml:space="preserve"> представлений о мире профессий,</w:t>
      </w:r>
      <w:r w:rsidRPr="00E90972">
        <w:rPr>
          <w:rFonts w:ascii="Times New Roman" w:hAnsi="Times New Roman" w:cs="Times New Roman"/>
          <w:spacing w:val="-3"/>
          <w:sz w:val="28"/>
          <w:szCs w:val="28"/>
        </w:rPr>
        <w:t xml:space="preserve"> потр</w:t>
      </w:r>
      <w:r>
        <w:rPr>
          <w:rFonts w:ascii="Times New Roman" w:hAnsi="Times New Roman" w:cs="Times New Roman"/>
          <w:spacing w:val="-3"/>
          <w:sz w:val="28"/>
          <w:szCs w:val="28"/>
        </w:rPr>
        <w:t>ебности в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картины материальной и духовной культуры как продукта творческой предметно-преобразующей деятельности человека;</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lastRenderedPageBreak/>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о</w:t>
      </w:r>
      <w:r>
        <w:rPr>
          <w:rFonts w:ascii="Times New Roman" w:hAnsi="Times New Roman" w:cs="Times New Roman"/>
          <w:spacing w:val="-3"/>
          <w:sz w:val="28"/>
          <w:szCs w:val="28"/>
        </w:rPr>
        <w:t>своение</w:t>
      </w:r>
      <w:r w:rsidRPr="00E90972">
        <w:rPr>
          <w:rFonts w:ascii="Times New Roman" w:hAnsi="Times New Roman" w:cs="Times New Roman"/>
          <w:spacing w:val="-3"/>
          <w:sz w:val="28"/>
          <w:szCs w:val="28"/>
        </w:rPr>
        <w:t xml:space="preserve"> технологических знаний, технологической культуры, получаемых при изучении предметов начальной школы, а также на основе включения в разнообразные ви</w:t>
      </w:r>
      <w:r>
        <w:rPr>
          <w:rFonts w:ascii="Times New Roman" w:hAnsi="Times New Roman" w:cs="Times New Roman"/>
          <w:spacing w:val="-3"/>
          <w:sz w:val="28"/>
          <w:szCs w:val="28"/>
        </w:rPr>
        <w:t>ды технологической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w:t>
      </w:r>
      <w:r w:rsidRPr="00E90972">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обучение </w:t>
      </w:r>
      <w:r w:rsidRPr="00E90972">
        <w:rPr>
          <w:rFonts w:ascii="Times New Roman" w:hAnsi="Times New Roman" w:cs="Times New Roman"/>
          <w:spacing w:val="-3"/>
          <w:sz w:val="28"/>
          <w:szCs w:val="28"/>
        </w:rPr>
        <w:t>п</w:t>
      </w:r>
      <w:r>
        <w:rPr>
          <w:rFonts w:ascii="Times New Roman" w:hAnsi="Times New Roman" w:cs="Times New Roman"/>
          <w:spacing w:val="-3"/>
          <w:sz w:val="28"/>
          <w:szCs w:val="28"/>
        </w:rPr>
        <w:t>ланированию</w:t>
      </w:r>
      <w:r w:rsidRPr="00E90972">
        <w:rPr>
          <w:rFonts w:ascii="Times New Roman" w:hAnsi="Times New Roman" w:cs="Times New Roman"/>
          <w:spacing w:val="-3"/>
          <w:sz w:val="28"/>
          <w:szCs w:val="28"/>
        </w:rPr>
        <w:t xml:space="preserve"> органи</w:t>
      </w:r>
      <w:r>
        <w:rPr>
          <w:rFonts w:ascii="Times New Roman" w:hAnsi="Times New Roman" w:cs="Times New Roman"/>
          <w:spacing w:val="-3"/>
          <w:sz w:val="28"/>
          <w:szCs w:val="28"/>
        </w:rPr>
        <w:t>зации практической деятельности, осуществлению объективной оценки</w:t>
      </w:r>
      <w:r w:rsidRPr="00E90972">
        <w:rPr>
          <w:rFonts w:ascii="Times New Roman" w:hAnsi="Times New Roman" w:cs="Times New Roman"/>
          <w:spacing w:val="-3"/>
          <w:sz w:val="28"/>
          <w:szCs w:val="28"/>
        </w:rPr>
        <w:t xml:space="preserve"> проц</w:t>
      </w:r>
      <w:r>
        <w:rPr>
          <w:rFonts w:ascii="Times New Roman" w:hAnsi="Times New Roman" w:cs="Times New Roman"/>
          <w:spacing w:val="-3"/>
          <w:sz w:val="28"/>
          <w:szCs w:val="28"/>
        </w:rPr>
        <w:t>есса и результатов деятельности,</w:t>
      </w:r>
      <w:r w:rsidRPr="00E90972">
        <w:rPr>
          <w:rFonts w:ascii="Times New Roman" w:hAnsi="Times New Roman" w:cs="Times New Roman"/>
          <w:spacing w:val="-3"/>
          <w:sz w:val="28"/>
          <w:szCs w:val="28"/>
        </w:rPr>
        <w:t xml:space="preserve"> </w:t>
      </w:r>
      <w:r>
        <w:rPr>
          <w:rFonts w:ascii="Times New Roman" w:hAnsi="Times New Roman" w:cs="Times New Roman"/>
          <w:spacing w:val="-3"/>
          <w:sz w:val="28"/>
          <w:szCs w:val="28"/>
        </w:rPr>
        <w:t>соблюдению</w:t>
      </w:r>
      <w:r w:rsidRPr="00E90972">
        <w:rPr>
          <w:rFonts w:ascii="Times New Roman" w:hAnsi="Times New Roman" w:cs="Times New Roman"/>
          <w:spacing w:val="-3"/>
          <w:sz w:val="28"/>
          <w:szCs w:val="28"/>
        </w:rPr>
        <w:t xml:space="preserve"> безопасных приемов работы при работе с различными инструментами и материалами</w:t>
      </w:r>
      <w:r>
        <w:rPr>
          <w:rFonts w:ascii="Times New Roman" w:hAnsi="Times New Roman" w:cs="Times New Roman"/>
          <w:spacing w:val="-3"/>
          <w:sz w:val="28"/>
          <w:szCs w:val="28"/>
        </w:rPr>
        <w:t>;</w:t>
      </w:r>
      <w:r w:rsidRPr="00E90972">
        <w:rPr>
          <w:rFonts w:ascii="Times New Roman" w:hAnsi="Times New Roman" w:cs="Times New Roman"/>
          <w:spacing w:val="-3"/>
          <w:sz w:val="28"/>
          <w:szCs w:val="28"/>
        </w:rPr>
        <w:t xml:space="preserve"> </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в</w:t>
      </w:r>
      <w:r>
        <w:rPr>
          <w:rFonts w:ascii="Times New Roman" w:hAnsi="Times New Roman" w:cs="Times New Roman"/>
          <w:spacing w:val="-3"/>
          <w:sz w:val="28"/>
          <w:szCs w:val="28"/>
        </w:rPr>
        <w:t>оспитание</w:t>
      </w:r>
      <w:r w:rsidRPr="00E90972">
        <w:rPr>
          <w:rFonts w:ascii="Times New Roman" w:hAnsi="Times New Roman" w:cs="Times New Roman"/>
          <w:spacing w:val="-3"/>
          <w:sz w:val="28"/>
          <w:szCs w:val="28"/>
        </w:rPr>
        <w:t xml:space="preserve"> трудолюбия, усидчивости, терпения, инициативности, сознательности, уважительного отношения к людям и ре</w:t>
      </w:r>
      <w:r>
        <w:rPr>
          <w:rFonts w:ascii="Times New Roman" w:hAnsi="Times New Roman" w:cs="Times New Roman"/>
          <w:spacing w:val="-3"/>
          <w:sz w:val="28"/>
          <w:szCs w:val="28"/>
        </w:rPr>
        <w:t xml:space="preserve">зультатам труда, </w:t>
      </w:r>
      <w:r w:rsidRPr="00E90972">
        <w:rPr>
          <w:rFonts w:ascii="Times New Roman" w:hAnsi="Times New Roman" w:cs="Times New Roman"/>
          <w:spacing w:val="-3"/>
          <w:sz w:val="28"/>
          <w:szCs w:val="28"/>
        </w:rPr>
        <w:t>причастности к кол</w:t>
      </w:r>
      <w:r>
        <w:rPr>
          <w:rFonts w:ascii="Times New Roman" w:hAnsi="Times New Roman" w:cs="Times New Roman"/>
          <w:spacing w:val="-3"/>
          <w:sz w:val="28"/>
          <w:szCs w:val="28"/>
        </w:rPr>
        <w:t>лективной трудовой деятельности;</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овладение первоначальными умениями поиска, передачи, хранения, преобразования информации в процессе работы с компьютером;</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к</w:t>
      </w:r>
      <w:r>
        <w:rPr>
          <w:rFonts w:ascii="Times New Roman" w:hAnsi="Times New Roman" w:cs="Times New Roman"/>
          <w:spacing w:val="-3"/>
          <w:sz w:val="28"/>
          <w:szCs w:val="28"/>
        </w:rPr>
        <w:t>оррекция и развитие</w:t>
      </w:r>
      <w:r w:rsidRPr="00E90972">
        <w:rPr>
          <w:rFonts w:ascii="Times New Roman" w:hAnsi="Times New Roman" w:cs="Times New Roman"/>
          <w:spacing w:val="-3"/>
          <w:sz w:val="28"/>
          <w:szCs w:val="28"/>
        </w:rPr>
        <w:t xml:space="preserve"> психических процессов</w:t>
      </w:r>
      <w:r>
        <w:rPr>
          <w:rFonts w:ascii="Times New Roman" w:hAnsi="Times New Roman" w:cs="Times New Roman"/>
          <w:spacing w:val="-3"/>
          <w:sz w:val="28"/>
          <w:szCs w:val="28"/>
        </w:rPr>
        <w:t>, мелкой моторики, речи.</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w:t>
      </w:r>
      <w:r>
        <w:rPr>
          <w:rFonts w:ascii="Times New Roman" w:hAnsi="Times New Roman" w:cs="Times New Roman"/>
          <w:spacing w:val="-3"/>
          <w:sz w:val="28"/>
          <w:szCs w:val="28"/>
        </w:rPr>
        <w:t xml:space="preserve"> преподаванию труда</w:t>
      </w:r>
      <w:r w:rsidRPr="00E90972">
        <w:rPr>
          <w:rFonts w:ascii="Times New Roman" w:hAnsi="Times New Roman" w:cs="Times New Roman"/>
          <w:spacing w:val="-3"/>
          <w:sz w:val="28"/>
          <w:szCs w:val="28"/>
        </w:rPr>
        <w:t xml:space="preserve">. В программе учтены необходимые межпредметные связи и преемственность содержания трудового обучения </w:t>
      </w:r>
      <w:r>
        <w:rPr>
          <w:rFonts w:ascii="Times New Roman" w:hAnsi="Times New Roman" w:cs="Times New Roman"/>
          <w:spacing w:val="-3"/>
          <w:sz w:val="28"/>
          <w:szCs w:val="28"/>
        </w:rPr>
        <w:t>на его различных ступенях.</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Учебный предмет «Труд»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На уроках </w:t>
      </w:r>
      <w:r w:rsidRPr="00E90972">
        <w:rPr>
          <w:rFonts w:ascii="Times New Roman" w:hAnsi="Times New Roman" w:cs="Times New Roman"/>
          <w:spacing w:val="-3"/>
          <w:sz w:val="28"/>
          <w:szCs w:val="28"/>
        </w:rPr>
        <w:t>труда</w:t>
      </w:r>
      <w:r w:rsidRPr="006A0E50">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закрепляются речевые навыки и умения, которые обучающиеся с ТНР получают на уроках  </w:t>
      </w:r>
      <w:r w:rsidRPr="00DE1EB9">
        <w:rPr>
          <w:rFonts w:ascii="Times New Roman" w:hAnsi="Times New Roman" w:cs="Times New Roman"/>
          <w:i/>
          <w:spacing w:val="-3"/>
          <w:sz w:val="28"/>
          <w:szCs w:val="28"/>
        </w:rPr>
        <w:t xml:space="preserve">Русского языка, Литературного </w:t>
      </w:r>
      <w:r w:rsidRPr="00DE1EB9">
        <w:rPr>
          <w:rFonts w:ascii="Times New Roman" w:hAnsi="Times New Roman" w:cs="Times New Roman"/>
          <w:i/>
          <w:spacing w:val="-3"/>
          <w:sz w:val="28"/>
          <w:szCs w:val="28"/>
        </w:rPr>
        <w:lastRenderedPageBreak/>
        <w:t>чтения</w:t>
      </w:r>
      <w:r w:rsidR="00B93B7B">
        <w:rPr>
          <w:rFonts w:ascii="Times New Roman" w:hAnsi="Times New Roman" w:cs="Times New Roman"/>
          <w:spacing w:val="-3"/>
          <w:sz w:val="28"/>
          <w:szCs w:val="28"/>
        </w:rPr>
        <w:t>, на коррекционных</w:t>
      </w:r>
      <w:r>
        <w:rPr>
          <w:rFonts w:ascii="Times New Roman" w:hAnsi="Times New Roman" w:cs="Times New Roman"/>
          <w:spacing w:val="-3"/>
          <w:sz w:val="28"/>
          <w:szCs w:val="28"/>
        </w:rPr>
        <w:t xml:space="preserve"> курсах </w:t>
      </w:r>
      <w:r w:rsidRPr="00DE1EB9">
        <w:rPr>
          <w:rFonts w:ascii="Times New Roman" w:hAnsi="Times New Roman" w:cs="Times New Roman"/>
          <w:i/>
          <w:spacing w:val="-3"/>
          <w:sz w:val="28"/>
          <w:szCs w:val="28"/>
        </w:rPr>
        <w:t>П</w:t>
      </w:r>
      <w:r>
        <w:rPr>
          <w:rFonts w:ascii="Times New Roman" w:hAnsi="Times New Roman" w:cs="Times New Roman"/>
          <w:i/>
          <w:spacing w:val="-3"/>
          <w:sz w:val="28"/>
          <w:szCs w:val="28"/>
        </w:rPr>
        <w:t>роизношение</w:t>
      </w:r>
      <w:r w:rsidRPr="00DE1EB9">
        <w:rPr>
          <w:rFonts w:ascii="Times New Roman" w:hAnsi="Times New Roman" w:cs="Times New Roman"/>
          <w:i/>
          <w:spacing w:val="-3"/>
          <w:sz w:val="28"/>
          <w:szCs w:val="28"/>
        </w:rPr>
        <w:t>, Р</w:t>
      </w:r>
      <w:r>
        <w:rPr>
          <w:rFonts w:ascii="Times New Roman" w:hAnsi="Times New Roman" w:cs="Times New Roman"/>
          <w:i/>
          <w:spacing w:val="-3"/>
          <w:sz w:val="28"/>
          <w:szCs w:val="28"/>
        </w:rPr>
        <w:t>азвитие</w:t>
      </w:r>
      <w:r w:rsidRPr="00DE1EB9">
        <w:rPr>
          <w:rFonts w:ascii="Times New Roman" w:hAnsi="Times New Roman" w:cs="Times New Roman"/>
          <w:i/>
          <w:spacing w:val="-3"/>
          <w:sz w:val="28"/>
          <w:szCs w:val="28"/>
        </w:rPr>
        <w:t xml:space="preserve"> речи.</w:t>
      </w:r>
      <w:r w:rsidRPr="00E90972">
        <w:rPr>
          <w:rFonts w:ascii="Times New Roman" w:hAnsi="Times New Roman" w:cs="Times New Roman"/>
          <w:spacing w:val="-3"/>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w:t>
      </w:r>
      <w:r>
        <w:rPr>
          <w:rFonts w:ascii="Times New Roman" w:hAnsi="Times New Roman" w:cs="Times New Roman"/>
          <w:spacing w:val="-3"/>
          <w:sz w:val="28"/>
          <w:szCs w:val="28"/>
        </w:rPr>
        <w:t xml:space="preserve"> и знать</w:t>
      </w:r>
      <w:r w:rsidRPr="00E90972">
        <w:rPr>
          <w:rFonts w:ascii="Times New Roman" w:hAnsi="Times New Roman" w:cs="Times New Roman"/>
          <w:spacing w:val="-3"/>
          <w:sz w:val="28"/>
          <w:szCs w:val="28"/>
        </w:rPr>
        <w:t xml:space="preserve"> основные качества материалов, из</w:t>
      </w:r>
      <w:r>
        <w:rPr>
          <w:rFonts w:ascii="Times New Roman" w:hAnsi="Times New Roman" w:cs="Times New Roman"/>
          <w:spacing w:val="-3"/>
          <w:sz w:val="28"/>
          <w:szCs w:val="28"/>
        </w:rPr>
        <w:t xml:space="preserve"> которых изготавливают</w:t>
      </w:r>
      <w:r w:rsidRPr="00E90972">
        <w:rPr>
          <w:rFonts w:ascii="Times New Roman" w:hAnsi="Times New Roman" w:cs="Times New Roman"/>
          <w:spacing w:val="-3"/>
          <w:sz w:val="28"/>
          <w:szCs w:val="28"/>
        </w:rPr>
        <w:t xml:space="preserve"> изделия</w:t>
      </w:r>
      <w:r>
        <w:rPr>
          <w:rFonts w:ascii="Times New Roman" w:hAnsi="Times New Roman" w:cs="Times New Roman"/>
          <w:spacing w:val="-3"/>
          <w:sz w:val="28"/>
          <w:szCs w:val="28"/>
        </w:rPr>
        <w:t xml:space="preserve">. </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Учитель, выполняя действия, характеризуя материалы и раскрывая последовательность выпо</w:t>
      </w:r>
      <w:r>
        <w:rPr>
          <w:rFonts w:ascii="Times New Roman" w:hAnsi="Times New Roman" w:cs="Times New Roman"/>
          <w:spacing w:val="-3"/>
          <w:sz w:val="28"/>
          <w:szCs w:val="28"/>
        </w:rPr>
        <w:t>лнения работы, знакомит обучающихся</w:t>
      </w:r>
      <w:r w:rsidRPr="00E90972">
        <w:rPr>
          <w:rFonts w:ascii="Times New Roman" w:hAnsi="Times New Roman" w:cs="Times New Roman"/>
          <w:spacing w:val="-3"/>
          <w:sz w:val="28"/>
          <w:szCs w:val="28"/>
        </w:rPr>
        <w:t xml:space="preserve"> со словами, обозначающими материалы, их признаки, с названиями действий, которые производятся во время изготовления изделий.</w:t>
      </w:r>
      <w:r>
        <w:rPr>
          <w:rFonts w:ascii="Times New Roman" w:hAnsi="Times New Roman" w:cs="Times New Roman"/>
          <w:spacing w:val="-3"/>
          <w:sz w:val="28"/>
          <w:szCs w:val="28"/>
        </w:rPr>
        <w:t xml:space="preserve"> На начальных этапах </w:t>
      </w:r>
      <w:r w:rsidRPr="00E90972">
        <w:rPr>
          <w:rFonts w:ascii="Times New Roman" w:hAnsi="Times New Roman" w:cs="Times New Roman"/>
          <w:spacing w:val="-3"/>
          <w:sz w:val="28"/>
          <w:szCs w:val="28"/>
        </w:rPr>
        <w:t>обучаю</w:t>
      </w:r>
      <w:r>
        <w:rPr>
          <w:rFonts w:ascii="Times New Roman" w:hAnsi="Times New Roman" w:cs="Times New Roman"/>
          <w:spacing w:val="-3"/>
          <w:sz w:val="28"/>
          <w:szCs w:val="28"/>
        </w:rPr>
        <w:t>щиеся изготавливают различные</w:t>
      </w:r>
      <w:r w:rsidRPr="00E90972">
        <w:rPr>
          <w:rFonts w:ascii="Times New Roman" w:hAnsi="Times New Roman" w:cs="Times New Roman"/>
          <w:spacing w:val="-3"/>
          <w:sz w:val="28"/>
          <w:szCs w:val="28"/>
        </w:rPr>
        <w:t xml:space="preserve"> изделия совместно с учителем. При </w:t>
      </w:r>
      <w:r>
        <w:rPr>
          <w:rFonts w:ascii="Times New Roman" w:hAnsi="Times New Roman" w:cs="Times New Roman"/>
          <w:spacing w:val="-3"/>
          <w:sz w:val="28"/>
          <w:szCs w:val="28"/>
        </w:rPr>
        <w:t>этом учитель сопровождает работу направляющими и уточняющими  инструкциями</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sidRPr="00E90972">
        <w:rPr>
          <w:rFonts w:ascii="Times New Roman" w:hAnsi="Times New Roman" w:cs="Times New Roman"/>
          <w:spacing w:val="-3"/>
          <w:sz w:val="28"/>
          <w:szCs w:val="28"/>
        </w:rPr>
        <w:t>Последовательность трудовых операций при изготовлении изделий служит планом в построении связног</w:t>
      </w:r>
      <w:r>
        <w:rPr>
          <w:rFonts w:ascii="Times New Roman" w:hAnsi="Times New Roman" w:cs="Times New Roman"/>
          <w:spacing w:val="-3"/>
          <w:sz w:val="28"/>
          <w:szCs w:val="28"/>
        </w:rPr>
        <w:t>о рассказа о проделанной работе</w:t>
      </w:r>
      <w:r w:rsidRPr="00E90972">
        <w:rPr>
          <w:rFonts w:ascii="Times New Roman" w:hAnsi="Times New Roman" w:cs="Times New Roman"/>
          <w:spacing w:val="-3"/>
          <w:sz w:val="28"/>
          <w:szCs w:val="28"/>
        </w:rPr>
        <w:t>.</w:t>
      </w:r>
    </w:p>
    <w:p w:rsidR="004265E4"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В</w:t>
      </w:r>
      <w:r w:rsidRPr="00E90972">
        <w:rPr>
          <w:rFonts w:ascii="Times New Roman" w:hAnsi="Times New Roman" w:cs="Times New Roman"/>
          <w:spacing w:val="-3"/>
          <w:sz w:val="28"/>
          <w:szCs w:val="28"/>
        </w:rPr>
        <w:t xml:space="preserve"> основе</w:t>
      </w:r>
      <w:r>
        <w:rPr>
          <w:rFonts w:ascii="Times New Roman" w:hAnsi="Times New Roman" w:cs="Times New Roman"/>
          <w:spacing w:val="-3"/>
          <w:sz w:val="28"/>
          <w:szCs w:val="28"/>
        </w:rPr>
        <w:t xml:space="preserve"> курса</w:t>
      </w:r>
      <w:r w:rsidRPr="00E90972">
        <w:rPr>
          <w:rFonts w:ascii="Times New Roman" w:hAnsi="Times New Roman" w:cs="Times New Roman"/>
          <w:spacing w:val="-3"/>
          <w:sz w:val="28"/>
          <w:szCs w:val="28"/>
        </w:rPr>
        <w:t xml:space="preserve"> лежит целостный  образ окружающего мира, который преломляется через результат творческой деятельности  обучающихся.</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Программа </w:t>
      </w:r>
      <w:r w:rsidRPr="00E90972">
        <w:rPr>
          <w:rFonts w:ascii="Times New Roman" w:hAnsi="Times New Roman" w:cs="Times New Roman"/>
          <w:spacing w:val="-3"/>
          <w:sz w:val="28"/>
          <w:szCs w:val="28"/>
        </w:rPr>
        <w:t>включает информацию о видах и свойствах определенных материалов, средствах и технологических способах их обработки и др.</w:t>
      </w:r>
      <w:r>
        <w:rPr>
          <w:rFonts w:ascii="Times New Roman" w:hAnsi="Times New Roman" w:cs="Times New Roman"/>
          <w:spacing w:val="-3"/>
          <w:sz w:val="28"/>
          <w:szCs w:val="28"/>
        </w:rPr>
        <w:t>; информацию</w:t>
      </w:r>
      <w:r w:rsidRPr="00E90972">
        <w:rPr>
          <w:rFonts w:ascii="Times New Roman" w:hAnsi="Times New Roman" w:cs="Times New Roman"/>
          <w:spacing w:val="-3"/>
          <w:sz w:val="28"/>
          <w:szCs w:val="28"/>
        </w:rPr>
        <w:t>, направленную на достижение определенных дидак</w:t>
      </w:r>
      <w:r>
        <w:rPr>
          <w:rFonts w:ascii="Times New Roman" w:hAnsi="Times New Roman" w:cs="Times New Roman"/>
          <w:spacing w:val="-3"/>
          <w:sz w:val="28"/>
          <w:szCs w:val="28"/>
        </w:rPr>
        <w:t>тических целей.</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xml:space="preserve">Учебный предмет «Труд» обеспечивает </w:t>
      </w:r>
      <w:r w:rsidRPr="00E90972">
        <w:rPr>
          <w:rFonts w:ascii="Times New Roman" w:hAnsi="Times New Roman" w:cs="Times New Roman"/>
          <w:spacing w:val="-3"/>
          <w:sz w:val="28"/>
          <w:szCs w:val="28"/>
        </w:rPr>
        <w:t>саморазвитие и раз</w:t>
      </w:r>
      <w:r>
        <w:rPr>
          <w:rFonts w:ascii="Times New Roman" w:hAnsi="Times New Roman" w:cs="Times New Roman"/>
          <w:spacing w:val="-3"/>
          <w:sz w:val="28"/>
          <w:szCs w:val="28"/>
        </w:rPr>
        <w:t>витие личности каждого обучающегося</w:t>
      </w:r>
      <w:r w:rsidRPr="00E90972">
        <w:rPr>
          <w:rFonts w:ascii="Times New Roman" w:hAnsi="Times New Roman" w:cs="Times New Roman"/>
          <w:spacing w:val="-3"/>
          <w:sz w:val="28"/>
          <w:szCs w:val="28"/>
        </w:rPr>
        <w:t xml:space="preserve"> в процессе освоения мира через его собственную творческу</w:t>
      </w:r>
      <w:r>
        <w:rPr>
          <w:rFonts w:ascii="Times New Roman" w:hAnsi="Times New Roman" w:cs="Times New Roman"/>
          <w:spacing w:val="-3"/>
          <w:sz w:val="28"/>
          <w:szCs w:val="28"/>
        </w:rPr>
        <w:t>ю предметную деятельность,</w:t>
      </w:r>
      <w:r w:rsidRPr="00E90972">
        <w:rPr>
          <w:rFonts w:ascii="Times New Roman" w:hAnsi="Times New Roman" w:cs="Times New Roman"/>
          <w:spacing w:val="-3"/>
          <w:sz w:val="28"/>
          <w:szCs w:val="28"/>
        </w:rPr>
        <w:t xml:space="preserve"> усво</w:t>
      </w:r>
      <w:r>
        <w:rPr>
          <w:rFonts w:ascii="Times New Roman" w:hAnsi="Times New Roman" w:cs="Times New Roman"/>
          <w:spacing w:val="-3"/>
          <w:sz w:val="28"/>
          <w:szCs w:val="28"/>
        </w:rPr>
        <w:t>ение</w:t>
      </w:r>
      <w:r w:rsidRPr="00E90972">
        <w:rPr>
          <w:rFonts w:ascii="Times New Roman" w:hAnsi="Times New Roman" w:cs="Times New Roman"/>
          <w:spacing w:val="-3"/>
          <w:sz w:val="28"/>
          <w:szCs w:val="28"/>
        </w:rPr>
        <w:t xml:space="preserve">  обучающимися основ политехнических знаний и</w:t>
      </w:r>
      <w:r>
        <w:rPr>
          <w:rFonts w:ascii="Times New Roman" w:hAnsi="Times New Roman" w:cs="Times New Roman"/>
          <w:spacing w:val="-3"/>
          <w:sz w:val="28"/>
          <w:szCs w:val="28"/>
        </w:rPr>
        <w:t xml:space="preserve"> умений</w:t>
      </w:r>
      <w:r w:rsidRPr="00E90972">
        <w:rPr>
          <w:rFonts w:ascii="Times New Roman" w:hAnsi="Times New Roman" w:cs="Times New Roman"/>
          <w:spacing w:val="-3"/>
          <w:sz w:val="28"/>
          <w:szCs w:val="28"/>
        </w:rPr>
        <w:t>:</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о</w:t>
      </w:r>
      <w:r w:rsidRPr="00E90972">
        <w:rPr>
          <w:rFonts w:ascii="Times New Roman" w:hAnsi="Times New Roman" w:cs="Times New Roman"/>
          <w:spacing w:val="-3"/>
          <w:sz w:val="28"/>
          <w:szCs w:val="28"/>
        </w:rPr>
        <w:t>бщетрудовые знания, умения и способы деятельности</w:t>
      </w:r>
      <w:r>
        <w:rPr>
          <w:rFonts w:ascii="Times New Roman" w:hAnsi="Times New Roman" w:cs="Times New Roman"/>
          <w:spacing w:val="-3"/>
          <w:sz w:val="28"/>
          <w:szCs w:val="28"/>
        </w:rPr>
        <w:t xml:space="preserve"> (</w:t>
      </w:r>
      <w:r w:rsidRPr="00E90972">
        <w:rPr>
          <w:rFonts w:ascii="Times New Roman" w:hAnsi="Times New Roman" w:cs="Times New Roman"/>
          <w:spacing w:val="-3"/>
          <w:sz w:val="28"/>
          <w:szCs w:val="28"/>
        </w:rPr>
        <w:t>рассмотрение разнообразных видо</w:t>
      </w:r>
      <w:r>
        <w:rPr>
          <w:rFonts w:ascii="Times New Roman" w:hAnsi="Times New Roman" w:cs="Times New Roman"/>
          <w:spacing w:val="-3"/>
          <w:sz w:val="28"/>
          <w:szCs w:val="28"/>
        </w:rPr>
        <w:t>в профессиональной деятельности, профориентационная работа, домашний труд).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lastRenderedPageBreak/>
        <w:t>- и</w:t>
      </w:r>
      <w:r w:rsidRPr="00E90972">
        <w:rPr>
          <w:rFonts w:ascii="Times New Roman" w:hAnsi="Times New Roman" w:cs="Times New Roman"/>
          <w:spacing w:val="-3"/>
          <w:sz w:val="28"/>
          <w:szCs w:val="28"/>
        </w:rPr>
        <w:t>зготовлен</w:t>
      </w:r>
      <w:r>
        <w:rPr>
          <w:rFonts w:ascii="Times New Roman" w:hAnsi="Times New Roman" w:cs="Times New Roman"/>
          <w:spacing w:val="-3"/>
          <w:sz w:val="28"/>
          <w:szCs w:val="28"/>
        </w:rPr>
        <w:t>ие изделий  из бумаги и картона (поздравительная открытка, мозаика, квилинг, сувениры).</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изделий из природного материа</w:t>
      </w:r>
      <w:r>
        <w:rPr>
          <w:rFonts w:ascii="Times New Roman" w:hAnsi="Times New Roman" w:cs="Times New Roman"/>
          <w:spacing w:val="-3"/>
          <w:sz w:val="28"/>
          <w:szCs w:val="28"/>
        </w:rPr>
        <w:t>ла (аппликация из семян, сувениры, герои сказок).</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и</w:t>
      </w:r>
      <w:r w:rsidRPr="00E90972">
        <w:rPr>
          <w:rFonts w:ascii="Times New Roman" w:hAnsi="Times New Roman" w:cs="Times New Roman"/>
          <w:spacing w:val="-3"/>
          <w:sz w:val="28"/>
          <w:szCs w:val="28"/>
        </w:rPr>
        <w:t>зготовление из</w:t>
      </w:r>
      <w:r>
        <w:rPr>
          <w:rFonts w:ascii="Times New Roman" w:hAnsi="Times New Roman" w:cs="Times New Roman"/>
          <w:spacing w:val="-3"/>
          <w:sz w:val="28"/>
          <w:szCs w:val="28"/>
        </w:rPr>
        <w:t>делий из текстильных материалов (вышивка, ниткография, тряпичная кукла).</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р</w:t>
      </w:r>
      <w:r w:rsidRPr="00E90972">
        <w:rPr>
          <w:rFonts w:ascii="Times New Roman" w:hAnsi="Times New Roman" w:cs="Times New Roman"/>
          <w:spacing w:val="-3"/>
          <w:sz w:val="28"/>
          <w:szCs w:val="28"/>
        </w:rPr>
        <w:t>а</w:t>
      </w:r>
      <w:r>
        <w:rPr>
          <w:rFonts w:ascii="Times New Roman" w:hAnsi="Times New Roman" w:cs="Times New Roman"/>
          <w:spacing w:val="-3"/>
          <w:sz w:val="28"/>
          <w:szCs w:val="28"/>
        </w:rPr>
        <w:t>бота с различными материалами (</w:t>
      </w:r>
      <w:r w:rsidRPr="00E90972">
        <w:rPr>
          <w:rFonts w:ascii="Times New Roman" w:hAnsi="Times New Roman" w:cs="Times New Roman"/>
          <w:spacing w:val="-3"/>
          <w:sz w:val="28"/>
          <w:szCs w:val="28"/>
        </w:rPr>
        <w:t>про</w:t>
      </w:r>
      <w:r>
        <w:rPr>
          <w:rFonts w:ascii="Times New Roman" w:hAnsi="Times New Roman" w:cs="Times New Roman"/>
          <w:spacing w:val="-3"/>
          <w:sz w:val="28"/>
          <w:szCs w:val="28"/>
        </w:rPr>
        <w:t>волока, поролон, фольга и т.д.).</w:t>
      </w:r>
    </w:p>
    <w:p w:rsidR="004265E4" w:rsidRPr="00E90972" w:rsidRDefault="004265E4" w:rsidP="000E066F">
      <w:pPr>
        <w:pStyle w:val="af"/>
        <w:spacing w:line="360" w:lineRule="auto"/>
        <w:ind w:firstLine="709"/>
        <w:rPr>
          <w:rFonts w:ascii="Times New Roman" w:hAnsi="Times New Roman" w:cs="Times New Roman"/>
          <w:spacing w:val="-3"/>
          <w:sz w:val="28"/>
          <w:szCs w:val="28"/>
        </w:rPr>
      </w:pPr>
      <w:r>
        <w:rPr>
          <w:rFonts w:ascii="Times New Roman" w:hAnsi="Times New Roman" w:cs="Times New Roman"/>
          <w:spacing w:val="-3"/>
          <w:sz w:val="28"/>
          <w:szCs w:val="28"/>
        </w:rPr>
        <w:t>- с</w:t>
      </w:r>
      <w:r w:rsidRPr="00E90972">
        <w:rPr>
          <w:rFonts w:ascii="Times New Roman" w:hAnsi="Times New Roman" w:cs="Times New Roman"/>
          <w:spacing w:val="-3"/>
          <w:sz w:val="28"/>
          <w:szCs w:val="28"/>
        </w:rPr>
        <w:t xml:space="preserve">борка моделей и </w:t>
      </w:r>
      <w:r>
        <w:rPr>
          <w:rFonts w:ascii="Times New Roman" w:hAnsi="Times New Roman" w:cs="Times New Roman"/>
          <w:spacing w:val="-3"/>
          <w:sz w:val="28"/>
          <w:szCs w:val="28"/>
        </w:rPr>
        <w:t xml:space="preserve">макетов из деталей конструктора (макет домика (объемный), </w:t>
      </w:r>
      <w:r w:rsidRPr="00E90972">
        <w:rPr>
          <w:rFonts w:ascii="Times New Roman" w:hAnsi="Times New Roman" w:cs="Times New Roman"/>
          <w:spacing w:val="-3"/>
          <w:sz w:val="28"/>
          <w:szCs w:val="28"/>
        </w:rPr>
        <w:t>бу</w:t>
      </w:r>
      <w:r>
        <w:rPr>
          <w:rFonts w:ascii="Times New Roman" w:hAnsi="Times New Roman" w:cs="Times New Roman"/>
          <w:spacing w:val="-3"/>
          <w:sz w:val="28"/>
          <w:szCs w:val="28"/>
        </w:rPr>
        <w:t xml:space="preserve">мажное зодчество (на плоскости), </w:t>
      </w:r>
      <w:r w:rsidRPr="00540509">
        <w:rPr>
          <w:rFonts w:ascii="Times New Roman" w:hAnsi="Times New Roman" w:cs="Times New Roman"/>
          <w:spacing w:val="-3"/>
          <w:sz w:val="28"/>
          <w:szCs w:val="28"/>
        </w:rPr>
        <w:t>макет</w:t>
      </w:r>
      <w:r w:rsidRPr="00E90972">
        <w:rPr>
          <w:rFonts w:ascii="Times New Roman" w:hAnsi="Times New Roman" w:cs="Times New Roman"/>
          <w:spacing w:val="-3"/>
          <w:sz w:val="28"/>
          <w:szCs w:val="28"/>
        </w:rPr>
        <w:t xml:space="preserve"> русского костюма</w:t>
      </w:r>
      <w:r>
        <w:rPr>
          <w:rFonts w:ascii="Times New Roman" w:hAnsi="Times New Roman" w:cs="Times New Roman"/>
          <w:spacing w:val="-3"/>
          <w:sz w:val="28"/>
          <w:szCs w:val="28"/>
        </w:rPr>
        <w:t>)</w:t>
      </w:r>
      <w:r w:rsidRPr="00E90972">
        <w:rPr>
          <w:rFonts w:ascii="Times New Roman" w:hAnsi="Times New Roman" w:cs="Times New Roman"/>
          <w:spacing w:val="-3"/>
          <w:sz w:val="28"/>
          <w:szCs w:val="28"/>
        </w:rPr>
        <w:t>.</w:t>
      </w:r>
    </w:p>
    <w:p w:rsidR="004265E4" w:rsidRPr="00FF6B09" w:rsidRDefault="004265E4" w:rsidP="000E066F">
      <w:pPr>
        <w:pStyle w:val="af"/>
        <w:spacing w:line="360" w:lineRule="auto"/>
        <w:ind w:firstLine="709"/>
        <w:rPr>
          <w:rFonts w:ascii="Times New Roman" w:hAnsi="Times New Roman" w:cs="Times New Roman"/>
          <w:spacing w:val="-3"/>
          <w:sz w:val="28"/>
          <w:szCs w:val="28"/>
        </w:rPr>
      </w:pPr>
      <w:r w:rsidRPr="00FF6B09">
        <w:rPr>
          <w:rFonts w:ascii="Times New Roman" w:hAnsi="Times New Roman"/>
          <w:sz w:val="28"/>
        </w:rPr>
        <w:t>В прогр</w:t>
      </w:r>
      <w:r>
        <w:rPr>
          <w:rFonts w:ascii="Times New Roman" w:hAnsi="Times New Roman"/>
          <w:sz w:val="28"/>
        </w:rPr>
        <w:t>амму учебного предмета «Т</w:t>
      </w:r>
      <w:r w:rsidRPr="00FF6B09">
        <w:rPr>
          <w:rFonts w:ascii="Times New Roman" w:hAnsi="Times New Roman"/>
          <w:sz w:val="28"/>
        </w:rPr>
        <w:t xml:space="preserve">руд» входят следующие разделы: «Общекультурные и общетрудовые </w:t>
      </w:r>
      <w:r>
        <w:rPr>
          <w:rFonts w:ascii="Times New Roman" w:hAnsi="Times New Roman"/>
          <w:sz w:val="28"/>
        </w:rPr>
        <w:t xml:space="preserve"> компетенции</w:t>
      </w:r>
      <w:r w:rsidRPr="00FF6B09">
        <w:rPr>
          <w:rFonts w:ascii="Times New Roman" w:hAnsi="Times New Roman"/>
          <w:sz w:val="28"/>
        </w:rPr>
        <w:t>. Основы культуры труда»; «Технология ручной обработки материалов. Элементы графической грамоты»; «Конструирование и моделирование»; «</w:t>
      </w:r>
      <w:r w:rsidRPr="00FF6B09">
        <w:rPr>
          <w:rFonts w:ascii="Times New Roman" w:hAnsi="Times New Roman"/>
          <w:bCs/>
          <w:sz w:val="28"/>
        </w:rPr>
        <w:t>Практика работы на компьютере».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Общекультурные и общетрудовые компетенции. Основы культуры труда</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Трудовая деятельность и её значение в жизни человека. </w:t>
      </w:r>
      <w:r w:rsidRPr="00F13056">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13056">
        <w:rPr>
          <w:rFonts w:ascii="Times New Roman" w:hAnsi="Times New Roman" w:cs="Times New Roman"/>
          <w:sz w:val="28"/>
          <w:szCs w:val="28"/>
        </w:rPr>
        <w:t> </w:t>
      </w:r>
      <w:r w:rsidRPr="00F13056">
        <w:rPr>
          <w:rFonts w:ascii="Times New Roman" w:hAnsi="Times New Roman" w:cs="Times New Roman"/>
          <w:sz w:val="28"/>
          <w:szCs w:val="28"/>
        </w:rPr>
        <w:t>т.</w:t>
      </w:r>
      <w:r w:rsidRPr="00F13056">
        <w:rPr>
          <w:rFonts w:ascii="Times New Roman" w:hAnsi="Times New Roman" w:cs="Times New Roman"/>
          <w:sz w:val="28"/>
          <w:szCs w:val="28"/>
        </w:rPr>
        <w:t> </w:t>
      </w:r>
      <w:r w:rsidRPr="00F13056">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Default="004265E4" w:rsidP="000E066F">
      <w:pPr>
        <w:pStyle w:val="af"/>
        <w:spacing w:line="360" w:lineRule="auto"/>
        <w:ind w:firstLine="709"/>
        <w:rPr>
          <w:rFonts w:ascii="Times New Roman" w:hAnsi="Times New Roman" w:cs="Times New Roman"/>
          <w:spacing w:val="2"/>
          <w:sz w:val="28"/>
          <w:szCs w:val="28"/>
        </w:rPr>
      </w:pPr>
      <w:r w:rsidRPr="00F13056">
        <w:rPr>
          <w:rFonts w:ascii="Times New Roman" w:hAnsi="Times New Roman" w:cs="Times New Roman"/>
          <w:spacing w:val="2"/>
          <w:sz w:val="28"/>
          <w:szCs w:val="28"/>
        </w:rPr>
        <w:t>Элементарные общие правила создания предметов руко</w:t>
      </w:r>
      <w:r w:rsidRPr="00F13056">
        <w:rPr>
          <w:rFonts w:ascii="Times New Roman" w:hAnsi="Times New Roman" w:cs="Times New Roman"/>
          <w:sz w:val="28"/>
          <w:szCs w:val="28"/>
        </w:rPr>
        <w:t>т</w:t>
      </w:r>
      <w:r w:rsidRPr="00F13056">
        <w:rPr>
          <w:rFonts w:ascii="Times New Roman" w:hAnsi="Times New Roman" w:cs="Times New Roman"/>
          <w:spacing w:val="-2"/>
          <w:sz w:val="28"/>
          <w:szCs w:val="28"/>
        </w:rPr>
        <w:t>ворного мира (удобство, эстетическая выразительность, проч</w:t>
      </w:r>
      <w:r w:rsidRPr="00F13056">
        <w:rPr>
          <w:rFonts w:ascii="Times New Roman" w:hAnsi="Times New Roman" w:cs="Times New Roman"/>
          <w:sz w:val="28"/>
          <w:szCs w:val="28"/>
        </w:rPr>
        <w:t xml:space="preserve">ность; гармония предметов и окружающей среды). Бережное </w:t>
      </w:r>
      <w:r w:rsidRPr="00F13056">
        <w:rPr>
          <w:rFonts w:ascii="Times New Roman" w:hAnsi="Times New Roman" w:cs="Times New Roman"/>
          <w:spacing w:val="2"/>
          <w:sz w:val="28"/>
          <w:szCs w:val="28"/>
        </w:rPr>
        <w:t>отношение к природе как</w:t>
      </w:r>
      <w:r>
        <w:rPr>
          <w:rFonts w:ascii="Times New Roman" w:hAnsi="Times New Roman" w:cs="Times New Roman"/>
          <w:spacing w:val="2"/>
          <w:sz w:val="28"/>
          <w:szCs w:val="28"/>
        </w:rPr>
        <w:t xml:space="preserve"> источнику сырьевых ресурсов. Мастера и их профессии.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B599F">
        <w:rPr>
          <w:rFonts w:ascii="Times New Roman" w:hAnsi="Times New Roman" w:cs="Times New Roman"/>
          <w:iCs/>
          <w:spacing w:val="-2"/>
          <w:sz w:val="28"/>
          <w:szCs w:val="28"/>
        </w:rPr>
        <w:t>распределение рабочего времени</w:t>
      </w:r>
      <w:r w:rsidRPr="000B599F">
        <w:rPr>
          <w:rFonts w:ascii="Times New Roman" w:hAnsi="Times New Roman" w:cs="Times New Roman"/>
          <w:spacing w:val="-2"/>
          <w:sz w:val="28"/>
          <w:szCs w:val="28"/>
        </w:rPr>
        <w:t>.</w:t>
      </w:r>
      <w:r w:rsidRPr="00F13056">
        <w:rPr>
          <w:rFonts w:ascii="Times New Roman" w:hAnsi="Times New Roman" w:cs="Times New Roman"/>
          <w:spacing w:val="-2"/>
          <w:sz w:val="28"/>
          <w:szCs w:val="28"/>
        </w:rPr>
        <w:t xml:space="preserve"> Отбор и анализ информа</w:t>
      </w:r>
      <w:r w:rsidRPr="00F13056">
        <w:rPr>
          <w:rFonts w:ascii="Times New Roman" w:hAnsi="Times New Roman" w:cs="Times New Roman"/>
          <w:spacing w:val="2"/>
          <w:sz w:val="28"/>
          <w:szCs w:val="28"/>
        </w:rPr>
        <w:t xml:space="preserve">ции (из учебника и других дидактических </w:t>
      </w:r>
      <w:r w:rsidRPr="00F13056">
        <w:rPr>
          <w:rFonts w:ascii="Times New Roman" w:hAnsi="Times New Roman" w:cs="Times New Roman"/>
          <w:spacing w:val="2"/>
          <w:sz w:val="28"/>
          <w:szCs w:val="28"/>
        </w:rPr>
        <w:lastRenderedPageBreak/>
        <w:t xml:space="preserve">материалов), её </w:t>
      </w:r>
      <w:r w:rsidRPr="00F13056">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13056">
        <w:rPr>
          <w:rFonts w:ascii="Times New Roman" w:hAnsi="Times New Roman" w:cs="Times New Roman"/>
          <w:sz w:val="28"/>
          <w:szCs w:val="28"/>
        </w:rPr>
        <w:t> </w:t>
      </w:r>
      <w:r w:rsidRPr="00F13056">
        <w:rPr>
          <w:rFonts w:ascii="Times New Roman" w:hAnsi="Times New Roman" w:cs="Times New Roman"/>
          <w:sz w:val="28"/>
          <w:szCs w:val="28"/>
        </w:rPr>
        <w:t>т.п.</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Выполнение доступных видов работ по самообслужива</w:t>
      </w:r>
      <w:r w:rsidRPr="00F13056">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4265E4" w:rsidRPr="00222E9D" w:rsidRDefault="004265E4" w:rsidP="000E066F">
      <w:pPr>
        <w:pStyle w:val="af"/>
        <w:spacing w:line="360" w:lineRule="auto"/>
        <w:ind w:firstLine="709"/>
        <w:rPr>
          <w:rFonts w:ascii="Times New Roman" w:hAnsi="Times New Roman" w:cs="Times New Roman"/>
          <w:b/>
          <w:i/>
          <w:sz w:val="28"/>
          <w:szCs w:val="28"/>
        </w:rPr>
      </w:pPr>
      <w:r w:rsidRPr="00222E9D">
        <w:rPr>
          <w:rFonts w:ascii="Times New Roman" w:hAnsi="Times New Roman" w:cs="Times New Roman"/>
          <w:b/>
          <w:bCs/>
          <w:i/>
          <w:sz w:val="28"/>
          <w:szCs w:val="28"/>
        </w:rPr>
        <w:t>Технология ручной обработки материалов</w:t>
      </w:r>
      <w:r w:rsidRPr="00222E9D">
        <w:rPr>
          <w:rStyle w:val="15"/>
          <w:b/>
          <w:i/>
          <w:spacing w:val="2"/>
          <w:sz w:val="28"/>
          <w:szCs w:val="28"/>
        </w:rPr>
        <w:footnoteReference w:id="11"/>
      </w:r>
      <w:r w:rsidRPr="00222E9D">
        <w:rPr>
          <w:rFonts w:ascii="Times New Roman" w:hAnsi="Times New Roman" w:cs="Times New Roman"/>
          <w:b/>
          <w:bCs/>
          <w:i/>
          <w:sz w:val="28"/>
          <w:szCs w:val="28"/>
        </w:rPr>
        <w:t>. Элементы графической грамоты</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B4FBB">
        <w:rPr>
          <w:rFonts w:ascii="Times New Roman" w:hAnsi="Times New Roman" w:cs="Times New Roman"/>
          <w:iCs/>
          <w:sz w:val="28"/>
          <w:szCs w:val="28"/>
        </w:rPr>
        <w:t>Многообразие материалов и их практическое применение в жизни</w:t>
      </w:r>
      <w:r w:rsidRPr="004B4FBB">
        <w:rPr>
          <w:rFonts w:ascii="Times New Roman" w:hAnsi="Times New Roman" w:cs="Times New Roman"/>
          <w:sz w:val="28"/>
          <w:szCs w:val="28"/>
        </w:rPr>
        <w:t>.</w:t>
      </w:r>
    </w:p>
    <w:p w:rsidR="004265E4" w:rsidRPr="004B4FBB"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Подготовка материалов к работе</w:t>
      </w:r>
      <w:r>
        <w:rPr>
          <w:rFonts w:ascii="Times New Roman" w:hAnsi="Times New Roman" w:cs="Times New Roman"/>
          <w:sz w:val="28"/>
          <w:szCs w:val="28"/>
        </w:rPr>
        <w:t xml:space="preserve"> (знание названий используемых материалов)</w:t>
      </w:r>
      <w:r w:rsidRPr="00F13056">
        <w:rPr>
          <w:rFonts w:ascii="Times New Roman" w:hAnsi="Times New Roman" w:cs="Times New Roman"/>
          <w:sz w:val="28"/>
          <w:szCs w:val="28"/>
        </w:rPr>
        <w:t xml:space="preserve">. Экономное расходование материалов. </w:t>
      </w:r>
      <w:r w:rsidRPr="004B4FBB">
        <w:rPr>
          <w:rFonts w:ascii="Times New Roman" w:hAnsi="Times New Roman" w:cs="Times New Roman"/>
          <w:iCs/>
          <w:sz w:val="28"/>
          <w:szCs w:val="28"/>
        </w:rPr>
        <w:t>Выбор материалов по их декоративно­художе</w:t>
      </w:r>
      <w:r w:rsidRPr="004B4FBB">
        <w:rPr>
          <w:rFonts w:ascii="Times New Roman" w:hAnsi="Times New Roman" w:cs="Times New Roman"/>
          <w:iCs/>
          <w:spacing w:val="2"/>
          <w:sz w:val="28"/>
          <w:szCs w:val="28"/>
        </w:rPr>
        <w:t xml:space="preserve">ственным и конструктивным свойствам, использование </w:t>
      </w:r>
      <w:r w:rsidRPr="004B4FBB">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4B4FBB">
        <w:rPr>
          <w:rFonts w:ascii="Times New Roman" w:hAnsi="Times New Roman" w:cs="Times New Roman"/>
          <w:sz w:val="28"/>
          <w:szCs w:val="28"/>
        </w:rPr>
        <w:t>.</w:t>
      </w:r>
    </w:p>
    <w:p w:rsidR="004265E4" w:rsidRPr="00F13056" w:rsidRDefault="004265E4" w:rsidP="000E066F">
      <w:pPr>
        <w:pStyle w:val="af"/>
        <w:spacing w:line="360" w:lineRule="auto"/>
        <w:ind w:firstLine="709"/>
        <w:rPr>
          <w:rFonts w:ascii="Times New Roman" w:hAnsi="Times New Roman" w:cs="Times New Roman"/>
          <w:i/>
          <w:iCs/>
          <w:sz w:val="28"/>
          <w:szCs w:val="28"/>
        </w:rPr>
      </w:pPr>
      <w:r w:rsidRPr="00F13056">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Default="004265E4" w:rsidP="000E066F">
      <w:pPr>
        <w:pStyle w:val="af"/>
        <w:spacing w:line="360" w:lineRule="auto"/>
        <w:ind w:firstLine="709"/>
        <w:rPr>
          <w:rFonts w:ascii="Times New Roman" w:hAnsi="Times New Roman" w:cs="Times New Roman"/>
          <w:sz w:val="28"/>
          <w:szCs w:val="28"/>
        </w:rPr>
      </w:pPr>
      <w:r w:rsidRPr="004B4FBB">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r w:rsidRPr="004B4FBB">
        <w:rPr>
          <w:rFonts w:ascii="Times New Roman" w:hAnsi="Times New Roman" w:cs="Times New Roman"/>
          <w:iCs/>
          <w:sz w:val="28"/>
          <w:szCs w:val="28"/>
        </w:rPr>
        <w:lastRenderedPageBreak/>
        <w:t xml:space="preserve">разметка; обработка с целью получения деталей, </w:t>
      </w:r>
      <w:r w:rsidRPr="004B4FBB">
        <w:rPr>
          <w:rFonts w:ascii="Times New Roman" w:hAnsi="Times New Roman" w:cs="Times New Roman"/>
          <w:iCs/>
          <w:spacing w:val="2"/>
          <w:sz w:val="28"/>
          <w:szCs w:val="28"/>
        </w:rPr>
        <w:t xml:space="preserve">сборка, отделка изделия; проверка изделия в действии, </w:t>
      </w:r>
      <w:r w:rsidRPr="004B4FBB">
        <w:rPr>
          <w:rFonts w:ascii="Times New Roman" w:hAnsi="Times New Roman" w:cs="Times New Roman"/>
          <w:iCs/>
          <w:sz w:val="28"/>
          <w:szCs w:val="28"/>
        </w:rPr>
        <w:t>внесение необходимых дополнений и изменений</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 xml:space="preserve">Называние </w:t>
      </w:r>
      <w:r w:rsidRPr="00F13056">
        <w:rPr>
          <w:rFonts w:ascii="Times New Roman" w:hAnsi="Times New Roman" w:cs="Times New Roman"/>
          <w:spacing w:val="2"/>
          <w:sz w:val="28"/>
          <w:szCs w:val="28"/>
        </w:rPr>
        <w:t xml:space="preserve">и выполнение основных технологических операций ручной </w:t>
      </w:r>
      <w:r w:rsidRPr="00F13056">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13056">
        <w:rPr>
          <w:rFonts w:ascii="Times New Roman" w:hAnsi="Times New Roman" w:cs="Times New Roman"/>
          <w:sz w:val="28"/>
          <w:szCs w:val="28"/>
        </w:rPr>
        <w:t> </w:t>
      </w:r>
      <w:r w:rsidRPr="00F13056">
        <w:rPr>
          <w:rFonts w:ascii="Times New Roman" w:hAnsi="Times New Roman" w:cs="Times New Roman"/>
          <w:sz w:val="28"/>
          <w:szCs w:val="28"/>
        </w:rPr>
        <w:t xml:space="preserve">др.), сборка изделия (клеевое, </w:t>
      </w:r>
      <w:r w:rsidRPr="00F13056">
        <w:rPr>
          <w:rFonts w:ascii="Times New Roman" w:hAnsi="Times New Roman" w:cs="Times New Roman"/>
          <w:spacing w:val="2"/>
          <w:sz w:val="28"/>
          <w:szCs w:val="28"/>
        </w:rPr>
        <w:t>ниточное, проволочное, винтовое и другие виды соедине</w:t>
      </w:r>
      <w:r w:rsidRPr="00F13056">
        <w:rPr>
          <w:rFonts w:ascii="Times New Roman" w:hAnsi="Times New Roman" w:cs="Times New Roman"/>
          <w:sz w:val="28"/>
          <w:szCs w:val="28"/>
        </w:rPr>
        <w:t>ния), отделка изделия или его деталей (окрашивание, вышивка, аппликация и</w:t>
      </w:r>
      <w:r w:rsidRPr="00F13056">
        <w:rPr>
          <w:rFonts w:ascii="Times New Roman" w:hAnsi="Times New Roman" w:cs="Times New Roman"/>
          <w:sz w:val="28"/>
          <w:szCs w:val="28"/>
        </w:rPr>
        <w:t> </w:t>
      </w:r>
      <w:r w:rsidRPr="00F13056">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pacing w:val="2"/>
          <w:sz w:val="28"/>
          <w:szCs w:val="28"/>
        </w:rPr>
        <w:t xml:space="preserve">Использование измерений и построений для решения </w:t>
      </w:r>
      <w:r w:rsidRPr="00F13056">
        <w:rPr>
          <w:rFonts w:ascii="Times New Roman" w:hAnsi="Times New Roman" w:cs="Times New Roman"/>
          <w:sz w:val="28"/>
          <w:szCs w:val="28"/>
        </w:rPr>
        <w:t>практических задач. Виды условных графических изображе</w:t>
      </w:r>
      <w:r w:rsidRPr="00F13056">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F13056">
        <w:rPr>
          <w:rFonts w:ascii="Times New Roman" w:hAnsi="Times New Roman" w:cs="Times New Roman"/>
          <w:sz w:val="28"/>
          <w:szCs w:val="28"/>
        </w:rPr>
        <w:t xml:space="preserve"> надреза, сгиба, размерная, осевая, центровая, </w:t>
      </w:r>
      <w:r w:rsidRPr="004B4FBB">
        <w:rPr>
          <w:rFonts w:ascii="Times New Roman" w:hAnsi="Times New Roman" w:cs="Times New Roman"/>
          <w:iCs/>
          <w:sz w:val="28"/>
          <w:szCs w:val="28"/>
        </w:rPr>
        <w:t>разрыва</w:t>
      </w:r>
      <w:r w:rsidRPr="00F13056">
        <w:rPr>
          <w:rFonts w:ascii="Times New Roman" w:hAnsi="Times New Roman" w:cs="Times New Roman"/>
          <w:sz w:val="28"/>
          <w:szCs w:val="28"/>
        </w:rPr>
        <w:t>). Чте</w:t>
      </w:r>
      <w:r w:rsidRPr="00F13056">
        <w:rPr>
          <w:rFonts w:ascii="Times New Roman" w:hAnsi="Times New Roman" w:cs="Times New Roman"/>
          <w:spacing w:val="2"/>
          <w:sz w:val="28"/>
          <w:szCs w:val="28"/>
        </w:rPr>
        <w:t>ние условных графических изображений. Разметка деталей</w:t>
      </w:r>
      <w:r w:rsidRPr="00F13056">
        <w:rPr>
          <w:rFonts w:ascii="Times New Roman" w:hAnsi="Times New Roman" w:cs="Times New Roman"/>
          <w:spacing w:val="2"/>
          <w:sz w:val="28"/>
          <w:szCs w:val="28"/>
        </w:rPr>
        <w:br/>
      </w:r>
      <w:r w:rsidRPr="00F13056">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Конструирование и моделирование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13056">
        <w:rPr>
          <w:rFonts w:ascii="Times New Roman" w:hAnsi="Times New Roman" w:cs="Times New Roman"/>
          <w:sz w:val="28"/>
          <w:szCs w:val="28"/>
        </w:rPr>
        <w:t>учебных и</w:t>
      </w:r>
      <w:r w:rsidRPr="00F13056">
        <w:rPr>
          <w:rFonts w:ascii="Times New Roman" w:hAnsi="Times New Roman" w:cs="Times New Roman"/>
          <w:sz w:val="28"/>
          <w:szCs w:val="28"/>
        </w:rPr>
        <w:t> </w:t>
      </w:r>
      <w:r w:rsidRPr="00F13056">
        <w:rPr>
          <w:rFonts w:ascii="Times New Roman" w:hAnsi="Times New Roman" w:cs="Times New Roman"/>
          <w:sz w:val="28"/>
          <w:szCs w:val="28"/>
        </w:rPr>
        <w:t>пр.). Изделие, деталь изделия (общее представление</w:t>
      </w:r>
      <w:r>
        <w:rPr>
          <w:rFonts w:ascii="Times New Roman" w:hAnsi="Times New Roman" w:cs="Times New Roman"/>
          <w:sz w:val="28"/>
          <w:szCs w:val="28"/>
        </w:rPr>
        <w:t>, название</w:t>
      </w:r>
      <w:r w:rsidRPr="00F13056">
        <w:rPr>
          <w:rFonts w:ascii="Times New Roman" w:hAnsi="Times New Roman" w:cs="Times New Roman"/>
          <w:sz w:val="28"/>
          <w:szCs w:val="28"/>
        </w:rPr>
        <w:t xml:space="preserve">). Понятие о конструкции изделия; </w:t>
      </w:r>
      <w:r w:rsidRPr="004B4FBB">
        <w:rPr>
          <w:rFonts w:ascii="Times New Roman" w:hAnsi="Times New Roman" w:cs="Times New Roman"/>
          <w:iCs/>
          <w:sz w:val="28"/>
          <w:szCs w:val="28"/>
        </w:rPr>
        <w:t>различные виды конструкций и способы их сборки</w:t>
      </w:r>
      <w:r w:rsidRPr="004B4FBB">
        <w:rPr>
          <w:rFonts w:ascii="Times New Roman" w:hAnsi="Times New Roman" w:cs="Times New Roman"/>
          <w:sz w:val="28"/>
          <w:szCs w:val="28"/>
        </w:rPr>
        <w:t>. Виды и способы</w:t>
      </w:r>
      <w:r w:rsidRPr="00F13056">
        <w:rPr>
          <w:rFonts w:ascii="Times New Roman" w:hAnsi="Times New Roman" w:cs="Times New Roman"/>
          <w:sz w:val="28"/>
          <w:szCs w:val="28"/>
        </w:rPr>
        <w:t xml:space="preserve"> соединения деталей. Основные требования к изделию (соответствие</w:t>
      </w:r>
      <w:r w:rsidRPr="00F13056">
        <w:rPr>
          <w:rFonts w:ascii="Times New Roman" w:hAnsi="Times New Roman" w:cs="Times New Roman"/>
          <w:sz w:val="28"/>
          <w:szCs w:val="28"/>
        </w:rPr>
        <w:br/>
        <w:t>материала, конструкции и внешнего оформления назначению изделия).</w:t>
      </w:r>
    </w:p>
    <w:p w:rsidR="004265E4" w:rsidRPr="00F13056" w:rsidRDefault="004265E4" w:rsidP="000E066F">
      <w:pPr>
        <w:pStyle w:val="af"/>
        <w:spacing w:line="360" w:lineRule="auto"/>
        <w:ind w:firstLine="709"/>
        <w:rPr>
          <w:rFonts w:ascii="Times New Roman" w:hAnsi="Times New Roman" w:cs="Times New Roman"/>
          <w:b/>
          <w:bCs/>
          <w:sz w:val="28"/>
          <w:szCs w:val="28"/>
        </w:rPr>
      </w:pPr>
      <w:r w:rsidRPr="00F13056">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4B4FBB">
        <w:rPr>
          <w:rFonts w:ascii="Times New Roman" w:hAnsi="Times New Roman" w:cs="Times New Roman"/>
          <w:iCs/>
          <w:sz w:val="28"/>
          <w:szCs w:val="28"/>
        </w:rPr>
        <w:t xml:space="preserve">чертежу или эскизу и по заданным условиям (технико­технологическим, </w:t>
      </w:r>
      <w:r w:rsidRPr="004B4FBB">
        <w:rPr>
          <w:rFonts w:ascii="Times New Roman" w:hAnsi="Times New Roman" w:cs="Times New Roman"/>
          <w:iCs/>
          <w:spacing w:val="-4"/>
          <w:sz w:val="28"/>
          <w:szCs w:val="28"/>
        </w:rPr>
        <w:t>функциональным, декоративно­художественным и</w:t>
      </w:r>
      <w:r w:rsidRPr="004B4FBB">
        <w:rPr>
          <w:rFonts w:ascii="Times New Roman" w:hAnsi="Times New Roman" w:cs="Times New Roman"/>
          <w:iCs/>
          <w:spacing w:val="-4"/>
          <w:sz w:val="28"/>
          <w:szCs w:val="28"/>
        </w:rPr>
        <w:t> </w:t>
      </w:r>
      <w:r w:rsidRPr="004B4FBB">
        <w:rPr>
          <w:rFonts w:ascii="Times New Roman" w:hAnsi="Times New Roman" w:cs="Times New Roman"/>
          <w:iCs/>
          <w:spacing w:val="-4"/>
          <w:sz w:val="28"/>
          <w:szCs w:val="28"/>
        </w:rPr>
        <w:lastRenderedPageBreak/>
        <w:t>пр.).</w:t>
      </w:r>
      <w:r w:rsidRPr="004B4FBB">
        <w:rPr>
          <w:rFonts w:ascii="Times New Roman" w:hAnsi="Times New Roman" w:cs="Times New Roman"/>
          <w:spacing w:val="-4"/>
          <w:sz w:val="28"/>
          <w:szCs w:val="28"/>
        </w:rPr>
        <w:t xml:space="preserve"> </w:t>
      </w:r>
      <w:r w:rsidRPr="00F13056">
        <w:rPr>
          <w:rFonts w:ascii="Times New Roman" w:hAnsi="Times New Roman" w:cs="Times New Roman"/>
          <w:sz w:val="28"/>
          <w:szCs w:val="28"/>
        </w:rPr>
        <w:t>Конструирование и моделирование на компьютере и в интерактивном конструкторе.</w:t>
      </w:r>
    </w:p>
    <w:p w:rsidR="004265E4" w:rsidRPr="00222E9D" w:rsidRDefault="004265E4" w:rsidP="000E066F">
      <w:pPr>
        <w:pStyle w:val="af"/>
        <w:spacing w:line="360" w:lineRule="auto"/>
        <w:ind w:firstLine="709"/>
        <w:rPr>
          <w:rFonts w:ascii="Times New Roman" w:hAnsi="Times New Roman" w:cs="Times New Roman"/>
          <w:i/>
          <w:sz w:val="28"/>
          <w:szCs w:val="28"/>
        </w:rPr>
      </w:pPr>
      <w:r w:rsidRPr="00222E9D">
        <w:rPr>
          <w:rFonts w:ascii="Times New Roman" w:hAnsi="Times New Roman" w:cs="Times New Roman"/>
          <w:b/>
          <w:bCs/>
          <w:i/>
          <w:sz w:val="28"/>
          <w:szCs w:val="28"/>
        </w:rPr>
        <w:t>Практика работы на компьютере</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z w:val="28"/>
          <w:szCs w:val="28"/>
        </w:rPr>
        <w:t>Информация, её отбор, анализ и систематизация. Способы получения, хранения, переработки информации.</w:t>
      </w:r>
    </w:p>
    <w:p w:rsidR="004265E4" w:rsidRPr="00F13056" w:rsidRDefault="004265E4" w:rsidP="000E066F">
      <w:pPr>
        <w:pStyle w:val="af"/>
        <w:spacing w:line="360" w:lineRule="auto"/>
        <w:ind w:firstLine="709"/>
        <w:rPr>
          <w:rFonts w:ascii="Times New Roman" w:hAnsi="Times New Roman" w:cs="Times New Roman"/>
          <w:sz w:val="28"/>
          <w:szCs w:val="28"/>
        </w:rPr>
      </w:pPr>
      <w:r w:rsidRPr="00F13056">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13056">
        <w:rPr>
          <w:rFonts w:ascii="Times New Roman" w:hAnsi="Times New Roman" w:cs="Times New Roman"/>
          <w:sz w:val="28"/>
          <w:szCs w:val="28"/>
        </w:rPr>
        <w:t xml:space="preserve">ра, </w:t>
      </w:r>
      <w:r w:rsidRPr="004B4FBB">
        <w:rPr>
          <w:rFonts w:ascii="Times New Roman" w:hAnsi="Times New Roman" w:cs="Times New Roman"/>
          <w:iCs/>
          <w:sz w:val="28"/>
          <w:szCs w:val="28"/>
        </w:rPr>
        <w:t>общее представление о правилах клавиатурного письма</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4B4FBB">
        <w:rPr>
          <w:rFonts w:ascii="Times New Roman" w:hAnsi="Times New Roman" w:cs="Times New Roman"/>
          <w:iCs/>
          <w:sz w:val="28"/>
          <w:szCs w:val="28"/>
        </w:rPr>
        <w:t>Простейшие приёмы поиска информации: по ключевым словам, каталогам</w:t>
      </w:r>
      <w:r w:rsidRPr="004B4FBB">
        <w:rPr>
          <w:rFonts w:ascii="Times New Roman" w:hAnsi="Times New Roman" w:cs="Times New Roman"/>
          <w:sz w:val="28"/>
          <w:szCs w:val="28"/>
        </w:rPr>
        <w:t>.</w:t>
      </w:r>
      <w:r w:rsidRPr="00F13056">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Default="004265E4" w:rsidP="000E066F">
      <w:pPr>
        <w:pStyle w:val="af"/>
        <w:spacing w:line="360" w:lineRule="auto"/>
        <w:ind w:firstLine="709"/>
        <w:rPr>
          <w:rFonts w:ascii="Times New Roman" w:hAnsi="Times New Roman" w:cs="Times New Roman"/>
          <w:iCs/>
          <w:sz w:val="28"/>
          <w:szCs w:val="28"/>
        </w:rPr>
      </w:pPr>
      <w:r w:rsidRPr="00F13056">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cs="Times New Roman"/>
          <w:spacing w:val="2"/>
          <w:sz w:val="28"/>
          <w:szCs w:val="28"/>
        </w:rPr>
        <w:t>обучающимся</w:t>
      </w:r>
      <w:r w:rsidRPr="00F13056">
        <w:rPr>
          <w:rFonts w:ascii="Times New Roman" w:hAnsi="Times New Roman" w:cs="Times New Roman"/>
          <w:spacing w:val="2"/>
          <w:sz w:val="28"/>
          <w:szCs w:val="28"/>
        </w:rPr>
        <w:t xml:space="preserve"> тематике. Вывод текста на принтер. </w:t>
      </w:r>
      <w:r w:rsidRPr="004B4FBB">
        <w:rPr>
          <w:rFonts w:ascii="Times New Roman" w:hAnsi="Times New Roman" w:cs="Times New Roman"/>
          <w:iCs/>
          <w:spacing w:val="2"/>
          <w:sz w:val="28"/>
          <w:szCs w:val="28"/>
        </w:rPr>
        <w:t xml:space="preserve">Использование </w:t>
      </w:r>
      <w:r w:rsidRPr="004B4FBB">
        <w:rPr>
          <w:rFonts w:ascii="Times New Roman" w:hAnsi="Times New Roman" w:cs="Times New Roman"/>
          <w:iCs/>
          <w:sz w:val="28"/>
          <w:szCs w:val="28"/>
        </w:rPr>
        <w:t>рисунков из ресурса компьютера, программ Word и Power Point.</w:t>
      </w:r>
    </w:p>
    <w:p w:rsidR="004265E4" w:rsidRDefault="004265E4" w:rsidP="00675923">
      <w:pPr>
        <w:spacing w:after="0" w:line="360" w:lineRule="auto"/>
        <w:jc w:val="center"/>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учебного предмета «Труд»:</w:t>
      </w:r>
    </w:p>
    <w:p w:rsidR="004265E4" w:rsidRPr="008C20E8" w:rsidRDefault="004265E4" w:rsidP="000E066F">
      <w:pPr>
        <w:pStyle w:val="27"/>
        <w:ind w:left="0" w:firstLine="709"/>
        <w:jc w:val="both"/>
        <w:rPr>
          <w:sz w:val="28"/>
          <w:szCs w:val="28"/>
        </w:rPr>
      </w:pPr>
      <w:r>
        <w:rPr>
          <w:sz w:val="28"/>
          <w:szCs w:val="28"/>
        </w:rPr>
        <w:t>- п</w:t>
      </w:r>
      <w:r w:rsidRPr="008C20E8">
        <w:rPr>
          <w:sz w:val="28"/>
          <w:szCs w:val="28"/>
        </w:rPr>
        <w:t>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Pr>
          <w:sz w:val="28"/>
          <w:szCs w:val="28"/>
        </w:rPr>
        <w:t>;</w:t>
      </w:r>
    </w:p>
    <w:p w:rsidR="004265E4" w:rsidRDefault="004265E4" w:rsidP="000E066F">
      <w:pPr>
        <w:pStyle w:val="27"/>
        <w:ind w:left="0" w:firstLine="709"/>
        <w:jc w:val="both"/>
        <w:rPr>
          <w:sz w:val="28"/>
          <w:szCs w:val="28"/>
        </w:rPr>
      </w:pPr>
      <w:r>
        <w:rPr>
          <w:sz w:val="28"/>
          <w:szCs w:val="28"/>
        </w:rPr>
        <w:t>- получение</w:t>
      </w:r>
      <w:r w:rsidRPr="008C20E8">
        <w:rPr>
          <w:sz w:val="28"/>
          <w:szCs w:val="28"/>
        </w:rPr>
        <w:t xml:space="preserve"> первоначальных представлений о материальной культуре как продукте предметно-прео</w:t>
      </w:r>
      <w:r>
        <w:rPr>
          <w:sz w:val="28"/>
          <w:szCs w:val="28"/>
        </w:rPr>
        <w:t>бразующей деятельности человека;</w:t>
      </w:r>
    </w:p>
    <w:p w:rsidR="004265E4" w:rsidRDefault="004265E4" w:rsidP="000E066F">
      <w:pPr>
        <w:pStyle w:val="27"/>
        <w:ind w:left="0" w:firstLine="709"/>
        <w:jc w:val="both"/>
        <w:rPr>
          <w:sz w:val="28"/>
          <w:szCs w:val="28"/>
        </w:rPr>
      </w:pPr>
      <w:r>
        <w:rPr>
          <w:sz w:val="28"/>
          <w:szCs w:val="28"/>
        </w:rPr>
        <w:t>- знания о назначении и правилах использования ручного инструмента для обработки бумаги, картона, ткани и пр.;</w:t>
      </w:r>
    </w:p>
    <w:p w:rsidR="004265E4" w:rsidRPr="008C20E8" w:rsidRDefault="004265E4" w:rsidP="000E066F">
      <w:pPr>
        <w:pStyle w:val="27"/>
        <w:ind w:left="0" w:firstLine="709"/>
        <w:jc w:val="both"/>
        <w:rPr>
          <w:sz w:val="28"/>
          <w:szCs w:val="28"/>
        </w:rPr>
      </w:pPr>
      <w:r>
        <w:rPr>
          <w:sz w:val="28"/>
          <w:szCs w:val="28"/>
        </w:rPr>
        <w:t>- умение определять и соблюдать последовательность технологических операций при изготовлении изделия;</w:t>
      </w:r>
    </w:p>
    <w:p w:rsidR="004265E4" w:rsidRDefault="004265E4" w:rsidP="000E066F">
      <w:pPr>
        <w:pStyle w:val="27"/>
        <w:ind w:left="0" w:firstLine="709"/>
        <w:jc w:val="both"/>
        <w:rPr>
          <w:sz w:val="28"/>
          <w:szCs w:val="28"/>
        </w:rPr>
      </w:pPr>
      <w:r>
        <w:rPr>
          <w:sz w:val="28"/>
          <w:szCs w:val="28"/>
        </w:rPr>
        <w:lastRenderedPageBreak/>
        <w:t xml:space="preserve">- </w:t>
      </w:r>
      <w:r w:rsidRPr="008C20E8">
        <w:rPr>
          <w:sz w:val="28"/>
          <w:szCs w:val="28"/>
        </w:rPr>
        <w:t xml:space="preserve">овладение </w:t>
      </w:r>
      <w:r w:rsidRPr="00F13056">
        <w:rPr>
          <w:spacing w:val="2"/>
          <w:sz w:val="28"/>
          <w:szCs w:val="28"/>
        </w:rPr>
        <w:t>основны</w:t>
      </w:r>
      <w:r>
        <w:rPr>
          <w:spacing w:val="2"/>
          <w:sz w:val="28"/>
          <w:szCs w:val="28"/>
        </w:rPr>
        <w:t>ми</w:t>
      </w:r>
      <w:r w:rsidRPr="008C20E8">
        <w:rPr>
          <w:sz w:val="28"/>
          <w:szCs w:val="28"/>
        </w:rPr>
        <w:t xml:space="preserve"> технологическими прием</w:t>
      </w:r>
      <w:r>
        <w:rPr>
          <w:sz w:val="28"/>
          <w:szCs w:val="28"/>
        </w:rPr>
        <w:t>ами ручной обработки материалов;</w:t>
      </w:r>
    </w:p>
    <w:p w:rsidR="004265E4" w:rsidRDefault="004265E4" w:rsidP="000E066F">
      <w:pPr>
        <w:pStyle w:val="27"/>
        <w:ind w:left="0" w:firstLine="709"/>
        <w:jc w:val="both"/>
        <w:rPr>
          <w:sz w:val="28"/>
          <w:szCs w:val="28"/>
        </w:rPr>
      </w:pPr>
      <w:r>
        <w:rPr>
          <w:sz w:val="28"/>
          <w:szCs w:val="28"/>
        </w:rPr>
        <w:t>- умение подбирать материалы и инструменты, способы трудовой деятельности в зависимости от цели;</w:t>
      </w:r>
    </w:p>
    <w:p w:rsidR="004265E4" w:rsidRDefault="004265E4" w:rsidP="000E066F">
      <w:pPr>
        <w:pStyle w:val="27"/>
        <w:ind w:left="0" w:firstLine="709"/>
        <w:jc w:val="both"/>
        <w:rPr>
          <w:sz w:val="28"/>
          <w:szCs w:val="28"/>
        </w:rPr>
      </w:pPr>
      <w:r>
        <w:rPr>
          <w:sz w:val="28"/>
          <w:szCs w:val="28"/>
        </w:rPr>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Default="004265E4" w:rsidP="000E066F">
      <w:pPr>
        <w:pStyle w:val="27"/>
        <w:ind w:left="0" w:firstLine="709"/>
        <w:jc w:val="both"/>
        <w:rPr>
          <w:sz w:val="28"/>
          <w:szCs w:val="28"/>
        </w:rPr>
      </w:pPr>
      <w:r>
        <w:rPr>
          <w:sz w:val="28"/>
          <w:szCs w:val="28"/>
        </w:rPr>
        <w:t xml:space="preserve">- </w:t>
      </w:r>
      <w:r w:rsidRPr="008C20E8">
        <w:rPr>
          <w:sz w:val="28"/>
          <w:szCs w:val="28"/>
        </w:rPr>
        <w:t xml:space="preserve">усвоение правил техники </w:t>
      </w:r>
      <w:r>
        <w:rPr>
          <w:sz w:val="28"/>
          <w:szCs w:val="28"/>
        </w:rPr>
        <w:t>безопасности;</w:t>
      </w:r>
    </w:p>
    <w:p w:rsidR="004265E4" w:rsidRDefault="004265E4" w:rsidP="000E066F">
      <w:pPr>
        <w:pStyle w:val="27"/>
        <w:ind w:left="0" w:firstLine="709"/>
        <w:jc w:val="both"/>
        <w:rPr>
          <w:sz w:val="28"/>
          <w:szCs w:val="28"/>
        </w:rPr>
      </w:pPr>
      <w:r>
        <w:rPr>
          <w:sz w:val="28"/>
          <w:szCs w:val="28"/>
        </w:rPr>
        <w:t>- овладение навыками</w:t>
      </w:r>
      <w:r w:rsidRPr="001347A2">
        <w:rPr>
          <w:sz w:val="28"/>
          <w:szCs w:val="28"/>
        </w:rPr>
        <w:t xml:space="preserve"> совместной продуктивной деятельности, сотрудничества, взаимопом</w:t>
      </w:r>
      <w:r>
        <w:rPr>
          <w:sz w:val="28"/>
          <w:szCs w:val="28"/>
        </w:rPr>
        <w:t>ощи, планирования, коммуникации;</w:t>
      </w:r>
    </w:p>
    <w:p w:rsidR="004265E4" w:rsidRDefault="004265E4" w:rsidP="000E066F">
      <w:pPr>
        <w:pStyle w:val="27"/>
        <w:ind w:left="0" w:firstLine="709"/>
        <w:jc w:val="both"/>
        <w:rPr>
          <w:sz w:val="28"/>
          <w:szCs w:val="28"/>
        </w:rPr>
      </w:pPr>
      <w:r>
        <w:rPr>
          <w:sz w:val="28"/>
          <w:szCs w:val="28"/>
        </w:rPr>
        <w:t>- о</w:t>
      </w:r>
      <w:r w:rsidRPr="005D5BE0">
        <w:rPr>
          <w:sz w:val="28"/>
          <w:szCs w:val="28"/>
        </w:rPr>
        <w:t>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w:t>
      </w:r>
      <w:r>
        <w:rPr>
          <w:sz w:val="28"/>
          <w:szCs w:val="28"/>
        </w:rPr>
        <w:t xml:space="preserve">ного и трудового взаимодействия;  </w:t>
      </w:r>
    </w:p>
    <w:p w:rsidR="004265E4" w:rsidRPr="008C20E8" w:rsidRDefault="004265E4" w:rsidP="000E066F">
      <w:pPr>
        <w:pStyle w:val="27"/>
        <w:ind w:left="0" w:firstLine="709"/>
        <w:jc w:val="both"/>
        <w:rPr>
          <w:sz w:val="28"/>
          <w:szCs w:val="28"/>
        </w:rPr>
      </w:pPr>
      <w:r>
        <w:rPr>
          <w:sz w:val="28"/>
          <w:szCs w:val="28"/>
        </w:rPr>
        <w:t>- и</w:t>
      </w:r>
      <w:r w:rsidRPr="008C20E8">
        <w:rPr>
          <w:sz w:val="28"/>
          <w:szCs w:val="28"/>
        </w:rPr>
        <w:t>спользование приобретенных знаний и умений для творческого решения несложных конструкторских, художественно-конструкторских, технолог</w:t>
      </w:r>
      <w:r>
        <w:rPr>
          <w:sz w:val="28"/>
          <w:szCs w:val="28"/>
        </w:rPr>
        <w:t>ических и организационных задач;</w:t>
      </w:r>
    </w:p>
    <w:p w:rsidR="004265E4" w:rsidRDefault="004265E4" w:rsidP="000E066F">
      <w:pPr>
        <w:pStyle w:val="27"/>
        <w:ind w:left="0" w:firstLine="709"/>
        <w:jc w:val="both"/>
        <w:rPr>
          <w:sz w:val="28"/>
          <w:szCs w:val="28"/>
        </w:rPr>
      </w:pPr>
      <w:r>
        <w:rPr>
          <w:sz w:val="28"/>
          <w:szCs w:val="28"/>
        </w:rPr>
        <w:t>- п</w:t>
      </w:r>
      <w:r w:rsidRPr="008C20E8">
        <w:rPr>
          <w:sz w:val="28"/>
          <w:szCs w:val="28"/>
        </w:rPr>
        <w:t>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w:t>
      </w:r>
      <w:r>
        <w:rPr>
          <w:sz w:val="28"/>
          <w:szCs w:val="28"/>
        </w:rPr>
        <w:t>жественно-конструкторских задач;</w:t>
      </w:r>
    </w:p>
    <w:p w:rsidR="004265E4" w:rsidRDefault="004265E4" w:rsidP="000E066F">
      <w:pPr>
        <w:pStyle w:val="27"/>
        <w:ind w:left="0" w:firstLine="709"/>
        <w:jc w:val="both"/>
        <w:rPr>
          <w:sz w:val="28"/>
          <w:szCs w:val="28"/>
        </w:rPr>
      </w:pPr>
      <w:r>
        <w:rPr>
          <w:sz w:val="28"/>
          <w:szCs w:val="28"/>
        </w:rPr>
        <w:t>- обогащение лексикона словами, обозначающими материалы, их признаки, действия, производимые во время изготовления изделия;</w:t>
      </w:r>
    </w:p>
    <w:p w:rsidR="004265E4" w:rsidRDefault="004265E4" w:rsidP="000E066F">
      <w:pPr>
        <w:pStyle w:val="27"/>
        <w:ind w:left="0" w:firstLine="709"/>
        <w:jc w:val="both"/>
        <w:rPr>
          <w:sz w:val="28"/>
          <w:szCs w:val="28"/>
        </w:rPr>
      </w:pPr>
      <w:r>
        <w:rPr>
          <w:sz w:val="28"/>
          <w:szCs w:val="28"/>
        </w:rPr>
        <w:t>- овладение умением</w:t>
      </w:r>
      <w:r w:rsidRPr="00922903">
        <w:rPr>
          <w:sz w:val="28"/>
          <w:szCs w:val="28"/>
        </w:rPr>
        <w:t xml:space="preserve"> </w:t>
      </w:r>
      <w:r>
        <w:rPr>
          <w:sz w:val="28"/>
          <w:szCs w:val="28"/>
        </w:rPr>
        <w:t>составлять план связного рассказа о проделанной работе на основе последовательности трудовых операций при изготовлении изделия;</w:t>
      </w:r>
    </w:p>
    <w:p w:rsidR="004265E4" w:rsidRDefault="004265E4" w:rsidP="000E066F">
      <w:pPr>
        <w:pStyle w:val="27"/>
        <w:ind w:left="0" w:firstLine="709"/>
        <w:jc w:val="both"/>
        <w:rPr>
          <w:sz w:val="28"/>
          <w:szCs w:val="28"/>
        </w:rPr>
      </w:pPr>
      <w:r>
        <w:rPr>
          <w:sz w:val="28"/>
          <w:szCs w:val="28"/>
        </w:rPr>
        <w:t>- овладение простыми умениями работы с компьютером и компьютерными программами.</w:t>
      </w:r>
    </w:p>
    <w:p w:rsidR="00CA7223" w:rsidRPr="008C20E8" w:rsidRDefault="00CA7223" w:rsidP="000E066F">
      <w:pPr>
        <w:pStyle w:val="27"/>
        <w:ind w:left="0" w:firstLine="709"/>
        <w:jc w:val="both"/>
        <w:rPr>
          <w:sz w:val="28"/>
          <w:szCs w:val="28"/>
        </w:rPr>
      </w:pPr>
    </w:p>
    <w:p w:rsid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sidRPr="003451D7">
        <w:rPr>
          <w:rFonts w:ascii="Times New Roman" w:hAnsi="Times New Roman" w:cs="Times New Roman"/>
          <w:b/>
          <w:sz w:val="28"/>
          <w:szCs w:val="28"/>
        </w:rPr>
        <w:t>задачами</w:t>
      </w:r>
      <w:r>
        <w:rPr>
          <w:rFonts w:ascii="Times New Roman" w:hAnsi="Times New Roman" w:cs="Times New Roman"/>
          <w:sz w:val="28"/>
          <w:szCs w:val="28"/>
        </w:rPr>
        <w:t xml:space="preserve"> коррекционного курса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р</w:t>
      </w:r>
      <w:r w:rsidRPr="00A336A8">
        <w:rPr>
          <w:rFonts w:ascii="Times New Roman" w:hAnsi="Times New Roman" w:cs="Times New Roman"/>
          <w:sz w:val="28"/>
          <w:szCs w:val="28"/>
        </w:rPr>
        <w:t>азвитие психофизиологических механизмов, лежащих в основе устной речи: формирование оптимального для речи типа физиологического дыхания,  реч</w:t>
      </w:r>
      <w:r>
        <w:rPr>
          <w:rFonts w:ascii="Times New Roman" w:hAnsi="Times New Roman" w:cs="Times New Roman"/>
          <w:sz w:val="28"/>
          <w:szCs w:val="28"/>
        </w:rPr>
        <w:t>евого дыхания, голоса</w:t>
      </w:r>
      <w:r w:rsidRPr="00A336A8">
        <w:rPr>
          <w:rFonts w:ascii="Times New Roman" w:hAnsi="Times New Roman" w:cs="Times New Roman"/>
          <w:sz w:val="28"/>
          <w:szCs w:val="28"/>
        </w:rPr>
        <w:t>, артикуляторной моторики, чувства ритма, слухового восприятия,</w:t>
      </w:r>
      <w:r>
        <w:rPr>
          <w:rFonts w:ascii="Times New Roman" w:hAnsi="Times New Roman" w:cs="Times New Roman"/>
          <w:sz w:val="28"/>
          <w:szCs w:val="28"/>
        </w:rPr>
        <w:t xml:space="preserve"> функций фонематической системы (по В.К. Орфинской);</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A336A8">
        <w:rPr>
          <w:rFonts w:ascii="Times New Roman" w:hAnsi="Times New Roman" w:cs="Times New Roman"/>
          <w:sz w:val="28"/>
          <w:szCs w:val="28"/>
        </w:rPr>
        <w:t>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w:t>
      </w:r>
      <w:r>
        <w:rPr>
          <w:rFonts w:ascii="Times New Roman" w:hAnsi="Times New Roman" w:cs="Times New Roman"/>
          <w:sz w:val="28"/>
          <w:szCs w:val="28"/>
        </w:rPr>
        <w:t>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A336A8">
        <w:rPr>
          <w:rFonts w:ascii="Times New Roman" w:hAnsi="Times New Roman" w:cs="Times New Roman"/>
          <w:sz w:val="28"/>
          <w:szCs w:val="28"/>
        </w:rPr>
        <w:t>оррекция нарушений</w:t>
      </w:r>
      <w:r>
        <w:rPr>
          <w:rFonts w:ascii="Times New Roman" w:hAnsi="Times New Roman" w:cs="Times New Roman"/>
          <w:sz w:val="28"/>
          <w:szCs w:val="28"/>
        </w:rPr>
        <w:t xml:space="preserve"> звукослоговой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336A8">
        <w:rPr>
          <w:rFonts w:ascii="Times New Roman" w:hAnsi="Times New Roman" w:cs="Times New Roman"/>
          <w:sz w:val="28"/>
          <w:szCs w:val="28"/>
        </w:rPr>
        <w:t>ормирование просодических компонентов речи</w:t>
      </w:r>
      <w:r w:rsidRPr="00A336A8">
        <w:rPr>
          <w:rFonts w:ascii="Times New Roman" w:hAnsi="Times New Roman" w:cs="Times New Roman"/>
          <w:b/>
          <w:sz w:val="28"/>
          <w:szCs w:val="28"/>
        </w:rPr>
        <w:t xml:space="preserve"> </w:t>
      </w:r>
      <w:r w:rsidRPr="00A336A8">
        <w:rPr>
          <w:rFonts w:ascii="Times New Roman" w:hAnsi="Times New Roman" w:cs="Times New Roman"/>
          <w:sz w:val="28"/>
          <w:szCs w:val="28"/>
        </w:rPr>
        <w:t>(темпа, ритма, паузации, интонации, логического ударения).</w:t>
      </w:r>
    </w:p>
    <w:p w:rsidR="0072386C" w:rsidRPr="00D73506" w:rsidRDefault="00021A20"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реализации коррекционного</w:t>
      </w:r>
      <w:r w:rsidR="0072386C">
        <w:rPr>
          <w:rFonts w:ascii="Times New Roman" w:hAnsi="Times New Roman" w:cs="Times New Roman"/>
          <w:sz w:val="28"/>
          <w:szCs w:val="28"/>
        </w:rPr>
        <w:t xml:space="preserve"> курса «Произношение» конкретизируются для обучающихся на </w:t>
      </w:r>
      <w:r w:rsidR="0072386C">
        <w:rPr>
          <w:rFonts w:ascii="Times New Roman" w:hAnsi="Times New Roman" w:cs="Times New Roman"/>
          <w:sz w:val="28"/>
          <w:szCs w:val="28"/>
          <w:lang w:val="en-US"/>
        </w:rPr>
        <w:t>I</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rPr>
        <w:t>и</w:t>
      </w:r>
      <w:r w:rsidR="0072386C" w:rsidRPr="00D73506">
        <w:rPr>
          <w:rFonts w:ascii="Times New Roman" w:hAnsi="Times New Roman" w:cs="Times New Roman"/>
          <w:sz w:val="28"/>
          <w:szCs w:val="28"/>
        </w:rPr>
        <w:t xml:space="preserve"> </w:t>
      </w:r>
      <w:r w:rsidR="0072386C">
        <w:rPr>
          <w:rFonts w:ascii="Times New Roman" w:hAnsi="Times New Roman" w:cs="Times New Roman"/>
          <w:sz w:val="28"/>
          <w:szCs w:val="28"/>
          <w:lang w:val="en-US"/>
        </w:rPr>
        <w:t>II</w:t>
      </w:r>
      <w:r w:rsidR="0072386C">
        <w:rPr>
          <w:rFonts w:ascii="Times New Roman" w:hAnsi="Times New Roman" w:cs="Times New Roman"/>
          <w:sz w:val="28"/>
          <w:szCs w:val="28"/>
        </w:rPr>
        <w:t xml:space="preserve"> отделениях.</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произносительной стороны речи в соответствии с нормами русского языка;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языкового анализа и синтеза на уровне предложения и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сложной слоговой структуры слова;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фонематического восприятия (слухо-произносительной дифференциации фонем).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линиями обучения по курсу «Произношение» являются: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слогов разных типов и слов разной слоговой структуры;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Pr>
          <w:rFonts w:ascii="Times New Roman" w:hAnsi="Times New Roman" w:cs="Times New Roman"/>
          <w:sz w:val="28"/>
          <w:szCs w:val="28"/>
          <w:lang w:val="en-US"/>
        </w:rPr>
        <w:t>II</w:t>
      </w:r>
      <w:r w:rsidRPr="00445AC5">
        <w:rPr>
          <w:rFonts w:ascii="Times New Roman" w:hAnsi="Times New Roman" w:cs="Times New Roman"/>
          <w:sz w:val="28"/>
          <w:szCs w:val="28"/>
        </w:rPr>
        <w:t xml:space="preserve"> </w:t>
      </w:r>
      <w:r>
        <w:rPr>
          <w:rFonts w:ascii="Times New Roman" w:hAnsi="Times New Roman" w:cs="Times New Roman"/>
          <w:sz w:val="28"/>
          <w:szCs w:val="28"/>
        </w:rPr>
        <w:t xml:space="preserve">класса). </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Программой предусмотрена коррекция нарушений произношения</w:t>
      </w:r>
      <w:r w:rsidRPr="00E535C0">
        <w:rPr>
          <w:rFonts w:ascii="Times New Roman" w:hAnsi="Times New Roman" w:cs="Times New Roman"/>
          <w:sz w:val="28"/>
          <w:szCs w:val="28"/>
        </w:rPr>
        <w:t xml:space="preserve"> как</w:t>
      </w:r>
      <w:r>
        <w:rPr>
          <w:rFonts w:ascii="Times New Roman" w:hAnsi="Times New Roman" w:cs="Times New Roman"/>
          <w:sz w:val="28"/>
          <w:szCs w:val="28"/>
        </w:rPr>
        <w:t xml:space="preserve"> на уроках</w:t>
      </w:r>
      <w:r w:rsidRPr="00E535C0">
        <w:rPr>
          <w:rFonts w:ascii="Times New Roman" w:hAnsi="Times New Roman" w:cs="Times New Roman"/>
          <w:sz w:val="28"/>
          <w:szCs w:val="28"/>
        </w:rPr>
        <w:t>, так и</w:t>
      </w:r>
      <w:r>
        <w:rPr>
          <w:rFonts w:ascii="Times New Roman" w:hAnsi="Times New Roman" w:cs="Times New Roman"/>
          <w:sz w:val="28"/>
          <w:szCs w:val="28"/>
        </w:rPr>
        <w:t xml:space="preserve"> на</w:t>
      </w:r>
      <w:r w:rsidRPr="00E535C0">
        <w:rPr>
          <w:rFonts w:ascii="Times New Roman" w:hAnsi="Times New Roman" w:cs="Times New Roman"/>
          <w:sz w:val="28"/>
          <w:szCs w:val="28"/>
        </w:rPr>
        <w:t xml:space="preserve"> индивидуальн</w:t>
      </w:r>
      <w:r>
        <w:rPr>
          <w:rFonts w:ascii="Times New Roman" w:hAnsi="Times New Roman" w:cs="Times New Roman"/>
          <w:sz w:val="28"/>
          <w:szCs w:val="28"/>
        </w:rPr>
        <w:t>ых/подгрупповых логопедических занятиях. Уроки</w:t>
      </w:r>
      <w:r w:rsidRPr="00E535C0">
        <w:rPr>
          <w:rFonts w:ascii="Times New Roman" w:hAnsi="Times New Roman" w:cs="Times New Roman"/>
          <w:sz w:val="28"/>
          <w:szCs w:val="28"/>
        </w:rPr>
        <w:t xml:space="preserve"> </w:t>
      </w:r>
      <w:r>
        <w:rPr>
          <w:rFonts w:ascii="Times New Roman" w:hAnsi="Times New Roman" w:cs="Times New Roman"/>
          <w:sz w:val="28"/>
          <w:szCs w:val="28"/>
        </w:rPr>
        <w:t>проводятся в</w:t>
      </w:r>
      <w:r w:rsidRPr="00E535C0">
        <w:rPr>
          <w:rFonts w:ascii="Times New Roman" w:hAnsi="Times New Roman" w:cs="Times New Roman"/>
          <w:sz w:val="28"/>
          <w:szCs w:val="28"/>
        </w:rPr>
        <w:t xml:space="preserve"> </w:t>
      </w:r>
      <w:r>
        <w:rPr>
          <w:rFonts w:ascii="Times New Roman" w:hAnsi="Times New Roman" w:cs="Times New Roman"/>
          <w:sz w:val="28"/>
          <w:szCs w:val="28"/>
        </w:rPr>
        <w:t>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 II классах</w:t>
      </w:r>
      <w:r w:rsidRPr="00E535C0">
        <w:rPr>
          <w:rFonts w:ascii="Times New Roman" w:hAnsi="Times New Roman" w:cs="Times New Roman"/>
          <w:sz w:val="28"/>
          <w:szCs w:val="28"/>
        </w:rPr>
        <w:t>. Рекомендуется проведение этих уроков с учетом степени выраженности, характера</w:t>
      </w:r>
      <w:r>
        <w:rPr>
          <w:rFonts w:ascii="Times New Roman" w:hAnsi="Times New Roman" w:cs="Times New Roman"/>
          <w:sz w:val="28"/>
          <w:szCs w:val="28"/>
        </w:rPr>
        <w:t>, механизма и структуры речевого дефекта</w:t>
      </w:r>
      <w:r w:rsidRPr="00E535C0">
        <w:rPr>
          <w:rFonts w:ascii="Times New Roman" w:hAnsi="Times New Roman" w:cs="Times New Roman"/>
          <w:sz w:val="28"/>
          <w:szCs w:val="28"/>
        </w:rPr>
        <w:t>.</w:t>
      </w:r>
    </w:p>
    <w:p w:rsidR="0072386C" w:rsidRPr="001B4BBD"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Начиная с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E3335">
        <w:rPr>
          <w:rFonts w:ascii="Times New Roman" w:hAnsi="Times New Roman" w:cs="Times New Roman"/>
          <w:sz w:val="28"/>
          <w:szCs w:val="28"/>
        </w:rPr>
        <w:t>I дополнительного</w:t>
      </w:r>
      <w:r>
        <w:rPr>
          <w:rFonts w:ascii="Times New Roman" w:hAnsi="Times New Roman" w:cs="Times New Roman"/>
          <w:sz w:val="28"/>
          <w:szCs w:val="28"/>
        </w:rPr>
        <w:t>)</w:t>
      </w:r>
      <w:r w:rsidRPr="001B4BBD">
        <w:rPr>
          <w:rFonts w:ascii="Times New Roman" w:hAnsi="Times New Roman" w:cs="Times New Roman"/>
          <w:sz w:val="28"/>
          <w:szCs w:val="28"/>
        </w:rPr>
        <w:t xml:space="preserve"> </w:t>
      </w:r>
      <w:r>
        <w:rPr>
          <w:rFonts w:ascii="Times New Roman" w:hAnsi="Times New Roman" w:cs="Times New Roman"/>
          <w:sz w:val="28"/>
          <w:szCs w:val="28"/>
        </w:rPr>
        <w:t>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w:t>
      </w:r>
      <w:r w:rsidRPr="00E535C0">
        <w:rPr>
          <w:rFonts w:ascii="Times New Roman" w:hAnsi="Times New Roman" w:cs="Times New Roman"/>
          <w:sz w:val="28"/>
          <w:szCs w:val="28"/>
        </w:rPr>
        <w:t xml:space="preserve"> </w:t>
      </w:r>
      <w:r>
        <w:rPr>
          <w:rFonts w:ascii="Times New Roman" w:hAnsi="Times New Roman" w:cs="Times New Roman"/>
          <w:sz w:val="28"/>
          <w:szCs w:val="28"/>
        </w:rPr>
        <w:t>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w:t>
      </w:r>
      <w:r w:rsidRPr="00E535C0">
        <w:rPr>
          <w:rFonts w:ascii="Times New Roman" w:hAnsi="Times New Roman" w:cs="Times New Roman"/>
          <w:sz w:val="28"/>
          <w:szCs w:val="28"/>
        </w:rPr>
        <w:t xml:space="preserve">роводится коррекция </w:t>
      </w:r>
      <w:r>
        <w:rPr>
          <w:rFonts w:ascii="Times New Roman" w:hAnsi="Times New Roman" w:cs="Times New Roman"/>
          <w:sz w:val="28"/>
          <w:szCs w:val="28"/>
        </w:rPr>
        <w:t>на</w:t>
      </w:r>
      <w:r>
        <w:rPr>
          <w:rFonts w:ascii="Times New Roman" w:hAnsi="Times New Roman" w:cs="Times New Roman"/>
          <w:sz w:val="28"/>
          <w:szCs w:val="28"/>
        </w:rPr>
        <w:softHyphen/>
        <w:t>рушений письменной речи</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Учитывая систем</w:t>
      </w:r>
      <w:r>
        <w:rPr>
          <w:rFonts w:ascii="Times New Roman" w:hAnsi="Times New Roman" w:cs="Times New Roman"/>
          <w:sz w:val="28"/>
          <w:szCs w:val="28"/>
        </w:rPr>
        <w:t>ное недоразвитие речи обучающихся, на каждом уроке произношения</w:t>
      </w:r>
      <w:r w:rsidRPr="00E535C0">
        <w:rPr>
          <w:rFonts w:ascii="Times New Roman" w:hAnsi="Times New Roman" w:cs="Times New Roman"/>
          <w:sz w:val="28"/>
          <w:szCs w:val="28"/>
        </w:rPr>
        <w:t xml:space="preserve"> ставятся компле</w:t>
      </w:r>
      <w:r>
        <w:rPr>
          <w:rFonts w:ascii="Times New Roman" w:hAnsi="Times New Roman" w:cs="Times New Roman"/>
          <w:sz w:val="28"/>
          <w:szCs w:val="28"/>
        </w:rPr>
        <w:t>ксные за</w:t>
      </w:r>
      <w:r>
        <w:rPr>
          <w:rFonts w:ascii="Times New Roman" w:hAnsi="Times New Roman" w:cs="Times New Roman"/>
          <w:sz w:val="28"/>
          <w:szCs w:val="28"/>
        </w:rPr>
        <w:softHyphen/>
        <w:t xml:space="preserve">дачи, направленные не только </w:t>
      </w:r>
      <w:r w:rsidRPr="00E535C0">
        <w:rPr>
          <w:rFonts w:ascii="Times New Roman" w:hAnsi="Times New Roman" w:cs="Times New Roman"/>
          <w:sz w:val="28"/>
          <w:szCs w:val="28"/>
        </w:rPr>
        <w:t>на коррекцию</w:t>
      </w:r>
      <w:r>
        <w:rPr>
          <w:rFonts w:ascii="Times New Roman" w:hAnsi="Times New Roman" w:cs="Times New Roman"/>
          <w:sz w:val="28"/>
          <w:szCs w:val="28"/>
        </w:rPr>
        <w:t xml:space="preserve"> фонетического дефекта</w:t>
      </w:r>
      <w:r w:rsidRPr="00E535C0">
        <w:rPr>
          <w:rFonts w:ascii="Times New Roman" w:hAnsi="Times New Roman" w:cs="Times New Roman"/>
          <w:sz w:val="28"/>
          <w:szCs w:val="28"/>
        </w:rPr>
        <w:t>,</w:t>
      </w:r>
      <w:r>
        <w:rPr>
          <w:rFonts w:ascii="Times New Roman" w:hAnsi="Times New Roman" w:cs="Times New Roman"/>
          <w:sz w:val="28"/>
          <w:szCs w:val="28"/>
        </w:rPr>
        <w:t xml:space="preserve"> но и на коррекцию</w:t>
      </w:r>
      <w:r w:rsidRPr="00E535C0">
        <w:rPr>
          <w:rFonts w:ascii="Times New Roman" w:hAnsi="Times New Roman" w:cs="Times New Roman"/>
          <w:sz w:val="28"/>
          <w:szCs w:val="28"/>
        </w:rPr>
        <w:t xml:space="preserve"> всех ком</w:t>
      </w:r>
      <w:r w:rsidRPr="00E535C0">
        <w:rPr>
          <w:rFonts w:ascii="Times New Roman" w:hAnsi="Times New Roman" w:cs="Times New Roman"/>
          <w:sz w:val="28"/>
          <w:szCs w:val="28"/>
        </w:rPr>
        <w:softHyphen/>
        <w:t>понентов</w:t>
      </w:r>
      <w:r>
        <w:rPr>
          <w:rFonts w:ascii="Times New Roman" w:hAnsi="Times New Roman" w:cs="Times New Roman"/>
          <w:sz w:val="28"/>
          <w:szCs w:val="28"/>
        </w:rPr>
        <w:t xml:space="preserve"> речевой функциональной системы </w:t>
      </w:r>
      <w:r w:rsidRPr="00E535C0">
        <w:rPr>
          <w:rFonts w:ascii="Times New Roman" w:hAnsi="Times New Roman" w:cs="Times New Roman"/>
          <w:sz w:val="28"/>
          <w:szCs w:val="28"/>
        </w:rPr>
        <w:t>(</w:t>
      </w:r>
      <w:r>
        <w:rPr>
          <w:rFonts w:ascii="Times New Roman" w:hAnsi="Times New Roman" w:cs="Times New Roman"/>
          <w:sz w:val="28"/>
          <w:szCs w:val="28"/>
        </w:rPr>
        <w:t>фонематического, лексического, грамматического, семантического).</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произношения в I (</w:t>
      </w:r>
      <w:r w:rsidR="000E3335">
        <w:rPr>
          <w:rFonts w:ascii="Times New Roman" w:hAnsi="Times New Roman" w:cs="Times New Roman"/>
          <w:sz w:val="28"/>
          <w:szCs w:val="28"/>
        </w:rPr>
        <w:t>I дополнительном</w:t>
      </w:r>
      <w:r>
        <w:rPr>
          <w:rFonts w:ascii="Times New Roman" w:hAnsi="Times New Roman" w:cs="Times New Roman"/>
          <w:sz w:val="28"/>
          <w:szCs w:val="28"/>
        </w:rPr>
        <w:t>) и</w:t>
      </w:r>
      <w:r w:rsidRPr="00E535C0">
        <w:rPr>
          <w:rFonts w:ascii="Times New Roman" w:hAnsi="Times New Roman" w:cs="Times New Roman"/>
          <w:sz w:val="28"/>
          <w:szCs w:val="28"/>
        </w:rPr>
        <w:t xml:space="preserve"> II </w:t>
      </w:r>
      <w:r>
        <w:rPr>
          <w:rFonts w:ascii="Times New Roman" w:hAnsi="Times New Roman" w:cs="Times New Roman"/>
          <w:sz w:val="28"/>
          <w:szCs w:val="28"/>
        </w:rPr>
        <w:t>классах необходимо формировать</w:t>
      </w:r>
      <w:r w:rsidRPr="00E535C0">
        <w:rPr>
          <w:rFonts w:ascii="Times New Roman" w:hAnsi="Times New Roman" w:cs="Times New Roman"/>
          <w:sz w:val="28"/>
          <w:szCs w:val="28"/>
        </w:rPr>
        <w:t xml:space="preserve"> те психофизиоло</w:t>
      </w:r>
      <w:r w:rsidRPr="00E535C0">
        <w:rPr>
          <w:rFonts w:ascii="Times New Roman" w:hAnsi="Times New Roman" w:cs="Times New Roman"/>
          <w:sz w:val="28"/>
          <w:szCs w:val="28"/>
        </w:rPr>
        <w:softHyphen/>
        <w:t>гические механизмы, которые лежат в основе</w:t>
      </w:r>
      <w:r>
        <w:rPr>
          <w:rFonts w:ascii="Times New Roman" w:hAnsi="Times New Roman" w:cs="Times New Roman"/>
          <w:sz w:val="28"/>
          <w:szCs w:val="28"/>
        </w:rPr>
        <w:t xml:space="preserve"> овладения произношением</w:t>
      </w:r>
      <w:r w:rsidRPr="00E535C0">
        <w:rPr>
          <w:rFonts w:ascii="Times New Roman" w:hAnsi="Times New Roman" w:cs="Times New Roman"/>
          <w:sz w:val="28"/>
          <w:szCs w:val="28"/>
        </w:rPr>
        <w:t>:</w:t>
      </w:r>
      <w:r>
        <w:rPr>
          <w:rFonts w:ascii="Times New Roman" w:hAnsi="Times New Roman" w:cs="Times New Roman"/>
          <w:sz w:val="28"/>
          <w:szCs w:val="28"/>
        </w:rPr>
        <w:t xml:space="preserve"> оптимальный для речи тип физиологического дыхания (диафрагмальный, нижнереберный),</w:t>
      </w:r>
      <w:r w:rsidRPr="00E535C0">
        <w:rPr>
          <w:rFonts w:ascii="Times New Roman" w:hAnsi="Times New Roman" w:cs="Times New Roman"/>
          <w:sz w:val="28"/>
          <w:szCs w:val="28"/>
        </w:rPr>
        <w:t xml:space="preserve"> правильное речевое дых</w:t>
      </w:r>
      <w:r>
        <w:rPr>
          <w:rFonts w:ascii="Times New Roman" w:hAnsi="Times New Roman" w:cs="Times New Roman"/>
          <w:sz w:val="28"/>
          <w:szCs w:val="28"/>
        </w:rPr>
        <w:t>ание, голосообразование, артикуляторную моторику,</w:t>
      </w:r>
      <w:r w:rsidRPr="00E535C0">
        <w:rPr>
          <w:rFonts w:ascii="Times New Roman" w:hAnsi="Times New Roman" w:cs="Times New Roman"/>
          <w:sz w:val="28"/>
          <w:szCs w:val="28"/>
        </w:rPr>
        <w:t xml:space="preserve"> слуховое и фонематическое </w:t>
      </w:r>
      <w:r w:rsidRPr="00E535C0">
        <w:rPr>
          <w:rFonts w:ascii="Times New Roman" w:hAnsi="Times New Roman" w:cs="Times New Roman"/>
          <w:sz w:val="28"/>
          <w:szCs w:val="28"/>
        </w:rPr>
        <w:lastRenderedPageBreak/>
        <w:t>восприятие, фонематический анализ</w:t>
      </w:r>
      <w:r>
        <w:rPr>
          <w:rFonts w:ascii="Times New Roman" w:hAnsi="Times New Roman" w:cs="Times New Roman"/>
          <w:sz w:val="28"/>
          <w:szCs w:val="28"/>
        </w:rPr>
        <w:t xml:space="preserve"> и синтез</w:t>
      </w:r>
      <w:r w:rsidRPr="00E535C0">
        <w:rPr>
          <w:rFonts w:ascii="Times New Roman" w:hAnsi="Times New Roman" w:cs="Times New Roman"/>
          <w:sz w:val="28"/>
          <w:szCs w:val="28"/>
        </w:rPr>
        <w:t xml:space="preserve"> и др. Наряду с</w:t>
      </w:r>
      <w:r>
        <w:rPr>
          <w:rFonts w:ascii="Times New Roman" w:hAnsi="Times New Roman" w:cs="Times New Roman"/>
          <w:sz w:val="28"/>
          <w:szCs w:val="28"/>
        </w:rPr>
        <w:t xml:space="preserve"> этим</w:t>
      </w:r>
      <w:r w:rsidRPr="00E535C0">
        <w:rPr>
          <w:rFonts w:ascii="Times New Roman" w:hAnsi="Times New Roman" w:cs="Times New Roman"/>
          <w:sz w:val="28"/>
          <w:szCs w:val="28"/>
        </w:rPr>
        <w:t xml:space="preserve"> ставятся и задачи развития речевых предпосылок к овладе</w:t>
      </w:r>
      <w:r w:rsidRPr="00E535C0">
        <w:rPr>
          <w:rFonts w:ascii="Times New Roman" w:hAnsi="Times New Roman" w:cs="Times New Roman"/>
          <w:sz w:val="28"/>
          <w:szCs w:val="28"/>
        </w:rPr>
        <w:softHyphen/>
        <w:t>нию орфографией, т.е. профил</w:t>
      </w:r>
      <w:r>
        <w:rPr>
          <w:rFonts w:ascii="Times New Roman" w:hAnsi="Times New Roman" w:cs="Times New Roman"/>
          <w:sz w:val="28"/>
          <w:szCs w:val="28"/>
        </w:rPr>
        <w:t>актики дизорфографий. Обучающиеся</w:t>
      </w:r>
      <w:r w:rsidRPr="00E535C0">
        <w:rPr>
          <w:rFonts w:ascii="Times New Roman" w:hAnsi="Times New Roman" w:cs="Times New Roman"/>
          <w:sz w:val="28"/>
          <w:szCs w:val="28"/>
        </w:rPr>
        <w:t xml:space="preserve"> закрепляют умение дифференцировать различные граммати</w:t>
      </w:r>
      <w:r w:rsidRPr="00E535C0">
        <w:rPr>
          <w:rFonts w:ascii="Times New Roman" w:hAnsi="Times New Roman" w:cs="Times New Roman"/>
          <w:sz w:val="28"/>
          <w:szCs w:val="28"/>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E535C0">
        <w:rPr>
          <w:rFonts w:ascii="Times New Roman" w:hAnsi="Times New Roman" w:cs="Times New Roman"/>
          <w:sz w:val="28"/>
          <w:szCs w:val="28"/>
        </w:rPr>
        <w:softHyphen/>
        <w:t>мы, соотносить их значение и звучание, подбирать слова с общи</w:t>
      </w:r>
      <w:r w:rsidRPr="00E535C0">
        <w:rPr>
          <w:rFonts w:ascii="Times New Roman" w:hAnsi="Times New Roman" w:cs="Times New Roman"/>
          <w:sz w:val="28"/>
          <w:szCs w:val="28"/>
        </w:rPr>
        <w:softHyphen/>
        <w:t>ми суффиксами, приставками с целью закрепления представле</w:t>
      </w:r>
      <w:r w:rsidRPr="00E535C0">
        <w:rPr>
          <w:rFonts w:ascii="Times New Roman" w:hAnsi="Times New Roman" w:cs="Times New Roman"/>
          <w:sz w:val="28"/>
          <w:szCs w:val="28"/>
        </w:rPr>
        <w:softHyphen/>
        <w:t>ний о значении морфем.</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коррекции нарушений звуковой стороны речи про</w:t>
      </w:r>
      <w:r w:rsidRPr="00E535C0">
        <w:rPr>
          <w:rFonts w:ascii="Times New Roman" w:hAnsi="Times New Roman" w:cs="Times New Roman"/>
          <w:sz w:val="28"/>
          <w:szCs w:val="28"/>
        </w:rPr>
        <w:softHyphen/>
        <w:t>граммой предусмотрены следующие направления работы:</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ручной и артикуляторной</w:t>
      </w:r>
      <w:r w:rsidRPr="00E535C0">
        <w:rPr>
          <w:rFonts w:ascii="Times New Roman" w:hAnsi="Times New Roman" w:cs="Times New Roman"/>
          <w:sz w:val="28"/>
          <w:szCs w:val="28"/>
        </w:rPr>
        <w:t xml:space="preserve"> моторики;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дыхания и голосообразования;</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правильной артикуляции</w:t>
      </w:r>
      <w:r w:rsidRPr="00E535C0">
        <w:rPr>
          <w:rFonts w:ascii="Times New Roman" w:hAnsi="Times New Roman" w:cs="Times New Roman"/>
          <w:sz w:val="28"/>
          <w:szCs w:val="28"/>
        </w:rPr>
        <w:t xml:space="preserve"> и автоматизация звуков; </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дифференциация акустически и артикуляторно</w:t>
      </w:r>
      <w:r w:rsidRPr="00E535C0">
        <w:rPr>
          <w:rFonts w:ascii="Times New Roman" w:hAnsi="Times New Roman" w:cs="Times New Roman"/>
          <w:sz w:val="28"/>
          <w:szCs w:val="28"/>
        </w:rPr>
        <w:t xml:space="preserve"> сходных звуков;</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w:t>
      </w:r>
      <w:r>
        <w:rPr>
          <w:rFonts w:ascii="Times New Roman" w:hAnsi="Times New Roman" w:cs="Times New Roman"/>
          <w:sz w:val="28"/>
          <w:szCs w:val="28"/>
        </w:rPr>
        <w:t>ормирование всех уровней языкового анализа и синтеза</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535C0">
        <w:rPr>
          <w:rFonts w:ascii="Times New Roman" w:hAnsi="Times New Roman" w:cs="Times New Roman"/>
          <w:sz w:val="28"/>
          <w:szCs w:val="28"/>
        </w:rPr>
        <w:t xml:space="preserve"> коррекция нарушений звукослоговой структуры слова;</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35C0">
        <w:rPr>
          <w:rFonts w:ascii="Times New Roman" w:hAnsi="Times New Roman" w:cs="Times New Roman"/>
          <w:sz w:val="28"/>
          <w:szCs w:val="28"/>
        </w:rPr>
        <w:t>формирование п</w:t>
      </w:r>
      <w:r>
        <w:rPr>
          <w:rFonts w:ascii="Times New Roman" w:hAnsi="Times New Roman" w:cs="Times New Roman"/>
          <w:sz w:val="28"/>
          <w:szCs w:val="28"/>
        </w:rPr>
        <w:t>росодических компонентов (ритма и</w:t>
      </w:r>
      <w:r w:rsidRPr="00E535C0">
        <w:rPr>
          <w:rFonts w:ascii="Times New Roman" w:hAnsi="Times New Roman" w:cs="Times New Roman"/>
          <w:sz w:val="28"/>
          <w:szCs w:val="28"/>
        </w:rPr>
        <w:t xml:space="preserve"> темпа</w:t>
      </w:r>
      <w:r>
        <w:rPr>
          <w:rFonts w:ascii="Times New Roman" w:hAnsi="Times New Roman" w:cs="Times New Roman"/>
          <w:sz w:val="28"/>
          <w:szCs w:val="28"/>
        </w:rPr>
        <w:t xml:space="preserve"> речи</w:t>
      </w:r>
      <w:r w:rsidRPr="00E535C0">
        <w:rPr>
          <w:rFonts w:ascii="Times New Roman" w:hAnsi="Times New Roman" w:cs="Times New Roman"/>
          <w:sz w:val="28"/>
          <w:szCs w:val="28"/>
        </w:rPr>
        <w:t>, паузации, инто</w:t>
      </w:r>
      <w:r>
        <w:rPr>
          <w:rFonts w:ascii="Times New Roman" w:hAnsi="Times New Roman" w:cs="Times New Roman"/>
          <w:sz w:val="28"/>
          <w:szCs w:val="28"/>
        </w:rPr>
        <w:t>нации, логического и словесно-фразового</w:t>
      </w:r>
      <w:r w:rsidRPr="00E535C0">
        <w:rPr>
          <w:rFonts w:ascii="Times New Roman" w:hAnsi="Times New Roman" w:cs="Times New Roman"/>
          <w:sz w:val="28"/>
          <w:szCs w:val="28"/>
        </w:rPr>
        <w:t xml:space="preserve"> ударения).</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Процесс коррекции нарушений звуковой стороны речи делится на следующие этапы:</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Первый этап</w:t>
      </w:r>
      <w:r w:rsidRPr="00E535C0">
        <w:rPr>
          <w:rFonts w:ascii="Times New Roman" w:hAnsi="Times New Roman" w:cs="Times New Roman"/>
          <w:sz w:val="28"/>
          <w:szCs w:val="28"/>
        </w:rPr>
        <w:t xml:space="preserve"> — обследова</w:t>
      </w:r>
      <w:r>
        <w:rPr>
          <w:rFonts w:ascii="Times New Roman" w:hAnsi="Times New Roman" w:cs="Times New Roman"/>
          <w:sz w:val="28"/>
          <w:szCs w:val="28"/>
        </w:rPr>
        <w:t>ние речи обучающихся и формулирование логопе</w:t>
      </w:r>
      <w:r w:rsidRPr="00E535C0">
        <w:rPr>
          <w:rFonts w:ascii="Times New Roman" w:hAnsi="Times New Roman" w:cs="Times New Roman"/>
          <w:sz w:val="28"/>
          <w:szCs w:val="28"/>
        </w:rPr>
        <w:t>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Второй этап</w:t>
      </w:r>
      <w:r w:rsidRPr="00E535C0">
        <w:rPr>
          <w:rFonts w:ascii="Times New Roman" w:hAnsi="Times New Roman" w:cs="Times New Roman"/>
          <w:sz w:val="28"/>
          <w:szCs w:val="28"/>
        </w:rPr>
        <w:t xml:space="preserve"> — подготовительн</w:t>
      </w:r>
      <w:r>
        <w:rPr>
          <w:rFonts w:ascii="Times New Roman" w:hAnsi="Times New Roman" w:cs="Times New Roman"/>
          <w:sz w:val="28"/>
          <w:szCs w:val="28"/>
        </w:rPr>
        <w:t>ый</w:t>
      </w:r>
      <w:r w:rsidRPr="00E535C0">
        <w:rPr>
          <w:rFonts w:ascii="Times New Roman" w:hAnsi="Times New Roman" w:cs="Times New Roman"/>
          <w:sz w:val="28"/>
          <w:szCs w:val="28"/>
        </w:rPr>
        <w:t>.</w:t>
      </w:r>
      <w:r>
        <w:rPr>
          <w:rFonts w:ascii="Times New Roman" w:hAnsi="Times New Roman" w:cs="Times New Roman"/>
          <w:sz w:val="28"/>
          <w:szCs w:val="28"/>
        </w:rPr>
        <w:t xml:space="preserve"> Цель подготовительного эта</w:t>
      </w:r>
      <w:r>
        <w:rPr>
          <w:rFonts w:ascii="Times New Roman" w:hAnsi="Times New Roman" w:cs="Times New Roman"/>
          <w:sz w:val="28"/>
          <w:szCs w:val="28"/>
        </w:rPr>
        <w:softHyphen/>
        <w:t>па – формирование психофизиологических механизмов овладения произношением.</w:t>
      </w:r>
      <w:r w:rsidRPr="00E535C0">
        <w:rPr>
          <w:rFonts w:ascii="Times New Roman" w:hAnsi="Times New Roman" w:cs="Times New Roman"/>
          <w:sz w:val="28"/>
          <w:szCs w:val="28"/>
        </w:rPr>
        <w:t xml:space="preserve"> Основными задачами этого </w:t>
      </w:r>
      <w:r>
        <w:rPr>
          <w:rFonts w:ascii="Times New Roman" w:hAnsi="Times New Roman" w:cs="Times New Roman"/>
          <w:sz w:val="28"/>
          <w:szCs w:val="28"/>
        </w:rPr>
        <w:t>этапа явля</w:t>
      </w:r>
      <w:r>
        <w:rPr>
          <w:rFonts w:ascii="Times New Roman" w:hAnsi="Times New Roman" w:cs="Times New Roman"/>
          <w:sz w:val="28"/>
          <w:szCs w:val="28"/>
        </w:rPr>
        <w:softHyphen/>
        <w:t>ются: развитие тонкой ручной и артикуляторной</w:t>
      </w:r>
      <w:r w:rsidRPr="00E535C0">
        <w:rPr>
          <w:rFonts w:ascii="Times New Roman" w:hAnsi="Times New Roman" w:cs="Times New Roman"/>
          <w:sz w:val="28"/>
          <w:szCs w:val="28"/>
        </w:rPr>
        <w:t xml:space="preserve"> моторики, дыхания, голосообразования, просодических компонентов речи, уточнение артикуляции правильно произносимых звуков, их </w:t>
      </w:r>
      <w:r w:rsidRPr="00E535C0">
        <w:rPr>
          <w:rFonts w:ascii="Times New Roman" w:hAnsi="Times New Roman" w:cs="Times New Roman"/>
          <w:sz w:val="28"/>
          <w:szCs w:val="28"/>
        </w:rPr>
        <w:lastRenderedPageBreak/>
        <w:t>дифференциация на слух и в произношении</w:t>
      </w:r>
      <w:r w:rsidR="001B2909">
        <w:rPr>
          <w:rFonts w:ascii="Times New Roman" w:hAnsi="Times New Roman" w:cs="Times New Roman"/>
          <w:sz w:val="28"/>
          <w:szCs w:val="28"/>
        </w:rPr>
        <w:t xml:space="preserve"> (гласные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а],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о</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у</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ы</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и</w:t>
      </w:r>
      <w:r w:rsidR="000C30BF" w:rsidRPr="000C30BF">
        <w:rPr>
          <w:rFonts w:ascii="Times New Roman" w:hAnsi="Times New Roman" w:cs="Times New Roman"/>
          <w:sz w:val="28"/>
          <w:szCs w:val="28"/>
        </w:rPr>
        <w:t>]</w:t>
      </w:r>
      <w:r w:rsidR="000C30BF">
        <w:rPr>
          <w:rFonts w:ascii="Times New Roman" w:hAnsi="Times New Roman" w:cs="Times New Roman"/>
          <w:sz w:val="28"/>
          <w:szCs w:val="28"/>
        </w:rPr>
        <w:t>,</w:t>
      </w:r>
      <w:r w:rsidR="000C30BF" w:rsidRPr="000C30BF">
        <w:rPr>
          <w:rFonts w:ascii="Times New Roman" w:hAnsi="Times New Roman" w:cs="Times New Roman"/>
          <w:sz w:val="28"/>
          <w:szCs w:val="28"/>
        </w:rPr>
        <w:t xml:space="preserve"> [</w:t>
      </w:r>
      <w:r w:rsidR="000C30BF">
        <w:rPr>
          <w:rFonts w:ascii="Times New Roman" w:hAnsi="Times New Roman" w:cs="Times New Roman"/>
          <w:sz w:val="28"/>
          <w:szCs w:val="28"/>
        </w:rPr>
        <w:t>э</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согласные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м</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п</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в</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к</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0C30BF">
        <w:rPr>
          <w:rFonts w:ascii="Times New Roman" w:hAnsi="Times New Roman" w:cs="Times New Roman"/>
          <w:sz w:val="28"/>
          <w:szCs w:val="28"/>
        </w:rPr>
        <w:t>н</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7A6DA1">
        <w:rPr>
          <w:rFonts w:ascii="Times New Roman" w:hAnsi="Times New Roman" w:cs="Times New Roman"/>
          <w:sz w:val="28"/>
          <w:szCs w:val="28"/>
        </w:rPr>
        <w:t>ф</w:t>
      </w:r>
      <w:r w:rsidR="000C30BF" w:rsidRPr="000C30BF">
        <w:rPr>
          <w:rFonts w:ascii="Times New Roman" w:hAnsi="Times New Roman" w:cs="Times New Roman"/>
          <w:sz w:val="28"/>
          <w:szCs w:val="28"/>
        </w:rPr>
        <w:t>]</w:t>
      </w:r>
      <w:r w:rsidR="000C30BF">
        <w:rPr>
          <w:rFonts w:ascii="Times New Roman" w:hAnsi="Times New Roman" w:cs="Times New Roman"/>
          <w:sz w:val="28"/>
          <w:szCs w:val="28"/>
        </w:rPr>
        <w:t xml:space="preserve">, </w:t>
      </w:r>
      <w:r w:rsidR="000C30BF" w:rsidRPr="000C30BF">
        <w:rPr>
          <w:rFonts w:ascii="Times New Roman" w:hAnsi="Times New Roman" w:cs="Times New Roman"/>
          <w:sz w:val="28"/>
          <w:szCs w:val="28"/>
        </w:rPr>
        <w:t>[</w:t>
      </w:r>
      <w:r w:rsidR="002C6F6C">
        <w:rPr>
          <w:rFonts w:ascii="Times New Roman" w:hAnsi="Times New Roman" w:cs="Times New Roman"/>
          <w:sz w:val="28"/>
          <w:szCs w:val="28"/>
        </w:rPr>
        <w:t>т</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xml:space="preserve">, </w:t>
      </w:r>
      <w:r w:rsidR="002C6F6C" w:rsidRPr="002C6F6C">
        <w:rPr>
          <w:rFonts w:ascii="Times New Roman" w:hAnsi="Times New Roman" w:cs="Times New Roman"/>
          <w:sz w:val="28"/>
          <w:szCs w:val="28"/>
        </w:rPr>
        <w:t>[</w:t>
      </w:r>
      <w:r w:rsidR="002C6F6C">
        <w:rPr>
          <w:rFonts w:ascii="Times New Roman" w:hAnsi="Times New Roman" w:cs="Times New Roman"/>
          <w:sz w:val="28"/>
          <w:szCs w:val="28"/>
        </w:rPr>
        <w:t>х</w:t>
      </w:r>
      <w:r w:rsidR="002C6F6C" w:rsidRPr="002C6F6C">
        <w:rPr>
          <w:rFonts w:ascii="Times New Roman" w:hAnsi="Times New Roman" w:cs="Times New Roman"/>
          <w:sz w:val="28"/>
          <w:szCs w:val="28"/>
        </w:rPr>
        <w:t>]</w:t>
      </w:r>
      <w:r w:rsidR="002C6F6C">
        <w:rPr>
          <w:rFonts w:ascii="Times New Roman" w:hAnsi="Times New Roman" w:cs="Times New Roman"/>
          <w:sz w:val="28"/>
          <w:szCs w:val="28"/>
        </w:rPr>
        <w:t>, для дифференциации на одном занятии выбирается пара звуков, отличающи</w:t>
      </w:r>
      <w:r w:rsidR="00225F2E">
        <w:rPr>
          <w:rFonts w:ascii="Times New Roman" w:hAnsi="Times New Roman" w:cs="Times New Roman"/>
          <w:sz w:val="28"/>
          <w:szCs w:val="28"/>
        </w:rPr>
        <w:t>х</w:t>
      </w:r>
      <w:r w:rsidR="00A60E95">
        <w:rPr>
          <w:rFonts w:ascii="Times New Roman" w:hAnsi="Times New Roman" w:cs="Times New Roman"/>
          <w:sz w:val="28"/>
          <w:szCs w:val="28"/>
        </w:rPr>
        <w:t>ся одним дифференциальным признаком, и их различение требует от 2-х до 5-ти занятий),</w:t>
      </w:r>
      <w:r w:rsidRPr="00E535C0">
        <w:rPr>
          <w:rFonts w:ascii="Times New Roman" w:hAnsi="Times New Roman" w:cs="Times New Roman"/>
          <w:sz w:val="28"/>
          <w:szCs w:val="28"/>
        </w:rPr>
        <w:t xml:space="preserve"> ра</w:t>
      </w:r>
      <w:r>
        <w:rPr>
          <w:rFonts w:ascii="Times New Roman" w:hAnsi="Times New Roman" w:cs="Times New Roman"/>
          <w:sz w:val="28"/>
          <w:szCs w:val="28"/>
        </w:rPr>
        <w:t>звитие</w:t>
      </w:r>
      <w:r w:rsidRPr="00E535C0">
        <w:rPr>
          <w:rFonts w:ascii="Times New Roman" w:hAnsi="Times New Roman" w:cs="Times New Roman"/>
          <w:sz w:val="28"/>
          <w:szCs w:val="28"/>
        </w:rPr>
        <w:t xml:space="preserve"> элементарных форм фонем</w:t>
      </w:r>
      <w:r>
        <w:rPr>
          <w:rFonts w:ascii="Times New Roman" w:hAnsi="Times New Roman" w:cs="Times New Roman"/>
          <w:sz w:val="28"/>
          <w:szCs w:val="28"/>
        </w:rPr>
        <w:t>атического анализа</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b/>
          <w:bCs/>
          <w:i/>
          <w:iCs/>
          <w:sz w:val="28"/>
          <w:szCs w:val="28"/>
        </w:rPr>
        <w:t>Третий этап</w:t>
      </w:r>
      <w:r w:rsidRPr="00E535C0">
        <w:rPr>
          <w:rFonts w:ascii="Times New Roman" w:hAnsi="Times New Roman" w:cs="Times New Roman"/>
          <w:sz w:val="28"/>
          <w:szCs w:val="28"/>
        </w:rPr>
        <w:t xml:space="preserve"> — ос</w:t>
      </w:r>
      <w:r>
        <w:rPr>
          <w:rFonts w:ascii="Times New Roman" w:hAnsi="Times New Roman" w:cs="Times New Roman"/>
          <w:sz w:val="28"/>
          <w:szCs w:val="28"/>
        </w:rPr>
        <w:t>новной. Он включает формирование правильной артикуляции</w:t>
      </w:r>
      <w:r w:rsidRPr="00E535C0">
        <w:rPr>
          <w:rFonts w:ascii="Times New Roman" w:hAnsi="Times New Roman" w:cs="Times New Roman"/>
          <w:sz w:val="28"/>
          <w:szCs w:val="28"/>
        </w:rPr>
        <w:t xml:space="preserve"> и автоматизацию звуков в речи, </w:t>
      </w:r>
      <w:r>
        <w:rPr>
          <w:rFonts w:ascii="Times New Roman" w:hAnsi="Times New Roman" w:cs="Times New Roman"/>
          <w:sz w:val="28"/>
          <w:szCs w:val="28"/>
        </w:rPr>
        <w:t xml:space="preserve">слухо-произносительную </w:t>
      </w:r>
      <w:r w:rsidRPr="00E535C0">
        <w:rPr>
          <w:rFonts w:ascii="Times New Roman" w:hAnsi="Times New Roman" w:cs="Times New Roman"/>
          <w:sz w:val="28"/>
          <w:szCs w:val="28"/>
        </w:rPr>
        <w:t>дифф</w:t>
      </w:r>
      <w:r>
        <w:rPr>
          <w:rFonts w:ascii="Times New Roman" w:hAnsi="Times New Roman" w:cs="Times New Roman"/>
          <w:sz w:val="28"/>
          <w:szCs w:val="28"/>
        </w:rPr>
        <w:t>еренциацию акустически</w:t>
      </w:r>
      <w:r w:rsidRPr="00E535C0">
        <w:rPr>
          <w:rFonts w:ascii="Times New Roman" w:hAnsi="Times New Roman" w:cs="Times New Roman"/>
          <w:sz w:val="28"/>
          <w:szCs w:val="28"/>
        </w:rPr>
        <w:t xml:space="preserve"> и арт</w:t>
      </w:r>
      <w:r>
        <w:rPr>
          <w:rFonts w:ascii="Times New Roman" w:hAnsi="Times New Roman" w:cs="Times New Roman"/>
          <w:sz w:val="28"/>
          <w:szCs w:val="28"/>
        </w:rPr>
        <w:t>икуляторно близких зву</w:t>
      </w:r>
      <w:r>
        <w:rPr>
          <w:rFonts w:ascii="Times New Roman" w:hAnsi="Times New Roman" w:cs="Times New Roman"/>
          <w:sz w:val="28"/>
          <w:szCs w:val="28"/>
        </w:rPr>
        <w:softHyphen/>
        <w:t>ков, параллельно с развитием</w:t>
      </w:r>
      <w:r w:rsidRPr="00E535C0">
        <w:rPr>
          <w:rFonts w:ascii="Times New Roman" w:hAnsi="Times New Roman" w:cs="Times New Roman"/>
          <w:sz w:val="28"/>
          <w:szCs w:val="28"/>
        </w:rPr>
        <w:t xml:space="preserve"> слогового и фонема</w:t>
      </w:r>
      <w:r w:rsidRPr="00E535C0">
        <w:rPr>
          <w:rFonts w:ascii="Times New Roman" w:hAnsi="Times New Roman" w:cs="Times New Roman"/>
          <w:sz w:val="28"/>
          <w:szCs w:val="28"/>
        </w:rPr>
        <w:softHyphen/>
        <w:t>тического</w:t>
      </w:r>
      <w:r>
        <w:rPr>
          <w:rFonts w:ascii="Times New Roman" w:hAnsi="Times New Roman" w:cs="Times New Roman"/>
          <w:sz w:val="28"/>
          <w:szCs w:val="28"/>
        </w:rPr>
        <w:t xml:space="preserve"> анализа и синтеза, анализа структуры предложения</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правильной артикуляции</w:t>
      </w:r>
      <w:r w:rsidRPr="00E535C0">
        <w:rPr>
          <w:rFonts w:ascii="Times New Roman" w:hAnsi="Times New Roman" w:cs="Times New Roman"/>
          <w:sz w:val="28"/>
          <w:szCs w:val="28"/>
        </w:rPr>
        <w:t xml:space="preserve"> звуков осуществляется на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w:t>
      </w:r>
      <w:r w:rsidRPr="00E535C0">
        <w:rPr>
          <w:rFonts w:ascii="Times New Roman" w:hAnsi="Times New Roman" w:cs="Times New Roman"/>
          <w:sz w:val="28"/>
          <w:szCs w:val="28"/>
        </w:rPr>
        <w:softHyphen/>
        <w:t xml:space="preserve">ях, </w:t>
      </w:r>
      <w:r>
        <w:rPr>
          <w:rFonts w:ascii="Times New Roman" w:hAnsi="Times New Roman" w:cs="Times New Roman"/>
          <w:sz w:val="28"/>
          <w:szCs w:val="28"/>
        </w:rPr>
        <w:t>автоматизация и дифференциация - как на уроках</w:t>
      </w:r>
      <w:r w:rsidRPr="00E535C0">
        <w:rPr>
          <w:rFonts w:ascii="Times New Roman" w:hAnsi="Times New Roman" w:cs="Times New Roman"/>
          <w:sz w:val="28"/>
          <w:szCs w:val="28"/>
        </w:rPr>
        <w:t>, так и на</w:t>
      </w:r>
      <w:r>
        <w:rPr>
          <w:rFonts w:ascii="Times New Roman" w:hAnsi="Times New Roman" w:cs="Times New Roman"/>
          <w:sz w:val="28"/>
          <w:szCs w:val="28"/>
        </w:rPr>
        <w:t xml:space="preserve"> подгрупповых и</w:t>
      </w:r>
      <w:r w:rsidRPr="00E535C0">
        <w:rPr>
          <w:rFonts w:ascii="Times New Roman" w:hAnsi="Times New Roman" w:cs="Times New Roman"/>
          <w:sz w:val="28"/>
          <w:szCs w:val="28"/>
        </w:rPr>
        <w:t xml:space="preserve"> индивидуальных</w:t>
      </w:r>
      <w:r>
        <w:rPr>
          <w:rFonts w:ascii="Times New Roman" w:hAnsi="Times New Roman" w:cs="Times New Roman"/>
          <w:sz w:val="28"/>
          <w:szCs w:val="28"/>
        </w:rPr>
        <w:t xml:space="preserve"> логопедических</w:t>
      </w:r>
      <w:r w:rsidRPr="00E535C0">
        <w:rPr>
          <w:rFonts w:ascii="Times New Roman" w:hAnsi="Times New Roman" w:cs="Times New Roman"/>
          <w:sz w:val="28"/>
          <w:szCs w:val="28"/>
        </w:rPr>
        <w:t xml:space="preserve"> занятиях.</w:t>
      </w:r>
    </w:p>
    <w:p w:rsidR="009A5458" w:rsidRPr="005079E9" w:rsidRDefault="0072386C" w:rsidP="009A5458">
      <w:pPr>
        <w:shd w:val="clear" w:color="auto" w:fill="FFFFFF"/>
        <w:spacing w:after="0" w:line="360" w:lineRule="auto"/>
        <w:ind w:firstLine="709"/>
        <w:jc w:val="both"/>
        <w:rPr>
          <w:rFonts w:ascii="Times New Roman" w:hAnsi="Times New Roman" w:cs="Times New Roman"/>
          <w:kern w:val="28"/>
          <w:sz w:val="28"/>
          <w:szCs w:val="28"/>
        </w:rPr>
      </w:pPr>
      <w:r w:rsidRPr="00E535C0">
        <w:rPr>
          <w:rFonts w:ascii="Times New Roman" w:hAnsi="Times New Roman" w:cs="Times New Roman"/>
          <w:sz w:val="28"/>
          <w:szCs w:val="28"/>
        </w:rPr>
        <w:t>Последовательность работы над нарушенными звуками опреде</w:t>
      </w:r>
      <w:r w:rsidRPr="00E535C0">
        <w:rPr>
          <w:rFonts w:ascii="Times New Roman" w:hAnsi="Times New Roman" w:cs="Times New Roman"/>
          <w:sz w:val="28"/>
          <w:szCs w:val="28"/>
        </w:rPr>
        <w:softHyphen/>
        <w:t>ляется последовательностью появления звуков речи в онтогенезе, их артикуляторной сложностью, а также характером нарушения звукопроизношения</w:t>
      </w:r>
      <w:r>
        <w:rPr>
          <w:rFonts w:ascii="Times New Roman" w:hAnsi="Times New Roman" w:cs="Times New Roman"/>
          <w:sz w:val="28"/>
          <w:szCs w:val="28"/>
        </w:rPr>
        <w:t xml:space="preserve"> у каждого отдельного обучающегося</w:t>
      </w:r>
      <w:r w:rsidRPr="00E535C0">
        <w:rPr>
          <w:rFonts w:ascii="Times New Roman" w:hAnsi="Times New Roman" w:cs="Times New Roman"/>
          <w:sz w:val="28"/>
          <w:szCs w:val="28"/>
        </w:rPr>
        <w:t xml:space="preserve"> и объемом нарушен</w:t>
      </w:r>
      <w:r w:rsidRPr="00E535C0">
        <w:rPr>
          <w:rFonts w:ascii="Times New Roman" w:hAnsi="Times New Roman" w:cs="Times New Roman"/>
          <w:sz w:val="28"/>
          <w:szCs w:val="28"/>
        </w:rPr>
        <w:softHyphen/>
        <w:t>ных звуков.</w:t>
      </w:r>
      <w:r w:rsidR="00225F2E">
        <w:rPr>
          <w:rFonts w:ascii="Times New Roman" w:hAnsi="Times New Roman" w:cs="Times New Roman"/>
          <w:sz w:val="28"/>
          <w:szCs w:val="28"/>
        </w:rPr>
        <w:t xml:space="preserve"> Общая последовательность работы над нарушенными в произношении звуками может быть представлена следующим образом: </w:t>
      </w:r>
      <w:r w:rsidR="00225F2E" w:rsidRPr="00225F2E">
        <w:rPr>
          <w:rFonts w:ascii="Times New Roman" w:hAnsi="Times New Roman" w:cs="Times New Roman"/>
          <w:sz w:val="28"/>
          <w:szCs w:val="28"/>
        </w:rPr>
        <w:t>[</w:t>
      </w:r>
      <w:r w:rsidR="00225F2E">
        <w:rPr>
          <w:rFonts w:ascii="Times New Roman" w:hAnsi="Times New Roman" w:cs="Times New Roman"/>
          <w:sz w:val="28"/>
          <w:szCs w:val="28"/>
          <w:lang w:val="en-US"/>
        </w:rPr>
        <w:t>c</w:t>
      </w:r>
      <w:r w:rsidR="00225F2E" w:rsidRPr="00225F2E">
        <w:rPr>
          <w:rFonts w:ascii="Times New Roman" w:hAnsi="Times New Roman" w:cs="Times New Roman"/>
          <w:sz w:val="28"/>
          <w:szCs w:val="28"/>
        </w:rPr>
        <w:t>]</w:t>
      </w:r>
      <w:r w:rsidR="00225F2E">
        <w:rPr>
          <w:rFonts w:ascii="Times New Roman" w:hAnsi="Times New Roman" w:cs="Times New Roman"/>
          <w:sz w:val="28"/>
          <w:szCs w:val="28"/>
        </w:rPr>
        <w:t xml:space="preserve">, </w:t>
      </w:r>
      <w:r w:rsidR="00225F2E" w:rsidRPr="00225F2E">
        <w:rPr>
          <w:rFonts w:ascii="Times New Roman" w:hAnsi="Times New Roman" w:cs="Times New Roman"/>
          <w:sz w:val="28"/>
          <w:szCs w:val="28"/>
        </w:rPr>
        <w:t>[</w:t>
      </w:r>
      <w:r w:rsidR="009A5458">
        <w:rPr>
          <w:rFonts w:ascii="Times New Roman" w:hAnsi="Times New Roman" w:cs="Times New Roman"/>
          <w:sz w:val="28"/>
          <w:szCs w:val="28"/>
          <w:lang w:val="en-US"/>
        </w:rPr>
        <w:t>c</w:t>
      </w:r>
      <w:r w:rsidR="001823E9" w:rsidRPr="001823E9">
        <w:rPr>
          <w:rFonts w:ascii="Times New Roman" w:hAnsi="Times New Roman" w:cs="Times New Roman"/>
          <w:kern w:val="28"/>
          <w:sz w:val="28"/>
          <w:szCs w:val="28"/>
          <w:vertAlign w:val="superscript"/>
        </w:rPr>
        <w:t>’</w:t>
      </w:r>
      <w:r w:rsidR="005075BD" w:rsidRPr="005075BD">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с</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 xml:space="preserve"> [</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з</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дифференциация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л</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ш</w:t>
      </w:r>
      <w:r w:rsidR="00452F33" w:rsidRPr="00452F33">
        <w:rPr>
          <w:rFonts w:ascii="Times New Roman" w:hAnsi="Times New Roman" w:cs="Times New Roman"/>
          <w:kern w:val="28"/>
          <w:sz w:val="28"/>
          <w:szCs w:val="28"/>
        </w:rPr>
        <w:t>]</w:t>
      </w:r>
      <w:r w:rsidR="00452F33">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с</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ш</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з</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ж</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дифференциация </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р</w:t>
      </w:r>
      <w:r w:rsidR="002808FB" w:rsidRPr="002808FB">
        <w:rPr>
          <w:rFonts w:ascii="Times New Roman" w:hAnsi="Times New Roman" w:cs="Times New Roman"/>
          <w:kern w:val="28"/>
          <w:sz w:val="28"/>
          <w:szCs w:val="28"/>
        </w:rPr>
        <w:t>’]</w:t>
      </w:r>
      <w:r w:rsidR="002808FB">
        <w:rPr>
          <w:rFonts w:ascii="Times New Roman" w:hAnsi="Times New Roman" w:cs="Times New Roman"/>
          <w:kern w:val="28"/>
          <w:sz w:val="28"/>
          <w:szCs w:val="28"/>
        </w:rPr>
        <w:t xml:space="preserve">, </w:t>
      </w:r>
      <w:r w:rsidR="002808FB" w:rsidRPr="002808FB">
        <w:rPr>
          <w:rFonts w:ascii="Times New Roman" w:hAnsi="Times New Roman" w:cs="Times New Roman"/>
          <w:kern w:val="28"/>
          <w:sz w:val="28"/>
          <w:szCs w:val="28"/>
        </w:rPr>
        <w:t>[</w:t>
      </w:r>
      <w:r w:rsidR="001A5C6F">
        <w:rPr>
          <w:rFonts w:ascii="Times New Roman" w:hAnsi="Times New Roman" w:cs="Times New Roman"/>
          <w:kern w:val="28"/>
          <w:sz w:val="28"/>
          <w:szCs w:val="28"/>
        </w:rPr>
        <w:t>р</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л</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дифференциация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т</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ч</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щ</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xml:space="preserve">; </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ц</w:t>
      </w:r>
      <w:r w:rsidR="001A5C6F" w:rsidRPr="001A5C6F">
        <w:rPr>
          <w:rFonts w:ascii="Times New Roman" w:hAnsi="Times New Roman" w:cs="Times New Roman"/>
          <w:kern w:val="28"/>
          <w:sz w:val="28"/>
          <w:szCs w:val="28"/>
        </w:rPr>
        <w:t>]</w:t>
      </w:r>
      <w:r w:rsidR="001A5C6F">
        <w:rPr>
          <w:rFonts w:ascii="Times New Roman" w:hAnsi="Times New Roman" w:cs="Times New Roman"/>
          <w:kern w:val="28"/>
          <w:sz w:val="28"/>
          <w:szCs w:val="28"/>
        </w:rPr>
        <w:t>, дифференциация</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lang w:val="en-US"/>
        </w:rPr>
        <w:t>c</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Автоматизация щелевых звуков начинается в структуре открытого (СГ) слога</w:t>
      </w:r>
      <w:r w:rsidR="00630B8C">
        <w:rPr>
          <w:rFonts w:ascii="Times New Roman" w:hAnsi="Times New Roman" w:cs="Times New Roman"/>
          <w:kern w:val="28"/>
          <w:sz w:val="28"/>
          <w:szCs w:val="28"/>
        </w:rPr>
        <w:t>, а смычных и аффрикат – закрытого слога (ГС). Затем звук автоматизируется в сложной структуре слога (со стечением согласных).</w:t>
      </w:r>
    </w:p>
    <w:p w:rsidR="003A66BF"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В процессе автоматизации</w:t>
      </w:r>
      <w:r>
        <w:rPr>
          <w:rFonts w:ascii="Times New Roman" w:hAnsi="Times New Roman" w:cs="Times New Roman"/>
          <w:sz w:val="28"/>
          <w:szCs w:val="28"/>
        </w:rPr>
        <w:t xml:space="preserve"> и дифференциации</w:t>
      </w:r>
      <w:r w:rsidRPr="00E535C0">
        <w:rPr>
          <w:rFonts w:ascii="Times New Roman" w:hAnsi="Times New Roman" w:cs="Times New Roman"/>
          <w:sz w:val="28"/>
          <w:szCs w:val="28"/>
        </w:rPr>
        <w:t xml:space="preserve"> звуков речи одновременно ставится задача коррекции</w:t>
      </w:r>
      <w:r>
        <w:rPr>
          <w:rFonts w:ascii="Times New Roman" w:hAnsi="Times New Roman" w:cs="Times New Roman"/>
          <w:sz w:val="28"/>
          <w:szCs w:val="28"/>
        </w:rPr>
        <w:t xml:space="preserve"> нарушений</w:t>
      </w:r>
      <w:r w:rsidRPr="00E535C0">
        <w:rPr>
          <w:rFonts w:ascii="Times New Roman" w:hAnsi="Times New Roman" w:cs="Times New Roman"/>
          <w:sz w:val="28"/>
          <w:szCs w:val="28"/>
        </w:rPr>
        <w:t xml:space="preserve"> звукослоговой структуры сло</w:t>
      </w:r>
      <w:r>
        <w:rPr>
          <w:rFonts w:ascii="Times New Roman" w:hAnsi="Times New Roman" w:cs="Times New Roman"/>
          <w:sz w:val="28"/>
          <w:szCs w:val="28"/>
        </w:rPr>
        <w:t xml:space="preserve">ва, начиная </w:t>
      </w:r>
      <w:r>
        <w:rPr>
          <w:rFonts w:ascii="Times New Roman" w:hAnsi="Times New Roman" w:cs="Times New Roman"/>
          <w:sz w:val="28"/>
          <w:szCs w:val="28"/>
        </w:rPr>
        <w:lastRenderedPageBreak/>
        <w:t>со слов простой звукослоговой структуры.</w:t>
      </w:r>
      <w:r w:rsidR="00630B8C">
        <w:rPr>
          <w:rFonts w:ascii="Times New Roman" w:hAnsi="Times New Roman" w:cs="Times New Roman"/>
          <w:sz w:val="28"/>
          <w:szCs w:val="28"/>
        </w:rPr>
        <w:t xml:space="preserve"> Обучение освоению акцентно</w:t>
      </w:r>
      <w:r w:rsidR="003A66BF">
        <w:rPr>
          <w:rFonts w:ascii="Times New Roman" w:hAnsi="Times New Roman" w:cs="Times New Roman"/>
          <w:sz w:val="28"/>
          <w:szCs w:val="28"/>
        </w:rPr>
        <w:t>-ритмической структуры</w:t>
      </w:r>
      <w:r w:rsidR="0079382F">
        <w:rPr>
          <w:rFonts w:ascii="Times New Roman" w:hAnsi="Times New Roman" w:cs="Times New Roman"/>
          <w:sz w:val="28"/>
          <w:szCs w:val="28"/>
        </w:rPr>
        <w:t xml:space="preserve"> слова проводится в следующей последовательности</w:t>
      </w:r>
      <w:r w:rsidR="003A66BF">
        <w:rPr>
          <w:rFonts w:ascii="Times New Roman" w:hAnsi="Times New Roman" w:cs="Times New Roman"/>
          <w:sz w:val="28"/>
          <w:szCs w:val="28"/>
        </w:rPr>
        <w:t>:</w:t>
      </w:r>
    </w:p>
    <w:p w:rsidR="00CA7453"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 на первом слоге (</w:t>
      </w:r>
      <w:r>
        <w:rPr>
          <w:rFonts w:ascii="Times New Roman" w:hAnsi="Times New Roman" w:cs="Times New Roman"/>
          <w:i/>
          <w:sz w:val="28"/>
          <w:szCs w:val="28"/>
        </w:rPr>
        <w:t>вата, лапа, юный и т.д.</w:t>
      </w:r>
      <w:r w:rsidR="00CA7453">
        <w:rPr>
          <w:rFonts w:ascii="Times New Roman" w:hAnsi="Times New Roman" w:cs="Times New Roman"/>
          <w:sz w:val="28"/>
          <w:szCs w:val="28"/>
        </w:rPr>
        <w:t>);</w:t>
      </w:r>
    </w:p>
    <w:p w:rsidR="00CA7453" w:rsidRDefault="00CA745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двусложные слова, состоящие из открытых слогов с ударением</w:t>
      </w:r>
      <w:r w:rsidR="00411A37">
        <w:rPr>
          <w:rFonts w:ascii="Times New Roman" w:hAnsi="Times New Roman" w:cs="Times New Roman"/>
          <w:sz w:val="28"/>
          <w:szCs w:val="28"/>
        </w:rPr>
        <w:t xml:space="preserve"> на втором слоге (</w:t>
      </w:r>
      <w:r w:rsidR="00411A37">
        <w:rPr>
          <w:rFonts w:ascii="Times New Roman" w:hAnsi="Times New Roman" w:cs="Times New Roman"/>
          <w:i/>
          <w:sz w:val="28"/>
          <w:szCs w:val="28"/>
        </w:rPr>
        <w:t>весы, дыра, лупа т.д.</w:t>
      </w:r>
      <w:r w:rsidR="00411A37">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первом слоге (</w:t>
      </w:r>
      <w:r>
        <w:rPr>
          <w:rFonts w:ascii="Times New Roman" w:hAnsi="Times New Roman" w:cs="Times New Roman"/>
          <w:i/>
          <w:sz w:val="28"/>
          <w:szCs w:val="28"/>
        </w:rPr>
        <w:t>ягода, курица, радуга и т.д.</w:t>
      </w:r>
      <w:r>
        <w:rPr>
          <w:rFonts w:ascii="Times New Roman" w:hAnsi="Times New Roman" w:cs="Times New Roman"/>
          <w:sz w:val="28"/>
          <w:szCs w:val="28"/>
        </w:rPr>
        <w:t>);</w:t>
      </w:r>
    </w:p>
    <w:p w:rsidR="00411A37" w:rsidRDefault="00411A3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w:t>
      </w:r>
      <w:r w:rsidR="00265133">
        <w:rPr>
          <w:rFonts w:ascii="Times New Roman" w:hAnsi="Times New Roman" w:cs="Times New Roman"/>
          <w:sz w:val="28"/>
          <w:szCs w:val="28"/>
        </w:rPr>
        <w:t xml:space="preserve"> слогов с ударением на втором слоге (</w:t>
      </w:r>
      <w:r w:rsidR="00265133">
        <w:rPr>
          <w:rFonts w:ascii="Times New Roman" w:hAnsi="Times New Roman" w:cs="Times New Roman"/>
          <w:i/>
          <w:sz w:val="28"/>
          <w:szCs w:val="28"/>
        </w:rPr>
        <w:t>канава, минута, панама и т.д.</w:t>
      </w:r>
      <w:r w:rsidR="00265133">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состоящие из открытых слогов с ударением на последнем слоге (</w:t>
      </w:r>
      <w:r>
        <w:rPr>
          <w:rFonts w:ascii="Times New Roman" w:hAnsi="Times New Roman" w:cs="Times New Roman"/>
          <w:i/>
          <w:sz w:val="28"/>
          <w:szCs w:val="28"/>
        </w:rPr>
        <w:t>молоко, борода, далеко и т.д.</w:t>
      </w:r>
      <w:r>
        <w:rPr>
          <w:rFonts w:ascii="Times New Roman" w:hAnsi="Times New Roman" w:cs="Times New Roman"/>
          <w:sz w:val="28"/>
          <w:szCs w:val="28"/>
        </w:rPr>
        <w:t>);</w:t>
      </w:r>
    </w:p>
    <w:p w:rsidR="00265133" w:rsidRDefault="0026513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C7A">
        <w:rPr>
          <w:rFonts w:ascii="Times New Roman" w:hAnsi="Times New Roman" w:cs="Times New Roman"/>
          <w:sz w:val="28"/>
          <w:szCs w:val="28"/>
        </w:rPr>
        <w:t>двухсложные слова с одним закрытым слогом с ударением на первом слоге (</w:t>
      </w:r>
      <w:r w:rsidR="00D23C7A">
        <w:rPr>
          <w:rFonts w:ascii="Times New Roman" w:hAnsi="Times New Roman" w:cs="Times New Roman"/>
          <w:i/>
          <w:sz w:val="28"/>
          <w:szCs w:val="28"/>
        </w:rPr>
        <w:t>веник, лошадь, тополь и т.д.</w:t>
      </w:r>
      <w:r w:rsidR="00D23C7A">
        <w:rPr>
          <w:rFonts w:ascii="Times New Roman" w:hAnsi="Times New Roman" w:cs="Times New Roman"/>
          <w:sz w:val="28"/>
          <w:szCs w:val="28"/>
        </w:rPr>
        <w:t>);</w:t>
      </w:r>
    </w:p>
    <w:p w:rsidR="00D23C7A" w:rsidRDefault="00D23C7A"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двухсложные слова с одним закрытым слогом с ударением на втором слоге </w:t>
      </w:r>
      <w:r w:rsidR="00BE6DC2">
        <w:rPr>
          <w:rFonts w:ascii="Times New Roman" w:hAnsi="Times New Roman" w:cs="Times New Roman"/>
          <w:sz w:val="28"/>
          <w:szCs w:val="28"/>
        </w:rPr>
        <w:t>(</w:t>
      </w:r>
      <w:r w:rsidR="00BE6DC2">
        <w:rPr>
          <w:rFonts w:ascii="Times New Roman" w:hAnsi="Times New Roman" w:cs="Times New Roman"/>
          <w:i/>
          <w:sz w:val="28"/>
          <w:szCs w:val="28"/>
        </w:rPr>
        <w:t>петух, каток, копать</w:t>
      </w:r>
      <w:r w:rsidR="002A04E2">
        <w:rPr>
          <w:rFonts w:ascii="Times New Roman" w:hAnsi="Times New Roman" w:cs="Times New Roman"/>
          <w:i/>
          <w:sz w:val="28"/>
          <w:szCs w:val="28"/>
        </w:rPr>
        <w:t xml:space="preserve"> и т.д.</w:t>
      </w:r>
      <w:r w:rsidR="002A04E2">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первом слоге (</w:t>
      </w:r>
      <w:r>
        <w:rPr>
          <w:rFonts w:ascii="Times New Roman" w:hAnsi="Times New Roman" w:cs="Times New Roman"/>
          <w:i/>
          <w:sz w:val="28"/>
          <w:szCs w:val="28"/>
        </w:rPr>
        <w:t>тыква, сумка, белка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со стечением согласных в середине слова с ударением на втором слоге (</w:t>
      </w:r>
      <w:r>
        <w:rPr>
          <w:rFonts w:ascii="Times New Roman" w:hAnsi="Times New Roman" w:cs="Times New Roman"/>
          <w:i/>
          <w:sz w:val="28"/>
          <w:szCs w:val="28"/>
        </w:rPr>
        <w:t>ведро, весна, окно и т.д.</w:t>
      </w:r>
      <w:r>
        <w:rPr>
          <w:rFonts w:ascii="Times New Roman" w:hAnsi="Times New Roman" w:cs="Times New Roman"/>
          <w:sz w:val="28"/>
          <w:szCs w:val="28"/>
        </w:rPr>
        <w:t>);</w:t>
      </w:r>
    </w:p>
    <w:p w:rsidR="002A04E2" w:rsidRDefault="002A04E2"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31EB">
        <w:rPr>
          <w:rFonts w:ascii="Times New Roman" w:hAnsi="Times New Roman" w:cs="Times New Roman"/>
          <w:sz w:val="28"/>
          <w:szCs w:val="28"/>
        </w:rPr>
        <w:t>двухсложные слова с закрытыми слогами и стечением согласных с ударением на первом слоге (</w:t>
      </w:r>
      <w:r w:rsidR="00B531EB">
        <w:rPr>
          <w:rFonts w:ascii="Times New Roman" w:hAnsi="Times New Roman" w:cs="Times New Roman"/>
          <w:i/>
          <w:sz w:val="28"/>
          <w:szCs w:val="28"/>
        </w:rPr>
        <w:t>фартук, зонтик, тридцать и т.д.</w:t>
      </w:r>
      <w:r w:rsidR="00B531EB">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двухсложные слова с закрытыми слогами и стечением согласных с ударением на втором слоге (</w:t>
      </w:r>
      <w:r>
        <w:rPr>
          <w:rFonts w:ascii="Times New Roman" w:hAnsi="Times New Roman" w:cs="Times New Roman"/>
          <w:i/>
          <w:sz w:val="28"/>
          <w:szCs w:val="28"/>
        </w:rPr>
        <w:t>стакан, медведь, спросить и т.д.</w:t>
      </w:r>
      <w:r>
        <w:rPr>
          <w:rFonts w:ascii="Times New Roman" w:hAnsi="Times New Roman" w:cs="Times New Roman"/>
          <w:sz w:val="28"/>
          <w:szCs w:val="28"/>
        </w:rPr>
        <w:t>);</w:t>
      </w:r>
    </w:p>
    <w:p w:rsidR="00B531EB" w:rsidRDefault="00B531EB"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первом слоге (</w:t>
      </w:r>
      <w:r>
        <w:rPr>
          <w:rFonts w:ascii="Times New Roman" w:hAnsi="Times New Roman" w:cs="Times New Roman"/>
          <w:i/>
          <w:sz w:val="28"/>
          <w:szCs w:val="28"/>
        </w:rPr>
        <w:t>бабочка, мыльница, дедушка и т.д.</w:t>
      </w:r>
      <w:r>
        <w:rPr>
          <w:rFonts w:ascii="Times New Roman" w:hAnsi="Times New Roman" w:cs="Times New Roman"/>
          <w:sz w:val="28"/>
          <w:szCs w:val="28"/>
        </w:rPr>
        <w:t>)</w:t>
      </w:r>
      <w:r w:rsidR="006C5B96">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втором слоге (</w:t>
      </w:r>
      <w:r>
        <w:rPr>
          <w:rFonts w:ascii="Times New Roman" w:hAnsi="Times New Roman" w:cs="Times New Roman"/>
          <w:i/>
          <w:sz w:val="28"/>
          <w:szCs w:val="28"/>
        </w:rPr>
        <w:t>закрасить, ботинки, здоровый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трехсложные слова со стечением согласных с ударением на третьем слоге (</w:t>
      </w:r>
      <w:r>
        <w:rPr>
          <w:rFonts w:ascii="Times New Roman" w:hAnsi="Times New Roman" w:cs="Times New Roman"/>
          <w:i/>
          <w:sz w:val="28"/>
          <w:szCs w:val="28"/>
        </w:rPr>
        <w:t>глубина, колбаса, посмотреть и т.д.</w:t>
      </w:r>
      <w:r>
        <w:rPr>
          <w:rFonts w:ascii="Times New Roman" w:hAnsi="Times New Roman" w:cs="Times New Roman"/>
          <w:sz w:val="28"/>
          <w:szCs w:val="28"/>
        </w:rPr>
        <w:t>);</w:t>
      </w:r>
    </w:p>
    <w:p w:rsidR="006C5B96" w:rsidRDefault="006C5B9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односложные слова со стечением согласных в начале (</w:t>
      </w:r>
      <w:r>
        <w:rPr>
          <w:rFonts w:ascii="Times New Roman" w:hAnsi="Times New Roman" w:cs="Times New Roman"/>
          <w:i/>
          <w:sz w:val="28"/>
          <w:szCs w:val="28"/>
        </w:rPr>
        <w:t>стол, крот, гром и т.д.</w:t>
      </w:r>
      <w:r>
        <w:rPr>
          <w:rFonts w:ascii="Times New Roman" w:hAnsi="Times New Roman" w:cs="Times New Roman"/>
          <w:sz w:val="28"/>
          <w:szCs w:val="28"/>
        </w:rPr>
        <w:t>) и в конце слова (</w:t>
      </w:r>
      <w:r>
        <w:rPr>
          <w:rFonts w:ascii="Times New Roman" w:hAnsi="Times New Roman" w:cs="Times New Roman"/>
          <w:i/>
          <w:sz w:val="28"/>
          <w:szCs w:val="28"/>
        </w:rPr>
        <w:t>куст, тигр, волк и т.д.</w:t>
      </w:r>
      <w:r>
        <w:rPr>
          <w:rFonts w:ascii="Times New Roman" w:hAnsi="Times New Roman" w:cs="Times New Roman"/>
          <w:sz w:val="28"/>
          <w:szCs w:val="28"/>
        </w:rPr>
        <w:t>)</w:t>
      </w:r>
      <w:r w:rsidR="00FA53A7">
        <w:rPr>
          <w:rFonts w:ascii="Times New Roman" w:hAnsi="Times New Roman" w:cs="Times New Roman"/>
          <w:sz w:val="28"/>
          <w:szCs w:val="28"/>
        </w:rPr>
        <w:t>;</w:t>
      </w:r>
    </w:p>
    <w:p w:rsidR="00FA53A7" w:rsidRPr="00D86D80" w:rsidRDefault="00FA53A7"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четырехсложные слова, включающие открытые, закрытые слоги, слоги со стечением согласных с ударением на первом слоге (</w:t>
      </w:r>
      <w:r>
        <w:rPr>
          <w:rFonts w:ascii="Times New Roman" w:hAnsi="Times New Roman" w:cs="Times New Roman"/>
          <w:i/>
          <w:sz w:val="28"/>
          <w:szCs w:val="28"/>
        </w:rPr>
        <w:t>пуговица, гусеница, жаворонок и т.д.</w:t>
      </w:r>
      <w:r>
        <w:rPr>
          <w:rFonts w:ascii="Times New Roman" w:hAnsi="Times New Roman" w:cs="Times New Roman"/>
          <w:sz w:val="28"/>
          <w:szCs w:val="28"/>
        </w:rPr>
        <w:t>), на втором слоге (</w:t>
      </w:r>
      <w:r>
        <w:rPr>
          <w:rFonts w:ascii="Times New Roman" w:hAnsi="Times New Roman" w:cs="Times New Roman"/>
          <w:i/>
          <w:sz w:val="28"/>
          <w:szCs w:val="28"/>
        </w:rPr>
        <w:t>планировать, дыхание, коричневый и т.д.</w:t>
      </w:r>
      <w:r>
        <w:rPr>
          <w:rFonts w:ascii="Times New Roman" w:hAnsi="Times New Roman" w:cs="Times New Roman"/>
          <w:sz w:val="28"/>
          <w:szCs w:val="28"/>
        </w:rPr>
        <w:t>), на третьем слоге (</w:t>
      </w:r>
      <w:r>
        <w:rPr>
          <w:rFonts w:ascii="Times New Roman" w:hAnsi="Times New Roman" w:cs="Times New Roman"/>
          <w:i/>
          <w:sz w:val="28"/>
          <w:szCs w:val="28"/>
        </w:rPr>
        <w:t>ежевика, оказаться, земляника и т.д.</w:t>
      </w:r>
      <w:r>
        <w:rPr>
          <w:rFonts w:ascii="Times New Roman" w:hAnsi="Times New Roman" w:cs="Times New Roman"/>
          <w:sz w:val="28"/>
          <w:szCs w:val="28"/>
        </w:rPr>
        <w:t>), на последнем слоге</w:t>
      </w:r>
      <w:r w:rsidR="00F05CB0">
        <w:rPr>
          <w:rFonts w:ascii="Times New Roman" w:hAnsi="Times New Roman" w:cs="Times New Roman"/>
          <w:sz w:val="28"/>
          <w:szCs w:val="28"/>
        </w:rPr>
        <w:t xml:space="preserve"> (</w:t>
      </w:r>
      <w:r w:rsidR="00F05CB0">
        <w:rPr>
          <w:rFonts w:ascii="Times New Roman" w:hAnsi="Times New Roman" w:cs="Times New Roman"/>
          <w:i/>
          <w:sz w:val="28"/>
          <w:szCs w:val="28"/>
        </w:rPr>
        <w:t>колокола, велосипед,</w:t>
      </w:r>
      <w:r w:rsidR="00D86D80">
        <w:rPr>
          <w:rFonts w:ascii="Times New Roman" w:hAnsi="Times New Roman" w:cs="Times New Roman"/>
          <w:i/>
          <w:sz w:val="28"/>
          <w:szCs w:val="28"/>
        </w:rPr>
        <w:t xml:space="preserve"> перепорхнуть и т.д.</w:t>
      </w:r>
      <w:r w:rsidR="00D86D80">
        <w:rPr>
          <w:rFonts w:ascii="Times New Roman" w:hAnsi="Times New Roman" w:cs="Times New Roman"/>
          <w:sz w:val="28"/>
          <w:szCs w:val="28"/>
        </w:rPr>
        <w:t>).</w:t>
      </w:r>
    </w:p>
    <w:p w:rsidR="0072386C" w:rsidRPr="00E535C0" w:rsidRDefault="003A66BF"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386C">
        <w:rPr>
          <w:rFonts w:ascii="Times New Roman" w:hAnsi="Times New Roman" w:cs="Times New Roman"/>
          <w:sz w:val="28"/>
          <w:szCs w:val="28"/>
        </w:rPr>
        <w:t xml:space="preserve"> Н</w:t>
      </w:r>
      <w:r w:rsidR="0072386C" w:rsidRPr="00E535C0">
        <w:rPr>
          <w:rFonts w:ascii="Times New Roman" w:hAnsi="Times New Roman" w:cs="Times New Roman"/>
          <w:sz w:val="28"/>
          <w:szCs w:val="28"/>
        </w:rPr>
        <w:t>овая звукослоговая структура закрепляется на артикуляторно простых звуках, произношение ко</w:t>
      </w:r>
      <w:r w:rsidR="0072386C" w:rsidRPr="00E535C0">
        <w:rPr>
          <w:rFonts w:ascii="Times New Roman" w:hAnsi="Times New Roman" w:cs="Times New Roman"/>
          <w:sz w:val="28"/>
          <w:szCs w:val="28"/>
        </w:rPr>
        <w:softHyphen/>
        <w:t>торых не было нарушено у детей.</w:t>
      </w:r>
      <w:r w:rsidR="0072386C">
        <w:rPr>
          <w:rFonts w:ascii="Times New Roman" w:hAnsi="Times New Roman" w:cs="Times New Roman"/>
          <w:sz w:val="28"/>
          <w:szCs w:val="28"/>
        </w:rPr>
        <w:t xml:space="preserve">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Тематика и последовательность формирования правильного про</w:t>
      </w:r>
      <w:r w:rsidRPr="00E535C0">
        <w:rPr>
          <w:rFonts w:ascii="Times New Roman" w:hAnsi="Times New Roman" w:cs="Times New Roman"/>
          <w:sz w:val="28"/>
          <w:szCs w:val="28"/>
        </w:rPr>
        <w:softHyphen/>
        <w:t>изно</w:t>
      </w:r>
      <w:r>
        <w:rPr>
          <w:rFonts w:ascii="Times New Roman" w:hAnsi="Times New Roman" w:cs="Times New Roman"/>
          <w:sz w:val="28"/>
          <w:szCs w:val="28"/>
        </w:rPr>
        <w:t>шения и развития фонематических процессов</w:t>
      </w:r>
      <w:r w:rsidRPr="00E535C0">
        <w:rPr>
          <w:rFonts w:ascii="Times New Roman" w:hAnsi="Times New Roman" w:cs="Times New Roman"/>
          <w:sz w:val="28"/>
          <w:szCs w:val="28"/>
        </w:rPr>
        <w:t xml:space="preserve"> связана, прежде всего, с программой по обучению грамоте, но имеет опережающий характер. К моменту усвоения той или иной буквы </w:t>
      </w:r>
      <w:r>
        <w:rPr>
          <w:rFonts w:ascii="Times New Roman" w:hAnsi="Times New Roman" w:cs="Times New Roman"/>
          <w:sz w:val="28"/>
          <w:szCs w:val="28"/>
        </w:rPr>
        <w:t>по мере возмож</w:t>
      </w:r>
      <w:r>
        <w:rPr>
          <w:rFonts w:ascii="Times New Roman" w:hAnsi="Times New Roman" w:cs="Times New Roman"/>
          <w:sz w:val="28"/>
          <w:szCs w:val="28"/>
        </w:rPr>
        <w:softHyphen/>
        <w:t>ности обучающиеся</w:t>
      </w:r>
      <w:r w:rsidRPr="00E535C0">
        <w:rPr>
          <w:rFonts w:ascii="Times New Roman" w:hAnsi="Times New Roman" w:cs="Times New Roman"/>
          <w:sz w:val="28"/>
          <w:szCs w:val="28"/>
        </w:rPr>
        <w:t xml:space="preserve"> должны научиться произносить соответствующий звук и уметь выделять его из речи.</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r w:rsidRPr="00E535C0">
        <w:rPr>
          <w:rFonts w:ascii="Times New Roman" w:hAnsi="Times New Roman" w:cs="Times New Roman"/>
          <w:sz w:val="28"/>
          <w:szCs w:val="28"/>
        </w:rPr>
        <w:t>Задачи коррекции нарушений лексико-грамматического строя речи</w:t>
      </w:r>
      <w:r>
        <w:rPr>
          <w:rFonts w:ascii="Times New Roman" w:hAnsi="Times New Roman" w:cs="Times New Roman"/>
          <w:sz w:val="28"/>
          <w:szCs w:val="28"/>
        </w:rPr>
        <w:t xml:space="preserve"> на уроках произношения</w:t>
      </w:r>
      <w:r w:rsidRPr="00E535C0">
        <w:rPr>
          <w:rFonts w:ascii="Times New Roman" w:hAnsi="Times New Roman" w:cs="Times New Roman"/>
          <w:sz w:val="28"/>
          <w:szCs w:val="28"/>
        </w:rPr>
        <w:t xml:space="preserve"> ставятся в соответствии с программой обучения грамоте, раз</w:t>
      </w:r>
      <w:r w:rsidRPr="00E535C0">
        <w:rPr>
          <w:rFonts w:ascii="Times New Roman" w:hAnsi="Times New Roman" w:cs="Times New Roman"/>
          <w:sz w:val="28"/>
          <w:szCs w:val="28"/>
        </w:rPr>
        <w:softHyphen/>
        <w:t>вития ре</w:t>
      </w:r>
      <w:r>
        <w:rPr>
          <w:rFonts w:ascii="Times New Roman" w:hAnsi="Times New Roman" w:cs="Times New Roman"/>
          <w:sz w:val="28"/>
          <w:szCs w:val="28"/>
        </w:rPr>
        <w:t>чи, русскому языку</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концу II класса у обучающихся с ТНР</w:t>
      </w:r>
      <w:r w:rsidRPr="00E535C0">
        <w:rPr>
          <w:rFonts w:ascii="Times New Roman" w:hAnsi="Times New Roman" w:cs="Times New Roman"/>
          <w:sz w:val="28"/>
          <w:szCs w:val="28"/>
        </w:rPr>
        <w:t xml:space="preserve"> должны быть в основном устранены нарушения звуковой стороны речи (дефекты звукопроизношения, нарушения звукослоговой структуры</w:t>
      </w:r>
      <w:r>
        <w:rPr>
          <w:rFonts w:ascii="Times New Roman" w:hAnsi="Times New Roman" w:cs="Times New Roman"/>
          <w:sz w:val="28"/>
          <w:szCs w:val="28"/>
        </w:rPr>
        <w:t xml:space="preserve"> не только</w:t>
      </w:r>
      <w:r w:rsidRPr="00E535C0">
        <w:rPr>
          <w:rFonts w:ascii="Times New Roman" w:hAnsi="Times New Roman" w:cs="Times New Roman"/>
          <w:sz w:val="28"/>
          <w:szCs w:val="28"/>
        </w:rPr>
        <w:t xml:space="preserve"> простых</w:t>
      </w:r>
      <w:r>
        <w:rPr>
          <w:rFonts w:ascii="Times New Roman" w:hAnsi="Times New Roman" w:cs="Times New Roman"/>
          <w:sz w:val="28"/>
          <w:szCs w:val="28"/>
        </w:rPr>
        <w:t>, но и сложных</w:t>
      </w:r>
      <w:r w:rsidRPr="00E535C0">
        <w:rPr>
          <w:rFonts w:ascii="Times New Roman" w:hAnsi="Times New Roman" w:cs="Times New Roman"/>
          <w:sz w:val="28"/>
          <w:szCs w:val="28"/>
        </w:rPr>
        <w:t xml:space="preserve"> слов, нарушения про</w:t>
      </w:r>
      <w:r w:rsidRPr="00E535C0">
        <w:rPr>
          <w:rFonts w:ascii="Times New Roman" w:hAnsi="Times New Roman" w:cs="Times New Roman"/>
          <w:sz w:val="28"/>
          <w:szCs w:val="28"/>
        </w:rPr>
        <w:softHyphen/>
        <w:t>содической стороны речи).</w:t>
      </w:r>
      <w:r>
        <w:rPr>
          <w:rFonts w:ascii="Times New Roman" w:hAnsi="Times New Roman" w:cs="Times New Roman"/>
          <w:sz w:val="28"/>
          <w:szCs w:val="28"/>
        </w:rPr>
        <w:t xml:space="preserve"> Сокращаются репродуктивные упражнения и повышается роль когнитивных процессов в формировании </w:t>
      </w:r>
      <w:r>
        <w:rPr>
          <w:rFonts w:ascii="Times New Roman" w:hAnsi="Times New Roman" w:cs="Times New Roman"/>
          <w:sz w:val="28"/>
          <w:szCs w:val="28"/>
        </w:rPr>
        <w:lastRenderedPageBreak/>
        <w:t>устной речи.</w:t>
      </w:r>
      <w:r w:rsidRPr="00E535C0">
        <w:rPr>
          <w:rFonts w:ascii="Times New Roman" w:hAnsi="Times New Roman" w:cs="Times New Roman"/>
          <w:sz w:val="28"/>
          <w:szCs w:val="28"/>
        </w:rPr>
        <w:t xml:space="preserve"> При тяжелых расстройствах звуковой сто</w:t>
      </w:r>
      <w:r w:rsidRPr="00E535C0">
        <w:rPr>
          <w:rFonts w:ascii="Times New Roman" w:hAnsi="Times New Roman" w:cs="Times New Roman"/>
          <w:sz w:val="28"/>
          <w:szCs w:val="28"/>
        </w:rPr>
        <w:softHyphen/>
        <w:t>роны речи (р</w:t>
      </w:r>
      <w:r>
        <w:rPr>
          <w:rFonts w:ascii="Times New Roman" w:hAnsi="Times New Roman" w:cs="Times New Roman"/>
          <w:sz w:val="28"/>
          <w:szCs w:val="28"/>
        </w:rPr>
        <w:t>инолалии, дизартрии)  работа продолжается</w:t>
      </w:r>
      <w:r w:rsidRPr="00E535C0">
        <w:rPr>
          <w:rFonts w:ascii="Times New Roman" w:hAnsi="Times New Roman" w:cs="Times New Roman"/>
          <w:sz w:val="28"/>
          <w:szCs w:val="28"/>
        </w:rPr>
        <w:t xml:space="preserve"> в 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классах</w:t>
      </w:r>
      <w:r w:rsidRPr="00E535C0">
        <w:rPr>
          <w:rFonts w:ascii="Times New Roman" w:hAnsi="Times New Roman" w:cs="Times New Roman"/>
          <w:sz w:val="28"/>
          <w:szCs w:val="28"/>
        </w:rPr>
        <w:t>.</w:t>
      </w:r>
    </w:p>
    <w:p w:rsidR="0072386C" w:rsidRPr="00E535C0"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содержание</w:t>
      </w:r>
      <w:r w:rsidRPr="00E535C0">
        <w:rPr>
          <w:rFonts w:ascii="Times New Roman" w:hAnsi="Times New Roman" w:cs="Times New Roman"/>
          <w:sz w:val="28"/>
          <w:szCs w:val="28"/>
        </w:rPr>
        <w:t xml:space="preserve"> заня</w:t>
      </w:r>
      <w:r>
        <w:rPr>
          <w:rFonts w:ascii="Times New Roman" w:hAnsi="Times New Roman" w:cs="Times New Roman"/>
          <w:sz w:val="28"/>
          <w:szCs w:val="28"/>
        </w:rPr>
        <w:t>тий по коррекции нару</w:t>
      </w:r>
      <w:r>
        <w:rPr>
          <w:rFonts w:ascii="Times New Roman" w:hAnsi="Times New Roman" w:cs="Times New Roman"/>
          <w:sz w:val="28"/>
          <w:szCs w:val="28"/>
        </w:rPr>
        <w:softHyphen/>
        <w:t>шений произношения</w:t>
      </w:r>
      <w:r w:rsidRPr="00E535C0">
        <w:rPr>
          <w:rFonts w:ascii="Times New Roman" w:hAnsi="Times New Roman" w:cs="Times New Roman"/>
          <w:sz w:val="28"/>
          <w:szCs w:val="28"/>
        </w:rPr>
        <w:t xml:space="preserve"> определяется харак</w:t>
      </w:r>
      <w:r>
        <w:rPr>
          <w:rFonts w:ascii="Times New Roman" w:hAnsi="Times New Roman" w:cs="Times New Roman"/>
          <w:sz w:val="28"/>
          <w:szCs w:val="28"/>
        </w:rPr>
        <w:t>тером речевого дефекта обучающихся</w:t>
      </w:r>
      <w:r w:rsidRPr="00E535C0">
        <w:rPr>
          <w:rFonts w:ascii="Times New Roman" w:hAnsi="Times New Roman" w:cs="Times New Roman"/>
          <w:sz w:val="28"/>
          <w:szCs w:val="28"/>
        </w:rPr>
        <w:t>, программой по обучению грам</w:t>
      </w:r>
      <w:r>
        <w:rPr>
          <w:rFonts w:ascii="Times New Roman" w:hAnsi="Times New Roman" w:cs="Times New Roman"/>
          <w:sz w:val="28"/>
          <w:szCs w:val="28"/>
        </w:rPr>
        <w:t>оте (</w:t>
      </w:r>
      <w:r w:rsidRPr="00E535C0">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50000E">
        <w:rPr>
          <w:rFonts w:ascii="Times New Roman" w:hAnsi="Times New Roman" w:cs="Times New Roman"/>
          <w:sz w:val="28"/>
          <w:szCs w:val="28"/>
        </w:rPr>
        <w:t xml:space="preserve"> </w:t>
      </w:r>
      <w:r>
        <w:rPr>
          <w:rFonts w:ascii="Times New Roman" w:hAnsi="Times New Roman" w:cs="Times New Roman"/>
          <w:sz w:val="28"/>
          <w:szCs w:val="28"/>
        </w:rPr>
        <w:t>дополнительный)</w:t>
      </w:r>
      <w:r w:rsidRPr="00E535C0">
        <w:rPr>
          <w:rFonts w:ascii="Times New Roman" w:hAnsi="Times New Roman" w:cs="Times New Roman"/>
          <w:sz w:val="28"/>
          <w:szCs w:val="28"/>
        </w:rPr>
        <w:t xml:space="preserve"> класс), по математике, а также программой по разви</w:t>
      </w:r>
      <w:r>
        <w:rPr>
          <w:rFonts w:ascii="Times New Roman" w:hAnsi="Times New Roman" w:cs="Times New Roman"/>
          <w:sz w:val="28"/>
          <w:szCs w:val="28"/>
        </w:rPr>
        <w:t>тию речи и русскому языку</w:t>
      </w:r>
      <w:r w:rsidRPr="00E535C0">
        <w:rPr>
          <w:rFonts w:ascii="Times New Roman" w:hAnsi="Times New Roman" w:cs="Times New Roman"/>
          <w:sz w:val="28"/>
          <w:szCs w:val="28"/>
        </w:rPr>
        <w:t>.</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sidRPr="00E535C0">
        <w:rPr>
          <w:rFonts w:ascii="Times New Roman" w:hAnsi="Times New Roman" w:cs="Times New Roman"/>
          <w:sz w:val="28"/>
          <w:szCs w:val="28"/>
        </w:rPr>
        <w:t xml:space="preserve">В процессе </w:t>
      </w:r>
      <w:r>
        <w:rPr>
          <w:rFonts w:ascii="Times New Roman" w:hAnsi="Times New Roman" w:cs="Times New Roman"/>
          <w:sz w:val="28"/>
          <w:szCs w:val="28"/>
        </w:rPr>
        <w:t xml:space="preserve">уроков произношения и </w:t>
      </w:r>
      <w:r w:rsidRPr="00E535C0">
        <w:rPr>
          <w:rFonts w:ascii="Times New Roman" w:hAnsi="Times New Roman" w:cs="Times New Roman"/>
          <w:sz w:val="28"/>
          <w:szCs w:val="28"/>
        </w:rPr>
        <w:t>логопедических занятий осуществляется закрепление практических р</w:t>
      </w:r>
      <w:r>
        <w:rPr>
          <w:rFonts w:ascii="Times New Roman" w:hAnsi="Times New Roman" w:cs="Times New Roman"/>
          <w:sz w:val="28"/>
          <w:szCs w:val="28"/>
        </w:rPr>
        <w:t>ечевых умений и навыков обучающихся</w:t>
      </w:r>
      <w:r w:rsidRPr="00E535C0">
        <w:rPr>
          <w:rFonts w:ascii="Times New Roman" w:hAnsi="Times New Roman" w:cs="Times New Roman"/>
          <w:sz w:val="28"/>
          <w:szCs w:val="28"/>
        </w:rPr>
        <w:t>. В связи с этим темы и содержание</w:t>
      </w:r>
      <w:r>
        <w:rPr>
          <w:rFonts w:ascii="Times New Roman" w:hAnsi="Times New Roman" w:cs="Times New Roman"/>
          <w:sz w:val="28"/>
          <w:szCs w:val="28"/>
        </w:rPr>
        <w:t xml:space="preserve"> уроков</w:t>
      </w:r>
      <w:r w:rsidR="00C721C6">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и</w:t>
      </w:r>
      <w:r w:rsidRPr="00E535C0">
        <w:rPr>
          <w:rFonts w:ascii="Times New Roman" w:hAnsi="Times New Roman" w:cs="Times New Roman"/>
          <w:sz w:val="28"/>
          <w:szCs w:val="28"/>
        </w:rPr>
        <w:t xml:space="preserve"> логопедических занятий носят опережающий харак</w:t>
      </w:r>
      <w:r>
        <w:rPr>
          <w:rFonts w:ascii="Times New Roman" w:hAnsi="Times New Roman" w:cs="Times New Roman"/>
          <w:sz w:val="28"/>
          <w:szCs w:val="28"/>
        </w:rPr>
        <w:t>тер и подготавливают обучающихся</w:t>
      </w:r>
      <w:r w:rsidRPr="00E535C0">
        <w:rPr>
          <w:rFonts w:ascii="Times New Roman" w:hAnsi="Times New Roman" w:cs="Times New Roman"/>
          <w:sz w:val="28"/>
          <w:szCs w:val="28"/>
        </w:rPr>
        <w:t xml:space="preserve"> к усвоению программ «Обучен</w:t>
      </w:r>
      <w:r>
        <w:rPr>
          <w:rFonts w:ascii="Times New Roman" w:hAnsi="Times New Roman" w:cs="Times New Roman"/>
          <w:sz w:val="28"/>
          <w:szCs w:val="28"/>
        </w:rPr>
        <w:t>ие грамоте», «Русский язык</w:t>
      </w:r>
      <w:r w:rsidRPr="00E535C0">
        <w:rPr>
          <w:rFonts w:ascii="Times New Roman" w:hAnsi="Times New Roman" w:cs="Times New Roman"/>
          <w:sz w:val="28"/>
          <w:szCs w:val="28"/>
        </w:rPr>
        <w:t>», которые предполагают осознание и анализ речевых процессов. Учи</w:t>
      </w:r>
      <w:r w:rsidRPr="00E535C0">
        <w:rPr>
          <w:rFonts w:ascii="Times New Roman" w:hAnsi="Times New Roman" w:cs="Times New Roman"/>
          <w:sz w:val="28"/>
          <w:szCs w:val="28"/>
        </w:rPr>
        <w:softHyphen/>
        <w:t>тывая трудности автоматизации речевы</w:t>
      </w:r>
      <w:r>
        <w:rPr>
          <w:rFonts w:ascii="Times New Roman" w:hAnsi="Times New Roman" w:cs="Times New Roman"/>
          <w:sz w:val="28"/>
          <w:szCs w:val="28"/>
        </w:rPr>
        <w:t>х умений и навыков у обучающихся</w:t>
      </w:r>
      <w:r w:rsidRPr="00E535C0">
        <w:rPr>
          <w:rFonts w:ascii="Times New Roman" w:hAnsi="Times New Roman" w:cs="Times New Roman"/>
          <w:sz w:val="28"/>
          <w:szCs w:val="28"/>
        </w:rPr>
        <w:t xml:space="preserve"> с ТНР, опережение может быть значительным.</w:t>
      </w:r>
    </w:p>
    <w:p w:rsidR="0072386C" w:rsidRDefault="0072386C"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Pr>
          <w:rFonts w:ascii="Times New Roman" w:hAnsi="Times New Roman" w:cs="Times New Roman"/>
          <w:sz w:val="28"/>
          <w:szCs w:val="28"/>
        </w:rPr>
        <w:t>речевой/</w:t>
      </w:r>
      <w:r>
        <w:rPr>
          <w:rFonts w:ascii="Times New Roman" w:hAnsi="Times New Roman" w:cs="Times New Roman"/>
          <w:sz w:val="28"/>
          <w:szCs w:val="28"/>
        </w:rPr>
        <w:t>языковой/коммуникативной недостаточности, структурой речевого дефекта обучающихся с ТНР.</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Общими ориентирами в достижении предметных результатов освоения содержания коррекционного курса «Произношение» выступают:</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Default="00D67605"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74486">
        <w:rPr>
          <w:rFonts w:ascii="Times New Roman" w:hAnsi="Times New Roman" w:cs="Times New Roman"/>
          <w:sz w:val="28"/>
          <w:szCs w:val="28"/>
        </w:rPr>
        <w:t>нормативное</w:t>
      </w:r>
      <w:r w:rsidR="00674486" w:rsidRPr="00674486">
        <w:rPr>
          <w:rFonts w:ascii="Times New Roman" w:hAnsi="Times New Roman" w:cs="Times New Roman"/>
          <w:sz w:val="28"/>
          <w:szCs w:val="28"/>
        </w:rPr>
        <w:t>/</w:t>
      </w:r>
      <w:r w:rsidR="00674486">
        <w:rPr>
          <w:rFonts w:ascii="Times New Roman" w:hAnsi="Times New Roman" w:cs="Times New Roman"/>
          <w:sz w:val="28"/>
          <w:szCs w:val="28"/>
        </w:rPr>
        <w:t>компенсированное произношение звуков русского языка во</w:t>
      </w:r>
      <w:r w:rsidR="007C28D2">
        <w:rPr>
          <w:rFonts w:ascii="Times New Roman" w:hAnsi="Times New Roman" w:cs="Times New Roman"/>
          <w:sz w:val="28"/>
          <w:szCs w:val="28"/>
        </w:rPr>
        <w:t xml:space="preserve"> взаимодействии </w:t>
      </w:r>
      <w:r w:rsidR="00C951B2">
        <w:rPr>
          <w:rFonts w:ascii="Times New Roman" w:hAnsi="Times New Roman" w:cs="Times New Roman"/>
          <w:sz w:val="28"/>
          <w:szCs w:val="28"/>
        </w:rPr>
        <w:t>между звучанием, лексическим значением слова и его графической формой</w:t>
      </w:r>
      <w:r w:rsidR="002A29EE">
        <w:rPr>
          <w:rFonts w:ascii="Times New Roman" w:hAnsi="Times New Roman" w:cs="Times New Roman"/>
          <w:sz w:val="28"/>
          <w:szCs w:val="28"/>
        </w:rPr>
        <w:t>;</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единства звукового состава слова и его значения;</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осуществлять операции языкового анализа и синтеза на уровне предложения и слова;</w:t>
      </w:r>
    </w:p>
    <w:p w:rsidR="00674486" w:rsidRDefault="00674486"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74AD">
        <w:rPr>
          <w:rFonts w:ascii="Times New Roman" w:hAnsi="Times New Roman" w:cs="Times New Roman"/>
          <w:sz w:val="28"/>
          <w:szCs w:val="28"/>
        </w:rPr>
        <w:t>сформированность понятия слога как минимальной произносительной единицы, усвоение смыслоразличительной роли ударения;</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Default="000574AD"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эмоционально-экспрессивной и семантической функции</w:t>
      </w:r>
      <w:r w:rsidR="00C51FB3">
        <w:rPr>
          <w:rFonts w:ascii="Times New Roman" w:hAnsi="Times New Roman" w:cs="Times New Roman"/>
          <w:sz w:val="28"/>
          <w:szCs w:val="28"/>
        </w:rPr>
        <w:t xml:space="preserve"> интонации, умение пользоваться выразительной речью в соответствии с коммуникативной установкой;</w:t>
      </w:r>
    </w:p>
    <w:p w:rsidR="00C51FB3" w:rsidRDefault="00C51FB3" w:rsidP="005646FC">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сформированность речевых предпосылок к овладению чтению и письмом.</w:t>
      </w:r>
    </w:p>
    <w:p w:rsidR="00C51FB3" w:rsidRPr="00674486" w:rsidRDefault="00C51FB3" w:rsidP="005646FC">
      <w:pPr>
        <w:shd w:val="clear" w:color="auto" w:fill="FFFFFF"/>
        <w:spacing w:after="0" w:line="360" w:lineRule="auto"/>
        <w:ind w:firstLine="709"/>
        <w:jc w:val="both"/>
        <w:rPr>
          <w:rFonts w:ascii="Times New Roman" w:hAnsi="Times New Roman" w:cs="Times New Roman"/>
          <w:sz w:val="28"/>
          <w:szCs w:val="28"/>
        </w:rPr>
      </w:pPr>
    </w:p>
    <w:p w:rsidR="0072386C" w:rsidRDefault="0072386C" w:rsidP="00C11296">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665767">
        <w:rPr>
          <w:rFonts w:ascii="Times New Roman" w:hAnsi="Times New Roman" w:cs="Times New Roman"/>
          <w:sz w:val="28"/>
          <w:szCs w:val="28"/>
        </w:rPr>
        <w:t>Логопедическая ритмика представляет активную технологию, реализ</w:t>
      </w:r>
      <w:r>
        <w:rPr>
          <w:rFonts w:ascii="Times New Roman" w:hAnsi="Times New Roman" w:cs="Times New Roman"/>
          <w:sz w:val="28"/>
          <w:szCs w:val="28"/>
        </w:rPr>
        <w:t>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247AF8"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коррекционного курса «Логопедическая ритмика</w:t>
      </w:r>
      <w:r w:rsidRPr="00247AF8">
        <w:rPr>
          <w:rFonts w:ascii="Times New Roman" w:hAnsi="Times New Roman" w:cs="Times New Roman"/>
          <w:sz w:val="28"/>
          <w:szCs w:val="28"/>
        </w:rPr>
        <w:t xml:space="preserve"> </w:t>
      </w:r>
      <w:r>
        <w:rPr>
          <w:rFonts w:ascii="Times New Roman" w:hAnsi="Times New Roman" w:cs="Times New Roman"/>
          <w:sz w:val="28"/>
          <w:szCs w:val="28"/>
        </w:rPr>
        <w:t>- преодоление нарушений речи</w:t>
      </w:r>
      <w:r w:rsidRPr="00247AF8">
        <w:rPr>
          <w:rFonts w:ascii="Times New Roman" w:hAnsi="Times New Roman" w:cs="Times New Roman"/>
          <w:sz w:val="28"/>
          <w:szCs w:val="28"/>
        </w:rPr>
        <w:t xml:space="preserve"> путем развития, воспитания и коррекции </w:t>
      </w:r>
      <w:r>
        <w:rPr>
          <w:rFonts w:ascii="Times New Roman" w:hAnsi="Times New Roman" w:cs="Times New Roman"/>
          <w:sz w:val="28"/>
          <w:szCs w:val="28"/>
        </w:rPr>
        <w:t xml:space="preserve"> нар</w:t>
      </w:r>
      <w:r w:rsidRPr="00247AF8">
        <w:rPr>
          <w:rFonts w:ascii="Times New Roman" w:hAnsi="Times New Roman" w:cs="Times New Roman"/>
          <w:sz w:val="28"/>
          <w:szCs w:val="28"/>
        </w:rPr>
        <w:t>у</w:t>
      </w:r>
      <w:r>
        <w:rPr>
          <w:rFonts w:ascii="Times New Roman" w:hAnsi="Times New Roman" w:cs="Times New Roman"/>
          <w:sz w:val="28"/>
          <w:szCs w:val="28"/>
        </w:rPr>
        <w:t>шений координированной работы двигательного/речедвигательного и слухового анализаторов в процессе интеграции движений, музы</w:t>
      </w:r>
      <w:r w:rsidRPr="00247AF8">
        <w:rPr>
          <w:rFonts w:ascii="Times New Roman" w:hAnsi="Times New Roman" w:cs="Times New Roman"/>
          <w:sz w:val="28"/>
          <w:szCs w:val="28"/>
        </w:rPr>
        <w:t>ки</w:t>
      </w:r>
      <w:r>
        <w:rPr>
          <w:rFonts w:ascii="Times New Roman" w:hAnsi="Times New Roman" w:cs="Times New Roman"/>
          <w:sz w:val="28"/>
          <w:szCs w:val="28"/>
        </w:rPr>
        <w:t xml:space="preserve"> и речи.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sidRPr="007A29B3">
        <w:rPr>
          <w:rFonts w:ascii="Times New Roman" w:hAnsi="Times New Roman" w:cs="Times New Roman"/>
          <w:sz w:val="28"/>
          <w:szCs w:val="28"/>
        </w:rPr>
        <w:t xml:space="preserve">В </w:t>
      </w:r>
      <w:r>
        <w:rPr>
          <w:rFonts w:ascii="Times New Roman" w:hAnsi="Times New Roman" w:cs="Times New Roman"/>
          <w:sz w:val="28"/>
          <w:szCs w:val="28"/>
        </w:rPr>
        <w:t>логоритмическом воздействии</w:t>
      </w:r>
      <w:r w:rsidRPr="007A29B3">
        <w:rPr>
          <w:rFonts w:ascii="Times New Roman" w:hAnsi="Times New Roman" w:cs="Times New Roman"/>
          <w:sz w:val="28"/>
          <w:szCs w:val="28"/>
        </w:rPr>
        <w:t xml:space="preserve"> выд</w:t>
      </w:r>
      <w:r>
        <w:rPr>
          <w:rFonts w:ascii="Times New Roman" w:hAnsi="Times New Roman" w:cs="Times New Roman"/>
          <w:sz w:val="28"/>
          <w:szCs w:val="28"/>
        </w:rPr>
        <w:t>еляются два основных направления работы:</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29B3">
        <w:rPr>
          <w:rFonts w:ascii="Times New Roman" w:hAnsi="Times New Roman" w:cs="Times New Roman"/>
          <w:sz w:val="28"/>
          <w:szCs w:val="28"/>
        </w:rPr>
        <w:t>раз</w:t>
      </w:r>
      <w:r>
        <w:rPr>
          <w:rFonts w:ascii="Times New Roman" w:hAnsi="Times New Roman" w:cs="Times New Roman"/>
          <w:sz w:val="28"/>
          <w:szCs w:val="28"/>
        </w:rPr>
        <w:t>витие,  воспитание  и  коррекция</w:t>
      </w:r>
      <w:r w:rsidRPr="007A29B3">
        <w:rPr>
          <w:rFonts w:ascii="Times New Roman" w:hAnsi="Times New Roman" w:cs="Times New Roman"/>
          <w:sz w:val="28"/>
          <w:szCs w:val="28"/>
        </w:rPr>
        <w:t xml:space="preserve">  неречевых</w:t>
      </w:r>
      <w:r>
        <w:rPr>
          <w:rFonts w:ascii="Times New Roman" w:hAnsi="Times New Roman" w:cs="Times New Roman"/>
          <w:sz w:val="28"/>
          <w:szCs w:val="28"/>
        </w:rPr>
        <w:t xml:space="preserve"> </w:t>
      </w:r>
      <w:r w:rsidRPr="007A29B3">
        <w:rPr>
          <w:rFonts w:ascii="Times New Roman" w:hAnsi="Times New Roman" w:cs="Times New Roman"/>
          <w:sz w:val="28"/>
          <w:szCs w:val="28"/>
        </w:rPr>
        <w:t>процес</w:t>
      </w:r>
      <w:r>
        <w:rPr>
          <w:rFonts w:ascii="Times New Roman" w:hAnsi="Times New Roman" w:cs="Times New Roman"/>
          <w:sz w:val="28"/>
          <w:szCs w:val="28"/>
        </w:rPr>
        <w:t>сов у обучающихся с ТНР (</w:t>
      </w:r>
      <w:r w:rsidRPr="007A29B3">
        <w:rPr>
          <w:rFonts w:ascii="Times New Roman" w:hAnsi="Times New Roman" w:cs="Times New Roman"/>
          <w:sz w:val="28"/>
          <w:szCs w:val="28"/>
        </w:rPr>
        <w:t>слухового</w:t>
      </w:r>
      <w:r>
        <w:rPr>
          <w:rFonts w:ascii="Times New Roman" w:hAnsi="Times New Roman" w:cs="Times New Roman"/>
          <w:sz w:val="28"/>
          <w:szCs w:val="28"/>
        </w:rPr>
        <w:t xml:space="preserve"> и зрительного внимания, памяти;</w:t>
      </w:r>
      <w:r w:rsidRPr="007A29B3">
        <w:rPr>
          <w:rFonts w:ascii="Times New Roman" w:hAnsi="Times New Roman" w:cs="Times New Roman"/>
          <w:sz w:val="28"/>
          <w:szCs w:val="28"/>
        </w:rPr>
        <w:t xml:space="preserve"> оптико-простра</w:t>
      </w:r>
      <w:r>
        <w:rPr>
          <w:rFonts w:ascii="Times New Roman" w:hAnsi="Times New Roman" w:cs="Times New Roman"/>
          <w:sz w:val="28"/>
          <w:szCs w:val="28"/>
        </w:rPr>
        <w:t>нственных представлений; сукцессивных и симультанных процессов; артикуляторного праксиса,</w:t>
      </w:r>
      <w:r w:rsidRPr="007A29B3">
        <w:rPr>
          <w:rFonts w:ascii="Times New Roman" w:hAnsi="Times New Roman" w:cs="Times New Roman"/>
          <w:sz w:val="28"/>
          <w:szCs w:val="28"/>
        </w:rPr>
        <w:t xml:space="preserve"> координации движений, чувства темпа и р</w:t>
      </w:r>
      <w:r>
        <w:rPr>
          <w:rFonts w:ascii="Times New Roman" w:hAnsi="Times New Roman" w:cs="Times New Roman"/>
          <w:sz w:val="28"/>
          <w:szCs w:val="28"/>
        </w:rPr>
        <w:t>итма в движении в соответствии с темпом и ритмом музыки);</w:t>
      </w:r>
      <w:r w:rsidRPr="007A29B3">
        <w:rPr>
          <w:rFonts w:ascii="Times New Roman" w:hAnsi="Times New Roman" w:cs="Times New Roman"/>
          <w:sz w:val="28"/>
          <w:szCs w:val="28"/>
        </w:rPr>
        <w:t xml:space="preserve">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речи и коррекция речевых нарушений (формирование оптимального для речи типа физиологического дыхания и на его основе – </w:t>
      </w:r>
      <w:r>
        <w:rPr>
          <w:rFonts w:ascii="Times New Roman" w:hAnsi="Times New Roman" w:cs="Times New Roman"/>
          <w:sz w:val="28"/>
          <w:szCs w:val="28"/>
        </w:rPr>
        <w:lastRenderedPageBreak/>
        <w:t xml:space="preserve">речевого дыхания с воспитанием его объема, плавности, ритмичности, продолжительности; коррекция нарушений голосообразования; </w:t>
      </w:r>
      <w:r w:rsidRPr="007A29B3">
        <w:rPr>
          <w:rFonts w:ascii="Times New Roman" w:hAnsi="Times New Roman" w:cs="Times New Roman"/>
          <w:sz w:val="28"/>
          <w:szCs w:val="28"/>
        </w:rPr>
        <w:t>темпа</w:t>
      </w:r>
      <w:r>
        <w:rPr>
          <w:rFonts w:ascii="Times New Roman" w:hAnsi="Times New Roman" w:cs="Times New Roman"/>
          <w:sz w:val="28"/>
          <w:szCs w:val="28"/>
        </w:rPr>
        <w:t>,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r w:rsidRPr="007A29B3">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коррекционного курса «Логопедическая ритмика» решаются следующие </w:t>
      </w:r>
      <w:r w:rsidRPr="007D5E37">
        <w:rPr>
          <w:rFonts w:ascii="Times New Roman" w:hAnsi="Times New Roman" w:cs="Times New Roman"/>
          <w:b/>
          <w:sz w:val="28"/>
          <w:szCs w:val="28"/>
        </w:rPr>
        <w:t>задачи: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общей, тонкой и артик</w:t>
      </w:r>
      <w:r>
        <w:rPr>
          <w:rFonts w:ascii="Times New Roman" w:hAnsi="Times New Roman" w:cs="Times New Roman"/>
          <w:sz w:val="28"/>
          <w:szCs w:val="28"/>
        </w:rPr>
        <w:t>уляторной моторики;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азвитие дыхания и голоса</w:t>
      </w:r>
      <w:r>
        <w:rPr>
          <w:rFonts w:ascii="Times New Roman" w:hAnsi="Times New Roman" w:cs="Times New Roman"/>
          <w:sz w:val="28"/>
          <w:szCs w:val="28"/>
        </w:rPr>
        <w:t>;</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1355E2">
        <w:rPr>
          <w:rFonts w:ascii="Times New Roman" w:hAnsi="Times New Roman" w:cs="Times New Roman"/>
          <w:sz w:val="28"/>
          <w:szCs w:val="28"/>
        </w:rPr>
        <w:t xml:space="preserve">азвитие </w:t>
      </w:r>
      <w:r>
        <w:rPr>
          <w:rFonts w:ascii="Times New Roman" w:hAnsi="Times New Roman" w:cs="Times New Roman"/>
          <w:sz w:val="28"/>
          <w:szCs w:val="28"/>
        </w:rPr>
        <w:t>восприятия, различения и воспроизведения ритмов, реализующихся в различном темпе;</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1355E2">
        <w:rPr>
          <w:rFonts w:ascii="Times New Roman" w:hAnsi="Times New Roman" w:cs="Times New Roman"/>
          <w:sz w:val="28"/>
          <w:szCs w:val="28"/>
        </w:rPr>
        <w:t>оспитание координаци</w:t>
      </w:r>
      <w:r>
        <w:rPr>
          <w:rFonts w:ascii="Times New Roman" w:hAnsi="Times New Roman" w:cs="Times New Roman"/>
          <w:sz w:val="28"/>
          <w:szCs w:val="28"/>
        </w:rPr>
        <w:t>и речи с темпом и ритмом музыки, умения сочетать систему движений (речевых, общих) с музыкой различного темпа и ритма;</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1355E2">
        <w:rPr>
          <w:rFonts w:ascii="Times New Roman" w:hAnsi="Times New Roman" w:cs="Times New Roman"/>
          <w:sz w:val="28"/>
          <w:szCs w:val="28"/>
        </w:rPr>
        <w:t>оррекция речевых нарушений средствами логопедической ритмики.</w:t>
      </w:r>
    </w:p>
    <w:p w:rsidR="0072386C" w:rsidRDefault="0072386C" w:rsidP="00C1129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«Логопедическая ритмика» конкретизируются для обучающихся с ТНР на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отделениях.</w:t>
      </w:r>
    </w:p>
    <w:p w:rsidR="0072386C" w:rsidRDefault="0072386C" w:rsidP="00C1129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C11296">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kern w:val="22"/>
          <w:sz w:val="28"/>
        </w:rPr>
        <w:lastRenderedPageBreak/>
        <w:t xml:space="preserve">Развитие слухового восприятия. </w:t>
      </w:r>
      <w:r w:rsidRPr="00274FBB">
        <w:rPr>
          <w:rFonts w:ascii="Times New Roman" w:hAnsi="Times New Roman"/>
          <w:kern w:val="22"/>
          <w:sz w:val="28"/>
        </w:rPr>
        <w:t xml:space="preserve">Формирование ритмического, гармонического, мелодического (звуковысотного), тембрового, динамического слуха. </w:t>
      </w:r>
      <w:r w:rsidRPr="00274FBB">
        <w:rPr>
          <w:rStyle w:val="af7"/>
          <w:rFonts w:ascii="Times New Roman" w:hAnsi="Times New Roman"/>
          <w:color w:val="000000"/>
          <w:kern w:val="22"/>
          <w:sz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i/>
          <w:color w:val="000000"/>
          <w:kern w:val="22"/>
          <w:sz w:val="28"/>
        </w:rPr>
        <w:t>Развитие внимания и памяти.</w:t>
      </w:r>
      <w:r w:rsidRPr="00274FBB">
        <w:rPr>
          <w:rFonts w:ascii="Times New Roman" w:hAnsi="Times New Roman"/>
          <w:color w:val="000000"/>
          <w:kern w:val="22"/>
          <w:sz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274FBB">
        <w:rPr>
          <w:rStyle w:val="af7"/>
          <w:rFonts w:ascii="Times New Roman" w:hAnsi="Times New Roman"/>
          <w:color w:val="000000"/>
          <w:kern w:val="22"/>
          <w:sz w:val="28"/>
        </w:rPr>
        <w:t xml:space="preserve"> сохраняя двигательную программу.</w:t>
      </w:r>
    </w:p>
    <w:p w:rsidR="0072386C" w:rsidRPr="00274FBB" w:rsidRDefault="0072386C" w:rsidP="00C11296">
      <w:pPr>
        <w:pStyle w:val="ad"/>
        <w:spacing w:after="0" w:line="360" w:lineRule="auto"/>
        <w:ind w:firstLine="709"/>
        <w:jc w:val="both"/>
        <w:rPr>
          <w:rFonts w:ascii="Times New Roman" w:hAnsi="Times New Roman"/>
          <w:color w:val="000000"/>
          <w:kern w:val="22"/>
          <w:sz w:val="28"/>
        </w:rPr>
      </w:pPr>
      <w:r w:rsidRPr="00274FBB">
        <w:rPr>
          <w:rFonts w:ascii="Times New Roman" w:hAnsi="Times New Roman"/>
          <w:bCs/>
          <w:i/>
          <w:color w:val="000000"/>
          <w:kern w:val="22"/>
          <w:sz w:val="28"/>
        </w:rPr>
        <w:t xml:space="preserve">Регуляция мышечного тонуса. </w:t>
      </w:r>
      <w:r w:rsidRPr="00274FBB">
        <w:rPr>
          <w:rFonts w:ascii="Times New Roman" w:hAnsi="Times New Roman"/>
          <w:bCs/>
          <w:color w:val="000000"/>
          <w:kern w:val="22"/>
          <w:sz w:val="28"/>
        </w:rPr>
        <w:t>Р</w:t>
      </w:r>
      <w:r w:rsidRPr="00274FBB">
        <w:rPr>
          <w:rFonts w:ascii="Times New Roman" w:hAnsi="Times New Roman"/>
          <w:color w:val="000000"/>
          <w:kern w:val="22"/>
          <w:sz w:val="28"/>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274FBB">
        <w:rPr>
          <w:rStyle w:val="af7"/>
          <w:rFonts w:ascii="Times New Roman" w:hAnsi="Times New Roman"/>
          <w:color w:val="000000"/>
          <w:kern w:val="22"/>
          <w:sz w:val="28"/>
        </w:rPr>
        <w:t xml:space="preserve"> общескелетной/артикуляторной мускулатуры</w:t>
      </w:r>
      <w:r w:rsidRPr="00274FBB">
        <w:rPr>
          <w:rFonts w:ascii="Times New Roman" w:hAnsi="Times New Roman"/>
          <w:color w:val="000000"/>
          <w:kern w:val="22"/>
          <w:sz w:val="28"/>
        </w:rPr>
        <w:t xml:space="preserve">. Укрепление </w:t>
      </w:r>
      <w:r w:rsidRPr="00274FBB">
        <w:rPr>
          <w:rStyle w:val="af7"/>
          <w:rFonts w:ascii="Times New Roman" w:hAnsi="Times New Roman"/>
          <w:color w:val="000000"/>
          <w:kern w:val="22"/>
          <w:sz w:val="28"/>
        </w:rPr>
        <w:t>мышц</w:t>
      </w:r>
      <w:r w:rsidRPr="00274FBB">
        <w:rPr>
          <w:rFonts w:ascii="Times New Roman" w:hAnsi="Times New Roman"/>
          <w:color w:val="000000"/>
          <w:kern w:val="22"/>
          <w:sz w:val="28"/>
        </w:rPr>
        <w:t xml:space="preserve"> стоп, спины, живота, плечевого пояса, ног, артикуляторного аппарата.</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Style w:val="af7"/>
          <w:rFonts w:ascii="Times New Roman" w:hAnsi="Times New Roman"/>
          <w:i/>
          <w:color w:val="000000"/>
          <w:kern w:val="22"/>
          <w:sz w:val="28"/>
        </w:rPr>
        <w:t>Развитие движений.</w:t>
      </w:r>
      <w:r w:rsidRPr="00274FBB">
        <w:rPr>
          <w:rFonts w:ascii="Times New Roman" w:hAnsi="Times New Roman"/>
          <w:color w:val="000000"/>
          <w:kern w:val="22"/>
          <w:sz w:val="28"/>
        </w:rPr>
        <w:t xml:space="preserve"> На фоне нормализации мышечного тонуса развитие всех параметров общих/ручных/артикуляторных движений. Обучение </w:t>
      </w:r>
      <w:r w:rsidRPr="00274FBB">
        <w:rPr>
          <w:rFonts w:ascii="Times New Roman" w:hAnsi="Times New Roman"/>
          <w:color w:val="000000"/>
          <w:kern w:val="22"/>
          <w:sz w:val="28"/>
        </w:rPr>
        <w:lastRenderedPageBreak/>
        <w:t>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EC66C3" w:rsidRDefault="0072386C" w:rsidP="00C11296">
      <w:pPr>
        <w:pStyle w:val="ad"/>
        <w:spacing w:after="0" w:line="360" w:lineRule="auto"/>
        <w:ind w:right="23" w:firstLine="709"/>
        <w:jc w:val="both"/>
        <w:rPr>
          <w:rFonts w:ascii="Times New Roman" w:hAnsi="Times New Roman"/>
          <w:i/>
          <w:color w:val="000000"/>
          <w:kern w:val="22"/>
          <w:sz w:val="28"/>
        </w:rPr>
      </w:pPr>
      <w:r w:rsidRPr="00274FBB">
        <w:rPr>
          <w:rFonts w:ascii="Times New Roman" w:hAnsi="Times New Roman"/>
          <w:i/>
          <w:color w:val="000000"/>
          <w:kern w:val="22"/>
          <w:sz w:val="28"/>
        </w:rPr>
        <w:t>Развитие чувства музыкального размера (метра).</w:t>
      </w:r>
      <w:r w:rsidRPr="00274FBB">
        <w:rPr>
          <w:rFonts w:ascii="Times New Roman" w:hAnsi="Times New Roman"/>
          <w:color w:val="000000"/>
          <w:kern w:val="22"/>
          <w:sz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274FBB" w:rsidRDefault="0072386C" w:rsidP="00C11296">
      <w:pPr>
        <w:pStyle w:val="ad"/>
        <w:widowControl w:val="0"/>
        <w:spacing w:after="0" w:line="360" w:lineRule="auto"/>
        <w:ind w:right="40" w:firstLine="709"/>
        <w:jc w:val="both"/>
        <w:rPr>
          <w:rFonts w:ascii="Times New Roman" w:hAnsi="Times New Roman"/>
          <w:color w:val="000000"/>
          <w:kern w:val="22"/>
          <w:sz w:val="28"/>
        </w:rPr>
      </w:pPr>
      <w:r w:rsidRPr="00274FBB">
        <w:rPr>
          <w:rFonts w:ascii="Times New Roman" w:hAnsi="Times New Roman"/>
          <w:i/>
          <w:color w:val="000000"/>
          <w:kern w:val="22"/>
          <w:sz w:val="28"/>
        </w:rPr>
        <w:t>Развитие чувства музыкального темпа.</w:t>
      </w:r>
      <w:r w:rsidRPr="00274FBB">
        <w:rPr>
          <w:rFonts w:ascii="Times New Roman" w:hAnsi="Times New Roman"/>
          <w:color w:val="000000"/>
          <w:kern w:val="22"/>
          <w:sz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274FBB">
        <w:rPr>
          <w:rFonts w:ascii="Times New Roman" w:hAnsi="Times New Roman"/>
          <w:color w:val="000000"/>
          <w:kern w:val="22"/>
          <w:sz w:val="28"/>
        </w:rPr>
        <w:softHyphen/>
        <w:t>ного произведения с целью его соотнесения темпом речи.</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t xml:space="preserve">Развитие чувства музыкального ритма и чувства ритма в движении. </w:t>
      </w:r>
      <w:r w:rsidRPr="00274FBB">
        <w:rPr>
          <w:rFonts w:ascii="Times New Roman" w:hAnsi="Times New Roman"/>
          <w:color w:val="000000"/>
          <w:kern w:val="22"/>
          <w:sz w:val="28"/>
        </w:rPr>
        <w:t>Чувство музыкального ритма и ритма в движении как основа дальнейшей работы по формированию ритма речи.</w:t>
      </w:r>
      <w:r w:rsidRPr="00274FBB">
        <w:rPr>
          <w:rFonts w:ascii="Times New Roman" w:hAnsi="Times New Roman"/>
          <w:kern w:val="22"/>
          <w:sz w:val="28"/>
        </w:rPr>
        <w:t xml:space="preserve"> </w:t>
      </w:r>
      <w:r w:rsidRPr="00274FBB">
        <w:rPr>
          <w:rFonts w:ascii="Times New Roman" w:hAnsi="Times New Roman"/>
          <w:color w:val="000000"/>
          <w:kern w:val="22"/>
          <w:sz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274FBB">
        <w:rPr>
          <w:rStyle w:val="af7"/>
          <w:rFonts w:ascii="Times New Roman" w:hAnsi="Times New Roman"/>
          <w:color w:val="000000"/>
          <w:kern w:val="22"/>
          <w:sz w:val="28"/>
        </w:rPr>
        <w:t>(бу</w:t>
      </w:r>
      <w:r w:rsidRPr="00274FBB">
        <w:rPr>
          <w:rStyle w:val="af7"/>
          <w:rFonts w:ascii="Times New Roman" w:hAnsi="Times New Roman"/>
          <w:color w:val="000000"/>
          <w:kern w:val="22"/>
          <w:sz w:val="28"/>
        </w:rPr>
        <w:softHyphen/>
        <w:t>бен, маракасы, барабан) и в движении (хлопками, ходьбой, бегом, поворотами туловища, взмахами рук и т.п.).</w:t>
      </w:r>
    </w:p>
    <w:p w:rsidR="0072386C" w:rsidRPr="00274FBB" w:rsidRDefault="0072386C" w:rsidP="00C11296">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i/>
          <w:color w:val="000000"/>
          <w:kern w:val="22"/>
          <w:sz w:val="28"/>
        </w:rPr>
        <w:lastRenderedPageBreak/>
        <w:t>Развитие дыхания и голоса.</w:t>
      </w:r>
      <w:r w:rsidRPr="00274FBB">
        <w:rPr>
          <w:rFonts w:ascii="Times New Roman" w:hAnsi="Times New Roman"/>
          <w:kern w:val="22"/>
          <w:sz w:val="28"/>
        </w:rPr>
        <w:t xml:space="preserve"> </w:t>
      </w:r>
      <w:r w:rsidRPr="00274FBB">
        <w:rPr>
          <w:rStyle w:val="af7"/>
          <w:rFonts w:ascii="Times New Roman" w:hAnsi="Times New Roman"/>
          <w:color w:val="000000"/>
          <w:kern w:val="22"/>
          <w:sz w:val="28"/>
        </w:rPr>
        <w:t>Развитие дыхания и голоса прово</w:t>
      </w:r>
      <w:r w:rsidRPr="00274FBB">
        <w:rPr>
          <w:rStyle w:val="af7"/>
          <w:rFonts w:ascii="Times New Roman" w:hAnsi="Times New Roman"/>
          <w:color w:val="000000"/>
          <w:kern w:val="22"/>
          <w:sz w:val="28"/>
        </w:rPr>
        <w:softHyphen/>
        <w:t>дится в соответствии с этапами коррекционно-логопедической ра</w:t>
      </w:r>
      <w:r w:rsidRPr="00274FBB">
        <w:rPr>
          <w:rStyle w:val="af7"/>
          <w:rFonts w:ascii="Times New Roman" w:hAnsi="Times New Roman"/>
          <w:color w:val="000000"/>
          <w:kern w:val="22"/>
          <w:sz w:val="28"/>
        </w:rPr>
        <w:softHyphen/>
        <w:t xml:space="preserve">боты и решает задачу нормализации деятельности периферических отделов речевого аппарата, </w:t>
      </w:r>
      <w:r w:rsidRPr="00274FBB">
        <w:rPr>
          <w:rFonts w:ascii="Times New Roman" w:hAnsi="Times New Roman"/>
          <w:color w:val="000000"/>
          <w:spacing w:val="2"/>
          <w:kern w:val="22"/>
          <w:sz w:val="28"/>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274FBB">
        <w:rPr>
          <w:rStyle w:val="af7"/>
          <w:rFonts w:ascii="Times New Roman" w:hAnsi="Times New Roman"/>
          <w:color w:val="000000"/>
          <w:kern w:val="22"/>
          <w:sz w:val="28"/>
        </w:rPr>
        <w:t xml:space="preserve">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274FBB">
        <w:rPr>
          <w:rFonts w:ascii="Times New Roman" w:hAnsi="Times New Roman"/>
          <w:color w:val="000000"/>
          <w:kern w:val="22"/>
          <w:sz w:val="28"/>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274FBB" w:rsidRDefault="0072386C" w:rsidP="00C11296">
      <w:pPr>
        <w:pStyle w:val="ad"/>
        <w:spacing w:after="0" w:line="360" w:lineRule="auto"/>
        <w:ind w:right="20" w:firstLine="709"/>
        <w:jc w:val="both"/>
        <w:rPr>
          <w:rFonts w:ascii="Times New Roman" w:hAnsi="Times New Roman"/>
          <w:color w:val="000000"/>
          <w:kern w:val="22"/>
          <w:sz w:val="28"/>
        </w:rPr>
      </w:pPr>
      <w:r w:rsidRPr="00274FBB">
        <w:rPr>
          <w:rFonts w:ascii="Times New Roman" w:hAnsi="Times New Roman"/>
          <w:color w:val="000000"/>
          <w:kern w:val="22"/>
          <w:sz w:val="28"/>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Fonts w:ascii="Times New Roman" w:hAnsi="Times New Roman"/>
          <w:color w:val="000000"/>
          <w:kern w:val="22"/>
          <w:sz w:val="28"/>
        </w:rPr>
        <w:t xml:space="preserve">Развитие высоты, силы, тембра, модуляций голоса. Голосовые (ортофонические) упражнения как средство выработки координированной </w:t>
      </w:r>
      <w:r w:rsidRPr="00274FBB">
        <w:rPr>
          <w:rFonts w:ascii="Times New Roman" w:hAnsi="Times New Roman"/>
          <w:color w:val="000000"/>
          <w:kern w:val="22"/>
          <w:sz w:val="28"/>
        </w:rPr>
        <w:lastRenderedPageBreak/>
        <w:t>работы речевой мускулату</w:t>
      </w:r>
      <w:r w:rsidRPr="00274FBB">
        <w:rPr>
          <w:rStyle w:val="af7"/>
          <w:rFonts w:ascii="Times New Roman" w:hAnsi="Times New Roman"/>
          <w:color w:val="000000"/>
          <w:kern w:val="22"/>
          <w:sz w:val="28"/>
        </w:rPr>
        <w:t>ры. Мелодекламация и чтение стихотворений с соблюдением физиологических приемов голосоведения.</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274FBB"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i/>
          <w:color w:val="000000"/>
          <w:kern w:val="22"/>
          <w:sz w:val="28"/>
        </w:rPr>
        <w:t xml:space="preserve">Развитие фонематического восприятия. </w:t>
      </w:r>
      <w:r w:rsidRPr="00274FBB">
        <w:rPr>
          <w:rStyle w:val="af7"/>
          <w:rFonts w:ascii="Times New Roman" w:hAnsi="Times New Roman"/>
          <w:color w:val="000000"/>
          <w:kern w:val="22"/>
          <w:sz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274FBB" w:rsidRDefault="0072386C" w:rsidP="00C11296">
      <w:pPr>
        <w:pStyle w:val="ad"/>
        <w:spacing w:after="0" w:line="360" w:lineRule="auto"/>
        <w:ind w:right="23" w:firstLine="709"/>
        <w:jc w:val="both"/>
        <w:rPr>
          <w:rStyle w:val="af7"/>
          <w:rFonts w:ascii="Times New Roman" w:hAnsi="Times New Roman"/>
          <w:i/>
          <w:color w:val="000000"/>
          <w:kern w:val="22"/>
          <w:sz w:val="28"/>
        </w:rPr>
      </w:pPr>
      <w:r w:rsidRPr="00274FBB">
        <w:rPr>
          <w:rStyle w:val="af7"/>
          <w:rFonts w:ascii="Times New Roman" w:hAnsi="Times New Roman"/>
          <w:i/>
          <w:color w:val="000000"/>
          <w:kern w:val="22"/>
          <w:sz w:val="28"/>
        </w:rPr>
        <w:t>Развитие темпа и ритма речи.</w:t>
      </w:r>
      <w:r w:rsidRPr="00274FBB">
        <w:rPr>
          <w:rStyle w:val="af7"/>
          <w:rFonts w:ascii="Times New Roman" w:hAnsi="Times New Roman"/>
          <w:color w:val="000000"/>
          <w:kern w:val="22"/>
          <w:sz w:val="28"/>
        </w:rPr>
        <w:t xml:space="preserve"> Ритмическая основа речи, обеспечивающая овладение слоговой/акцентной структурой слова, словесным ударением. Ориентация на </w:t>
      </w:r>
      <w:r w:rsidRPr="00274FBB">
        <w:rPr>
          <w:rFonts w:ascii="Times New Roman" w:hAnsi="Times New Roman"/>
          <w:color w:val="000000"/>
          <w:kern w:val="22"/>
          <w:sz w:val="28"/>
        </w:rPr>
        <w:t>ритмическую основу слогов, слов и фраз на основе формирования чувства ритма (музыкального и двигательного).</w:t>
      </w:r>
      <w:r w:rsidRPr="00274FBB">
        <w:rPr>
          <w:rStyle w:val="af7"/>
          <w:rFonts w:ascii="Times New Roman" w:hAnsi="Times New Roman"/>
          <w:color w:val="000000"/>
          <w:kern w:val="22"/>
          <w:sz w:val="28"/>
        </w:rPr>
        <w:t xml:space="preserve"> Развитие чувства ритма, координа</w:t>
      </w:r>
      <w:r w:rsidRPr="00274FBB">
        <w:rPr>
          <w:rStyle w:val="af7"/>
          <w:rFonts w:ascii="Times New Roman" w:hAnsi="Times New Roman"/>
          <w:color w:val="000000"/>
          <w:kern w:val="22"/>
          <w:sz w:val="28"/>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274FBB">
        <w:rPr>
          <w:rStyle w:val="af7"/>
          <w:rFonts w:ascii="Times New Roman" w:hAnsi="Times New Roman"/>
          <w:color w:val="000000"/>
          <w:kern w:val="22"/>
          <w:sz w:val="28"/>
        </w:rPr>
        <w:softHyphen/>
        <w:t>ную организацию двигательного акта и ис</w:t>
      </w:r>
      <w:r w:rsidRPr="00274FBB">
        <w:rPr>
          <w:rStyle w:val="af7"/>
          <w:rFonts w:ascii="Times New Roman" w:hAnsi="Times New Roman"/>
          <w:color w:val="000000"/>
          <w:kern w:val="22"/>
          <w:sz w:val="28"/>
        </w:rPr>
        <w:softHyphen/>
        <w:t>пользующиеся в качестве сигнала для выполнения движений. Двигательные инсценировки стихотворений, песни-пляски, в которых движения согласуются со сло</w:t>
      </w:r>
      <w:r w:rsidRPr="00274FBB">
        <w:rPr>
          <w:rStyle w:val="af7"/>
          <w:rFonts w:ascii="Times New Roman" w:hAnsi="Times New Roman"/>
          <w:color w:val="000000"/>
          <w:kern w:val="22"/>
          <w:sz w:val="28"/>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274FBB">
        <w:rPr>
          <w:rStyle w:val="af7"/>
          <w:rFonts w:ascii="Times New Roman" w:hAnsi="Times New Roman"/>
          <w:i/>
          <w:color w:val="000000"/>
          <w:kern w:val="22"/>
          <w:sz w:val="28"/>
        </w:rPr>
        <w:t xml:space="preserve"> </w:t>
      </w:r>
    </w:p>
    <w:p w:rsidR="0072386C" w:rsidRPr="00274FBB" w:rsidRDefault="0072386C" w:rsidP="00C11296">
      <w:pPr>
        <w:pStyle w:val="ad"/>
        <w:spacing w:after="0" w:line="360" w:lineRule="auto"/>
        <w:ind w:right="20" w:firstLine="709"/>
        <w:jc w:val="both"/>
        <w:rPr>
          <w:rStyle w:val="af7"/>
          <w:rFonts w:ascii="Times New Roman" w:hAnsi="Times New Roman"/>
          <w:kern w:val="22"/>
          <w:sz w:val="28"/>
        </w:rPr>
      </w:pPr>
      <w:r w:rsidRPr="00274FBB">
        <w:rPr>
          <w:rStyle w:val="af7"/>
          <w:rFonts w:ascii="Times New Roman" w:hAnsi="Times New Roman"/>
          <w:i/>
          <w:color w:val="000000"/>
          <w:kern w:val="22"/>
          <w:sz w:val="28"/>
        </w:rPr>
        <w:t>Развитие просодической стороны  речи.</w:t>
      </w:r>
      <w:r w:rsidRPr="00274FBB">
        <w:rPr>
          <w:rFonts w:ascii="Times New Roman" w:hAnsi="Times New Roman"/>
          <w:kern w:val="22"/>
          <w:sz w:val="28"/>
        </w:rPr>
        <w:t xml:space="preserve"> Просодическое оформление речи: мелодика, темп, ритм, акцент (логическое ударение), паузация. </w:t>
      </w:r>
      <w:r w:rsidRPr="00274FBB">
        <w:rPr>
          <w:rStyle w:val="af7"/>
          <w:rFonts w:ascii="Times New Roman" w:hAnsi="Times New Roman"/>
          <w:color w:val="000000"/>
          <w:kern w:val="22"/>
          <w:sz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w:t>
      </w:r>
      <w:r w:rsidRPr="00274FBB">
        <w:rPr>
          <w:rStyle w:val="af7"/>
          <w:rFonts w:ascii="Times New Roman" w:hAnsi="Times New Roman"/>
          <w:color w:val="000000"/>
          <w:kern w:val="22"/>
          <w:sz w:val="28"/>
        </w:rPr>
        <w:lastRenderedPageBreak/>
        <w:t xml:space="preserve">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Default="0072386C" w:rsidP="00C11296">
      <w:pPr>
        <w:pStyle w:val="ad"/>
        <w:spacing w:after="0" w:line="360" w:lineRule="auto"/>
        <w:ind w:right="20" w:firstLine="709"/>
        <w:jc w:val="both"/>
        <w:rPr>
          <w:rStyle w:val="af7"/>
          <w:rFonts w:ascii="Times New Roman" w:hAnsi="Times New Roman"/>
          <w:color w:val="000000"/>
          <w:kern w:val="22"/>
          <w:sz w:val="28"/>
        </w:rPr>
      </w:pPr>
      <w:r w:rsidRPr="00274FBB">
        <w:rPr>
          <w:rStyle w:val="af7"/>
          <w:rFonts w:ascii="Times New Roman" w:hAnsi="Times New Roman"/>
          <w:color w:val="000000"/>
          <w:kern w:val="22"/>
          <w:sz w:val="28"/>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слухового восприятия (ритмического, гармонического, звуковысотного, тембрового, динамического слуха);</w:t>
      </w:r>
    </w:p>
    <w:p w:rsidR="00C766D1" w:rsidRDefault="00C766D1"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сукцессивных функций </w:t>
      </w:r>
      <w:r w:rsidR="00E52A2A">
        <w:rPr>
          <w:rStyle w:val="af7"/>
          <w:rFonts w:ascii="Times New Roman" w:hAnsi="Times New Roman"/>
          <w:color w:val="000000"/>
          <w:kern w:val="22"/>
          <w:sz w:val="28"/>
        </w:rPr>
        <w:t>рядовосприятия и рядовоспроизведения;</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умения различать звучания различных по высоте источников звуков;</w:t>
      </w:r>
    </w:p>
    <w:p w:rsidR="00E52A2A" w:rsidRDefault="00E52A2A"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концентрировать, переключать и распределять внимание между</w:t>
      </w:r>
      <w:r w:rsidR="00B26CE5">
        <w:rPr>
          <w:rStyle w:val="af7"/>
          <w:rFonts w:ascii="Times New Roman" w:hAnsi="Times New Roman"/>
          <w:color w:val="000000"/>
          <w:kern w:val="22"/>
          <w:sz w:val="28"/>
        </w:rPr>
        <w:t xml:space="preserve"> сигналами различной модальности;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увеличение объема и улучшение качества зрительной, слуховой, двигательной памяти;</w:t>
      </w:r>
    </w:p>
    <w:p w:rsidR="00B26CE5" w:rsidRDefault="00B26CE5"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умений регулировать мышечный тонус, выполнять произвольные движения общескелетной</w:t>
      </w:r>
      <w:r w:rsidRPr="00B26CE5">
        <w:rPr>
          <w:rStyle w:val="af7"/>
          <w:rFonts w:ascii="Times New Roman" w:hAnsi="Times New Roman"/>
          <w:color w:val="000000"/>
          <w:kern w:val="22"/>
          <w:sz w:val="28"/>
        </w:rPr>
        <w:t>/</w:t>
      </w:r>
      <w:r w:rsidR="00D224E4">
        <w:rPr>
          <w:rStyle w:val="af7"/>
          <w:rFonts w:ascii="Times New Roman" w:hAnsi="Times New Roman"/>
          <w:color w:val="000000"/>
          <w:kern w:val="22"/>
          <w:sz w:val="28"/>
        </w:rPr>
        <w:t>артикуляторной мускулатуры;</w:t>
      </w:r>
    </w:p>
    <w:p w:rsidR="00D224E4" w:rsidRDefault="00D224E4" w:rsidP="00C53F28">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сформированность чувства музыкального темпа, ритма и чувства ритма в движении;</w:t>
      </w:r>
    </w:p>
    <w:p w:rsidR="0010100C" w:rsidRDefault="0010100C"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xml:space="preserve">- сформированность оптимального для речи типа физиологического </w:t>
      </w:r>
      <w:r w:rsidR="00AD6D97">
        <w:rPr>
          <w:rStyle w:val="af7"/>
          <w:rFonts w:ascii="Times New Roman" w:hAnsi="Times New Roman"/>
          <w:color w:val="000000"/>
          <w:kern w:val="22"/>
          <w:sz w:val="28"/>
        </w:rPr>
        <w:t>дыхания, умения изменять его темп и ритм в процессе выполнения двигательных упражнений;</w:t>
      </w:r>
    </w:p>
    <w:p w:rsidR="00AD6D97" w:rsidRDefault="00AD6D97"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lastRenderedPageBreak/>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Pr>
          <w:rStyle w:val="af7"/>
          <w:rFonts w:ascii="Times New Roman" w:hAnsi="Times New Roman"/>
          <w:color w:val="000000"/>
          <w:kern w:val="22"/>
          <w:sz w:val="28"/>
        </w:rPr>
        <w:t xml:space="preserve"> звуки во время пения;</w:t>
      </w:r>
    </w:p>
    <w:p w:rsidR="00777D70" w:rsidRPr="00B26CE5" w:rsidRDefault="00777D70" w:rsidP="00C11296">
      <w:pPr>
        <w:pStyle w:val="ad"/>
        <w:spacing w:after="0" w:line="360" w:lineRule="auto"/>
        <w:ind w:right="20" w:firstLine="709"/>
        <w:jc w:val="both"/>
        <w:rPr>
          <w:rStyle w:val="af7"/>
          <w:rFonts w:ascii="Times New Roman" w:hAnsi="Times New Roman"/>
          <w:color w:val="000000"/>
          <w:kern w:val="22"/>
          <w:sz w:val="28"/>
        </w:rPr>
      </w:pPr>
      <w:r>
        <w:rPr>
          <w:rStyle w:val="af7"/>
          <w:rFonts w:ascii="Times New Roman" w:hAnsi="Times New Roman"/>
          <w:color w:val="000000"/>
          <w:kern w:val="22"/>
          <w:sz w:val="28"/>
        </w:rPr>
        <w:t>- совершенствование словарного запаса и грамматического строя речи.</w:t>
      </w:r>
    </w:p>
    <w:p w:rsidR="00C766D1" w:rsidRPr="00C766D1" w:rsidRDefault="00C766D1" w:rsidP="00C11296">
      <w:pPr>
        <w:pStyle w:val="ad"/>
        <w:spacing w:after="0" w:line="360" w:lineRule="auto"/>
        <w:ind w:right="20" w:firstLine="709"/>
        <w:jc w:val="both"/>
        <w:rPr>
          <w:rStyle w:val="af7"/>
          <w:rFonts w:ascii="Times New Roman" w:hAnsi="Times New Roman"/>
          <w:color w:val="000000"/>
          <w:kern w:val="22"/>
          <w:sz w:val="28"/>
        </w:rPr>
      </w:pPr>
    </w:p>
    <w:p w:rsidR="0072386C" w:rsidRPr="00ED7F97" w:rsidRDefault="001F10FA" w:rsidP="001F10FA">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Коррекционный курс</w:t>
      </w:r>
      <w:r w:rsidRPr="00F6522F">
        <w:rPr>
          <w:rFonts w:ascii="Times New Roman" w:hAnsi="Times New Roman" w:cs="Times New Roman"/>
          <w:sz w:val="28"/>
          <w:szCs w:val="28"/>
        </w:rPr>
        <w:t xml:space="preserve"> «Разви</w:t>
      </w:r>
      <w:r>
        <w:rPr>
          <w:rFonts w:ascii="Times New Roman" w:hAnsi="Times New Roman" w:cs="Times New Roman"/>
          <w:sz w:val="28"/>
          <w:szCs w:val="28"/>
        </w:rPr>
        <w:t>тие речи» тесно связан с учебными</w:t>
      </w:r>
      <w:r w:rsidRPr="00F6522F">
        <w:rPr>
          <w:rFonts w:ascii="Times New Roman" w:hAnsi="Times New Roman" w:cs="Times New Roman"/>
          <w:sz w:val="28"/>
          <w:szCs w:val="28"/>
        </w:rPr>
        <w:t xml:space="preserve"> предме</w:t>
      </w:r>
      <w:r>
        <w:rPr>
          <w:rFonts w:ascii="Times New Roman" w:hAnsi="Times New Roman" w:cs="Times New Roman"/>
          <w:sz w:val="28"/>
          <w:szCs w:val="28"/>
        </w:rPr>
        <w:t>тами области «Филология»</w:t>
      </w:r>
      <w:r w:rsidRPr="00F6522F">
        <w:rPr>
          <w:rFonts w:ascii="Times New Roman" w:hAnsi="Times New Roman" w:cs="Times New Roman"/>
          <w:sz w:val="28"/>
          <w:szCs w:val="28"/>
        </w:rPr>
        <w:t xml:space="preserve"> и ставит своей целью поэ</w:t>
      </w:r>
      <w:r w:rsidRPr="00F6522F">
        <w:rPr>
          <w:rFonts w:ascii="Times New Roman" w:hAnsi="Times New Roman" w:cs="Times New Roman"/>
          <w:sz w:val="28"/>
          <w:szCs w:val="28"/>
        </w:rPr>
        <w:softHyphen/>
        <w:t>тапное формиро</w:t>
      </w:r>
      <w:r>
        <w:rPr>
          <w:rFonts w:ascii="Times New Roman" w:hAnsi="Times New Roman" w:cs="Times New Roman"/>
          <w:sz w:val="28"/>
          <w:szCs w:val="28"/>
        </w:rPr>
        <w:t>вание речевой деятельности обучающихся</w:t>
      </w:r>
      <w:r w:rsidRPr="00F6522F">
        <w:rPr>
          <w:rFonts w:ascii="Times New Roman" w:hAnsi="Times New Roman" w:cs="Times New Roman"/>
          <w:sz w:val="28"/>
          <w:szCs w:val="28"/>
        </w:rPr>
        <w:t xml:space="preserve"> во всех аспектах.</w:t>
      </w:r>
      <w:r>
        <w:rPr>
          <w:rFonts w:ascii="Times New Roman" w:hAnsi="Times New Roman" w:cs="Times New Roman"/>
          <w:sz w:val="28"/>
          <w:szCs w:val="28"/>
        </w:rPr>
        <w:t xml:space="preserve">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w:t>
      </w:r>
      <w:r w:rsidRPr="00F6522F">
        <w:rPr>
          <w:rFonts w:ascii="Times New Roman" w:hAnsi="Times New Roman" w:cs="Times New Roman"/>
          <w:sz w:val="28"/>
          <w:szCs w:val="28"/>
        </w:rPr>
        <w:t xml:space="preserve"> Система занятий по развитию </w:t>
      </w:r>
      <w:r>
        <w:rPr>
          <w:rFonts w:ascii="Times New Roman" w:hAnsi="Times New Roman" w:cs="Times New Roman"/>
          <w:sz w:val="28"/>
          <w:szCs w:val="28"/>
        </w:rPr>
        <w:t>речи направлена на овладение обучающимися с ТНР</w:t>
      </w:r>
      <w:r w:rsidRPr="00F6522F">
        <w:rPr>
          <w:rFonts w:ascii="Times New Roman" w:hAnsi="Times New Roman" w:cs="Times New Roman"/>
          <w:sz w:val="28"/>
          <w:szCs w:val="28"/>
        </w:rPr>
        <w:t xml:space="preserve"> способами и средствами рече</w:t>
      </w:r>
      <w:r w:rsidRPr="00F6522F">
        <w:rPr>
          <w:rFonts w:ascii="Times New Roman" w:hAnsi="Times New Roman" w:cs="Times New Roman"/>
          <w:sz w:val="28"/>
          <w:szCs w:val="28"/>
        </w:rPr>
        <w:softHyphen/>
        <w:t>вой деятельности, формирование языковых обобщений, правильное использование языковых средств в процессе общения, учебной дея</w:t>
      </w:r>
      <w:r w:rsidRPr="00F6522F">
        <w:rPr>
          <w:rFonts w:ascii="Times New Roman" w:hAnsi="Times New Roman" w:cs="Times New Roman"/>
          <w:sz w:val="28"/>
          <w:szCs w:val="28"/>
        </w:rPr>
        <w:softHyphen/>
        <w:t>тельности.</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этой цели осуществляется в процессе решения следующих </w:t>
      </w:r>
      <w:r w:rsidRPr="00E857CC">
        <w:rPr>
          <w:rFonts w:ascii="Times New Roman" w:hAnsi="Times New Roman" w:cs="Times New Roman"/>
          <w:b/>
          <w:sz w:val="28"/>
          <w:szCs w:val="28"/>
        </w:rPr>
        <w:t>задач</w:t>
      </w:r>
      <w:r>
        <w:rPr>
          <w:rFonts w:ascii="Times New Roman" w:hAnsi="Times New Roman" w:cs="Times New Roman"/>
          <w:sz w:val="28"/>
          <w:szCs w:val="28"/>
        </w:rPr>
        <w:t>:</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Default="0072386C" w:rsidP="00C53F2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развитие и обогащение лексического строя речи;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практическое овладение основными</w:t>
      </w:r>
      <w:r w:rsidR="00C721C6">
        <w:rPr>
          <w:rFonts w:ascii="Times New Roman" w:hAnsi="Times New Roman" w:cs="Times New Roman"/>
          <w:sz w:val="28"/>
          <w:szCs w:val="28"/>
        </w:rPr>
        <w:t xml:space="preserve"> морфологическими</w:t>
      </w:r>
      <w:r>
        <w:rPr>
          <w:rFonts w:ascii="Times New Roman" w:hAnsi="Times New Roman" w:cs="Times New Roman"/>
          <w:sz w:val="28"/>
          <w:szCs w:val="28"/>
        </w:rPr>
        <w:t xml:space="preserve"> закономерностями грамматического строя речи;</w:t>
      </w:r>
    </w:p>
    <w:p w:rsidR="0072386C" w:rsidRPr="006507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практическое овладение </w:t>
      </w:r>
      <w:r w:rsidRPr="0065072F">
        <w:rPr>
          <w:rFonts w:ascii="Times New Roman" w:hAnsi="Times New Roman" w:cs="Times New Roman"/>
          <w:sz w:val="28"/>
          <w:szCs w:val="28"/>
        </w:rPr>
        <w:t>моделями различных синтаксических конструкций предложений</w:t>
      </w:r>
      <w:r>
        <w:rPr>
          <w:rFonts w:ascii="Times New Roman" w:hAnsi="Times New Roman" w:cs="Times New Roman"/>
          <w:sz w:val="28"/>
          <w:szCs w:val="28"/>
        </w:rPr>
        <w:t>;</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4C648E"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реализации коррекционного курса «Развитие речи» конкретизируются для обучающихся с ТНР на </w:t>
      </w:r>
      <w:r>
        <w:rPr>
          <w:rFonts w:ascii="Times New Roman" w:hAnsi="Times New Roman" w:cs="Times New Roman"/>
          <w:sz w:val="28"/>
          <w:szCs w:val="28"/>
          <w:lang w:val="en-US"/>
        </w:rPr>
        <w:t>I</w:t>
      </w:r>
      <w:r w:rsidRPr="004C648E">
        <w:rPr>
          <w:rFonts w:ascii="Times New Roman" w:hAnsi="Times New Roman" w:cs="Times New Roman"/>
          <w:sz w:val="28"/>
          <w:szCs w:val="28"/>
        </w:rPr>
        <w:t xml:space="preserve"> </w:t>
      </w:r>
      <w:r>
        <w:rPr>
          <w:rFonts w:ascii="Times New Roman" w:hAnsi="Times New Roman" w:cs="Times New Roman"/>
          <w:sz w:val="28"/>
          <w:szCs w:val="28"/>
        </w:rPr>
        <w:t>и</w:t>
      </w:r>
      <w:r w:rsidRPr="004C64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4C648E">
        <w:rPr>
          <w:rFonts w:ascii="Times New Roman" w:hAnsi="Times New Roman" w:cs="Times New Roman"/>
          <w:sz w:val="28"/>
          <w:szCs w:val="28"/>
        </w:rPr>
        <w:t xml:space="preserve"> </w:t>
      </w:r>
      <w:r>
        <w:rPr>
          <w:rFonts w:ascii="Times New Roman" w:hAnsi="Times New Roman" w:cs="Times New Roman"/>
          <w:sz w:val="28"/>
          <w:szCs w:val="28"/>
        </w:rPr>
        <w:t>отделениях.</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Pr>
          <w:rFonts w:ascii="Times New Roman" w:hAnsi="Times New Roman" w:cs="Times New Roman"/>
          <w:sz w:val="28"/>
          <w:szCs w:val="28"/>
        </w:rPr>
        <w:t>еализации содержания коррекционных</w:t>
      </w:r>
      <w:r>
        <w:rPr>
          <w:rFonts w:ascii="Times New Roman" w:hAnsi="Times New Roman" w:cs="Times New Roman"/>
          <w:sz w:val="28"/>
          <w:szCs w:val="28"/>
        </w:rPr>
        <w:t xml:space="preserve"> курсов, так и содержания учебных предметов.</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уроках математики отрабатываются умения передать условие задачи, </w:t>
      </w:r>
      <w:bookmarkStart w:id="22" w:name="_GoBack"/>
      <w:bookmarkEnd w:id="22"/>
      <w:r>
        <w:rPr>
          <w:rFonts w:ascii="Times New Roman" w:hAnsi="Times New Roman" w:cs="Times New Roman"/>
          <w:sz w:val="28"/>
          <w:szCs w:val="28"/>
        </w:rPr>
        <w:t>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развитие речи я</w:t>
      </w:r>
      <w:r w:rsidR="002E2DEF">
        <w:rPr>
          <w:rFonts w:ascii="Times New Roman" w:hAnsi="Times New Roman" w:cs="Times New Roman"/>
          <w:sz w:val="28"/>
          <w:szCs w:val="28"/>
        </w:rPr>
        <w:t>вляется самостоятельным коррекционным</w:t>
      </w:r>
      <w:r>
        <w:rPr>
          <w:rFonts w:ascii="Times New Roman" w:hAnsi="Times New Roman" w:cs="Times New Roman"/>
          <w:sz w:val="28"/>
          <w:szCs w:val="28"/>
        </w:rPr>
        <w:t xml:space="preserve"> курсом, что обусловливает его сложную структурную организацию.</w:t>
      </w:r>
    </w:p>
    <w:p w:rsidR="00A12D82" w:rsidRDefault="00777D70"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Лексический материал группируется по тематическим концентрам,</w:t>
      </w:r>
      <w:r w:rsidR="009A4CFA">
        <w:rPr>
          <w:rFonts w:ascii="Times New Roman" w:hAnsi="Times New Roman" w:cs="Times New Roman"/>
          <w:sz w:val="28"/>
          <w:szCs w:val="28"/>
        </w:rPr>
        <w:t xml:space="preserve"> грамматический – по типовым структурам, способствующим обра</w:t>
      </w:r>
      <w:r w:rsidR="00903D7A">
        <w:rPr>
          <w:rFonts w:ascii="Times New Roman" w:hAnsi="Times New Roman" w:cs="Times New Roman"/>
          <w:sz w:val="28"/>
          <w:szCs w:val="28"/>
        </w:rPr>
        <w:t>зованию у обучающихся речевых стереоти</w:t>
      </w:r>
      <w:r w:rsidR="00A12D82">
        <w:rPr>
          <w:rFonts w:ascii="Times New Roman" w:hAnsi="Times New Roman" w:cs="Times New Roman"/>
          <w:sz w:val="28"/>
          <w:szCs w:val="28"/>
        </w:rPr>
        <w:t>пов, что позволяет использовать</w:t>
      </w:r>
      <w:r w:rsidR="00903D7A">
        <w:rPr>
          <w:rFonts w:ascii="Times New Roman" w:hAnsi="Times New Roman" w:cs="Times New Roman"/>
          <w:sz w:val="28"/>
          <w:szCs w:val="28"/>
        </w:rPr>
        <w:t xml:space="preserve"> обучающимися языка как средства общения при решении коммуникативных задач.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Программа по развитию речи состоит из следующих разделов: «Работа над словом», «Работа над предложением», «Работа над связ</w:t>
      </w:r>
      <w:r w:rsidRPr="00F6522F">
        <w:rPr>
          <w:rFonts w:ascii="Times New Roman" w:hAnsi="Times New Roman" w:cs="Times New Roman"/>
          <w:sz w:val="28"/>
          <w:szCs w:val="28"/>
        </w:rPr>
        <w:softHyphen/>
        <w:t>ной речью».</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всеми р</w:t>
      </w:r>
      <w:r>
        <w:rPr>
          <w:rFonts w:ascii="Times New Roman" w:hAnsi="Times New Roman" w:cs="Times New Roman"/>
          <w:sz w:val="28"/>
          <w:szCs w:val="28"/>
        </w:rPr>
        <w:t>азделами ведется</w:t>
      </w:r>
      <w:r w:rsidRPr="00F6522F">
        <w:rPr>
          <w:rFonts w:ascii="Times New Roman" w:hAnsi="Times New Roman" w:cs="Times New Roman"/>
          <w:sz w:val="28"/>
          <w:szCs w:val="28"/>
        </w:rPr>
        <w:t xml:space="preserve"> параллель</w:t>
      </w:r>
      <w:r w:rsidRPr="00F6522F">
        <w:rPr>
          <w:rFonts w:ascii="Times New Roman" w:hAnsi="Times New Roman" w:cs="Times New Roman"/>
          <w:sz w:val="28"/>
          <w:szCs w:val="28"/>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словом.</w:t>
      </w:r>
      <w:r w:rsidRPr="00F6522F">
        <w:rPr>
          <w:rFonts w:ascii="Times New Roman" w:hAnsi="Times New Roman" w:cs="Times New Roman"/>
          <w:sz w:val="28"/>
          <w:szCs w:val="28"/>
        </w:rPr>
        <w:t xml:space="preserve"> Раздел призван решать следующие задачи: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понимания слов, обозначающих предметы, признаки, качества предметов, действия;</w:t>
      </w:r>
      <w:r w:rsidRPr="00F6522F">
        <w:rPr>
          <w:rFonts w:ascii="Times New Roman" w:hAnsi="Times New Roman" w:cs="Times New Roman"/>
          <w:sz w:val="28"/>
          <w:szCs w:val="28"/>
        </w:rPr>
        <w:t xml:space="preserve">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обогащение и </w:t>
      </w:r>
      <w:r>
        <w:rPr>
          <w:rFonts w:ascii="Times New Roman" w:hAnsi="Times New Roman" w:cs="Times New Roman"/>
          <w:sz w:val="28"/>
          <w:szCs w:val="28"/>
        </w:rPr>
        <w:t>развитие словарного запаса обучающихся</w:t>
      </w:r>
      <w:r w:rsidR="00CF2039">
        <w:rPr>
          <w:rFonts w:ascii="Times New Roman" w:hAnsi="Times New Roman" w:cs="Times New Roman"/>
          <w:sz w:val="28"/>
          <w:szCs w:val="28"/>
        </w:rPr>
        <w:t xml:space="preserve"> как путем на</w:t>
      </w:r>
      <w:r w:rsidRPr="00F6522F">
        <w:rPr>
          <w:rFonts w:ascii="Times New Roman" w:hAnsi="Times New Roman" w:cs="Times New Roman"/>
          <w:sz w:val="28"/>
          <w:szCs w:val="28"/>
        </w:rPr>
        <w:t>копления новых слов, так и за счет развития умения пользоваться различными способами словообразования;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представлений об обобщенном лексико-грамматическом значении слова;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уточнение значений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 xml:space="preserve">развитие лексической системности;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6522F">
        <w:rPr>
          <w:rFonts w:ascii="Times New Roman" w:hAnsi="Times New Roman" w:cs="Times New Roman"/>
          <w:sz w:val="28"/>
          <w:szCs w:val="28"/>
        </w:rPr>
        <w:t>расширение и закрепление</w:t>
      </w:r>
      <w:r>
        <w:rPr>
          <w:rFonts w:ascii="Times New Roman" w:hAnsi="Times New Roman" w:cs="Times New Roman"/>
          <w:sz w:val="28"/>
          <w:szCs w:val="28"/>
        </w:rPr>
        <w:t xml:space="preserve"> связей слова с другими словами;</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обучение правильному употреблению слов различных морфологических</w:t>
      </w:r>
      <w:r w:rsidR="005040D8">
        <w:rPr>
          <w:rFonts w:ascii="Times New Roman" w:hAnsi="Times New Roman" w:cs="Times New Roman"/>
          <w:sz w:val="28"/>
          <w:szCs w:val="28"/>
        </w:rPr>
        <w:t xml:space="preserve"> </w:t>
      </w:r>
      <w:r>
        <w:rPr>
          <w:rFonts w:ascii="Times New Roman" w:hAnsi="Times New Roman" w:cs="Times New Roman"/>
          <w:sz w:val="28"/>
          <w:szCs w:val="28"/>
        </w:rPr>
        <w:t>категорий в самостоятельной речи.</w:t>
      </w:r>
    </w:p>
    <w:p w:rsidR="009910B7" w:rsidRPr="00F6522F" w:rsidRDefault="009910B7"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Pr>
          <w:rFonts w:ascii="Times New Roman" w:hAnsi="Times New Roman" w:cs="Times New Roman"/>
          <w:sz w:val="28"/>
          <w:szCs w:val="28"/>
        </w:rPr>
        <w:t>ся</w:t>
      </w:r>
      <w:r>
        <w:rPr>
          <w:rFonts w:ascii="Times New Roman" w:hAnsi="Times New Roman" w:cs="Times New Roman"/>
          <w:sz w:val="28"/>
          <w:szCs w:val="28"/>
        </w:rPr>
        <w:t xml:space="preserve"> языка как средства общения. Лексический материал группируется по тематическим концентрам</w:t>
      </w:r>
      <w:r w:rsidR="00A953D6">
        <w:rPr>
          <w:rFonts w:ascii="Times New Roman" w:hAnsi="Times New Roman" w:cs="Times New Roman"/>
          <w:sz w:val="28"/>
          <w:szCs w:val="28"/>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Pr>
          <w:rFonts w:ascii="Times New Roman" w:hAnsi="Times New Roman" w:cs="Times New Roman"/>
          <w:sz w:val="28"/>
          <w:szCs w:val="28"/>
        </w:rPr>
        <w:t xml:space="preserve"> вы</w:t>
      </w:r>
      <w:r w:rsidR="00A953D6">
        <w:rPr>
          <w:rFonts w:ascii="Times New Roman" w:hAnsi="Times New Roman" w:cs="Times New Roman"/>
          <w:sz w:val="28"/>
          <w:szCs w:val="28"/>
        </w:rPr>
        <w:t>бирать слова</w:t>
      </w:r>
      <w:r w:rsidR="00610394">
        <w:rPr>
          <w:rFonts w:ascii="Times New Roman" w:hAnsi="Times New Roman" w:cs="Times New Roman"/>
          <w:sz w:val="28"/>
          <w:szCs w:val="28"/>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Pr>
          <w:rFonts w:ascii="Times New Roman" w:hAnsi="Times New Roman" w:cs="Times New Roman"/>
          <w:sz w:val="28"/>
          <w:szCs w:val="28"/>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Развитие словаря осуществляется в тесной связи с развитием п</w:t>
      </w:r>
      <w:r>
        <w:rPr>
          <w:rFonts w:ascii="Times New Roman" w:hAnsi="Times New Roman" w:cs="Times New Roman"/>
          <w:sz w:val="28"/>
          <w:szCs w:val="28"/>
        </w:rPr>
        <w:t>ознавательной деятельности обучающихся</w:t>
      </w:r>
      <w:r w:rsidRPr="00F6522F">
        <w:rPr>
          <w:rFonts w:ascii="Times New Roman" w:hAnsi="Times New Roman" w:cs="Times New Roman"/>
          <w:sz w:val="28"/>
          <w:szCs w:val="28"/>
        </w:rPr>
        <w:t xml:space="preserve"> на основе ознакомле</w:t>
      </w:r>
      <w:r w:rsidRPr="00F6522F">
        <w:rPr>
          <w:rFonts w:ascii="Times New Roman" w:hAnsi="Times New Roman" w:cs="Times New Roman"/>
          <w:sz w:val="28"/>
          <w:szCs w:val="28"/>
        </w:rPr>
        <w:softHyphen/>
        <w:t>ния с предметами и явлениями окружающей действительности, уг</w:t>
      </w:r>
      <w:r w:rsidRPr="00F6522F">
        <w:rPr>
          <w:rFonts w:ascii="Times New Roman" w:hAnsi="Times New Roman" w:cs="Times New Roman"/>
          <w:sz w:val="28"/>
          <w:szCs w:val="28"/>
        </w:rPr>
        <w:softHyphen/>
        <w:t xml:space="preserve">лубления и </w:t>
      </w:r>
      <w:r>
        <w:rPr>
          <w:rFonts w:ascii="Times New Roman" w:hAnsi="Times New Roman" w:cs="Times New Roman"/>
          <w:sz w:val="28"/>
          <w:szCs w:val="28"/>
        </w:rPr>
        <w:t>обобщения знаний о них. Обучающиеся</w:t>
      </w:r>
      <w:r w:rsidRPr="00F6522F">
        <w:rPr>
          <w:rFonts w:ascii="Times New Roman" w:hAnsi="Times New Roman" w:cs="Times New Roman"/>
          <w:sz w:val="28"/>
          <w:szCs w:val="28"/>
        </w:rPr>
        <w:t xml:space="preserve"> должны уметь вы</w:t>
      </w:r>
      <w:r w:rsidRPr="00F6522F">
        <w:rPr>
          <w:rFonts w:ascii="Times New Roman" w:hAnsi="Times New Roman" w:cs="Times New Roman"/>
          <w:sz w:val="28"/>
          <w:szCs w:val="28"/>
        </w:rPr>
        <w:softHyphen/>
        <w:t>делять существенные признаки предметов и явлений, вскрывать связи и отношения между ними и выражать их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усвоения значения слова вначале уточняется его кон</w:t>
      </w:r>
      <w:r w:rsidRPr="00F6522F">
        <w:rPr>
          <w:rFonts w:ascii="Times New Roman" w:hAnsi="Times New Roman" w:cs="Times New Roman"/>
          <w:sz w:val="28"/>
          <w:szCs w:val="28"/>
        </w:rPr>
        <w:softHyphen/>
        <w:t>кретное значение (денотативный компонент — связь с конкретны</w:t>
      </w:r>
      <w:r w:rsidRPr="00F6522F">
        <w:rPr>
          <w:rFonts w:ascii="Times New Roman" w:hAnsi="Times New Roman" w:cs="Times New Roman"/>
          <w:sz w:val="28"/>
          <w:szCs w:val="28"/>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F6522F">
        <w:rPr>
          <w:rFonts w:ascii="Times New Roman" w:hAnsi="Times New Roman" w:cs="Times New Roman"/>
          <w:sz w:val="28"/>
          <w:szCs w:val="28"/>
        </w:rPr>
        <w:softHyphen/>
        <w:t>чения обобщающих слов производится параллель</w:t>
      </w:r>
      <w:r>
        <w:rPr>
          <w:rFonts w:ascii="Times New Roman" w:hAnsi="Times New Roman" w:cs="Times New Roman"/>
          <w:sz w:val="28"/>
          <w:szCs w:val="28"/>
        </w:rPr>
        <w:t>но с дифференциа</w:t>
      </w:r>
      <w:r>
        <w:rPr>
          <w:rFonts w:ascii="Times New Roman" w:hAnsi="Times New Roman" w:cs="Times New Roman"/>
          <w:sz w:val="28"/>
          <w:szCs w:val="28"/>
        </w:rPr>
        <w:softHyphen/>
        <w:t>цией</w:t>
      </w:r>
      <w:r w:rsidRPr="00F6522F">
        <w:rPr>
          <w:rFonts w:ascii="Times New Roman" w:hAnsi="Times New Roman" w:cs="Times New Roman"/>
          <w:sz w:val="28"/>
          <w:szCs w:val="28"/>
        </w:rPr>
        <w:t xml:space="preserve"> слов, относящихся к этому обобщающему поня</w:t>
      </w:r>
      <w:r w:rsidRPr="00F6522F">
        <w:rPr>
          <w:rFonts w:ascii="Times New Roman" w:hAnsi="Times New Roman" w:cs="Times New Roman"/>
          <w:sz w:val="28"/>
          <w:szCs w:val="28"/>
        </w:rPr>
        <w:softHyphen/>
        <w:t>тию (</w:t>
      </w:r>
      <w:r w:rsidRPr="00F6522F">
        <w:rPr>
          <w:rFonts w:ascii="Times New Roman" w:hAnsi="Times New Roman" w:cs="Times New Roman"/>
          <w:i/>
          <w:iCs/>
          <w:sz w:val="28"/>
          <w:szCs w:val="28"/>
        </w:rPr>
        <w:t>посуда — тарелка, чашка, нож, вилка, кастрюля</w:t>
      </w:r>
      <w:r w:rsidRPr="00F6522F">
        <w:rPr>
          <w:rFonts w:ascii="Times New Roman" w:hAnsi="Times New Roman" w:cs="Times New Roman"/>
          <w:sz w:val="28"/>
          <w:szCs w:val="28"/>
        </w:rPr>
        <w:t xml:space="preserve"> и т. д. —</w:t>
      </w:r>
      <w:r w:rsidRPr="00F6522F">
        <w:rPr>
          <w:rFonts w:ascii="Times New Roman" w:hAnsi="Times New Roman" w:cs="Times New Roman"/>
          <w:i/>
          <w:iCs/>
          <w:sz w:val="28"/>
          <w:szCs w:val="28"/>
        </w:rPr>
        <w:t xml:space="preserve"> ку</w:t>
      </w:r>
      <w:r w:rsidRPr="00F6522F">
        <w:rPr>
          <w:rFonts w:ascii="Times New Roman" w:hAnsi="Times New Roman" w:cs="Times New Roman"/>
          <w:i/>
          <w:iCs/>
          <w:sz w:val="28"/>
          <w:szCs w:val="28"/>
        </w:rPr>
        <w:softHyphen/>
        <w:t>хонная, столовая, чайная</w:t>
      </w:r>
      <w:r w:rsidRPr="00F6522F">
        <w:rPr>
          <w:rFonts w:ascii="Times New Roman" w:hAnsi="Times New Roman" w:cs="Times New Roman"/>
          <w:sz w:val="28"/>
          <w:szCs w:val="28"/>
        </w:rPr>
        <w:t>), определяется сходство и различие в значении этих слов.</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F6522F">
        <w:rPr>
          <w:rFonts w:ascii="Times New Roman" w:hAnsi="Times New Roman" w:cs="Times New Roman"/>
          <w:sz w:val="28"/>
          <w:szCs w:val="28"/>
        </w:rPr>
        <w:softHyphen/>
        <w:t>мантически близких).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Pr="00F6522F">
        <w:rPr>
          <w:rFonts w:ascii="Times New Roman" w:hAnsi="Times New Roman" w:cs="Times New Roman"/>
          <w:sz w:val="28"/>
          <w:szCs w:val="28"/>
        </w:rPr>
        <w:t xml:space="preserve"> учатся группировать слова по различным лексико- семантическим признакам (родовидовы</w:t>
      </w:r>
      <w:r w:rsidR="004E6364">
        <w:rPr>
          <w:rFonts w:ascii="Times New Roman" w:hAnsi="Times New Roman" w:cs="Times New Roman"/>
          <w:sz w:val="28"/>
          <w:szCs w:val="28"/>
        </w:rPr>
        <w:t>м отношениям, отношени</w:t>
      </w:r>
      <w:r w:rsidR="004E6364">
        <w:rPr>
          <w:rFonts w:ascii="Times New Roman" w:hAnsi="Times New Roman" w:cs="Times New Roman"/>
          <w:sz w:val="28"/>
          <w:szCs w:val="28"/>
        </w:rPr>
        <w:softHyphen/>
        <w:t>ям часть-</w:t>
      </w:r>
      <w:r w:rsidRPr="00F6522F">
        <w:rPr>
          <w:rFonts w:ascii="Times New Roman" w:hAnsi="Times New Roman" w:cs="Times New Roman"/>
          <w:sz w:val="28"/>
          <w:szCs w:val="28"/>
        </w:rPr>
        <w:t>целое, по сходству или противоположности значений и т. д.), учатся находить и правильно использовать в речи антонимы и синонимы.</w:t>
      </w:r>
    </w:p>
    <w:p w:rsidR="0072386C" w:rsidRPr="004517F5" w:rsidRDefault="0072386C" w:rsidP="00644CDB">
      <w:pPr>
        <w:shd w:val="clear" w:color="auto" w:fill="FFFFFF"/>
        <w:spacing w:after="0" w:line="360" w:lineRule="auto"/>
        <w:ind w:firstLine="709"/>
        <w:jc w:val="both"/>
        <w:rPr>
          <w:rFonts w:ascii="Times New Roman" w:hAnsi="Times New Roman" w:cs="Times New Roman"/>
          <w:b/>
          <w:bCs/>
          <w:sz w:val="28"/>
          <w:szCs w:val="28"/>
        </w:rPr>
      </w:pPr>
      <w:r w:rsidRPr="00F6522F">
        <w:rPr>
          <w:rFonts w:ascii="Times New Roman" w:hAnsi="Times New Roman" w:cs="Times New Roman"/>
          <w:sz w:val="28"/>
          <w:szCs w:val="28"/>
        </w:rPr>
        <w:t>Обогащение словаря проводится и путем усвоения слов, выра</w:t>
      </w:r>
      <w:r w:rsidRPr="00F6522F">
        <w:rPr>
          <w:rFonts w:ascii="Times New Roman" w:hAnsi="Times New Roman" w:cs="Times New Roman"/>
          <w:sz w:val="28"/>
          <w:szCs w:val="28"/>
        </w:rPr>
        <w:softHyphen/>
        <w:t>жающих определенную синтаксическую роль в речи, но не имею</w:t>
      </w:r>
      <w:r>
        <w:rPr>
          <w:rFonts w:ascii="Times New Roman" w:hAnsi="Times New Roman" w:cs="Times New Roman"/>
          <w:sz w:val="28"/>
          <w:szCs w:val="28"/>
        </w:rPr>
        <w:softHyphen/>
        <w:t>щих</w:t>
      </w:r>
      <w:r w:rsidRPr="00F6522F">
        <w:rPr>
          <w:rFonts w:ascii="Times New Roman" w:hAnsi="Times New Roman" w:cs="Times New Roman"/>
          <w:sz w:val="28"/>
          <w:szCs w:val="28"/>
        </w:rPr>
        <w:t xml:space="preserve"> </w:t>
      </w:r>
      <w:r>
        <w:rPr>
          <w:rFonts w:ascii="Times New Roman" w:hAnsi="Times New Roman" w:cs="Times New Roman"/>
          <w:sz w:val="28"/>
          <w:szCs w:val="28"/>
        </w:rPr>
        <w:t>лексического значения (</w:t>
      </w:r>
      <w:r w:rsidRPr="00F6522F">
        <w:rPr>
          <w:rFonts w:ascii="Times New Roman" w:hAnsi="Times New Roman" w:cs="Times New Roman"/>
          <w:sz w:val="28"/>
          <w:szCs w:val="28"/>
        </w:rPr>
        <w:t>союзы, междо</w:t>
      </w:r>
      <w:r w:rsidRPr="00F6522F">
        <w:rPr>
          <w:rFonts w:ascii="Times New Roman" w:hAnsi="Times New Roman" w:cs="Times New Roman"/>
          <w:sz w:val="28"/>
          <w:szCs w:val="28"/>
        </w:rPr>
        <w:softHyphen/>
        <w:t>метия). Развитие словаря осуществляетс</w:t>
      </w:r>
      <w:r>
        <w:rPr>
          <w:rFonts w:ascii="Times New Roman" w:hAnsi="Times New Roman" w:cs="Times New Roman"/>
          <w:sz w:val="28"/>
          <w:szCs w:val="28"/>
        </w:rPr>
        <w:t>я также через ознакомление обучающихся</w:t>
      </w:r>
      <w:r w:rsidRPr="00F6522F">
        <w:rPr>
          <w:rFonts w:ascii="Times New Roman" w:hAnsi="Times New Roman" w:cs="Times New Roman"/>
          <w:sz w:val="28"/>
          <w:szCs w:val="28"/>
        </w:rPr>
        <w:t xml:space="preserve"> с различными способ</w:t>
      </w:r>
      <w:r>
        <w:rPr>
          <w:rFonts w:ascii="Times New Roman" w:hAnsi="Times New Roman" w:cs="Times New Roman"/>
          <w:sz w:val="28"/>
          <w:szCs w:val="28"/>
        </w:rPr>
        <w:t>ами словообразования. У обучающихся</w:t>
      </w:r>
      <w:r w:rsidRPr="00F6522F">
        <w:rPr>
          <w:rFonts w:ascii="Times New Roman" w:hAnsi="Times New Roman" w:cs="Times New Roman"/>
          <w:sz w:val="28"/>
          <w:szCs w:val="28"/>
        </w:rPr>
        <w:t xml:space="preserve"> фор</w:t>
      </w:r>
      <w:r w:rsidRPr="00F6522F">
        <w:rPr>
          <w:rFonts w:ascii="Times New Roman" w:hAnsi="Times New Roman" w:cs="Times New Roman"/>
          <w:sz w:val="28"/>
          <w:szCs w:val="28"/>
        </w:rPr>
        <w:softHyphen/>
        <w:t>мируется способность выделять и сравнивать различные морфемы в словах.</w:t>
      </w:r>
      <w:r w:rsidRPr="00F6522F">
        <w:rPr>
          <w:rFonts w:ascii="Times New Roman" w:hAnsi="Times New Roman" w:cs="Times New Roman"/>
          <w:b/>
          <w:bCs/>
          <w:sz w:val="28"/>
          <w:szCs w:val="28"/>
        </w:rPr>
        <w:t xml:space="preserve">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процессе усвоения словообразования рекомендуется сле</w:t>
      </w:r>
      <w:r w:rsidRPr="00F6522F">
        <w:rPr>
          <w:rFonts w:ascii="Times New Roman" w:hAnsi="Times New Roman" w:cs="Times New Roman"/>
          <w:sz w:val="28"/>
          <w:szCs w:val="28"/>
        </w:rPr>
        <w:softHyphen/>
        <w:t>дующий порядок работы: уточнение значения слова, от которого будет образовано новое слово, сопоставление по значению двух слов, вы</w:t>
      </w:r>
      <w:r w:rsidRPr="00F6522F">
        <w:rPr>
          <w:rFonts w:ascii="Times New Roman" w:hAnsi="Times New Roman" w:cs="Times New Roman"/>
          <w:sz w:val="28"/>
          <w:szCs w:val="28"/>
        </w:rPr>
        <w:softHyphen/>
        <w:t>деление общих и различных элементов в словах, уточнение обобщен</w:t>
      </w:r>
      <w:r w:rsidRPr="00F6522F">
        <w:rPr>
          <w:rFonts w:ascii="Times New Roman" w:hAnsi="Times New Roman" w:cs="Times New Roman"/>
          <w:sz w:val="28"/>
          <w:szCs w:val="28"/>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w:t>
      </w:r>
      <w:r>
        <w:rPr>
          <w:rFonts w:ascii="Times New Roman" w:hAnsi="Times New Roman" w:cs="Times New Roman"/>
          <w:sz w:val="28"/>
          <w:szCs w:val="28"/>
        </w:rPr>
        <w:t>ой некорневой морфемой. Обучающиеся</w:t>
      </w:r>
      <w:r w:rsidRPr="00F6522F">
        <w:rPr>
          <w:rFonts w:ascii="Times New Roman" w:hAnsi="Times New Roman" w:cs="Times New Roman"/>
          <w:sz w:val="28"/>
          <w:szCs w:val="28"/>
        </w:rPr>
        <w:t xml:space="preserve"> знакомятся с многозначностью отдельных приставок. При образо</w:t>
      </w:r>
      <w:r w:rsidRPr="00F6522F">
        <w:rPr>
          <w:rFonts w:ascii="Times New Roman" w:hAnsi="Times New Roman" w:cs="Times New Roman"/>
          <w:sz w:val="28"/>
          <w:szCs w:val="28"/>
        </w:rPr>
        <w:softHyphen/>
        <w:t>вании новых слов с помощью</w:t>
      </w:r>
      <w:r>
        <w:rPr>
          <w:rFonts w:ascii="Times New Roman" w:hAnsi="Times New Roman" w:cs="Times New Roman"/>
          <w:sz w:val="28"/>
          <w:szCs w:val="28"/>
        </w:rPr>
        <w:t xml:space="preserve"> суффиксов следует обучать учащихся</w:t>
      </w:r>
      <w:r w:rsidRPr="00F6522F">
        <w:rPr>
          <w:rFonts w:ascii="Times New Roman" w:hAnsi="Times New Roman" w:cs="Times New Roman"/>
          <w:sz w:val="28"/>
          <w:szCs w:val="28"/>
        </w:rPr>
        <w:t xml:space="preserve"> улавливать общий признак, обозначаемый этими суффиксами (на</w:t>
      </w:r>
      <w:r w:rsidRPr="00F6522F">
        <w:rPr>
          <w:rFonts w:ascii="Times New Roman" w:hAnsi="Times New Roman" w:cs="Times New Roman"/>
          <w:sz w:val="28"/>
          <w:szCs w:val="28"/>
        </w:rPr>
        <w:softHyphen/>
        <w:t>пример, обозначение лиц по роду их деятельности, профессии при помощи суффиксов</w:t>
      </w:r>
      <w:r w:rsidRPr="00F6522F">
        <w:rPr>
          <w:rFonts w:ascii="Times New Roman" w:hAnsi="Times New Roman" w:cs="Times New Roman"/>
          <w:b/>
          <w:bCs/>
          <w:sz w:val="28"/>
          <w:szCs w:val="28"/>
        </w:rPr>
        <w:t xml:space="preserve"> </w:t>
      </w:r>
      <w:r>
        <w:rPr>
          <w:rFonts w:ascii="Times New Roman" w:hAnsi="Times New Roman" w:cs="Times New Roman"/>
          <w:b/>
          <w:bCs/>
          <w:sz w:val="28"/>
          <w:szCs w:val="28"/>
        </w:rPr>
        <w:t>(</w:t>
      </w:r>
      <w:r w:rsidRPr="00F6522F">
        <w:rPr>
          <w:rFonts w:ascii="Times New Roman" w:hAnsi="Times New Roman" w:cs="Times New Roman"/>
          <w:b/>
          <w:bCs/>
          <w:sz w:val="28"/>
          <w:szCs w:val="28"/>
        </w:rPr>
        <w:t>-щик, -ч</w:t>
      </w:r>
      <w:r>
        <w:rPr>
          <w:rFonts w:ascii="Times New Roman" w:hAnsi="Times New Roman" w:cs="Times New Roman"/>
          <w:b/>
          <w:bCs/>
          <w:sz w:val="28"/>
          <w:szCs w:val="28"/>
        </w:rPr>
        <w:t>ик, -ист, -</w:t>
      </w:r>
      <w:r w:rsidR="004E6364">
        <w:rPr>
          <w:rFonts w:ascii="Times New Roman" w:hAnsi="Times New Roman" w:cs="Times New Roman"/>
          <w:b/>
          <w:bCs/>
          <w:sz w:val="28"/>
          <w:szCs w:val="28"/>
        </w:rPr>
        <w:t xml:space="preserve">тель, </w:t>
      </w:r>
      <w:r w:rsidRPr="00F6522F">
        <w:rPr>
          <w:rFonts w:ascii="Times New Roman" w:hAnsi="Times New Roman" w:cs="Times New Roman"/>
          <w:b/>
          <w:bCs/>
          <w:sz w:val="28"/>
          <w:szCs w:val="28"/>
        </w:rPr>
        <w:t xml:space="preserve">-арь). </w:t>
      </w:r>
      <w:r w:rsidRPr="00F6522F">
        <w:rPr>
          <w:rFonts w:ascii="Times New Roman" w:hAnsi="Times New Roman" w:cs="Times New Roman"/>
          <w:bCs/>
          <w:sz w:val="28"/>
          <w:szCs w:val="28"/>
        </w:rPr>
        <w:t>В</w:t>
      </w:r>
      <w:r w:rsidRPr="00F6522F">
        <w:rPr>
          <w:rFonts w:ascii="Times New Roman" w:hAnsi="Times New Roman" w:cs="Times New Roman"/>
          <w:sz w:val="28"/>
          <w:szCs w:val="28"/>
        </w:rPr>
        <w:t xml:space="preserve"> дальнейшем в речь вводятся слова, образованные при помощи приставок и суф</w:t>
      </w:r>
      <w:r w:rsidRPr="00F6522F">
        <w:rPr>
          <w:rFonts w:ascii="Times New Roman" w:hAnsi="Times New Roman" w:cs="Times New Roman"/>
          <w:sz w:val="28"/>
          <w:szCs w:val="28"/>
        </w:rPr>
        <w:softHyphen/>
        <w:t>фиксов одновременно.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Для закрепления слова в речи и акти</w:t>
      </w:r>
      <w:r>
        <w:rPr>
          <w:rFonts w:ascii="Times New Roman" w:hAnsi="Times New Roman" w:cs="Times New Roman"/>
          <w:sz w:val="28"/>
          <w:szCs w:val="28"/>
        </w:rPr>
        <w:t>вного его использования обучающимися</w:t>
      </w:r>
      <w:r w:rsidRPr="00F6522F">
        <w:rPr>
          <w:rFonts w:ascii="Times New Roman" w:hAnsi="Times New Roman" w:cs="Times New Roman"/>
          <w:sz w:val="28"/>
          <w:szCs w:val="28"/>
        </w:rPr>
        <w:t xml:space="preserve"> необходимо создавать на уроках условия для частого употребления слова в составе различных словосочетаний и пред</w:t>
      </w:r>
      <w:r>
        <w:rPr>
          <w:rFonts w:ascii="Times New Roman" w:hAnsi="Times New Roman" w:cs="Times New Roman"/>
          <w:sz w:val="28"/>
          <w:szCs w:val="28"/>
        </w:rPr>
        <w:t>ложе</w:t>
      </w:r>
      <w:r>
        <w:rPr>
          <w:rFonts w:ascii="Times New Roman" w:hAnsi="Times New Roman" w:cs="Times New Roman"/>
          <w:sz w:val="28"/>
          <w:szCs w:val="28"/>
        </w:rPr>
        <w:softHyphen/>
        <w:t>ний. Желательно, чтобы обучающиеся</w:t>
      </w:r>
      <w:r w:rsidRPr="00F6522F">
        <w:rPr>
          <w:rFonts w:ascii="Times New Roman" w:hAnsi="Times New Roman" w:cs="Times New Roman"/>
          <w:sz w:val="28"/>
          <w:szCs w:val="28"/>
        </w:rPr>
        <w:t xml:space="preserve"> самостоятельно включали отра</w:t>
      </w:r>
      <w:r w:rsidRPr="00F6522F">
        <w:rPr>
          <w:rFonts w:ascii="Times New Roman" w:hAnsi="Times New Roman" w:cs="Times New Roman"/>
          <w:sz w:val="28"/>
          <w:szCs w:val="28"/>
        </w:rPr>
        <w:softHyphen/>
        <w:t>ботанные слова в спонтанную речь.</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Н</w:t>
      </w:r>
      <w:r>
        <w:rPr>
          <w:rFonts w:ascii="Times New Roman" w:hAnsi="Times New Roman" w:cs="Times New Roman"/>
          <w:sz w:val="28"/>
          <w:szCs w:val="28"/>
        </w:rPr>
        <w:t>а уроках развития речи обучающиеся</w:t>
      </w:r>
      <w:r w:rsidRPr="00F6522F">
        <w:rPr>
          <w:rFonts w:ascii="Times New Roman" w:hAnsi="Times New Roman" w:cs="Times New Roman"/>
          <w:sz w:val="28"/>
          <w:szCs w:val="28"/>
        </w:rPr>
        <w:t xml:space="preserve"> уточняют значения родст</w:t>
      </w:r>
      <w:r w:rsidRPr="00F6522F">
        <w:rPr>
          <w:rFonts w:ascii="Times New Roman" w:hAnsi="Times New Roman" w:cs="Times New Roman"/>
          <w:sz w:val="28"/>
          <w:szCs w:val="28"/>
        </w:rPr>
        <w:softHyphen/>
        <w:t>венных слов, закрепляют их точное использование в речи.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Основное внимание в словарной работе следует уделять лекси</w:t>
      </w:r>
      <w:r w:rsidRPr="00F6522F">
        <w:rPr>
          <w:rFonts w:ascii="Times New Roman" w:hAnsi="Times New Roman" w:cs="Times New Roman"/>
          <w:sz w:val="28"/>
          <w:szCs w:val="28"/>
        </w:rPr>
        <w:softHyphen/>
        <w:t>ческим упражнениям. Упражнения должны носить характер прак</w:t>
      </w:r>
      <w:r w:rsidRPr="00F6522F">
        <w:rPr>
          <w:rFonts w:ascii="Times New Roman" w:hAnsi="Times New Roman" w:cs="Times New Roman"/>
          <w:sz w:val="28"/>
          <w:szCs w:val="28"/>
        </w:rPr>
        <w:softHyphen/>
        <w:t>тической речевой деятельности, включать наблюдения и анализ лексики, закреплять</w:t>
      </w:r>
      <w:r>
        <w:rPr>
          <w:rFonts w:ascii="Times New Roman" w:hAnsi="Times New Roman" w:cs="Times New Roman"/>
          <w:sz w:val="28"/>
          <w:szCs w:val="28"/>
        </w:rPr>
        <w:t xml:space="preserve"> навык</w:t>
      </w:r>
      <w:r w:rsidRPr="00F6522F">
        <w:rPr>
          <w:rFonts w:ascii="Times New Roman" w:hAnsi="Times New Roman" w:cs="Times New Roman"/>
          <w:sz w:val="28"/>
          <w:szCs w:val="28"/>
        </w:rPr>
        <w:t xml:space="preserve"> </w:t>
      </w:r>
      <w:r>
        <w:rPr>
          <w:rFonts w:ascii="Times New Roman" w:hAnsi="Times New Roman" w:cs="Times New Roman"/>
          <w:sz w:val="28"/>
          <w:szCs w:val="28"/>
        </w:rPr>
        <w:t>точного употребления</w:t>
      </w:r>
      <w:r w:rsidRPr="00F6522F">
        <w:rPr>
          <w:rFonts w:ascii="Times New Roman" w:hAnsi="Times New Roman" w:cs="Times New Roman"/>
          <w:sz w:val="28"/>
          <w:szCs w:val="28"/>
        </w:rPr>
        <w:t xml:space="preserve"> слов в речи. Теоретичес</w:t>
      </w:r>
      <w:r w:rsidRPr="00F6522F">
        <w:rPr>
          <w:rFonts w:ascii="Times New Roman" w:hAnsi="Times New Roman" w:cs="Times New Roman"/>
          <w:sz w:val="28"/>
          <w:szCs w:val="28"/>
        </w:rPr>
        <w:softHyphen/>
      </w:r>
      <w:r>
        <w:rPr>
          <w:rFonts w:ascii="Times New Roman" w:hAnsi="Times New Roman" w:cs="Times New Roman"/>
          <w:sz w:val="28"/>
          <w:szCs w:val="28"/>
        </w:rPr>
        <w:t>кие сведения по лексике обучающимся</w:t>
      </w:r>
      <w:r w:rsidRPr="00F6522F">
        <w:rPr>
          <w:rFonts w:ascii="Times New Roman" w:hAnsi="Times New Roman" w:cs="Times New Roman"/>
          <w:sz w:val="28"/>
          <w:szCs w:val="28"/>
        </w:rPr>
        <w:t xml:space="preserve"> не сообщаются. Слова отбира</w:t>
      </w:r>
      <w:r w:rsidRPr="00F6522F">
        <w:rPr>
          <w:rFonts w:ascii="Times New Roman" w:hAnsi="Times New Roman" w:cs="Times New Roman"/>
          <w:sz w:val="28"/>
          <w:szCs w:val="28"/>
        </w:rPr>
        <w:softHyphen/>
        <w:t>ются в соответствии с темой урока и включаются в тематический словарь, который усложняется от класса к классу. Особое внима</w:t>
      </w:r>
      <w:r w:rsidRPr="00F6522F">
        <w:rPr>
          <w:rFonts w:ascii="Times New Roman" w:hAnsi="Times New Roman" w:cs="Times New Roman"/>
          <w:sz w:val="28"/>
          <w:szCs w:val="28"/>
        </w:rPr>
        <w:softHyphen/>
        <w:t>ние уделяется усвоению глаголов, являющихся основой формиро</w:t>
      </w:r>
      <w:r w:rsidRPr="00F6522F">
        <w:rPr>
          <w:rFonts w:ascii="Times New Roman" w:hAnsi="Times New Roman" w:cs="Times New Roman"/>
          <w:sz w:val="28"/>
          <w:szCs w:val="28"/>
        </w:rPr>
        <w:softHyphen/>
        <w:t>вания структуры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усвоении</w:t>
      </w:r>
      <w:r w:rsidRPr="002367A5">
        <w:rPr>
          <w:rFonts w:ascii="Times New Roman" w:hAnsi="Times New Roman" w:cs="Times New Roman"/>
          <w:sz w:val="28"/>
          <w:szCs w:val="28"/>
        </w:rPr>
        <w:t xml:space="preserve"> </w:t>
      </w:r>
      <w:r w:rsidRPr="00F6522F">
        <w:rPr>
          <w:rFonts w:ascii="Times New Roman" w:hAnsi="Times New Roman" w:cs="Times New Roman"/>
          <w:sz w:val="28"/>
          <w:szCs w:val="28"/>
        </w:rPr>
        <w:t>конкретного значения слов используются различ</w:t>
      </w:r>
      <w:r w:rsidRPr="00F6522F">
        <w:rPr>
          <w:rFonts w:ascii="Times New Roman" w:hAnsi="Times New Roman" w:cs="Times New Roman"/>
          <w:sz w:val="28"/>
          <w:szCs w:val="28"/>
        </w:rPr>
        <w:softHyphen/>
        <w:t>ные наглядные средства (показ предмета, действия, его изображе</w:t>
      </w:r>
      <w:r w:rsidRPr="00F6522F">
        <w:rPr>
          <w:rFonts w:ascii="Times New Roman" w:hAnsi="Times New Roman" w:cs="Times New Roman"/>
          <w:sz w:val="28"/>
          <w:szCs w:val="28"/>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Одновременно с уточнением лексического значения слова усваи</w:t>
      </w:r>
      <w:r w:rsidRPr="00F6522F">
        <w:rPr>
          <w:rFonts w:ascii="Times New Roman" w:hAnsi="Times New Roman" w:cs="Times New Roman"/>
          <w:sz w:val="28"/>
          <w:szCs w:val="28"/>
        </w:rPr>
        <w:softHyphen/>
        <w:t>вается его грамматическое значение.</w:t>
      </w:r>
      <w:r>
        <w:rPr>
          <w:rFonts w:ascii="Times New Roman" w:hAnsi="Times New Roman" w:cs="Times New Roman"/>
          <w:sz w:val="28"/>
          <w:szCs w:val="28"/>
        </w:rPr>
        <w:t xml:space="preserve">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w:t>
      </w:r>
      <w:r>
        <w:rPr>
          <w:rFonts w:ascii="Times New Roman" w:hAnsi="Times New Roman" w:cs="Times New Roman"/>
          <w:sz w:val="28"/>
          <w:szCs w:val="28"/>
        </w:rPr>
        <w:lastRenderedPageBreak/>
        <w:t>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предусмотрена работа по развитию грамматических значений форм слов и грам</w:t>
      </w:r>
      <w:r w:rsidRPr="00F6522F">
        <w:rPr>
          <w:rFonts w:ascii="Times New Roman" w:hAnsi="Times New Roman" w:cs="Times New Roman"/>
          <w:sz w:val="28"/>
          <w:szCs w:val="28"/>
        </w:rPr>
        <w:softHyphen/>
        <w:t>матического оформления связей слов в предложениях.</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предложением.</w:t>
      </w:r>
      <w:r>
        <w:rPr>
          <w:rFonts w:ascii="Times New Roman" w:hAnsi="Times New Roman" w:cs="Times New Roman"/>
          <w:sz w:val="28"/>
          <w:szCs w:val="28"/>
        </w:rPr>
        <w:t xml:space="preserve"> Основная задача этого раздела -</w:t>
      </w:r>
      <w:r w:rsidRPr="00F6522F">
        <w:rPr>
          <w:rFonts w:ascii="Times New Roman" w:hAnsi="Times New Roman" w:cs="Times New Roman"/>
          <w:sz w:val="28"/>
          <w:szCs w:val="28"/>
        </w:rPr>
        <w:t xml:space="preserve"> раз</w:t>
      </w:r>
      <w:r w:rsidRPr="00F6522F">
        <w:rPr>
          <w:rFonts w:ascii="Times New Roman" w:hAnsi="Times New Roman" w:cs="Times New Roman"/>
          <w:sz w:val="28"/>
          <w:szCs w:val="28"/>
        </w:rPr>
        <w:softHyphen/>
        <w:t>витие и совершенствование грамматического оформления речи пу</w:t>
      </w:r>
      <w:r w:rsidRPr="00F6522F">
        <w:rPr>
          <w:rFonts w:ascii="Times New Roman" w:hAnsi="Times New Roman" w:cs="Times New Roman"/>
          <w:sz w:val="28"/>
          <w:szCs w:val="28"/>
        </w:rPr>
        <w:softHyphen/>
        <w:t>тем овладения словосочетаниями</w:t>
      </w:r>
      <w:r>
        <w:rPr>
          <w:rFonts w:ascii="Times New Roman" w:hAnsi="Times New Roman" w:cs="Times New Roman"/>
          <w:sz w:val="28"/>
          <w:szCs w:val="28"/>
        </w:rPr>
        <w:t xml:space="preserve"> различных типов</w:t>
      </w:r>
      <w:r w:rsidRPr="00F6522F">
        <w:rPr>
          <w:rFonts w:ascii="Times New Roman" w:hAnsi="Times New Roman" w:cs="Times New Roman"/>
          <w:sz w:val="28"/>
          <w:szCs w:val="28"/>
        </w:rPr>
        <w:t>, связью слов в предложении, мо</w:t>
      </w:r>
      <w:r w:rsidRPr="00F6522F">
        <w:rPr>
          <w:rFonts w:ascii="Times New Roman" w:hAnsi="Times New Roman" w:cs="Times New Roman"/>
          <w:sz w:val="28"/>
          <w:szCs w:val="28"/>
        </w:rPr>
        <w:softHyphen/>
        <w:t>делями различных синтаксических конструкций предложения.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процессе формирования и за</w:t>
      </w:r>
      <w:r>
        <w:rPr>
          <w:rFonts w:ascii="Times New Roman" w:hAnsi="Times New Roman" w:cs="Times New Roman"/>
          <w:sz w:val="28"/>
          <w:szCs w:val="28"/>
        </w:rPr>
        <w:t>крепления навыка построения сло</w:t>
      </w:r>
      <w:r w:rsidRPr="00F6522F">
        <w:rPr>
          <w:rFonts w:ascii="Times New Roman" w:hAnsi="Times New Roman" w:cs="Times New Roman"/>
          <w:sz w:val="28"/>
          <w:szCs w:val="28"/>
        </w:rPr>
        <w:t>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lastRenderedPageBreak/>
        <w:t>Модели (</w:t>
      </w:r>
      <w:r>
        <w:rPr>
          <w:rFonts w:ascii="Times New Roman" w:hAnsi="Times New Roman" w:cs="Times New Roman"/>
          <w:sz w:val="28"/>
          <w:szCs w:val="28"/>
        </w:rPr>
        <w:t>типы) предложений усложняются от класса к</w:t>
      </w:r>
      <w:r w:rsidRPr="00F6522F">
        <w:rPr>
          <w:rFonts w:ascii="Times New Roman" w:hAnsi="Times New Roman" w:cs="Times New Roman"/>
          <w:sz w:val="28"/>
          <w:szCs w:val="28"/>
        </w:rPr>
        <w:t xml:space="preserve"> класс</w:t>
      </w:r>
      <w:r>
        <w:rPr>
          <w:rFonts w:ascii="Times New Roman" w:hAnsi="Times New Roman" w:cs="Times New Roman"/>
          <w:sz w:val="28"/>
          <w:szCs w:val="28"/>
        </w:rPr>
        <w:t>у</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F6522F">
        <w:rPr>
          <w:rFonts w:ascii="Times New Roman" w:hAnsi="Times New Roman" w:cs="Times New Roman"/>
          <w:sz w:val="28"/>
          <w:szCs w:val="28"/>
        </w:rPr>
        <w:softHyphen/>
        <w:t>таксических) обобщений.</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различных конструкций предложения осущест</w:t>
      </w:r>
      <w:r w:rsidRPr="00F6522F">
        <w:rPr>
          <w:rFonts w:ascii="Times New Roman" w:hAnsi="Times New Roman" w:cs="Times New Roman"/>
          <w:sz w:val="28"/>
          <w:szCs w:val="28"/>
        </w:rPr>
        <w:softHyphen/>
        <w:t xml:space="preserve">вляется как на основе речевых образцов, так и </w:t>
      </w:r>
      <w:r>
        <w:rPr>
          <w:rFonts w:ascii="Times New Roman" w:hAnsi="Times New Roman" w:cs="Times New Roman"/>
          <w:sz w:val="28"/>
          <w:szCs w:val="28"/>
        </w:rPr>
        <w:t>на основе демон</w:t>
      </w:r>
      <w:r>
        <w:rPr>
          <w:rFonts w:ascii="Times New Roman" w:hAnsi="Times New Roman" w:cs="Times New Roman"/>
          <w:sz w:val="28"/>
          <w:szCs w:val="28"/>
        </w:rPr>
        <w:softHyphen/>
        <w:t>стрируемого</w:t>
      </w:r>
      <w:r w:rsidRPr="00F6522F">
        <w:rPr>
          <w:rFonts w:ascii="Times New Roman" w:hAnsi="Times New Roman" w:cs="Times New Roman"/>
          <w:sz w:val="28"/>
          <w:szCs w:val="28"/>
        </w:rPr>
        <w:t xml:space="preserve"> действия, с помощью картинок.</w:t>
      </w:r>
      <w:r>
        <w:rPr>
          <w:rFonts w:ascii="Times New Roman" w:hAnsi="Times New Roman" w:cs="Times New Roman"/>
          <w:sz w:val="28"/>
          <w:szCs w:val="28"/>
        </w:rPr>
        <w:t xml:space="preserve">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работе над предложением б</w:t>
      </w:r>
      <w:r>
        <w:rPr>
          <w:rFonts w:ascii="Times New Roman" w:hAnsi="Times New Roman" w:cs="Times New Roman"/>
          <w:sz w:val="28"/>
          <w:szCs w:val="28"/>
        </w:rPr>
        <w:t>ольшое внимание уделяется семан</w:t>
      </w:r>
      <w:r w:rsidRPr="00F6522F">
        <w:rPr>
          <w:rFonts w:ascii="Times New Roman" w:hAnsi="Times New Roman" w:cs="Times New Roman"/>
          <w:sz w:val="28"/>
          <w:szCs w:val="28"/>
        </w:rPr>
        <w:t>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При введении в речь той или иной модели предложения необ</w:t>
      </w:r>
      <w:r w:rsidRPr="00F6522F">
        <w:rPr>
          <w:rFonts w:ascii="Times New Roman" w:hAnsi="Times New Roman" w:cs="Times New Roman"/>
          <w:sz w:val="28"/>
          <w:szCs w:val="28"/>
        </w:rPr>
        <w:softHyphen/>
        <w:t>ходимо опираться на внешние схемы, выделяя и обозначая графи</w:t>
      </w:r>
      <w:r w:rsidRPr="00F6522F">
        <w:rPr>
          <w:rFonts w:ascii="Times New Roman" w:hAnsi="Times New Roman" w:cs="Times New Roman"/>
          <w:sz w:val="28"/>
          <w:szCs w:val="28"/>
        </w:rPr>
        <w:softHyphen/>
        <w:t>чески его структурные компоненты.</w:t>
      </w:r>
      <w:r>
        <w:rPr>
          <w:rFonts w:ascii="Times New Roman" w:hAnsi="Times New Roman" w:cs="Times New Roman"/>
          <w:sz w:val="28"/>
          <w:szCs w:val="28"/>
        </w:rPr>
        <w:t xml:space="preserve"> Алгоритмизация операций языкового анализа и синтеза позволяет учителю организовывать умственную деятельность обучающихся.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sidRPr="006E1B19">
        <w:rPr>
          <w:rFonts w:ascii="Times New Roman" w:hAnsi="Times New Roman" w:cs="Times New Roman"/>
          <w:b/>
          <w:bCs/>
          <w:i/>
          <w:kern w:val="28"/>
          <w:sz w:val="28"/>
          <w:szCs w:val="28"/>
        </w:rPr>
        <w:t>Работа над связной речью.</w:t>
      </w:r>
      <w:r w:rsidRPr="00F6522F">
        <w:rPr>
          <w:rFonts w:ascii="Times New Roman" w:hAnsi="Times New Roman" w:cs="Times New Roman"/>
          <w:sz w:val="28"/>
          <w:szCs w:val="28"/>
        </w:rPr>
        <w:t xml:space="preserve"> Основные задачи раздела следующие: </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умений </w:t>
      </w:r>
      <w:r w:rsidRPr="00F6522F">
        <w:rPr>
          <w:rFonts w:ascii="Times New Roman" w:hAnsi="Times New Roman" w:cs="Times New Roman"/>
          <w:sz w:val="28"/>
          <w:szCs w:val="28"/>
        </w:rPr>
        <w:t>анализировать неречевую ситуацию, выявлять причинно-следственные, пространственные, временные и другие семантические отношения;</w:t>
      </w:r>
    </w:p>
    <w:p w:rsidR="0072386C"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w:t>
      </w:r>
      <w:r w:rsidRPr="00F6522F">
        <w:rPr>
          <w:rFonts w:ascii="Times New Roman" w:hAnsi="Times New Roman" w:cs="Times New Roman"/>
          <w:sz w:val="28"/>
          <w:szCs w:val="28"/>
        </w:rPr>
        <w:t xml:space="preserve"> умений планировать содержание связного собственного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понимать связные высказывания различной сложности;</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умений самостоятельно выбирать</w:t>
      </w:r>
      <w:r w:rsidRPr="00F6522F">
        <w:rPr>
          <w:rFonts w:ascii="Times New Roman" w:hAnsi="Times New Roman" w:cs="Times New Roman"/>
          <w:sz w:val="28"/>
          <w:szCs w:val="28"/>
        </w:rPr>
        <w:t xml:space="preserve"> </w:t>
      </w:r>
      <w:r>
        <w:rPr>
          <w:rFonts w:ascii="Times New Roman" w:hAnsi="Times New Roman" w:cs="Times New Roman"/>
          <w:sz w:val="28"/>
          <w:szCs w:val="28"/>
        </w:rPr>
        <w:t>и адекватно использовать язы</w:t>
      </w:r>
      <w:r>
        <w:rPr>
          <w:rFonts w:ascii="Times New Roman" w:hAnsi="Times New Roman" w:cs="Times New Roman"/>
          <w:sz w:val="28"/>
          <w:szCs w:val="28"/>
        </w:rPr>
        <w:softHyphen/>
        <w:t>ковые средства оформления связного высказывания</w:t>
      </w:r>
      <w:r w:rsidRPr="00F6522F">
        <w:rPr>
          <w:rFonts w:ascii="Times New Roman" w:hAnsi="Times New Roman" w:cs="Times New Roman"/>
          <w:sz w:val="28"/>
          <w:szCs w:val="28"/>
        </w:rPr>
        <w:t>.</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Программой предусматривается овладение разными формами</w:t>
      </w:r>
      <w:r>
        <w:rPr>
          <w:rFonts w:ascii="Times New Roman" w:hAnsi="Times New Roman" w:cs="Times New Roman"/>
          <w:sz w:val="28"/>
          <w:szCs w:val="28"/>
        </w:rPr>
        <w:t xml:space="preserve"> связной</w:t>
      </w:r>
      <w:r w:rsidRPr="00F6522F">
        <w:rPr>
          <w:rFonts w:ascii="Times New Roman" w:hAnsi="Times New Roman" w:cs="Times New Roman"/>
          <w:sz w:val="28"/>
          <w:szCs w:val="28"/>
        </w:rPr>
        <w:t xml:space="preserve"> речи (диалогическая и монологическая), видами (устная и письмен</w:t>
      </w:r>
      <w:r w:rsidRPr="00F6522F">
        <w:rPr>
          <w:rFonts w:ascii="Times New Roman" w:hAnsi="Times New Roman" w:cs="Times New Roman"/>
          <w:sz w:val="28"/>
          <w:szCs w:val="28"/>
        </w:rPr>
        <w:softHyphen/>
        <w:t>ная) и типами или стилями (сообщение, повествование, описание, рассуждение).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Вначале обучающиеся</w:t>
      </w:r>
      <w:r w:rsidRPr="00F6522F">
        <w:rPr>
          <w:rFonts w:ascii="Times New Roman" w:hAnsi="Times New Roman" w:cs="Times New Roman"/>
          <w:sz w:val="28"/>
          <w:szCs w:val="28"/>
        </w:rPr>
        <w:t xml:space="preserve"> усваивают диалогическую форму речи, учат</w:t>
      </w:r>
      <w:r w:rsidRPr="00F6522F">
        <w:rPr>
          <w:rFonts w:ascii="Times New Roman" w:hAnsi="Times New Roman" w:cs="Times New Roman"/>
          <w:sz w:val="28"/>
          <w:szCs w:val="28"/>
        </w:rPr>
        <w:softHyphen/>
        <w:t>ся составлять диалоги под руководством учителя.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различными видами и типами связной монологичес</w:t>
      </w:r>
      <w:r w:rsidRPr="00F6522F">
        <w:rPr>
          <w:rFonts w:ascii="Times New Roman" w:hAnsi="Times New Roman" w:cs="Times New Roman"/>
          <w:sz w:val="28"/>
          <w:szCs w:val="28"/>
        </w:rPr>
        <w:softHyphen/>
        <w:t>кой речи происходит в определенной последовательности, с учетом психологической структуры этого вида речевой деятельности: осо</w:t>
      </w:r>
      <w:r w:rsidRPr="00F6522F">
        <w:rPr>
          <w:rFonts w:ascii="Times New Roman" w:hAnsi="Times New Roman" w:cs="Times New Roman"/>
          <w:sz w:val="28"/>
          <w:szCs w:val="28"/>
        </w:rPr>
        <w:softHyphen/>
        <w:t>знание побудительного мотива к высказыванию, ориентировк</w:t>
      </w:r>
      <w:r>
        <w:rPr>
          <w:rFonts w:ascii="Times New Roman" w:hAnsi="Times New Roman" w:cs="Times New Roman"/>
          <w:sz w:val="28"/>
          <w:szCs w:val="28"/>
        </w:rPr>
        <w:t xml:space="preserve">а в смысловом содержании текста </w:t>
      </w:r>
      <w:r w:rsidRPr="00F6522F">
        <w:rPr>
          <w:rFonts w:ascii="Times New Roman" w:hAnsi="Times New Roman" w:cs="Times New Roman"/>
          <w:sz w:val="28"/>
          <w:szCs w:val="28"/>
        </w:rPr>
        <w:t>и в языковых средствах выражения этого содержания, создание про</w:t>
      </w:r>
      <w:r w:rsidRPr="00F6522F">
        <w:rPr>
          <w:rFonts w:ascii="Times New Roman" w:hAnsi="Times New Roman" w:cs="Times New Roman"/>
          <w:sz w:val="28"/>
          <w:szCs w:val="28"/>
        </w:rPr>
        <w:softHyphen/>
        <w:t>граммы (плана) связного высказывания сначала во внешнем плане (с внешними опорами, схемами), затем про себя, реализация про</w:t>
      </w:r>
      <w:r w:rsidRPr="00F6522F">
        <w:rPr>
          <w:rFonts w:ascii="Times New Roman" w:hAnsi="Times New Roman" w:cs="Times New Roman"/>
          <w:sz w:val="28"/>
          <w:szCs w:val="28"/>
        </w:rPr>
        <w:softHyphen/>
        <w:t>граммы (рассказывание).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F6522F">
        <w:rPr>
          <w:rFonts w:ascii="Times New Roman" w:hAnsi="Times New Roman" w:cs="Times New Roman"/>
          <w:sz w:val="28"/>
          <w:szCs w:val="28"/>
        </w:rPr>
        <w:softHyphen/>
        <w:t>ния устанавливать смысловые связи между отдельными компонен</w:t>
      </w:r>
      <w:r w:rsidRPr="00F6522F">
        <w:rPr>
          <w:rFonts w:ascii="Times New Roman" w:hAnsi="Times New Roman" w:cs="Times New Roman"/>
          <w:sz w:val="28"/>
          <w:szCs w:val="28"/>
        </w:rPr>
        <w:softHyphen/>
        <w:t>тами ситуации и располагать эти компоненты в определенной ло</w:t>
      </w:r>
      <w:r w:rsidRPr="00F6522F">
        <w:rPr>
          <w:rFonts w:ascii="Times New Roman" w:hAnsi="Times New Roman" w:cs="Times New Roman"/>
          <w:sz w:val="28"/>
          <w:szCs w:val="28"/>
        </w:rPr>
        <w:softHyphen/>
        <w:t>гической последовательности, определяя смысловой план текста, умение удержива</w:t>
      </w:r>
      <w:r>
        <w:rPr>
          <w:rFonts w:ascii="Times New Roman" w:hAnsi="Times New Roman" w:cs="Times New Roman"/>
          <w:sz w:val="28"/>
          <w:szCs w:val="28"/>
        </w:rPr>
        <w:t>ть смысловую программу в памяти, а в дальнейшем развертывать ее в процессе порождения связного высказывания.</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смыслового программирования</w:t>
      </w:r>
      <w:r w:rsidRPr="00F6522F">
        <w:rPr>
          <w:rFonts w:ascii="Times New Roman" w:hAnsi="Times New Roman" w:cs="Times New Roman"/>
          <w:sz w:val="28"/>
          <w:szCs w:val="28"/>
        </w:rPr>
        <w:t xml:space="preserve"> текста проводится работа с серией сюжетных картинок (раскладывание серий, нахож</w:t>
      </w:r>
      <w:r w:rsidRPr="00F6522F">
        <w:rPr>
          <w:rFonts w:ascii="Times New Roman" w:hAnsi="Times New Roman" w:cs="Times New Roman"/>
          <w:sz w:val="28"/>
          <w:szCs w:val="28"/>
        </w:rPr>
        <w:softHyphen/>
        <w:t xml:space="preserve">дение лишней </w:t>
      </w:r>
      <w:r>
        <w:rPr>
          <w:rFonts w:ascii="Times New Roman" w:hAnsi="Times New Roman" w:cs="Times New Roman"/>
          <w:sz w:val="28"/>
          <w:szCs w:val="28"/>
        </w:rPr>
        <w:t>или «выпавшей» картинки и т.д.);</w:t>
      </w:r>
      <w:r w:rsidRPr="00F6522F">
        <w:rPr>
          <w:rFonts w:ascii="Times New Roman" w:hAnsi="Times New Roman" w:cs="Times New Roman"/>
          <w:sz w:val="28"/>
          <w:szCs w:val="28"/>
        </w:rPr>
        <w:t xml:space="preserve"> работа с двумя сход</w:t>
      </w:r>
      <w:r w:rsidRPr="00F6522F">
        <w:rPr>
          <w:rFonts w:ascii="Times New Roman" w:hAnsi="Times New Roman" w:cs="Times New Roman"/>
          <w:sz w:val="28"/>
          <w:szCs w:val="28"/>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F6522F">
        <w:rPr>
          <w:rFonts w:ascii="Times New Roman" w:hAnsi="Times New Roman" w:cs="Times New Roman"/>
          <w:sz w:val="28"/>
          <w:szCs w:val="28"/>
        </w:rPr>
        <w:softHyphen/>
        <w:t xml:space="preserve">зуется также работа над соотнесением </w:t>
      </w:r>
      <w:r>
        <w:rPr>
          <w:rFonts w:ascii="Times New Roman" w:hAnsi="Times New Roman" w:cs="Times New Roman"/>
          <w:sz w:val="28"/>
          <w:szCs w:val="28"/>
        </w:rPr>
        <w:t>сюжетных и предметных кар</w:t>
      </w:r>
      <w:r>
        <w:rPr>
          <w:rFonts w:ascii="Times New Roman" w:hAnsi="Times New Roman" w:cs="Times New Roman"/>
          <w:sz w:val="28"/>
          <w:szCs w:val="28"/>
        </w:rPr>
        <w:softHyphen/>
        <w:t>тинок; по</w:t>
      </w:r>
      <w:r w:rsidRPr="00F6522F">
        <w:rPr>
          <w:rFonts w:ascii="Times New Roman" w:hAnsi="Times New Roman" w:cs="Times New Roman"/>
          <w:sz w:val="28"/>
          <w:szCs w:val="28"/>
        </w:rPr>
        <w:t xml:space="preserve"> анализ</w:t>
      </w:r>
      <w:r>
        <w:rPr>
          <w:rFonts w:ascii="Times New Roman" w:hAnsi="Times New Roman" w:cs="Times New Roman"/>
          <w:sz w:val="28"/>
          <w:szCs w:val="28"/>
        </w:rPr>
        <w:t>у отдельной сюжетной картинки; составлению</w:t>
      </w:r>
      <w:r w:rsidRPr="00F6522F">
        <w:rPr>
          <w:rFonts w:ascii="Times New Roman" w:hAnsi="Times New Roman" w:cs="Times New Roman"/>
          <w:sz w:val="28"/>
          <w:szCs w:val="28"/>
        </w:rPr>
        <w:t xml:space="preserve"> смысло</w:t>
      </w:r>
      <w:r w:rsidRPr="00F6522F">
        <w:rPr>
          <w:rFonts w:ascii="Times New Roman" w:hAnsi="Times New Roman" w:cs="Times New Roman"/>
          <w:sz w:val="28"/>
          <w:szCs w:val="28"/>
        </w:rPr>
        <w:softHyphen/>
        <w:t>вого плана связного высказывания (сначала картинно-графического, затем картинно-вербального, далее вербального).</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Формирование умения оформлять текст с помощью языковых средств включает развитие навыков правильного выбора слов, грам</w:t>
      </w:r>
      <w:r w:rsidRPr="00F6522F">
        <w:rPr>
          <w:rFonts w:ascii="Times New Roman" w:hAnsi="Times New Roman" w:cs="Times New Roman"/>
          <w:sz w:val="28"/>
          <w:szCs w:val="28"/>
        </w:rPr>
        <w:softHyphen/>
        <w:t xml:space="preserve">матического оформления связей между словами в предложении, а также умения </w:t>
      </w:r>
      <w:r w:rsidRPr="00F6522F">
        <w:rPr>
          <w:rFonts w:ascii="Times New Roman" w:hAnsi="Times New Roman" w:cs="Times New Roman"/>
          <w:sz w:val="28"/>
          <w:szCs w:val="28"/>
        </w:rPr>
        <w:lastRenderedPageBreak/>
        <w:t>использовать специальные лингвистические средст</w:t>
      </w:r>
      <w:r w:rsidRPr="00F6522F">
        <w:rPr>
          <w:rFonts w:ascii="Times New Roman" w:hAnsi="Times New Roman" w:cs="Times New Roman"/>
          <w:sz w:val="28"/>
          <w:szCs w:val="28"/>
        </w:rPr>
        <w:softHyphen/>
        <w:t>ва связи между отдельными предложениями текста.</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 xml:space="preserve">В процессе развития </w:t>
      </w:r>
      <w:r>
        <w:rPr>
          <w:rFonts w:ascii="Times New Roman" w:hAnsi="Times New Roman" w:cs="Times New Roman"/>
          <w:sz w:val="28"/>
          <w:szCs w:val="28"/>
        </w:rPr>
        <w:t>связной речи обучающихся с</w:t>
      </w:r>
      <w:r w:rsidRPr="00F6522F">
        <w:rPr>
          <w:rFonts w:ascii="Times New Roman" w:hAnsi="Times New Roman" w:cs="Times New Roman"/>
          <w:sz w:val="28"/>
          <w:szCs w:val="28"/>
        </w:rPr>
        <w:t xml:space="preserve"> ТНР не</w:t>
      </w:r>
      <w:r w:rsidRPr="00F6522F">
        <w:rPr>
          <w:rFonts w:ascii="Times New Roman" w:hAnsi="Times New Roman" w:cs="Times New Roman"/>
          <w:sz w:val="28"/>
          <w:szCs w:val="28"/>
        </w:rPr>
        <w:softHyphen/>
        <w:t>обходимо учитывать последовательность перехода от ситуативной</w:t>
      </w:r>
      <w:r>
        <w:rPr>
          <w:rFonts w:ascii="Times New Roman" w:hAnsi="Times New Roman" w:cs="Times New Roman"/>
          <w:sz w:val="28"/>
          <w:szCs w:val="28"/>
        </w:rPr>
        <w:t xml:space="preserve"> речи</w:t>
      </w:r>
      <w:r w:rsidRPr="00F6522F">
        <w:rPr>
          <w:rFonts w:ascii="Times New Roman" w:hAnsi="Times New Roman" w:cs="Times New Roman"/>
          <w:sz w:val="28"/>
          <w:szCs w:val="28"/>
        </w:rPr>
        <w:t xml:space="preserve"> к контекстн</w:t>
      </w:r>
      <w:r>
        <w:rPr>
          <w:rFonts w:ascii="Times New Roman" w:hAnsi="Times New Roman" w:cs="Times New Roman"/>
          <w:sz w:val="28"/>
          <w:szCs w:val="28"/>
        </w:rPr>
        <w:t>ой</w:t>
      </w:r>
      <w:r w:rsidRPr="00F6522F">
        <w:rPr>
          <w:rFonts w:ascii="Times New Roman" w:hAnsi="Times New Roman" w:cs="Times New Roman"/>
          <w:sz w:val="28"/>
          <w:szCs w:val="28"/>
        </w:rPr>
        <w:t>. В связи с э</w:t>
      </w:r>
      <w:r>
        <w:rPr>
          <w:rFonts w:ascii="Times New Roman" w:hAnsi="Times New Roman" w:cs="Times New Roman"/>
          <w:sz w:val="28"/>
          <w:szCs w:val="28"/>
        </w:rPr>
        <w:t>тим сначала в работе</w:t>
      </w:r>
      <w:r w:rsidRPr="00F6522F">
        <w:rPr>
          <w:rFonts w:ascii="Times New Roman" w:hAnsi="Times New Roman" w:cs="Times New Roman"/>
          <w:sz w:val="28"/>
          <w:szCs w:val="28"/>
        </w:rPr>
        <w:t xml:space="preserve"> используются серии сюжетных картинок, отдельные сюжет</w:t>
      </w:r>
      <w:r w:rsidRPr="00F6522F">
        <w:rPr>
          <w:rFonts w:ascii="Times New Roman" w:hAnsi="Times New Roman" w:cs="Times New Roman"/>
          <w:sz w:val="28"/>
          <w:szCs w:val="28"/>
        </w:rPr>
        <w:softHyphen/>
        <w:t>ные ка</w:t>
      </w:r>
      <w:r>
        <w:rPr>
          <w:rFonts w:ascii="Times New Roman" w:hAnsi="Times New Roman" w:cs="Times New Roman"/>
          <w:sz w:val="28"/>
          <w:szCs w:val="28"/>
        </w:rPr>
        <w:t>ртинки, и в дальнейшем обучающиеся</w:t>
      </w:r>
      <w:r w:rsidRPr="00F6522F">
        <w:rPr>
          <w:rFonts w:ascii="Times New Roman" w:hAnsi="Times New Roman" w:cs="Times New Roman"/>
          <w:sz w:val="28"/>
          <w:szCs w:val="28"/>
        </w:rPr>
        <w:t xml:space="preserve"> учатся составлять рас</w:t>
      </w:r>
      <w:r w:rsidRPr="00F6522F">
        <w:rPr>
          <w:rFonts w:ascii="Times New Roman" w:hAnsi="Times New Roman" w:cs="Times New Roman"/>
          <w:sz w:val="28"/>
          <w:szCs w:val="28"/>
        </w:rPr>
        <w:softHyphen/>
        <w:t>сказы без использования наглядности, по заданной теме.</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работы по развитию</w:t>
      </w:r>
      <w:r w:rsidRPr="00F6522F">
        <w:rPr>
          <w:rFonts w:ascii="Times New Roman" w:hAnsi="Times New Roman" w:cs="Times New Roman"/>
          <w:sz w:val="28"/>
          <w:szCs w:val="28"/>
        </w:rPr>
        <w:t xml:space="preserve"> связной речи должна стро</w:t>
      </w:r>
      <w:r w:rsidRPr="00F6522F">
        <w:rPr>
          <w:rFonts w:ascii="Times New Roman" w:hAnsi="Times New Roman" w:cs="Times New Roman"/>
          <w:sz w:val="28"/>
          <w:szCs w:val="28"/>
        </w:rPr>
        <w:softHyphen/>
        <w:t>иться с учетом различной степени самостоятельно</w:t>
      </w:r>
      <w:r>
        <w:rPr>
          <w:rFonts w:ascii="Times New Roman" w:hAnsi="Times New Roman" w:cs="Times New Roman"/>
          <w:sz w:val="28"/>
          <w:szCs w:val="28"/>
        </w:rPr>
        <w:t>сти обучающихся</w:t>
      </w:r>
      <w:r w:rsidRPr="00F6522F">
        <w:rPr>
          <w:rFonts w:ascii="Times New Roman" w:hAnsi="Times New Roman" w:cs="Times New Roman"/>
          <w:sz w:val="28"/>
          <w:szCs w:val="28"/>
        </w:rPr>
        <w:t xml:space="preserve"> при планирова</w:t>
      </w:r>
      <w:r>
        <w:rPr>
          <w:rFonts w:ascii="Times New Roman" w:hAnsi="Times New Roman" w:cs="Times New Roman"/>
          <w:sz w:val="28"/>
          <w:szCs w:val="28"/>
        </w:rPr>
        <w:t>нии текста. В связи с этим</w:t>
      </w:r>
      <w:r w:rsidRPr="00F6522F">
        <w:rPr>
          <w:rFonts w:ascii="Times New Roman" w:hAnsi="Times New Roman" w:cs="Times New Roman"/>
          <w:sz w:val="28"/>
          <w:szCs w:val="28"/>
        </w:rPr>
        <w:t xml:space="preserve"> предусмотрена следующая последовател</w:t>
      </w:r>
      <w:r>
        <w:rPr>
          <w:rFonts w:ascii="Times New Roman" w:hAnsi="Times New Roman" w:cs="Times New Roman"/>
          <w:sz w:val="28"/>
          <w:szCs w:val="28"/>
        </w:rPr>
        <w:t>ьность работы</w:t>
      </w:r>
      <w:r w:rsidRPr="00F6522F">
        <w:rPr>
          <w:rFonts w:ascii="Times New Roman" w:hAnsi="Times New Roman" w:cs="Times New Roman"/>
          <w:sz w:val="28"/>
          <w:szCs w:val="28"/>
        </w:rPr>
        <w:t>: пере</w:t>
      </w:r>
      <w:r w:rsidRPr="00F6522F">
        <w:rPr>
          <w:rFonts w:ascii="Times New Roman" w:hAnsi="Times New Roman" w:cs="Times New Roman"/>
          <w:sz w:val="28"/>
          <w:szCs w:val="28"/>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F6522F">
        <w:rPr>
          <w:rFonts w:ascii="Times New Roman" w:hAnsi="Times New Roman" w:cs="Times New Roman"/>
          <w:sz w:val="28"/>
          <w:szCs w:val="28"/>
        </w:rPr>
        <w:softHyphen/>
        <w:t>варительной беседой по содержанию картинки, а затем самостоя</w:t>
      </w:r>
      <w:r w:rsidRPr="00F6522F">
        <w:rPr>
          <w:rFonts w:ascii="Times New Roman" w:hAnsi="Times New Roman" w:cs="Times New Roman"/>
          <w:sz w:val="28"/>
          <w:szCs w:val="28"/>
        </w:rPr>
        <w:softHyphen/>
        <w:t>тельный рассказ); самостоят</w:t>
      </w:r>
      <w:r>
        <w:rPr>
          <w:rFonts w:ascii="Times New Roman" w:hAnsi="Times New Roman" w:cs="Times New Roman"/>
          <w:sz w:val="28"/>
          <w:szCs w:val="28"/>
        </w:rPr>
        <w:t>ельный рассказ на заданную тему (по предложенному названию, началу, концу).</w:t>
      </w:r>
    </w:p>
    <w:p w:rsidR="0072386C" w:rsidRPr="00F6522F"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Учитывая степень трудности</w:t>
      </w:r>
      <w:r>
        <w:rPr>
          <w:rFonts w:ascii="Times New Roman" w:hAnsi="Times New Roman" w:cs="Times New Roman"/>
          <w:sz w:val="28"/>
          <w:szCs w:val="28"/>
        </w:rPr>
        <w:t xml:space="preserve"> продуцирования</w:t>
      </w:r>
      <w:r w:rsidRPr="00F6522F">
        <w:rPr>
          <w:rFonts w:ascii="Times New Roman" w:hAnsi="Times New Roman" w:cs="Times New Roman"/>
          <w:sz w:val="28"/>
          <w:szCs w:val="28"/>
        </w:rPr>
        <w:t xml:space="preserve"> текстов различной структуры реко</w:t>
      </w:r>
      <w:r w:rsidRPr="00F6522F">
        <w:rPr>
          <w:rFonts w:ascii="Times New Roman" w:hAnsi="Times New Roman" w:cs="Times New Roman"/>
          <w:sz w:val="28"/>
          <w:szCs w:val="28"/>
        </w:rPr>
        <w:softHyphen/>
        <w:t>мендуется следующая пос</w:t>
      </w:r>
      <w:r>
        <w:rPr>
          <w:rFonts w:ascii="Times New Roman" w:hAnsi="Times New Roman" w:cs="Times New Roman"/>
          <w:sz w:val="28"/>
          <w:szCs w:val="28"/>
        </w:rPr>
        <w:t>ледовательность работы: формирование умений</w:t>
      </w:r>
      <w:r w:rsidRPr="00F6522F">
        <w:rPr>
          <w:rFonts w:ascii="Times New Roman" w:hAnsi="Times New Roman" w:cs="Times New Roman"/>
          <w:sz w:val="28"/>
          <w:szCs w:val="28"/>
        </w:rPr>
        <w:t xml:space="preserve"> составлять текст-повествование</w:t>
      </w:r>
      <w:r>
        <w:rPr>
          <w:rFonts w:ascii="Times New Roman" w:hAnsi="Times New Roman" w:cs="Times New Roman"/>
          <w:sz w:val="28"/>
          <w:szCs w:val="28"/>
        </w:rPr>
        <w:t>, текст-описание, текст-рассуждение</w:t>
      </w:r>
      <w:r w:rsidRPr="00F6522F">
        <w:rPr>
          <w:rFonts w:ascii="Times New Roman" w:hAnsi="Times New Roman" w:cs="Times New Roman"/>
          <w:sz w:val="28"/>
          <w:szCs w:val="28"/>
        </w:rPr>
        <w:t>.</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I (</w:t>
      </w:r>
      <w:r w:rsidR="00B5228D">
        <w:rPr>
          <w:rFonts w:ascii="Times New Roman" w:hAnsi="Times New Roman" w:cs="Times New Roman"/>
          <w:sz w:val="28"/>
          <w:szCs w:val="28"/>
        </w:rPr>
        <w:t>I дополнительном</w:t>
      </w:r>
      <w:r>
        <w:rPr>
          <w:rFonts w:ascii="Times New Roman" w:hAnsi="Times New Roman" w:cs="Times New Roman"/>
          <w:sz w:val="28"/>
          <w:szCs w:val="28"/>
        </w:rPr>
        <w:t>) классе обучающиеся</w:t>
      </w:r>
      <w:r w:rsidRPr="00F6522F">
        <w:rPr>
          <w:rFonts w:ascii="Times New Roman" w:hAnsi="Times New Roman" w:cs="Times New Roman"/>
          <w:sz w:val="28"/>
          <w:szCs w:val="28"/>
        </w:rPr>
        <w:t xml:space="preserve"> учатся отвечать на вопросы учителя, составлять короткие рассказы по серии сюжетных карти</w:t>
      </w:r>
      <w:r w:rsidRPr="00F6522F">
        <w:rPr>
          <w:rFonts w:ascii="Times New Roman" w:hAnsi="Times New Roman" w:cs="Times New Roman"/>
          <w:sz w:val="28"/>
          <w:szCs w:val="28"/>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F6522F">
        <w:rPr>
          <w:rFonts w:ascii="Times New Roman" w:hAnsi="Times New Roman" w:cs="Times New Roman"/>
          <w:sz w:val="28"/>
          <w:szCs w:val="28"/>
        </w:rPr>
        <w:softHyphen/>
        <w:t>дениям и впечатлениям.</w:t>
      </w:r>
      <w:r w:rsidR="002E2DEF">
        <w:rPr>
          <w:rFonts w:ascii="Times New Roman" w:hAnsi="Times New Roman" w:cs="Times New Roman"/>
          <w:sz w:val="28"/>
          <w:szCs w:val="28"/>
        </w:rPr>
        <w:t xml:space="preserve"> </w:t>
      </w:r>
    </w:p>
    <w:p w:rsidR="008B59EA" w:rsidRDefault="0072386C"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II классе обучающиеся</w:t>
      </w:r>
      <w:r w:rsidRPr="00F6522F">
        <w:rPr>
          <w:rFonts w:ascii="Times New Roman" w:hAnsi="Times New Roman" w:cs="Times New Roman"/>
          <w:sz w:val="28"/>
          <w:szCs w:val="28"/>
        </w:rPr>
        <w:t xml:space="preserve"> дают краткие и распространенные отве</w:t>
      </w:r>
      <w:r w:rsidRPr="00F6522F">
        <w:rPr>
          <w:rFonts w:ascii="Times New Roman" w:hAnsi="Times New Roman" w:cs="Times New Roman"/>
          <w:sz w:val="28"/>
          <w:szCs w:val="28"/>
        </w:rPr>
        <w:softHyphen/>
        <w:t>ты на вопросы, составляют диалоги по заданной ситуации.</w:t>
      </w:r>
      <w:r>
        <w:rPr>
          <w:rFonts w:ascii="Times New Roman" w:hAnsi="Times New Roman" w:cs="Times New Roman"/>
          <w:sz w:val="28"/>
          <w:szCs w:val="28"/>
        </w:rPr>
        <w:t xml:space="preserve"> </w:t>
      </w:r>
      <w:r w:rsidRPr="00F6522F">
        <w:rPr>
          <w:rFonts w:ascii="Times New Roman" w:hAnsi="Times New Roman" w:cs="Times New Roman"/>
          <w:sz w:val="28"/>
          <w:szCs w:val="28"/>
        </w:rPr>
        <w:t>Знакомятся со структурой текста (начало, основная часть, концов</w:t>
      </w:r>
      <w:r w:rsidRPr="00F6522F">
        <w:rPr>
          <w:rFonts w:ascii="Times New Roman" w:hAnsi="Times New Roman" w:cs="Times New Roman"/>
          <w:sz w:val="28"/>
          <w:szCs w:val="28"/>
        </w:rPr>
        <w:softHyphen/>
        <w:t>ка), озаглавливают небольшие тексты и их части. Работают над изло</w:t>
      </w:r>
      <w:r w:rsidRPr="00F6522F">
        <w:rPr>
          <w:rFonts w:ascii="Times New Roman" w:hAnsi="Times New Roman" w:cs="Times New Roman"/>
          <w:sz w:val="28"/>
          <w:szCs w:val="28"/>
        </w:rPr>
        <w:softHyphen/>
        <w:t>жением.</w:t>
      </w:r>
    </w:p>
    <w:p w:rsidR="00A24AF0" w:rsidRDefault="0072386C" w:rsidP="00644CDB">
      <w:pPr>
        <w:shd w:val="clear" w:color="auto" w:fill="FFFFFF"/>
        <w:spacing w:after="0" w:line="360" w:lineRule="auto"/>
        <w:ind w:firstLine="709"/>
        <w:jc w:val="both"/>
        <w:rPr>
          <w:rFonts w:ascii="Times New Roman" w:hAnsi="Times New Roman" w:cs="Times New Roman"/>
          <w:sz w:val="28"/>
          <w:szCs w:val="28"/>
        </w:rPr>
      </w:pPr>
      <w:r w:rsidRPr="00F6522F">
        <w:rPr>
          <w:rFonts w:ascii="Times New Roman" w:hAnsi="Times New Roman" w:cs="Times New Roman"/>
          <w:sz w:val="28"/>
          <w:szCs w:val="28"/>
        </w:rPr>
        <w:t>В III и IV классах продолжаетс</w:t>
      </w:r>
      <w:r>
        <w:rPr>
          <w:rFonts w:ascii="Times New Roman" w:hAnsi="Times New Roman" w:cs="Times New Roman"/>
          <w:sz w:val="28"/>
          <w:szCs w:val="28"/>
        </w:rPr>
        <w:t>я работа по формированию уме</w:t>
      </w:r>
      <w:r>
        <w:rPr>
          <w:rFonts w:ascii="Times New Roman" w:hAnsi="Times New Roman" w:cs="Times New Roman"/>
          <w:sz w:val="28"/>
          <w:szCs w:val="28"/>
        </w:rPr>
        <w:softHyphen/>
        <w:t>ний развертывать смысловую</w:t>
      </w:r>
      <w:r w:rsidRPr="00431F15">
        <w:rPr>
          <w:rFonts w:ascii="Times New Roman" w:hAnsi="Times New Roman" w:cs="Times New Roman"/>
          <w:sz w:val="28"/>
          <w:szCs w:val="28"/>
        </w:rPr>
        <w:t xml:space="preserve"> </w:t>
      </w:r>
      <w:r>
        <w:rPr>
          <w:rFonts w:ascii="Times New Roman" w:hAnsi="Times New Roman" w:cs="Times New Roman"/>
          <w:sz w:val="28"/>
          <w:szCs w:val="28"/>
        </w:rPr>
        <w:t>программу высказывания,</w:t>
      </w:r>
      <w:r w:rsidRPr="00F6522F">
        <w:rPr>
          <w:rFonts w:ascii="Times New Roman" w:hAnsi="Times New Roman" w:cs="Times New Roman"/>
          <w:sz w:val="28"/>
          <w:szCs w:val="28"/>
        </w:rPr>
        <w:t xml:space="preserve"> </w:t>
      </w:r>
      <w:r>
        <w:rPr>
          <w:rFonts w:ascii="Times New Roman" w:hAnsi="Times New Roman" w:cs="Times New Roman"/>
          <w:sz w:val="28"/>
          <w:szCs w:val="28"/>
        </w:rPr>
        <w:t xml:space="preserve">точно использовать </w:t>
      </w:r>
      <w:r>
        <w:rPr>
          <w:rFonts w:ascii="Times New Roman" w:hAnsi="Times New Roman" w:cs="Times New Roman"/>
          <w:sz w:val="28"/>
          <w:szCs w:val="28"/>
        </w:rPr>
        <w:lastRenderedPageBreak/>
        <w:t xml:space="preserve">лексико-грамматические и выразительные средства его оформления. </w:t>
      </w:r>
      <w:r w:rsidRPr="00F6522F">
        <w:rPr>
          <w:rFonts w:ascii="Times New Roman" w:hAnsi="Times New Roman" w:cs="Times New Roman"/>
          <w:sz w:val="28"/>
          <w:szCs w:val="28"/>
        </w:rPr>
        <w:t>Формируются умения в работе с письмен</w:t>
      </w:r>
      <w:r w:rsidRPr="00F6522F">
        <w:rPr>
          <w:rFonts w:ascii="Times New Roman" w:hAnsi="Times New Roman" w:cs="Times New Roman"/>
          <w:sz w:val="28"/>
          <w:szCs w:val="28"/>
        </w:rPr>
        <w:softHyphen/>
        <w:t>ными изложениями и сочинениями.</w:t>
      </w:r>
    </w:p>
    <w:p w:rsidR="008C3C33" w:rsidRDefault="008C3C33"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Тематика для развития речи тесно связана</w:t>
      </w:r>
      <w:r w:rsidR="00352C71">
        <w:rPr>
          <w:rFonts w:ascii="Times New Roman" w:hAnsi="Times New Roman" w:cs="Times New Roman"/>
          <w:sz w:val="28"/>
          <w:szCs w:val="28"/>
        </w:rPr>
        <w:t xml:space="preserve"> с</w:t>
      </w:r>
      <w:r>
        <w:rPr>
          <w:rFonts w:ascii="Times New Roman" w:hAnsi="Times New Roman" w:cs="Times New Roman"/>
          <w:sz w:val="28"/>
          <w:szCs w:val="28"/>
        </w:rPr>
        <w:t xml:space="preserve"> жизненным опытом обучающихся, что помогает им осмысливать явления действительности</w:t>
      </w:r>
      <w:r w:rsidR="00352C71">
        <w:rPr>
          <w:rFonts w:ascii="Times New Roman" w:hAnsi="Times New Roman" w:cs="Times New Roman"/>
          <w:sz w:val="28"/>
          <w:szCs w:val="28"/>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Pr>
          <w:rFonts w:ascii="Times New Roman" w:hAnsi="Times New Roman" w:cs="Times New Roman"/>
          <w:sz w:val="28"/>
          <w:szCs w:val="28"/>
        </w:rPr>
        <w:t xml:space="preserve"> «школьная» и «бытовая»</w:t>
      </w:r>
      <w:r w:rsidR="00662EB0">
        <w:rPr>
          <w:rFonts w:ascii="Times New Roman" w:hAnsi="Times New Roman" w:cs="Times New Roman"/>
          <w:sz w:val="28"/>
          <w:szCs w:val="28"/>
        </w:rPr>
        <w:t xml:space="preserve"> тематика. В</w:t>
      </w:r>
      <w:r w:rsidR="00080F1B">
        <w:rPr>
          <w:rFonts w:ascii="Times New Roman" w:hAnsi="Times New Roman" w:cs="Times New Roman"/>
          <w:sz w:val="28"/>
          <w:szCs w:val="28"/>
        </w:rPr>
        <w:t xml:space="preserve">о </w:t>
      </w:r>
      <w:r w:rsidR="00080F1B">
        <w:rPr>
          <w:rFonts w:ascii="Times New Roman" w:hAnsi="Times New Roman" w:cs="Times New Roman"/>
          <w:sz w:val="28"/>
          <w:szCs w:val="28"/>
          <w:lang w:val="en-US"/>
        </w:rPr>
        <w:t>II</w:t>
      </w:r>
      <w:r w:rsidR="00080F1B" w:rsidRPr="00080F1B">
        <w:rPr>
          <w:rFonts w:ascii="Times New Roman" w:hAnsi="Times New Roman" w:cs="Times New Roman"/>
          <w:sz w:val="28"/>
          <w:szCs w:val="28"/>
        </w:rPr>
        <w:t xml:space="preserve"> </w:t>
      </w:r>
      <w:r w:rsidR="00080F1B">
        <w:rPr>
          <w:rFonts w:ascii="Times New Roman" w:hAnsi="Times New Roman" w:cs="Times New Roman"/>
          <w:sz w:val="28"/>
          <w:szCs w:val="28"/>
        </w:rPr>
        <w:t>классе центральной является тематика, связанная с изменениями в природе по временам года.</w:t>
      </w:r>
      <w:r w:rsidR="00662EB0">
        <w:rPr>
          <w:rFonts w:ascii="Times New Roman" w:hAnsi="Times New Roman" w:cs="Times New Roman"/>
          <w:sz w:val="28"/>
          <w:szCs w:val="28"/>
        </w:rPr>
        <w:t xml:space="preserve"> В </w:t>
      </w:r>
      <w:r w:rsidR="00662EB0">
        <w:rPr>
          <w:rFonts w:ascii="Times New Roman" w:hAnsi="Times New Roman" w:cs="Times New Roman"/>
          <w:sz w:val="28"/>
          <w:szCs w:val="28"/>
          <w:lang w:val="en-US"/>
        </w:rPr>
        <w:t>III</w:t>
      </w:r>
      <w:r w:rsidR="00662EB0" w:rsidRPr="00662EB0">
        <w:rPr>
          <w:rFonts w:ascii="Times New Roman" w:hAnsi="Times New Roman" w:cs="Times New Roman"/>
          <w:sz w:val="28"/>
          <w:szCs w:val="28"/>
        </w:rPr>
        <w:t xml:space="preserve"> </w:t>
      </w:r>
      <w:r w:rsidR="00662EB0">
        <w:rPr>
          <w:rFonts w:ascii="Times New Roman" w:hAnsi="Times New Roman" w:cs="Times New Roman"/>
          <w:sz w:val="28"/>
          <w:szCs w:val="28"/>
        </w:rPr>
        <w:t xml:space="preserve">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w:t>
      </w:r>
      <w:r w:rsidR="00662EB0">
        <w:rPr>
          <w:rFonts w:ascii="Times New Roman" w:hAnsi="Times New Roman" w:cs="Times New Roman"/>
          <w:sz w:val="28"/>
          <w:szCs w:val="28"/>
          <w:lang w:val="en-US"/>
        </w:rPr>
        <w:t>IV</w:t>
      </w:r>
      <w:r w:rsidR="00662EB0" w:rsidRPr="005E1F34">
        <w:rPr>
          <w:rFonts w:ascii="Times New Roman" w:hAnsi="Times New Roman" w:cs="Times New Roman"/>
          <w:sz w:val="28"/>
          <w:szCs w:val="28"/>
        </w:rPr>
        <w:t xml:space="preserve"> </w:t>
      </w:r>
      <w:r w:rsidR="00662EB0">
        <w:rPr>
          <w:rFonts w:ascii="Times New Roman" w:hAnsi="Times New Roman" w:cs="Times New Roman"/>
          <w:sz w:val="28"/>
          <w:szCs w:val="28"/>
        </w:rPr>
        <w:t>классе превалируют</w:t>
      </w:r>
      <w:r w:rsidR="005E1F34">
        <w:rPr>
          <w:rFonts w:ascii="Times New Roman" w:hAnsi="Times New Roman" w:cs="Times New Roman"/>
          <w:sz w:val="28"/>
          <w:szCs w:val="28"/>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Pr>
          <w:rFonts w:ascii="Times New Roman" w:hAnsi="Times New Roman" w:cs="Times New Roman"/>
          <w:sz w:val="28"/>
          <w:szCs w:val="28"/>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Default="000D7131" w:rsidP="00644CD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Примерная тематика для развития речи:</w:t>
      </w:r>
    </w:p>
    <w:p w:rsidR="008B59EA" w:rsidRPr="00F6522F" w:rsidRDefault="000D7131"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дополнительный класс:</w:t>
      </w:r>
      <w:r w:rsidR="008B59EA">
        <w:rPr>
          <w:rFonts w:ascii="Times New Roman" w:hAnsi="Times New Roman" w:cs="Times New Roman"/>
          <w:sz w:val="28"/>
          <w:szCs w:val="28"/>
        </w:rPr>
        <w:t xml:space="preserve"> «Наш класс, наша школа», «Осень», «Наш город (село)», «Зима», «Моя семья. Наш дом», «Весна»,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«Наш класс, наша школа», «Осень», «Наш город (село)», «Зима», «Моя семья. Наш дом», «Весна», «Родная страна»,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sidRPr="008B59EA">
        <w:rPr>
          <w:rFonts w:ascii="Times New Roman" w:hAnsi="Times New Roman" w:cs="Times New Roman"/>
          <w:sz w:val="28"/>
          <w:szCs w:val="28"/>
        </w:rPr>
        <w:t xml:space="preserve"> </w:t>
      </w:r>
      <w:r>
        <w:rPr>
          <w:rFonts w:ascii="Times New Roman" w:hAnsi="Times New Roman" w:cs="Times New Roman"/>
          <w:sz w:val="28"/>
          <w:szCs w:val="28"/>
        </w:rPr>
        <w:t>класс: «Окружающая природа», «Вспомним лето», «Осень», «Зима», «Весна», «Скоро лето».</w:t>
      </w:r>
    </w:p>
    <w:p w:rsidR="008B59EA" w:rsidRDefault="008B59EA" w:rsidP="008B59EA">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24AF0">
        <w:rPr>
          <w:rFonts w:ascii="Times New Roman" w:hAnsi="Times New Roman" w:cs="Times New Roman"/>
          <w:sz w:val="28"/>
          <w:szCs w:val="28"/>
        </w:rPr>
        <w:t xml:space="preserve"> </w:t>
      </w:r>
      <w:r>
        <w:rPr>
          <w:rFonts w:ascii="Times New Roman" w:hAnsi="Times New Roman" w:cs="Times New Roman"/>
          <w:sz w:val="28"/>
          <w:szCs w:val="28"/>
        </w:rPr>
        <w:t>класс:</w:t>
      </w:r>
      <w:r w:rsidR="00A24AF0">
        <w:rPr>
          <w:rFonts w:ascii="Times New Roman" w:hAnsi="Times New Roman" w:cs="Times New Roman"/>
          <w:sz w:val="28"/>
          <w:szCs w:val="28"/>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8B59EA" w:rsidRDefault="00A24AF0" w:rsidP="00DF032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IV</w:t>
      </w:r>
      <w:r w:rsidRPr="00A24AF0">
        <w:rPr>
          <w:rFonts w:ascii="Times New Roman" w:hAnsi="Times New Roman" w:cs="Times New Roman"/>
          <w:sz w:val="28"/>
          <w:szCs w:val="28"/>
        </w:rPr>
        <w:t xml:space="preserve"> </w:t>
      </w:r>
      <w:r>
        <w:rPr>
          <w:rFonts w:ascii="Times New Roman" w:hAnsi="Times New Roman" w:cs="Times New Roman"/>
          <w:sz w:val="28"/>
          <w:szCs w:val="28"/>
        </w:rPr>
        <w:t xml:space="preserve">класс: «Единство человека и природы», «Организм человека, охрана его здоровья», «Восприятие окружающего мира», «Человек и история», </w:t>
      </w:r>
      <w:r>
        <w:rPr>
          <w:rFonts w:ascii="Times New Roman" w:hAnsi="Times New Roman" w:cs="Times New Roman"/>
          <w:sz w:val="28"/>
          <w:szCs w:val="28"/>
        </w:rPr>
        <w:lastRenderedPageBreak/>
        <w:t xml:space="preserve">«Российская история», «Древняя Русь», «Московское царство», </w:t>
      </w:r>
      <w:r w:rsidR="00DF0320">
        <w:rPr>
          <w:rFonts w:ascii="Times New Roman" w:hAnsi="Times New Roman" w:cs="Times New Roman"/>
          <w:sz w:val="28"/>
          <w:szCs w:val="28"/>
        </w:rPr>
        <w:t xml:space="preserve">«Российская империя», «Российское государство», </w:t>
      </w:r>
      <w:r>
        <w:rPr>
          <w:rFonts w:ascii="Times New Roman" w:hAnsi="Times New Roman" w:cs="Times New Roman"/>
          <w:sz w:val="28"/>
          <w:szCs w:val="28"/>
        </w:rPr>
        <w:t>«Как мы понимаем друг друга».</w:t>
      </w:r>
    </w:p>
    <w:p w:rsidR="0072386C" w:rsidRDefault="0072386C"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sidRPr="008A3020">
        <w:rPr>
          <w:rFonts w:ascii="Times New Roman" w:eastAsia="Times New Roman" w:hAnsi="Times New Roman" w:cs="Times New Roman"/>
          <w:b/>
          <w:i/>
          <w:color w:val="auto"/>
          <w:kern w:val="0"/>
          <w:sz w:val="28"/>
          <w:szCs w:val="28"/>
          <w:lang w:eastAsia="ru-RU"/>
        </w:rPr>
        <w:t>Предметные результаты</w:t>
      </w:r>
      <w:r>
        <w:rPr>
          <w:rFonts w:ascii="Times New Roman" w:eastAsia="Times New Roman" w:hAnsi="Times New Roman" w:cs="Times New Roman"/>
          <w:color w:val="auto"/>
          <w:kern w:val="0"/>
          <w:sz w:val="28"/>
          <w:szCs w:val="28"/>
          <w:lang w:eastAsia="ru-RU"/>
        </w:rPr>
        <w:t xml:space="preserve"> освоения содержания коррекционного курса</w:t>
      </w:r>
      <w:r w:rsidRPr="006D1A19">
        <w:t xml:space="preserve"> </w:t>
      </w:r>
      <w:r>
        <w:rPr>
          <w:rFonts w:ascii="Times New Roman" w:eastAsia="Times New Roman" w:hAnsi="Times New Roman" w:cs="Times New Roman"/>
          <w:color w:val="auto"/>
          <w:kern w:val="0"/>
          <w:sz w:val="28"/>
          <w:szCs w:val="28"/>
          <w:lang w:eastAsia="ru-RU"/>
        </w:rPr>
        <w:t>«Развитие речи» определяется уровнем речевого развития,</w:t>
      </w:r>
      <w:r w:rsidRPr="006D1A19">
        <w:rPr>
          <w:rFonts w:ascii="Times New Roman" w:eastAsia="Times New Roman" w:hAnsi="Times New Roman" w:cs="Times New Roman"/>
          <w:color w:val="auto"/>
          <w:kern w:val="0"/>
          <w:sz w:val="28"/>
          <w:szCs w:val="28"/>
          <w:lang w:eastAsia="ru-RU"/>
        </w:rPr>
        <w:t xml:space="preserve"> степенью выраженности, механизмом языковой/коммуникативной недостаточности, структурой речевого дефекта обучающихся с ТНР.</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Default="00DF0320"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представлений о нормах русского языка</w:t>
      </w:r>
      <w:r w:rsidR="00725206">
        <w:rPr>
          <w:rFonts w:ascii="Times New Roman" w:eastAsia="Times New Roman" w:hAnsi="Times New Roman" w:cs="Times New Roman"/>
          <w:color w:val="auto"/>
          <w:kern w:val="0"/>
          <w:sz w:val="28"/>
          <w:szCs w:val="28"/>
          <w:lang w:eastAsia="ru-RU"/>
        </w:rPr>
        <w:t xml:space="preserve"> (орфоэпических, лексических, грамматических, орфографических, пунктуационных) и правилах речевого этикета;</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осознания безошибочного письма как одного из проявлений собственного уровня культуры;</w:t>
      </w:r>
    </w:p>
    <w:p w:rsidR="00725206" w:rsidRDefault="00725206"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владение учебными действиями с языковыми единицами</w:t>
      </w:r>
      <w:r w:rsidR="00C7096B">
        <w:rPr>
          <w:rFonts w:ascii="Times New Roman" w:eastAsia="Times New Roman" w:hAnsi="Times New Roman" w:cs="Times New Roman"/>
          <w:color w:val="auto"/>
          <w:kern w:val="0"/>
          <w:sz w:val="28"/>
          <w:szCs w:val="28"/>
          <w:lang w:eastAsia="ru-RU"/>
        </w:rPr>
        <w:t xml:space="preserve"> и умение их использовать для решения познавательных, практических и коммуникативных задач;</w:t>
      </w:r>
    </w:p>
    <w:p w:rsidR="00C7096B" w:rsidRDefault="00C7096B"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Pr>
          <w:rFonts w:ascii="Times New Roman" w:eastAsia="Times New Roman" w:hAnsi="Times New Roman" w:cs="Times New Roman"/>
          <w:color w:val="auto"/>
          <w:kern w:val="0"/>
          <w:sz w:val="28"/>
          <w:szCs w:val="28"/>
          <w:lang w:eastAsia="ru-RU"/>
        </w:rPr>
        <w:t>ситуации общения;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анализа текстов;</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работать с разными видами текстов, различая их характерные особенности;</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на практическом уровне создавать тексты разного вида (повествование, описание, рассуждения);</w:t>
      </w:r>
    </w:p>
    <w:p w:rsidR="005A6279" w:rsidRDefault="005A6279"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сформированность умений создавать собственные текс</w:t>
      </w:r>
      <w:r w:rsidR="00096A64">
        <w:rPr>
          <w:rFonts w:ascii="Times New Roman" w:eastAsia="Times New Roman" w:hAnsi="Times New Roman" w:cs="Times New Roman"/>
          <w:color w:val="auto"/>
          <w:kern w:val="0"/>
          <w:sz w:val="28"/>
          <w:szCs w:val="28"/>
          <w:lang w:eastAsia="ru-RU"/>
        </w:rPr>
        <w:t>ты с опорой на иллюстрации, художественные произведения, личный опыт и др.</w:t>
      </w:r>
    </w:p>
    <w:p w:rsidR="00096A64" w:rsidRPr="006D1A19" w:rsidRDefault="00096A64" w:rsidP="00644CDB">
      <w:pPr>
        <w:shd w:val="clear" w:color="auto" w:fill="FFFFFF"/>
        <w:spacing w:after="0" w:line="360" w:lineRule="auto"/>
        <w:ind w:firstLine="709"/>
        <w:jc w:val="both"/>
        <w:rPr>
          <w:rFonts w:ascii="Times New Roman" w:eastAsia="Times New Roman" w:hAnsi="Times New Roman" w:cs="Times New Roman"/>
          <w:color w:val="auto"/>
          <w:kern w:val="0"/>
          <w:sz w:val="28"/>
          <w:szCs w:val="28"/>
          <w:lang w:eastAsia="ru-RU"/>
        </w:rPr>
      </w:pPr>
    </w:p>
    <w:p w:rsidR="00FE360E" w:rsidRDefault="00C161E4" w:rsidP="00644CD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3"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rsidR="00AA7072" w:rsidRPr="002E4C98" w:rsidRDefault="00AA7072" w:rsidP="00E81B33">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002E2DEF">
        <w:rPr>
          <w:rFonts w:ascii="Times New Roman" w:hAnsi="Times New Roman" w:cs="Times New Roman"/>
          <w:color w:val="auto"/>
          <w:spacing w:val="2"/>
          <w:sz w:val="28"/>
          <w:szCs w:val="28"/>
        </w:rPr>
        <w:t>, воспитания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ТНР</w:t>
      </w:r>
      <w:r w:rsidRPr="00FB3695">
        <w:rPr>
          <w:rFonts w:ascii="Times New Roman" w:hAnsi="Times New Roman" w:cs="Times New Roman"/>
          <w:sz w:val="28"/>
          <w:szCs w:val="28"/>
        </w:rPr>
        <w:t xml:space="preserve"> на ступени начального общего образования должна быть направлена на </w:t>
      </w:r>
      <w:r w:rsidRPr="00FB3695">
        <w:rPr>
          <w:rFonts w:ascii="Times New Roman" w:hAnsi="Times New Roman" w:cs="Times New Roman"/>
          <w:sz w:val="28"/>
          <w:szCs w:val="28"/>
        </w:rPr>
        <w:lastRenderedPageBreak/>
        <w:t>обеспечение их</w:t>
      </w:r>
      <w:r w:rsidRPr="00FB3695">
        <w:rPr>
          <w:rFonts w:ascii="Times New Roman" w:hAnsi="Times New Roman" w:cs="Times New Roman"/>
          <w:color w:val="00B050"/>
          <w:sz w:val="28"/>
          <w:szCs w:val="28"/>
        </w:rPr>
        <w:t xml:space="preserve"> </w:t>
      </w:r>
      <w:r w:rsidRPr="00FB3695">
        <w:rPr>
          <w:rFonts w:ascii="Times New Roman" w:hAnsi="Times New Roman" w:cs="Times New Roman"/>
          <w:sz w:val="28"/>
          <w:szCs w:val="28"/>
        </w:rPr>
        <w:t xml:space="preserve">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педаго</w:t>
      </w:r>
      <w:r>
        <w:rPr>
          <w:rFonts w:ascii="Times New Roman" w:hAnsi="Times New Roman" w:cs="Times New Roman"/>
          <w:sz w:val="28"/>
          <w:szCs w:val="28"/>
        </w:rPr>
        <w:t>гической работе образовательной организации</w:t>
      </w:r>
      <w:r w:rsidRPr="002E4C98">
        <w:rPr>
          <w:rFonts w:ascii="Times New Roman" w:hAnsi="Times New Roman" w:cs="Times New Roman"/>
          <w:sz w:val="28"/>
          <w:szCs w:val="28"/>
        </w:rPr>
        <w:t>, семьи и других институтов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2E4C98">
        <w:rPr>
          <w:rFonts w:ascii="Times New Roman" w:hAnsi="Times New Roman" w:cs="Times New Roman"/>
          <w:kern w:val="2"/>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w:t>
      </w:r>
      <w:r>
        <w:rPr>
          <w:rFonts w:ascii="Times New Roman" w:hAnsi="Times New Roman" w:cs="Times New Roman"/>
          <w:kern w:val="2"/>
          <w:sz w:val="28"/>
          <w:szCs w:val="28"/>
        </w:rPr>
        <w:t>ческую и региональную специфику;</w:t>
      </w:r>
    </w:p>
    <w:p w:rsidR="00AA7072" w:rsidRPr="002E4C98"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формирование у обучающихся активной деятельностной позиции.</w:t>
      </w:r>
    </w:p>
    <w:p w:rsidR="00AA7072" w:rsidRDefault="00AA7072" w:rsidP="00E81B33">
      <w:pPr>
        <w:spacing w:after="0" w:line="360" w:lineRule="auto"/>
        <w:ind w:firstLine="709"/>
        <w:jc w:val="both"/>
        <w:rPr>
          <w:rFonts w:ascii="Times New Roman" w:hAnsi="Times New Roman" w:cs="Times New Roman"/>
          <w:kern w:val="2"/>
          <w:sz w:val="28"/>
          <w:szCs w:val="28"/>
        </w:rPr>
      </w:pPr>
      <w:r w:rsidRPr="003B49E9">
        <w:rPr>
          <w:rFonts w:ascii="Times New Roman" w:hAnsi="Times New Roman" w:cs="Times New Roman"/>
          <w:kern w:val="2"/>
          <w:sz w:val="28"/>
          <w:szCs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w:t>
      </w:r>
      <w:r>
        <w:rPr>
          <w:rFonts w:ascii="Times New Roman" w:hAnsi="Times New Roman" w:cs="Times New Roman"/>
          <w:kern w:val="2"/>
          <w:sz w:val="28"/>
          <w:szCs w:val="28"/>
        </w:rPr>
        <w:t>я</w:t>
      </w:r>
      <w:r w:rsidRPr="003B49E9">
        <w:rPr>
          <w:rFonts w:ascii="Times New Roman" w:hAnsi="Times New Roman" w:cs="Times New Roman"/>
          <w:kern w:val="2"/>
          <w:sz w:val="28"/>
          <w:szCs w:val="28"/>
        </w:rPr>
        <w:t xml:space="preserve"> обучающихся</w:t>
      </w:r>
      <w:r>
        <w:rPr>
          <w:rFonts w:ascii="Times New Roman" w:hAnsi="Times New Roman" w:cs="Times New Roman"/>
          <w:kern w:val="2"/>
          <w:sz w:val="28"/>
          <w:szCs w:val="28"/>
        </w:rPr>
        <w:t xml:space="preserve"> с ТНР</w:t>
      </w:r>
      <w:r w:rsidRPr="003B49E9">
        <w:rPr>
          <w:rFonts w:ascii="Times New Roman" w:hAnsi="Times New Roman" w:cs="Times New Roman"/>
          <w:kern w:val="2"/>
          <w:sz w:val="28"/>
          <w:szCs w:val="28"/>
        </w:rPr>
        <w:t>), формы организации работы.</w:t>
      </w:r>
    </w:p>
    <w:p w:rsidR="00AA7072" w:rsidRDefault="00AA7072" w:rsidP="00E81B33">
      <w:pPr>
        <w:spacing w:after="0" w:line="36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Целью реализации программы духовно-нравственного развития</w:t>
      </w:r>
      <w:r w:rsidR="002E2DEF">
        <w:rPr>
          <w:rFonts w:ascii="Times New Roman" w:hAnsi="Times New Roman" w:cs="Times New Roman"/>
          <w:kern w:val="2"/>
          <w:sz w:val="28"/>
          <w:szCs w:val="28"/>
        </w:rPr>
        <w:t>, воспитания</w:t>
      </w:r>
      <w:r>
        <w:rPr>
          <w:rFonts w:ascii="Times New Roman" w:hAnsi="Times New Roman" w:cs="Times New Roman"/>
          <w:kern w:val="2"/>
          <w:sz w:val="28"/>
          <w:szCs w:val="28"/>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0A2E03" w:rsidRDefault="00AA7072" w:rsidP="00E81B33">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sidR="002E2DEF">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ТНР реализуется посредством:</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 xml:space="preserve">ся базовых национальных </w:t>
      </w:r>
      <w:r w:rsidRPr="00611D24">
        <w:rPr>
          <w:rFonts w:ascii="Times New Roman" w:hAnsi="Times New Roman"/>
          <w:sz w:val="28"/>
          <w:szCs w:val="28"/>
        </w:rPr>
        <w:lastRenderedPageBreak/>
        <w:t>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rsidR="00AA7072" w:rsidRPr="00611D24" w:rsidRDefault="00AA7072" w:rsidP="00E81B33">
      <w:pPr>
        <w:pStyle w:val="25"/>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A7072" w:rsidRDefault="00AA7072" w:rsidP="00E81B33">
      <w:pPr>
        <w:spacing w:after="0" w:line="360" w:lineRule="auto"/>
        <w:ind w:firstLine="709"/>
        <w:jc w:val="both"/>
        <w:rPr>
          <w:rStyle w:val="Zag11"/>
          <w:rFonts w:ascii="Times New Roman" w:eastAsia="@Arial Unicode MS" w:hAnsi="Times New Roman"/>
          <w:i/>
          <w:iCs/>
          <w:kern w:val="22"/>
          <w:sz w:val="28"/>
          <w:szCs w:val="28"/>
        </w:rPr>
      </w:pPr>
      <w:r>
        <w:rPr>
          <w:rStyle w:val="Zag11"/>
          <w:rFonts w:ascii="Times New Roman" w:eastAsia="@Arial Unicode MS" w:hAnsi="Times New Roman"/>
          <w:kern w:val="22"/>
          <w:sz w:val="28"/>
          <w:szCs w:val="28"/>
        </w:rPr>
        <w:t xml:space="preserve">Программой </w:t>
      </w:r>
      <w:r w:rsidRPr="00A47E9A">
        <w:rPr>
          <w:rStyle w:val="Zag11"/>
          <w:rFonts w:ascii="Times New Roman" w:eastAsia="@Arial Unicode MS" w:hAnsi="Times New Roman"/>
          <w:kern w:val="22"/>
          <w:sz w:val="28"/>
          <w:szCs w:val="28"/>
        </w:rPr>
        <w:t>духовно-нравственного развития</w:t>
      </w:r>
      <w:r w:rsidR="00263079">
        <w:rPr>
          <w:rStyle w:val="Zag11"/>
          <w:rFonts w:ascii="Times New Roman" w:eastAsia="@Arial Unicode MS" w:hAnsi="Times New Roman"/>
          <w:kern w:val="22"/>
          <w:sz w:val="28"/>
          <w:szCs w:val="28"/>
        </w:rPr>
        <w:t>, воспитания</w:t>
      </w:r>
      <w:r w:rsidRPr="00A47E9A">
        <w:rPr>
          <w:rStyle w:val="Zag11"/>
          <w:rFonts w:ascii="Times New Roman" w:eastAsia="@Arial Unicode MS" w:hAnsi="Times New Roman"/>
          <w:b/>
          <w:kern w:val="22"/>
          <w:sz w:val="28"/>
          <w:szCs w:val="28"/>
        </w:rPr>
        <w:t xml:space="preserve"> </w:t>
      </w:r>
      <w:r w:rsidRPr="00A47E9A">
        <w:rPr>
          <w:rStyle w:val="Zag11"/>
          <w:rFonts w:ascii="Times New Roman" w:eastAsia="@Arial Unicode MS" w:hAnsi="Times New Roman"/>
          <w:kern w:val="22"/>
          <w:sz w:val="28"/>
          <w:szCs w:val="28"/>
        </w:rPr>
        <w:t>обучающихся</w:t>
      </w:r>
      <w:r>
        <w:rPr>
          <w:rStyle w:val="Zag11"/>
          <w:rFonts w:ascii="Times New Roman" w:eastAsia="@Arial Unicode MS" w:hAnsi="Times New Roman"/>
          <w:kern w:val="22"/>
          <w:sz w:val="28"/>
          <w:szCs w:val="28"/>
        </w:rPr>
        <w:t xml:space="preserve"> с ТНР ставятся следующие </w:t>
      </w:r>
      <w:r>
        <w:rPr>
          <w:rStyle w:val="Zag11"/>
          <w:rFonts w:ascii="Times New Roman" w:eastAsia="@Arial Unicode MS" w:hAnsi="Times New Roman"/>
          <w:b/>
          <w:kern w:val="22"/>
          <w:sz w:val="28"/>
          <w:szCs w:val="28"/>
        </w:rPr>
        <w:t>задачи</w:t>
      </w:r>
      <w:r w:rsidRPr="00A47E9A">
        <w:rPr>
          <w:rStyle w:val="Zag11"/>
          <w:rFonts w:ascii="Times New Roman" w:eastAsia="@Arial Unicode MS" w:hAnsi="Times New Roman"/>
          <w:kern w:val="22"/>
          <w:sz w:val="28"/>
          <w:szCs w:val="28"/>
        </w:rPr>
        <w:t>:</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личностной культуры: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xml:space="preserve"> </w:t>
      </w:r>
      <w:r w:rsidRPr="00207C17">
        <w:rPr>
          <w:rFonts w:ascii="Times New Roman" w:eastAsia="@Arial Unicode MS" w:hAnsi="Times New Roman" w:cs="Times New Roman"/>
          <w:color w:val="000000"/>
          <w:kern w:val="0"/>
          <w:sz w:val="28"/>
          <w:lang w:eastAsia="ru-RU"/>
        </w:rPr>
        <w:t>-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207C17"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нравственного смысла учения;</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lastRenderedPageBreak/>
        <w:t>- формирование у  обучающихся базовых национальных ценностей, приобщение их к национальным и этническим духовным традициям;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отношения к ценности человеческой жизни.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i/>
          <w:iCs/>
          <w:color w:val="auto"/>
          <w:kern w:val="0"/>
          <w:sz w:val="28"/>
          <w:lang w:eastAsia="ru-RU"/>
        </w:rPr>
        <w:t>В области формирования социальной культуры:</w:t>
      </w:r>
    </w:p>
    <w:p w:rsidR="00AA7072" w:rsidRPr="004900F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основ российской гражданской идентичности;</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воспитание ценностного отношения к своему национальному языку и культуре;</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патриотизма и гражданской солидарности;</w:t>
      </w:r>
    </w:p>
    <w:p w:rsidR="00FB129D" w:rsidRDefault="00FB129D"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Pr>
          <w:rFonts w:ascii="Times New Roman" w:eastAsia="@Arial Unicode MS" w:hAnsi="Times New Roman" w:cs="Times New Roman"/>
          <w:color w:val="000000"/>
          <w:kern w:val="0"/>
          <w:sz w:val="28"/>
          <w:lang w:eastAsia="ru-RU"/>
        </w:rPr>
        <w:t xml:space="preserve"> в решении общих проблем;</w:t>
      </w:r>
    </w:p>
    <w:p w:rsidR="005314A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формирования доверия к другим людям;</w:t>
      </w:r>
    </w:p>
    <w:p w:rsidR="005314A7" w:rsidRPr="00207C17" w:rsidRDefault="005314A7"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Pr>
          <w:rFonts w:ascii="Times New Roman" w:eastAsia="@Arial Unicode MS" w:hAnsi="Times New Roman" w:cs="Times New Roman"/>
          <w:color w:val="000000"/>
          <w:kern w:val="0"/>
          <w:sz w:val="28"/>
          <w:lang w:eastAsia="ru-RU"/>
        </w:rPr>
        <w:t>- развитие доброжелательности и эмоциональной отзывчивости, понимания других людей и сопереживания им;</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становление гуманистических и демократических ценностных ориентаций;</w:t>
      </w:r>
    </w:p>
    <w:p w:rsidR="00AA7072" w:rsidRPr="00207C17" w:rsidRDefault="00AA7072" w:rsidP="00E81B33">
      <w:pPr>
        <w:suppressAutoHyphens w:val="0"/>
        <w:spacing w:after="0" w:line="360" w:lineRule="auto"/>
        <w:ind w:firstLine="709"/>
        <w:jc w:val="both"/>
        <w:rPr>
          <w:rFonts w:ascii="Times New Roman" w:eastAsia="@Arial Unicode MS" w:hAnsi="Times New Roman" w:cs="Times New Roman"/>
          <w:color w:val="000000"/>
          <w:kern w:val="0"/>
          <w:sz w:val="28"/>
          <w:lang w:eastAsia="ru-RU"/>
        </w:rPr>
      </w:pPr>
      <w:r w:rsidRPr="00207C17">
        <w:rPr>
          <w:rFonts w:ascii="Times New Roman" w:eastAsia="@Arial Unicode MS" w:hAnsi="Times New Roman" w:cs="Times New Roman"/>
          <w:color w:val="000000"/>
          <w:kern w:val="0"/>
          <w:sz w:val="28"/>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Default="005314A7" w:rsidP="00E81B33">
      <w:pPr>
        <w:suppressAutoHyphens w:val="0"/>
        <w:spacing w:after="0" w:line="360" w:lineRule="auto"/>
        <w:ind w:firstLine="709"/>
        <w:jc w:val="both"/>
        <w:rPr>
          <w:rFonts w:ascii="Times New Roman" w:eastAsia="@Arial Unicode MS" w:hAnsi="Times New Roman" w:cs="Times New Roman"/>
          <w:i/>
          <w:color w:val="auto"/>
          <w:kern w:val="0"/>
          <w:sz w:val="28"/>
          <w:lang w:eastAsia="ru-RU"/>
        </w:rPr>
      </w:pPr>
      <w:r w:rsidRPr="005314A7">
        <w:rPr>
          <w:rFonts w:ascii="Times New Roman" w:eastAsia="@Arial Unicode MS" w:hAnsi="Times New Roman" w:cs="Times New Roman"/>
          <w:i/>
          <w:color w:val="auto"/>
          <w:kern w:val="0"/>
          <w:sz w:val="28"/>
          <w:lang w:eastAsia="ru-RU"/>
        </w:rPr>
        <w:t>В области</w:t>
      </w:r>
      <w:r>
        <w:rPr>
          <w:rFonts w:ascii="Times New Roman" w:eastAsia="@Arial Unicode MS" w:hAnsi="Times New Roman" w:cs="Times New Roman"/>
          <w:i/>
          <w:color w:val="auto"/>
          <w:kern w:val="0"/>
          <w:sz w:val="28"/>
          <w:lang w:eastAsia="ru-RU"/>
        </w:rPr>
        <w:t xml:space="preserve"> формирования семейной культуры</w:t>
      </w:r>
      <w:r w:rsidR="001A5698">
        <w:rPr>
          <w:rFonts w:ascii="Times New Roman" w:eastAsia="@Arial Unicode MS" w:hAnsi="Times New Roman" w:cs="Times New Roman"/>
          <w:i/>
          <w:color w:val="auto"/>
          <w:kern w:val="0"/>
          <w:sz w:val="28"/>
          <w:lang w:eastAsia="ru-RU"/>
        </w:rPr>
        <w:t>:</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отношения к семье как основе российского общества;</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lastRenderedPageBreak/>
        <w:t>- формирование уважительного отношения к родителям, осознанного, заботливого отношения к старшим и младшим;</w:t>
      </w:r>
    </w:p>
    <w:p w:rsidR="001A5698" w:rsidRDefault="001A5698"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 формирование представлений о семейных ценностях, гендерных семейных ролях</w:t>
      </w:r>
      <w:r w:rsidR="00941BF8">
        <w:rPr>
          <w:rFonts w:ascii="Times New Roman" w:eastAsia="@Arial Unicode MS" w:hAnsi="Times New Roman" w:cs="Times New Roman"/>
          <w:color w:val="auto"/>
          <w:kern w:val="0"/>
          <w:sz w:val="28"/>
          <w:lang w:eastAsia="ru-RU"/>
        </w:rPr>
        <w:t xml:space="preserve"> и уважения к ним;</w:t>
      </w:r>
    </w:p>
    <w:p w:rsidR="00941BF8" w:rsidRPr="001A5698" w:rsidRDefault="00941BF8" w:rsidP="00E81B33">
      <w:pPr>
        <w:suppressAutoHyphens w:val="0"/>
        <w:spacing w:after="0" w:line="360" w:lineRule="auto"/>
        <w:ind w:firstLine="709"/>
        <w:jc w:val="both"/>
        <w:rPr>
          <w:rFonts w:ascii="Times New Roman" w:eastAsia="@Arial Unicode MS" w:hAnsi="Times New Roman" w:cs="Times New Roman"/>
          <w:iCs/>
          <w:color w:val="auto"/>
          <w:kern w:val="0"/>
          <w:sz w:val="28"/>
          <w:lang w:eastAsia="ru-RU"/>
        </w:rPr>
      </w:pPr>
      <w:r>
        <w:rPr>
          <w:rFonts w:ascii="Times New Roman" w:eastAsia="@Arial Unicode MS" w:hAnsi="Times New Roman" w:cs="Times New Roman"/>
          <w:color w:val="auto"/>
          <w:kern w:val="0"/>
          <w:sz w:val="28"/>
          <w:lang w:eastAsia="ru-RU"/>
        </w:rPr>
        <w:t>- знакомство с культурно-историческими и этническими традициями российской семьи.</w:t>
      </w:r>
    </w:p>
    <w:p w:rsidR="00AA7072" w:rsidRDefault="00AA7072"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sidRPr="00207C17">
        <w:rPr>
          <w:rFonts w:ascii="Times New Roman" w:eastAsia="@Arial Unicode MS" w:hAnsi="Times New Roman" w:cs="Times New Roman"/>
          <w:color w:val="auto"/>
          <w:kern w:val="0"/>
          <w:sz w:val="28"/>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lang w:eastAsia="ru-RU"/>
        </w:rPr>
      </w:pPr>
      <w:r>
        <w:rPr>
          <w:rFonts w:ascii="Times New Roman" w:eastAsia="@Arial Unicode MS" w:hAnsi="Times New Roman" w:cs="Times New Roman"/>
          <w:color w:val="auto"/>
          <w:kern w:val="0"/>
          <w:sz w:val="28"/>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207C17" w:rsidRDefault="0075688E" w:rsidP="00E81B33">
      <w:pPr>
        <w:suppressAutoHyphens w:val="0"/>
        <w:spacing w:after="0" w:line="360" w:lineRule="auto"/>
        <w:ind w:firstLine="709"/>
        <w:jc w:val="both"/>
        <w:rPr>
          <w:rFonts w:ascii="Times New Roman" w:eastAsia="@Arial Unicode MS" w:hAnsi="Times New Roman" w:cs="Times New Roman"/>
          <w:color w:val="auto"/>
          <w:kern w:val="0"/>
          <w:sz w:val="28"/>
          <w:szCs w:val="28"/>
          <w:lang w:eastAsia="ru-RU"/>
        </w:rPr>
      </w:pPr>
      <w:r>
        <w:rPr>
          <w:rFonts w:ascii="Times New Roman" w:eastAsia="@Arial Unicode MS" w:hAnsi="Times New Roman" w:cs="Times New Roman"/>
          <w:color w:val="auto"/>
          <w:kern w:val="0"/>
          <w:sz w:val="28"/>
          <w:lang w:eastAsia="ru-RU"/>
        </w:rPr>
        <w:t>Основными направлениями духовно-нравственного</w:t>
      </w:r>
      <w:r w:rsidR="000B63C9">
        <w:rPr>
          <w:rFonts w:ascii="Times New Roman" w:eastAsia="@Arial Unicode MS" w:hAnsi="Times New Roman" w:cs="Times New Roman"/>
          <w:color w:val="auto"/>
          <w:kern w:val="0"/>
          <w:sz w:val="28"/>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Pr>
          <w:rFonts w:ascii="Times New Roman" w:eastAsia="@Arial Unicode MS" w:hAnsi="Times New Roman" w:cs="Times New Roman"/>
          <w:color w:val="auto"/>
          <w:kern w:val="0"/>
          <w:sz w:val="28"/>
          <w:lang w:eastAsia="ru-RU"/>
        </w:rPr>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 в содержании и построении уроков;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lastRenderedPageBreak/>
        <w:t>- в способах организации совместн</w:t>
      </w:r>
      <w:r>
        <w:rPr>
          <w:rFonts w:ascii="Times New Roman" w:eastAsia="Calibri" w:hAnsi="Times New Roman" w:cs="Times New Roman"/>
          <w:color w:val="auto"/>
          <w:kern w:val="0"/>
          <w:sz w:val="28"/>
          <w:szCs w:val="28"/>
        </w:rPr>
        <w:t>ой деятельности взрослых и обучающихся</w:t>
      </w:r>
      <w:r w:rsidRPr="00207C17">
        <w:rPr>
          <w:rFonts w:ascii="Times New Roman" w:eastAsia="Calibri" w:hAnsi="Times New Roman" w:cs="Times New Roman"/>
          <w:color w:val="auto"/>
          <w:kern w:val="0"/>
          <w:sz w:val="28"/>
          <w:szCs w:val="28"/>
        </w:rPr>
        <w:t xml:space="preserve"> в учебной и внеучебной деятельности; </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характере общения и со</w:t>
      </w:r>
      <w:r>
        <w:rPr>
          <w:rFonts w:ascii="Times New Roman" w:eastAsia="Calibri" w:hAnsi="Times New Roman" w:cs="Times New Roman"/>
          <w:color w:val="auto"/>
          <w:kern w:val="0"/>
          <w:sz w:val="28"/>
          <w:szCs w:val="28"/>
        </w:rPr>
        <w:t>трудничества взрослого и обучающегося</w:t>
      </w:r>
      <w:r w:rsidRPr="00207C17">
        <w:rPr>
          <w:rFonts w:ascii="Times New Roman" w:eastAsia="Calibri" w:hAnsi="Times New Roman" w:cs="Times New Roman"/>
          <w:color w:val="auto"/>
          <w:kern w:val="0"/>
          <w:sz w:val="28"/>
          <w:szCs w:val="28"/>
        </w:rPr>
        <w:t>;</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опыте организации индивидуальной, групповой, ко</w:t>
      </w:r>
      <w:r>
        <w:rPr>
          <w:rFonts w:ascii="Times New Roman" w:eastAsia="Calibri" w:hAnsi="Times New Roman" w:cs="Times New Roman"/>
          <w:color w:val="auto"/>
          <w:kern w:val="0"/>
          <w:sz w:val="28"/>
          <w:szCs w:val="28"/>
        </w:rPr>
        <w:t>ллективной деятельности обучающихся</w:t>
      </w:r>
      <w:r w:rsidRPr="00207C17">
        <w:rPr>
          <w:rFonts w:ascii="Times New Roman" w:eastAsia="Calibri" w:hAnsi="Times New Roman" w:cs="Times New Roman"/>
          <w:color w:val="auto"/>
          <w:kern w:val="0"/>
          <w:sz w:val="28"/>
          <w:szCs w:val="28"/>
        </w:rPr>
        <w:t>;</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в специальных событиях, спроектированных с учетом определенной ценности и смысла;</w:t>
      </w:r>
    </w:p>
    <w:p w:rsidR="00AA7072" w:rsidRPr="00207C17"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в личном  примере обучающимся</w:t>
      </w:r>
      <w:r w:rsidRPr="00207C17">
        <w:rPr>
          <w:rFonts w:ascii="Times New Roman" w:eastAsia="Calibri" w:hAnsi="Times New Roman" w:cs="Times New Roman"/>
          <w:color w:val="auto"/>
          <w:kern w:val="0"/>
          <w:sz w:val="28"/>
          <w:szCs w:val="28"/>
        </w:rPr>
        <w:t xml:space="preserve">. </w:t>
      </w:r>
    </w:p>
    <w:p w:rsidR="00AA7072" w:rsidRDefault="00AA7072"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207C17">
        <w:rPr>
          <w:rFonts w:ascii="Times New Roman" w:eastAsia="Calibri" w:hAnsi="Times New Roman" w:cs="Times New Roman"/>
          <w:color w:val="auto"/>
          <w:kern w:val="0"/>
          <w:sz w:val="28"/>
          <w:szCs w:val="28"/>
        </w:rPr>
        <w:t xml:space="preserve">Для организации такого пространства и его полноценного функционирования требуются согласованные усилия </w:t>
      </w:r>
      <w:r w:rsidRPr="00207C17">
        <w:rPr>
          <w:rFonts w:ascii="Times New Roman" w:eastAsia="Calibri" w:hAnsi="Times New Roman" w:cs="Times New Roman"/>
          <w:color w:val="000000"/>
          <w:kern w:val="0"/>
          <w:sz w:val="28"/>
          <w:szCs w:val="28"/>
        </w:rPr>
        <w:t>всех социальных субъектов - участников воспитания: семьи, общественн</w:t>
      </w:r>
      <w:r w:rsidRPr="00207C17">
        <w:rPr>
          <w:rFonts w:ascii="Times New Roman" w:eastAsia="Calibri" w:hAnsi="Times New Roman" w:cs="Times New Roman"/>
          <w:color w:val="auto"/>
          <w:kern w:val="0"/>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Default="00EF3529"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Ведущая ценностно и содержательно определяющая роль в создании социально открытого</w:t>
      </w:r>
      <w:r w:rsidR="0004014E">
        <w:rPr>
          <w:rFonts w:ascii="Times New Roman" w:eastAsia="Calibri" w:hAnsi="Times New Roman" w:cs="Times New Roman"/>
          <w:color w:val="auto"/>
          <w:kern w:val="0"/>
          <w:sz w:val="28"/>
          <w:szCs w:val="28"/>
        </w:rPr>
        <w:t xml:space="preserve"> нравственного уклада школьной жизни принадлежит педагогическому коллективу образовательной</w:t>
      </w:r>
      <w:r w:rsidR="00202517">
        <w:rPr>
          <w:rFonts w:ascii="Times New Roman" w:eastAsia="Calibri" w:hAnsi="Times New Roman" w:cs="Times New Roman"/>
          <w:color w:val="auto"/>
          <w:kern w:val="0"/>
          <w:sz w:val="28"/>
          <w:szCs w:val="28"/>
        </w:rPr>
        <w:t xml:space="preserve"> организации.</w:t>
      </w:r>
    </w:p>
    <w:p w:rsidR="00202517" w:rsidRDefault="00202517"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Основными формами органи</w:t>
      </w:r>
      <w:r w:rsidR="00DD43CB">
        <w:rPr>
          <w:rFonts w:ascii="Times New Roman" w:eastAsia="Calibri" w:hAnsi="Times New Roman" w:cs="Times New Roman"/>
          <w:color w:val="auto"/>
          <w:kern w:val="0"/>
          <w:sz w:val="28"/>
          <w:szCs w:val="28"/>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Pr>
          <w:rFonts w:ascii="Times New Roman" w:eastAsia="Calibri" w:hAnsi="Times New Roman" w:cs="Times New Roman"/>
          <w:color w:val="auto"/>
          <w:kern w:val="0"/>
          <w:sz w:val="28"/>
          <w:szCs w:val="28"/>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Pr>
          <w:rFonts w:ascii="Times New Roman" w:eastAsia="Calibri" w:hAnsi="Times New Roman" w:cs="Times New Roman"/>
          <w:color w:val="auto"/>
          <w:kern w:val="0"/>
          <w:sz w:val="28"/>
          <w:szCs w:val="28"/>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Pr>
          <w:rFonts w:ascii="Times New Roman" w:eastAsia="Calibri" w:hAnsi="Times New Roman" w:cs="Times New Roman"/>
          <w:color w:val="auto"/>
          <w:kern w:val="0"/>
          <w:sz w:val="28"/>
          <w:szCs w:val="28"/>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Pr>
          <w:rFonts w:ascii="Times New Roman" w:eastAsia="Calibri" w:hAnsi="Times New Roman" w:cs="Times New Roman"/>
          <w:color w:val="auto"/>
          <w:kern w:val="0"/>
          <w:sz w:val="28"/>
          <w:szCs w:val="28"/>
        </w:rPr>
        <w:t>, о</w:t>
      </w:r>
      <w:r w:rsidR="00725F82">
        <w:rPr>
          <w:rFonts w:ascii="Times New Roman" w:eastAsia="Calibri" w:hAnsi="Times New Roman" w:cs="Times New Roman"/>
          <w:color w:val="auto"/>
          <w:kern w:val="0"/>
          <w:sz w:val="28"/>
          <w:szCs w:val="28"/>
        </w:rPr>
        <w:t>тражающих культурные и духовные традиции народов России;</w:t>
      </w:r>
      <w:r w:rsidR="004A2C26">
        <w:rPr>
          <w:rFonts w:ascii="Times New Roman" w:eastAsia="Calibri" w:hAnsi="Times New Roman" w:cs="Times New Roman"/>
          <w:color w:val="auto"/>
          <w:kern w:val="0"/>
          <w:sz w:val="28"/>
          <w:szCs w:val="28"/>
        </w:rPr>
        <w:t xml:space="preserve"> участие в </w:t>
      </w:r>
      <w:r w:rsidR="004A2C26">
        <w:rPr>
          <w:rFonts w:ascii="Times New Roman" w:eastAsia="Calibri" w:hAnsi="Times New Roman" w:cs="Times New Roman"/>
          <w:color w:val="auto"/>
          <w:kern w:val="0"/>
          <w:sz w:val="28"/>
          <w:szCs w:val="28"/>
        </w:rPr>
        <w:lastRenderedPageBreak/>
        <w:t>мероприятиях, направленных на формирование представлений о нормах морально-нравственного поведения, приобретение опыта</w:t>
      </w:r>
      <w:r w:rsidR="0027454C">
        <w:rPr>
          <w:rFonts w:ascii="Times New Roman" w:eastAsia="Calibri" w:hAnsi="Times New Roman" w:cs="Times New Roman"/>
          <w:color w:val="auto"/>
          <w:kern w:val="0"/>
          <w:sz w:val="28"/>
          <w:szCs w:val="28"/>
        </w:rPr>
        <w:t xml:space="preserve"> ролевого нравственного взаимодействия</w:t>
      </w:r>
      <w:r w:rsidR="00D96188">
        <w:rPr>
          <w:rFonts w:ascii="Times New Roman" w:eastAsia="Calibri" w:hAnsi="Times New Roman" w:cs="Times New Roman"/>
          <w:color w:val="auto"/>
          <w:kern w:val="0"/>
          <w:sz w:val="28"/>
          <w:szCs w:val="28"/>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w:t>
      </w:r>
      <w:r w:rsidR="00D96188" w:rsidRPr="00D96188">
        <w:rPr>
          <w:rFonts w:ascii="Times New Roman" w:eastAsia="Calibri" w:hAnsi="Times New Roman" w:cs="Times New Roman"/>
          <w:color w:val="auto"/>
          <w:kern w:val="0"/>
          <w:sz w:val="28"/>
          <w:szCs w:val="28"/>
        </w:rPr>
        <w:t>/</w:t>
      </w:r>
      <w:r w:rsidR="00D96188">
        <w:rPr>
          <w:rFonts w:ascii="Times New Roman" w:eastAsia="Calibri" w:hAnsi="Times New Roman" w:cs="Times New Roman"/>
          <w:color w:val="auto"/>
          <w:kern w:val="0"/>
          <w:sz w:val="28"/>
          <w:szCs w:val="28"/>
        </w:rPr>
        <w:t>законными представителями), творческих проектов, ра</w:t>
      </w:r>
      <w:r w:rsidR="00BD4AB5">
        <w:rPr>
          <w:rFonts w:ascii="Times New Roman" w:eastAsia="Calibri" w:hAnsi="Times New Roman" w:cs="Times New Roman"/>
          <w:color w:val="auto"/>
          <w:kern w:val="0"/>
          <w:sz w:val="28"/>
          <w:szCs w:val="28"/>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Pr>
          <w:rFonts w:ascii="Times New Roman" w:eastAsia="Calibri" w:hAnsi="Times New Roman" w:cs="Times New Roman"/>
          <w:color w:val="auto"/>
          <w:kern w:val="0"/>
          <w:sz w:val="28"/>
          <w:szCs w:val="28"/>
        </w:rPr>
        <w:t xml:space="preserve"> акций; шефство над памятниками культуры и т.д.</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sidRPr="00C53F28">
        <w:rPr>
          <w:rFonts w:ascii="Times New Roman" w:eastAsia="Calibri" w:hAnsi="Times New Roman" w:cs="Times New Roman"/>
          <w:b/>
          <w:i/>
          <w:color w:val="auto"/>
          <w:kern w:val="0"/>
          <w:sz w:val="28"/>
          <w:szCs w:val="28"/>
        </w:rPr>
        <w:t>Планируемые результаты</w:t>
      </w:r>
      <w:r>
        <w:rPr>
          <w:rFonts w:ascii="Times New Roman" w:eastAsia="Calibri" w:hAnsi="Times New Roman" w:cs="Times New Roman"/>
          <w:color w:val="auto"/>
          <w:kern w:val="0"/>
          <w:sz w:val="28"/>
          <w:szCs w:val="28"/>
        </w:rPr>
        <w:t xml:space="preserve"> освоения программы:</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понимания социальной реальности и повседневной жизни;</w:t>
      </w:r>
    </w:p>
    <w:p w:rsidR="00B656B3" w:rsidRDefault="00B656B3"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позитивного отношения к базовым ценностям общества, ценностного отношения к социальной реальности;</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получение обучающимися опыта переживания и позитивного отношения к базовым ценностям общества;</w:t>
      </w:r>
    </w:p>
    <w:p w:rsidR="00F41E6E" w:rsidRDefault="00F41E6E" w:rsidP="00E81B33">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приобретение опыта самостоятельного общественного</w:t>
      </w:r>
      <w:r w:rsidR="005F5114">
        <w:rPr>
          <w:rFonts w:ascii="Times New Roman" w:eastAsia="Calibri" w:hAnsi="Times New Roman" w:cs="Times New Roman"/>
          <w:color w:val="auto"/>
          <w:kern w:val="0"/>
          <w:sz w:val="28"/>
          <w:szCs w:val="28"/>
        </w:rPr>
        <w:t xml:space="preserve"> действия;</w:t>
      </w:r>
    </w:p>
    <w:p w:rsidR="005F5114" w:rsidRDefault="005F5114"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сформированность социально приемлемых моделей поведения.</w:t>
      </w:r>
    </w:p>
    <w:p w:rsidR="006315ED" w:rsidRPr="00D96188" w:rsidRDefault="006315ED" w:rsidP="005F5114">
      <w:pPr>
        <w:suppressAutoHyphens w:val="0"/>
        <w:spacing w:after="0" w:line="360" w:lineRule="auto"/>
        <w:ind w:firstLine="709"/>
        <w:jc w:val="both"/>
        <w:rPr>
          <w:rFonts w:ascii="Times New Roman" w:eastAsia="Calibri" w:hAnsi="Times New Roman" w:cs="Times New Roman"/>
          <w:color w:val="auto"/>
          <w:kern w:val="0"/>
          <w:sz w:val="28"/>
          <w:szCs w:val="28"/>
        </w:rPr>
      </w:pPr>
      <w:r>
        <w:rPr>
          <w:rFonts w:ascii="Times New Roman" w:eastAsia="Calibri" w:hAnsi="Times New Roman" w:cs="Times New Roman"/>
          <w:color w:val="auto"/>
          <w:kern w:val="0"/>
          <w:sz w:val="28"/>
          <w:szCs w:val="28"/>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Pr>
          <w:rFonts w:ascii="Times New Roman" w:eastAsia="Calibri" w:hAnsi="Times New Roman" w:cs="Times New Roman"/>
          <w:color w:val="auto"/>
          <w:kern w:val="0"/>
          <w:sz w:val="28"/>
          <w:szCs w:val="28"/>
        </w:rPr>
        <w:t>образовательной организации, т.е. в защищенной дружественной просоциальной среде, в которой обучающиеся получают первое прак</w:t>
      </w:r>
      <w:r w:rsidR="009E3AB9">
        <w:rPr>
          <w:rFonts w:ascii="Times New Roman" w:eastAsia="Calibri" w:hAnsi="Times New Roman" w:cs="Times New Roman"/>
          <w:color w:val="auto"/>
          <w:kern w:val="0"/>
          <w:sz w:val="28"/>
          <w:szCs w:val="28"/>
        </w:rPr>
        <w:t xml:space="preserve">тическое подтверждение приобретенных социальных знаний, начинают их ценить; модель взаимодействия обучающихся с представителями </w:t>
      </w:r>
      <w:r w:rsidR="009E3AB9">
        <w:rPr>
          <w:rFonts w:ascii="Times New Roman" w:eastAsia="Calibri" w:hAnsi="Times New Roman" w:cs="Times New Roman"/>
          <w:color w:val="auto"/>
          <w:kern w:val="0"/>
          <w:sz w:val="28"/>
          <w:szCs w:val="28"/>
        </w:rPr>
        <w:lastRenderedPageBreak/>
        <w:t>различных социальных суб</w:t>
      </w:r>
      <w:r w:rsidR="00B62895">
        <w:rPr>
          <w:rFonts w:ascii="Times New Roman" w:eastAsia="Calibri" w:hAnsi="Times New Roman" w:cs="Times New Roman"/>
          <w:color w:val="auto"/>
          <w:kern w:val="0"/>
          <w:sz w:val="28"/>
          <w:szCs w:val="28"/>
        </w:rPr>
        <w:t>ъектов за пределами образовательной организации, в открытой общественной среде.</w:t>
      </w:r>
    </w:p>
    <w:p w:rsidR="00C4068A" w:rsidRDefault="00AA7072" w:rsidP="00EB57F2">
      <w:pPr>
        <w:pStyle w:val="14TexstOSNOVA1012"/>
        <w:spacing w:line="360" w:lineRule="auto"/>
        <w:ind w:firstLine="709"/>
        <w:rPr>
          <w:rFonts w:ascii="Times New Roman" w:hAnsi="Times New Roman" w:cs="Times New Roman"/>
          <w:color w:val="auto"/>
          <w:sz w:val="28"/>
          <w:szCs w:val="28"/>
        </w:rPr>
      </w:pPr>
      <w:r w:rsidRPr="00453546">
        <w:rPr>
          <w:rFonts w:ascii="Times New Roman" w:hAnsi="Times New Roman" w:cs="Times New Roman"/>
          <w:color w:val="auto"/>
          <w:spacing w:val="2"/>
          <w:sz w:val="28"/>
          <w:szCs w:val="28"/>
        </w:rPr>
        <w:t>Программа духовно-нравственного развития</w:t>
      </w:r>
      <w:r w:rsidR="00263079">
        <w:rPr>
          <w:rFonts w:ascii="Times New Roman" w:hAnsi="Times New Roman" w:cs="Times New Roman"/>
          <w:color w:val="auto"/>
          <w:spacing w:val="2"/>
          <w:sz w:val="28"/>
          <w:szCs w:val="28"/>
        </w:rPr>
        <w:t xml:space="preserve">, воспитания </w:t>
      </w:r>
      <w:r w:rsidRPr="00453546">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w:t>
      </w:r>
      <w:r>
        <w:rPr>
          <w:rFonts w:ascii="Times New Roman" w:hAnsi="Times New Roman" w:cs="Times New Roman"/>
          <w:color w:val="auto"/>
          <w:spacing w:val="2"/>
          <w:sz w:val="28"/>
          <w:szCs w:val="28"/>
        </w:rPr>
        <w:t>образовательной организации</w:t>
      </w:r>
      <w:r w:rsidRPr="00453546">
        <w:rPr>
          <w:rFonts w:ascii="Times New Roman" w:hAnsi="Times New Roman" w:cs="Times New Roman"/>
          <w:color w:val="auto"/>
          <w:spacing w:val="2"/>
          <w:sz w:val="28"/>
          <w:szCs w:val="28"/>
        </w:rPr>
        <w:t>, с учетом специфики образовательных потребностей</w:t>
      </w:r>
      <w:r w:rsidRPr="00453546">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ТНР</w:t>
      </w:r>
      <w:r w:rsidRPr="00453546">
        <w:rPr>
          <w:rFonts w:ascii="Times New Roman" w:hAnsi="Times New Roman" w:cs="Times New Roman"/>
          <w:color w:val="auto"/>
          <w:sz w:val="28"/>
          <w:szCs w:val="28"/>
        </w:rPr>
        <w:t>.</w:t>
      </w:r>
    </w:p>
    <w:p w:rsidR="004C60E1" w:rsidRPr="00243FC8" w:rsidRDefault="004C60E1" w:rsidP="00EB57F2">
      <w:pPr>
        <w:pStyle w:val="14TexstOSNOVA1012"/>
        <w:spacing w:line="360" w:lineRule="auto"/>
        <w:ind w:firstLine="709"/>
        <w:rPr>
          <w:rFonts w:ascii="Times New Roman" w:hAnsi="Times New Roman" w:cs="Times New Roman"/>
          <w:color w:val="auto"/>
          <w:sz w:val="28"/>
          <w:szCs w:val="28"/>
        </w:rPr>
      </w:pPr>
    </w:p>
    <w:p w:rsidR="00F5026A" w:rsidRDefault="00B704C1" w:rsidP="009A4E29">
      <w:pPr>
        <w:pStyle w:val="14TexstOSNOVA1012"/>
        <w:spacing w:line="240" w:lineRule="auto"/>
        <w:ind w:firstLine="0"/>
        <w:jc w:val="center"/>
        <w:outlineLvl w:val="2"/>
        <w:rPr>
          <w:rFonts w:ascii="Times New Roman" w:hAnsi="Times New Roman" w:cs="Times New Roman"/>
          <w:b/>
          <w:sz w:val="28"/>
          <w:szCs w:val="28"/>
        </w:rPr>
      </w:pPr>
      <w:bookmarkStart w:id="24" w:name="_Toc413974310"/>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w:t>
      </w:r>
      <w:r w:rsidR="00155C30">
        <w:rPr>
          <w:rFonts w:ascii="Times New Roman" w:hAnsi="Times New Roman" w:cs="Times New Roman"/>
          <w:b/>
          <w:sz w:val="28"/>
          <w:szCs w:val="28"/>
        </w:rPr>
        <w:br/>
      </w:r>
      <w:r w:rsidR="00F5026A" w:rsidRPr="00F63254">
        <w:rPr>
          <w:rFonts w:ascii="Times New Roman" w:hAnsi="Times New Roman" w:cs="Times New Roman"/>
          <w:b/>
          <w:sz w:val="28"/>
          <w:szCs w:val="28"/>
        </w:rPr>
        <w:t>здорового и безопасного образа жизни</w:t>
      </w:r>
      <w:bookmarkEnd w:id="24"/>
    </w:p>
    <w:p w:rsidR="00243FC8" w:rsidRPr="00675CC7" w:rsidRDefault="00243FC8" w:rsidP="00EB57F2">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rPr>
        <w:t>Программа формирования экологической культур</w:t>
      </w:r>
      <w:r>
        <w:rPr>
          <w:rFonts w:ascii="Times New Roman" w:eastAsia="Times New Roman" w:hAnsi="Times New Roman" w:cs="Times New Roman"/>
          <w:color w:val="auto"/>
          <w:kern w:val="0"/>
          <w:sz w:val="28"/>
        </w:rPr>
        <w:t>ы</w:t>
      </w:r>
      <w:r w:rsidRPr="00675CC7">
        <w:rPr>
          <w:rFonts w:ascii="Times New Roman" w:eastAsia="Times New Roman" w:hAnsi="Times New Roman" w:cs="Times New Roman"/>
          <w:color w:val="auto"/>
          <w:kern w:val="0"/>
          <w:sz w:val="28"/>
        </w:rPr>
        <w:t>,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w:t>
      </w:r>
      <w:r>
        <w:rPr>
          <w:rFonts w:ascii="Times New Roman" w:eastAsia="Times New Roman" w:hAnsi="Times New Roman" w:cs="Times New Roman"/>
          <w:color w:val="auto"/>
          <w:kern w:val="0"/>
          <w:sz w:val="28"/>
        </w:rPr>
        <w:t xml:space="preserve"> эмоциональному развитию обучающегося</w:t>
      </w:r>
      <w:r w:rsidRPr="00675CC7">
        <w:rPr>
          <w:rFonts w:ascii="Times New Roman" w:eastAsia="Times New Roman" w:hAnsi="Times New Roman" w:cs="Times New Roman"/>
          <w:color w:val="auto"/>
          <w:kern w:val="0"/>
          <w:sz w:val="28"/>
        </w:rPr>
        <w:t>, достижению планируемых результатов освоения</w:t>
      </w:r>
      <w:r>
        <w:rPr>
          <w:rFonts w:ascii="Times New Roman" w:eastAsia="Times New Roman" w:hAnsi="Times New Roman" w:cs="Times New Roman"/>
          <w:color w:val="auto"/>
          <w:kern w:val="0"/>
          <w:sz w:val="28"/>
        </w:rPr>
        <w:t xml:space="preserve"> адаптированной</w:t>
      </w:r>
      <w:r w:rsidRPr="00675CC7">
        <w:rPr>
          <w:rFonts w:ascii="Times New Roman" w:eastAsia="Times New Roman" w:hAnsi="Times New Roman" w:cs="Times New Roman"/>
          <w:color w:val="auto"/>
          <w:kern w:val="0"/>
          <w:sz w:val="28"/>
        </w:rPr>
        <w:t xml:space="preserve"> основной </w:t>
      </w:r>
      <w:r>
        <w:rPr>
          <w:rFonts w:ascii="Times New Roman" w:eastAsia="Times New Roman" w:hAnsi="Times New Roman" w:cs="Times New Roman"/>
          <w:color w:val="auto"/>
          <w:kern w:val="0"/>
          <w:sz w:val="28"/>
        </w:rPr>
        <w:t>обще</w:t>
      </w:r>
      <w:r w:rsidRPr="00675CC7">
        <w:rPr>
          <w:rFonts w:ascii="Times New Roman" w:eastAsia="Times New Roman" w:hAnsi="Times New Roman" w:cs="Times New Roman"/>
          <w:color w:val="auto"/>
          <w:kern w:val="0"/>
          <w:sz w:val="28"/>
        </w:rPr>
        <w:t>образовательной программы начального общего образования.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sidR="00263079">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243FC8"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
          <w:bCs/>
          <w:color w:val="auto"/>
          <w:kern w:val="0"/>
          <w:sz w:val="28"/>
          <w:szCs w:val="28"/>
          <w:lang w:eastAsia="ru-RU"/>
        </w:rPr>
        <w:t>Задачи</w:t>
      </w:r>
      <w:r w:rsidRPr="00675CC7">
        <w:rPr>
          <w:rFonts w:ascii="Times New Roman" w:eastAsia="Times New Roman" w:hAnsi="Times New Roman" w:cs="Times New Roman"/>
          <w:bCs/>
          <w:color w:val="auto"/>
          <w:kern w:val="0"/>
          <w:sz w:val="28"/>
          <w:szCs w:val="28"/>
          <w:lang w:eastAsia="ru-RU"/>
        </w:rPr>
        <w:t xml:space="preserve"> формирования экологической культуры, здорового и безопасного образа жизни обучающихся с ТНР</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 представлений</w:t>
      </w:r>
      <w:r w:rsidRPr="00675CC7">
        <w:rPr>
          <w:rFonts w:ascii="Times New Roman" w:eastAsia="Times New Roman" w:hAnsi="Times New Roman" w:cs="Times New Roman"/>
          <w:color w:val="auto"/>
          <w:kern w:val="0"/>
          <w:sz w:val="28"/>
          <w:szCs w:val="28"/>
          <w:lang w:eastAsia="ru-RU"/>
        </w:rPr>
        <w:t xml:space="preserve"> об основных компонентах культуры здоровья и здорового образа жизни;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пробуждение желания заботиться о своем здоровье (формирование заинтересованного от</w:t>
      </w:r>
      <w:r>
        <w:rPr>
          <w:rFonts w:ascii="Times New Roman" w:eastAsia="Times New Roman" w:hAnsi="Times New Roman" w:cs="Times New Roman"/>
          <w:color w:val="auto"/>
          <w:kern w:val="0"/>
          <w:sz w:val="28"/>
          <w:szCs w:val="28"/>
          <w:lang w:eastAsia="ru-RU"/>
        </w:rPr>
        <w:t>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формирование представлений о позитивных факторах, влияющих на здоровье;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знакомство с  правилами личной гигиены, формирование потребности их соблюдения;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использование оптимальны</w:t>
      </w:r>
      <w:r>
        <w:rPr>
          <w:rFonts w:ascii="Times New Roman" w:eastAsia="Times New Roman" w:hAnsi="Times New Roman" w:cs="Times New Roman"/>
          <w:color w:val="auto"/>
          <w:kern w:val="0"/>
          <w:sz w:val="28"/>
          <w:szCs w:val="28"/>
          <w:lang w:eastAsia="ru-RU"/>
        </w:rPr>
        <w:t>х двигательных режимов для обучающихся с ТНР</w:t>
      </w:r>
      <w:r w:rsidRPr="00675CC7">
        <w:rPr>
          <w:rFonts w:ascii="Times New Roman" w:eastAsia="Times New Roman" w:hAnsi="Times New Roman" w:cs="Times New Roman"/>
          <w:color w:val="auto"/>
          <w:kern w:val="0"/>
          <w:sz w:val="28"/>
          <w:szCs w:val="28"/>
          <w:lang w:eastAsia="ru-RU"/>
        </w:rPr>
        <w:t xml:space="preserve"> с учетом их возрастных, психологических и иных особенностей,</w:t>
      </w:r>
      <w:r w:rsidRPr="00675CC7">
        <w:rPr>
          <w:rFonts w:ascii="Times New Roman" w:eastAsia="Times New Roman" w:hAnsi="Times New Roman" w:cs="Times New Roman"/>
          <w:bCs/>
          <w:i/>
          <w:iCs/>
          <w:color w:val="auto"/>
          <w:kern w:val="0"/>
          <w:sz w:val="28"/>
          <w:szCs w:val="28"/>
          <w:lang w:eastAsia="ru-RU"/>
        </w:rPr>
        <w:t xml:space="preserve"> </w:t>
      </w:r>
      <w:r w:rsidRPr="00675CC7">
        <w:rPr>
          <w:rFonts w:ascii="Times New Roman" w:eastAsia="Times New Roman" w:hAnsi="Times New Roman" w:cs="Times New Roman"/>
          <w:bCs/>
          <w:iCs/>
          <w:color w:val="auto"/>
          <w:kern w:val="0"/>
          <w:sz w:val="28"/>
          <w:szCs w:val="28"/>
          <w:lang w:eastAsia="ru-RU"/>
        </w:rPr>
        <w:t xml:space="preserve">развитие потребности в занятиях физической культурой и спортом, </w:t>
      </w:r>
      <w:r>
        <w:rPr>
          <w:rFonts w:ascii="Times New Roman" w:eastAsia="Times New Roman" w:hAnsi="Times New Roman" w:cs="Times New Roman"/>
          <w:bCs/>
          <w:iCs/>
          <w:color w:val="auto"/>
          <w:kern w:val="0"/>
          <w:sz w:val="28"/>
          <w:szCs w:val="28"/>
          <w:lang w:eastAsia="ru-RU"/>
        </w:rPr>
        <w:t>преодоление</w:t>
      </w:r>
      <w:r w:rsidRPr="00675CC7">
        <w:rPr>
          <w:rFonts w:ascii="Times New Roman" w:eastAsia="Times New Roman" w:hAnsi="Times New Roman" w:cs="Times New Roman"/>
          <w:bCs/>
          <w:iCs/>
          <w:color w:val="auto"/>
          <w:kern w:val="0"/>
          <w:sz w:val="28"/>
          <w:szCs w:val="28"/>
          <w:lang w:eastAsia="ru-RU"/>
        </w:rPr>
        <w:t xml:space="preserve"> дефицитарности психомоторного развития</w:t>
      </w:r>
      <w:r w:rsidRPr="00675CC7">
        <w:rPr>
          <w:rFonts w:ascii="Times New Roman" w:eastAsia="Times New Roman" w:hAnsi="Times New Roman" w:cs="Times New Roman"/>
          <w:color w:val="auto"/>
          <w:kern w:val="0"/>
          <w:sz w:val="28"/>
          <w:szCs w:val="28"/>
          <w:lang w:eastAsia="ru-RU"/>
        </w:rPr>
        <w:t>;</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lastRenderedPageBreak/>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w:t>
      </w:r>
      <w:r>
        <w:rPr>
          <w:rFonts w:ascii="Times New Roman" w:eastAsia="Times New Roman" w:hAnsi="Times New Roman" w:cs="Times New Roman"/>
          <w:color w:val="auto"/>
          <w:kern w:val="0"/>
          <w:sz w:val="28"/>
          <w:szCs w:val="28"/>
          <w:lang w:eastAsia="ru-RU"/>
        </w:rPr>
        <w:t>влений</w:t>
      </w:r>
      <w:r w:rsidRPr="00675CC7">
        <w:rPr>
          <w:rFonts w:ascii="Times New Roman" w:eastAsia="Times New Roman" w:hAnsi="Times New Roman" w:cs="Times New Roman"/>
          <w:color w:val="auto"/>
          <w:kern w:val="0"/>
          <w:sz w:val="28"/>
          <w:szCs w:val="28"/>
          <w:lang w:eastAsia="ru-RU"/>
        </w:rPr>
        <w:t xml:space="preserve"> о рациональной организации режима дня,</w:t>
      </w:r>
      <w:r>
        <w:rPr>
          <w:rFonts w:ascii="Times New Roman" w:eastAsia="Times New Roman" w:hAnsi="Times New Roman" w:cs="Times New Roman"/>
          <w:color w:val="auto"/>
          <w:kern w:val="0"/>
          <w:sz w:val="28"/>
          <w:szCs w:val="28"/>
          <w:lang w:eastAsia="ru-RU"/>
        </w:rPr>
        <w:t xml:space="preserve"> умений соблюдать здоровьесозидающие режимы дня, в том числе речевой режим</w:t>
      </w:r>
      <w:r w:rsidRPr="00675CC7">
        <w:rPr>
          <w:rFonts w:ascii="Times New Roman" w:eastAsia="Times New Roman" w:hAnsi="Times New Roman" w:cs="Times New Roman"/>
          <w:color w:val="auto"/>
          <w:kern w:val="0"/>
          <w:sz w:val="28"/>
          <w:szCs w:val="28"/>
          <w:lang w:eastAsia="ru-RU"/>
        </w:rPr>
        <w:t xml:space="preserve">;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color w:val="auto"/>
          <w:kern w:val="0"/>
          <w:sz w:val="28"/>
          <w:szCs w:val="28"/>
          <w:lang w:eastAsia="ru-RU"/>
        </w:rPr>
        <w:t>- формирование</w:t>
      </w:r>
      <w:r w:rsidRPr="00675CC7">
        <w:rPr>
          <w:rFonts w:ascii="Times New Roman" w:eastAsia="Times New Roman" w:hAnsi="Times New Roman" w:cs="Times New Roman"/>
          <w:color w:val="auto"/>
          <w:kern w:val="0"/>
          <w:sz w:val="28"/>
          <w:szCs w:val="28"/>
          <w:lang w:eastAsia="ru-RU"/>
        </w:rPr>
        <w:t xml:space="preserve"> негативн</w:t>
      </w:r>
      <w:r>
        <w:rPr>
          <w:rFonts w:ascii="Times New Roman" w:eastAsia="Times New Roman" w:hAnsi="Times New Roman" w:cs="Times New Roman"/>
          <w:color w:val="auto"/>
          <w:kern w:val="0"/>
          <w:sz w:val="28"/>
          <w:szCs w:val="28"/>
          <w:lang w:eastAsia="ru-RU"/>
        </w:rPr>
        <w:t>ого отношения к факторам</w:t>
      </w:r>
      <w:r w:rsidRPr="00675CC7">
        <w:rPr>
          <w:rFonts w:ascii="Times New Roman" w:eastAsia="Times New Roman" w:hAnsi="Times New Roman" w:cs="Times New Roman"/>
          <w:color w:val="auto"/>
          <w:kern w:val="0"/>
          <w:sz w:val="28"/>
          <w:szCs w:val="28"/>
          <w:lang w:eastAsia="ru-RU"/>
        </w:rPr>
        <w:t xml:space="preserve">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становление умений</w:t>
      </w:r>
      <w:r w:rsidRPr="00675CC7">
        <w:rPr>
          <w:rFonts w:ascii="Times New Roman" w:eastAsia="Times New Roman" w:hAnsi="Times New Roman" w:cs="Times New Roman"/>
          <w:color w:val="auto"/>
          <w:kern w:val="0"/>
          <w:sz w:val="28"/>
          <w:szCs w:val="28"/>
          <w:lang w:eastAsia="ru-RU"/>
        </w:rPr>
        <w:t xml:space="preserve"> противостояния вовлечению в табакокурение и употребление алкоголя, наркотических и сильнодействующих  веществ;</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 потребности обучающегося</w:t>
      </w:r>
      <w:r w:rsidRPr="00675CC7">
        <w:rPr>
          <w:rFonts w:ascii="Times New Roman" w:eastAsia="Times New Roman" w:hAnsi="Times New Roman" w:cs="Times New Roman"/>
          <w:color w:val="auto"/>
          <w:kern w:val="0"/>
          <w:sz w:val="28"/>
          <w:szCs w:val="28"/>
          <w:lang w:eastAsia="ru-RU"/>
        </w:rPr>
        <w:t xml:space="preserve"> безбоязненно обращаться к врачу по любым вопросам, связанным с особенностями роста и развития, состояния здоровья, </w:t>
      </w:r>
      <w:r w:rsidRPr="00675CC7">
        <w:rPr>
          <w:rFonts w:ascii="Times New Roman" w:eastAsia="Times New Roman" w:hAnsi="Times New Roman" w:cs="Times New Roman"/>
          <w:bCs/>
          <w:iCs/>
          <w:color w:val="auto"/>
          <w:kern w:val="0"/>
          <w:sz w:val="28"/>
          <w:szCs w:val="28"/>
          <w:lang w:eastAsia="ru-RU"/>
        </w:rPr>
        <w:t>развитие готовности самостоятельно поддерживать свое здоровье на основе использования навыков личной гигиены;</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формирование</w:t>
      </w:r>
      <w:r w:rsidRPr="00675CC7">
        <w:rPr>
          <w:rFonts w:ascii="Times New Roman" w:eastAsia="Times New Roman" w:hAnsi="Times New Roman" w:cs="Times New Roman"/>
          <w:color w:val="auto"/>
          <w:kern w:val="0"/>
          <w:sz w:val="28"/>
          <w:szCs w:val="28"/>
          <w:lang w:eastAsia="ru-RU"/>
        </w:rPr>
        <w:t xml:space="preserve"> представлени</w:t>
      </w:r>
      <w:r>
        <w:rPr>
          <w:rFonts w:ascii="Times New Roman" w:eastAsia="Times New Roman" w:hAnsi="Times New Roman" w:cs="Times New Roman"/>
          <w:color w:val="auto"/>
          <w:kern w:val="0"/>
          <w:sz w:val="28"/>
          <w:szCs w:val="28"/>
          <w:lang w:eastAsia="ru-RU"/>
        </w:rPr>
        <w:t>й</w:t>
      </w:r>
      <w:r w:rsidRPr="00675CC7">
        <w:rPr>
          <w:rFonts w:ascii="Times New Roman" w:eastAsia="Times New Roman" w:hAnsi="Times New Roman" w:cs="Times New Roman"/>
          <w:color w:val="auto"/>
          <w:kern w:val="0"/>
          <w:sz w:val="28"/>
          <w:szCs w:val="28"/>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bCs/>
          <w:iCs/>
          <w:color w:val="auto"/>
          <w:kern w:val="0"/>
          <w:sz w:val="28"/>
          <w:szCs w:val="28"/>
          <w:lang w:eastAsia="ru-RU"/>
        </w:rPr>
      </w:pPr>
      <w:r w:rsidRPr="00675CC7">
        <w:rPr>
          <w:rFonts w:ascii="Times New Roman" w:eastAsia="Times New Roman" w:hAnsi="Times New Roman" w:cs="Times New Roman"/>
          <w:bCs/>
          <w:iCs/>
          <w:color w:val="auto"/>
          <w:kern w:val="0"/>
          <w:sz w:val="28"/>
          <w:szCs w:val="28"/>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1B5A5A"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формирование познавательного интереса и бережного отношения к природе.</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75CC7">
        <w:rPr>
          <w:rFonts w:ascii="Times New Roman" w:eastAsia="Times New Roman" w:hAnsi="Times New Roman" w:cs="Times New Roman"/>
          <w:color w:val="auto"/>
          <w:kern w:val="0"/>
          <w:sz w:val="28"/>
          <w:szCs w:val="28"/>
          <w:lang w:eastAsia="ru-RU"/>
        </w:rPr>
        <w:t>:</w:t>
      </w:r>
    </w:p>
    <w:p w:rsidR="00243FC8" w:rsidRPr="001B5A5A" w:rsidRDefault="00243FC8" w:rsidP="001748DF">
      <w:pPr>
        <w:suppressAutoHyphens w:val="0"/>
        <w:spacing w:after="0" w:line="360" w:lineRule="auto"/>
        <w:ind w:firstLine="709"/>
        <w:contextualSpacing/>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1.</w:t>
      </w:r>
      <w:r w:rsidRPr="00675CC7">
        <w:rPr>
          <w:rFonts w:ascii="Times New Roman" w:eastAsia="Times New Roman" w:hAnsi="Times New Roman" w:cs="Times New Roman"/>
          <w:bCs/>
          <w:color w:val="auto"/>
          <w:kern w:val="0"/>
          <w:sz w:val="28"/>
          <w:szCs w:val="28"/>
          <w:lang w:eastAsia="ru-RU"/>
        </w:rPr>
        <w:t xml:space="preserve"> Создание здоровьесберегающей инфраструктуры образовательной организации</w:t>
      </w:r>
      <w:r>
        <w:rPr>
          <w:rFonts w:ascii="Times New Roman" w:eastAsia="Times New Roman" w:hAnsi="Times New Roman" w:cs="Times New Roman"/>
          <w:bCs/>
          <w:color w:val="auto"/>
          <w:kern w:val="0"/>
          <w:sz w:val="28"/>
          <w:szCs w:val="28"/>
          <w:lang w:eastAsia="ru-RU"/>
        </w:rPr>
        <w:t xml:space="preserve"> с целью реализации необходимых условий для сбережения здоровья обучающихся.</w:t>
      </w:r>
      <w:r w:rsidRPr="00675CC7">
        <w:rPr>
          <w:rFonts w:ascii="Times New Roman" w:eastAsia="Times New Roman" w:hAnsi="Times New Roman" w:cs="Times New Roman"/>
          <w:bCs/>
          <w:color w:val="auto"/>
          <w:kern w:val="0"/>
          <w:sz w:val="28"/>
          <w:szCs w:val="28"/>
          <w:lang w:eastAsia="ru-RU"/>
        </w:rPr>
        <w:t xml:space="preserve"> </w:t>
      </w:r>
    </w:p>
    <w:p w:rsidR="00243FC8" w:rsidRPr="00C8254F" w:rsidRDefault="00243FC8" w:rsidP="001748DF">
      <w:pPr>
        <w:suppressAutoHyphens w:val="0"/>
        <w:spacing w:after="0" w:line="360" w:lineRule="auto"/>
        <w:ind w:firstLine="709"/>
        <w:contextualSpacing/>
        <w:jc w:val="both"/>
        <w:rPr>
          <w:rFonts w:ascii="Times New Roman" w:eastAsia="Times New Roman" w:hAnsi="Times New Roman" w:cs="Times New Roman"/>
          <w:bCs/>
          <w:color w:val="auto"/>
          <w:kern w:val="0"/>
          <w:sz w:val="28"/>
          <w:szCs w:val="28"/>
          <w:lang w:eastAsia="ru-RU"/>
        </w:rPr>
      </w:pPr>
      <w:r w:rsidRPr="00675CC7">
        <w:rPr>
          <w:rFonts w:ascii="Times New Roman" w:eastAsia="Times New Roman" w:hAnsi="Times New Roman" w:cs="Times New Roman"/>
          <w:bCs/>
          <w:color w:val="auto"/>
          <w:kern w:val="0"/>
          <w:sz w:val="28"/>
          <w:szCs w:val="28"/>
          <w:lang w:eastAsia="ru-RU"/>
        </w:rPr>
        <w:lastRenderedPageBreak/>
        <w:t xml:space="preserve">2.  </w:t>
      </w:r>
      <w:r>
        <w:rPr>
          <w:rFonts w:ascii="Times New Roman" w:eastAsia="Times New Roman" w:hAnsi="Times New Roman" w:cs="Times New Roman"/>
          <w:bCs/>
          <w:color w:val="auto"/>
          <w:kern w:val="0"/>
          <w:sz w:val="28"/>
          <w:szCs w:val="28"/>
          <w:lang w:eastAsia="ru-RU"/>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75CC7">
        <w:rPr>
          <w:rFonts w:ascii="Times New Roman" w:eastAsia="Calibri" w:hAnsi="Times New Roman" w:cs="Times New Roman"/>
          <w:color w:val="auto"/>
          <w:kern w:val="0"/>
          <w:sz w:val="28"/>
          <w:szCs w:val="28"/>
          <w:lang w:eastAsia="ru-RU"/>
        </w:rPr>
        <w:t xml:space="preserve"> на б</w:t>
      </w:r>
      <w:r>
        <w:rPr>
          <w:rFonts w:ascii="Times New Roman" w:eastAsia="Calibri" w:hAnsi="Times New Roman" w:cs="Times New Roman"/>
          <w:color w:val="auto"/>
          <w:kern w:val="0"/>
          <w:sz w:val="28"/>
          <w:szCs w:val="28"/>
          <w:lang w:eastAsia="ru-RU"/>
        </w:rPr>
        <w:t>езопасный, здоровый образ жизни, предусматривающего обсуждение</w:t>
      </w:r>
      <w:r w:rsidRPr="00675CC7">
        <w:rPr>
          <w:rFonts w:ascii="Times New Roman" w:eastAsia="Calibri" w:hAnsi="Times New Roman" w:cs="Times New Roman"/>
          <w:color w:val="auto"/>
          <w:kern w:val="0"/>
          <w:sz w:val="28"/>
          <w:szCs w:val="28"/>
          <w:lang w:eastAsia="ru-RU"/>
        </w:rPr>
        <w:t xml:space="preserve">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75CC7" w:rsidRDefault="00243FC8" w:rsidP="001748DF">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Pr>
          <w:rFonts w:ascii="Times New Roman" w:eastAsia="Times New Roman" w:hAnsi="Times New Roman" w:cs="Times New Roman"/>
          <w:bCs/>
          <w:color w:val="auto"/>
          <w:kern w:val="0"/>
          <w:sz w:val="28"/>
          <w:szCs w:val="28"/>
          <w:lang w:eastAsia="ru-RU"/>
        </w:rPr>
        <w:t>3</w:t>
      </w:r>
      <w:r w:rsidRPr="00675CC7">
        <w:rPr>
          <w:rFonts w:ascii="Times New Roman" w:eastAsia="Times New Roman" w:hAnsi="Times New Roman" w:cs="Times New Roman"/>
          <w:bCs/>
          <w:color w:val="auto"/>
          <w:kern w:val="0"/>
          <w:sz w:val="28"/>
          <w:szCs w:val="28"/>
          <w:lang w:eastAsia="ru-RU"/>
        </w:rPr>
        <w:t>. Организация физкультурно-оздоровительной работы</w:t>
      </w:r>
      <w:r>
        <w:rPr>
          <w:rFonts w:ascii="Times New Roman" w:eastAsia="Times New Roman" w:hAnsi="Times New Roman" w:cs="Times New Roman"/>
          <w:bCs/>
          <w:color w:val="auto"/>
          <w:kern w:val="0"/>
          <w:sz w:val="28"/>
          <w:szCs w:val="28"/>
          <w:lang w:eastAsia="ru-RU"/>
        </w:rPr>
        <w:t xml:space="preserve">, </w:t>
      </w:r>
      <w:r>
        <w:rPr>
          <w:rFonts w:ascii="Times New Roman" w:eastAsia="Times New Roman" w:hAnsi="Times New Roman" w:cs="Times New Roman"/>
          <w:color w:val="auto"/>
          <w:kern w:val="0"/>
          <w:sz w:val="28"/>
          <w:szCs w:val="28"/>
          <w:lang w:eastAsia="ru-RU"/>
        </w:rPr>
        <w:t>направленной</w:t>
      </w:r>
      <w:r w:rsidRPr="00675CC7">
        <w:rPr>
          <w:rFonts w:ascii="Times New Roman" w:eastAsia="Times New Roman" w:hAnsi="Times New Roman" w:cs="Times New Roman"/>
          <w:color w:val="auto"/>
          <w:kern w:val="0"/>
          <w:sz w:val="28"/>
          <w:szCs w:val="28"/>
          <w:lang w:eastAsia="ru-RU"/>
        </w:rPr>
        <w:t xml:space="preserve"> на обеспечение рациональной организации </w:t>
      </w:r>
      <w:r>
        <w:rPr>
          <w:rFonts w:ascii="Times New Roman" w:eastAsia="Times New Roman" w:hAnsi="Times New Roman" w:cs="Times New Roman"/>
          <w:color w:val="auto"/>
          <w:kern w:val="0"/>
          <w:sz w:val="28"/>
          <w:szCs w:val="28"/>
          <w:lang w:eastAsia="ru-RU"/>
        </w:rPr>
        <w:t>двигательного режима</w:t>
      </w:r>
      <w:r w:rsidRPr="00675CC7">
        <w:rPr>
          <w:rFonts w:ascii="Times New Roman" w:eastAsia="Times New Roman" w:hAnsi="Times New Roman" w:cs="Times New Roman"/>
          <w:color w:val="auto"/>
          <w:kern w:val="0"/>
          <w:sz w:val="28"/>
          <w:szCs w:val="28"/>
          <w:lang w:eastAsia="ru-RU"/>
        </w:rPr>
        <w:t>, нормального физического развития и двигательной подготовлен</w:t>
      </w:r>
      <w:r>
        <w:rPr>
          <w:rFonts w:ascii="Times New Roman" w:eastAsia="Times New Roman" w:hAnsi="Times New Roman" w:cs="Times New Roman"/>
          <w:color w:val="auto"/>
          <w:kern w:val="0"/>
          <w:sz w:val="28"/>
          <w:szCs w:val="28"/>
          <w:lang w:eastAsia="ru-RU"/>
        </w:rPr>
        <w:t>ности обучающихся</w:t>
      </w:r>
      <w:r w:rsidRPr="00675CC7">
        <w:rPr>
          <w:rFonts w:ascii="Times New Roman" w:eastAsia="Times New Roman" w:hAnsi="Times New Roman" w:cs="Times New Roman"/>
          <w:color w:val="auto"/>
          <w:kern w:val="0"/>
          <w:sz w:val="28"/>
          <w:szCs w:val="28"/>
          <w:lang w:eastAsia="ru-RU"/>
        </w:rPr>
        <w:t>, повышение адаптивных возможностей организма, сохранение и укрепление здоровья обучающихся и формирование культуры здоровь</w:t>
      </w:r>
      <w:r>
        <w:rPr>
          <w:rFonts w:ascii="Times New Roman" w:eastAsia="Times New Roman" w:hAnsi="Times New Roman" w:cs="Times New Roman"/>
          <w:color w:val="auto"/>
          <w:kern w:val="0"/>
          <w:sz w:val="28"/>
          <w:szCs w:val="28"/>
          <w:lang w:eastAsia="ru-RU"/>
        </w:rPr>
        <w:t>я в различных формах (</w:t>
      </w:r>
      <w:r w:rsidRPr="00675CC7">
        <w:rPr>
          <w:rFonts w:ascii="Times New Roman" w:eastAsia="Times New Roman" w:hAnsi="Times New Roman" w:cs="Times New Roman"/>
          <w:color w:val="auto"/>
          <w:kern w:val="0"/>
          <w:sz w:val="28"/>
          <w:szCs w:val="28"/>
          <w:lang w:eastAsia="ru-RU"/>
        </w:rPr>
        <w:t xml:space="preserve">на уроках </w:t>
      </w:r>
      <w:r>
        <w:rPr>
          <w:rFonts w:ascii="Times New Roman" w:eastAsia="Times New Roman" w:hAnsi="Times New Roman" w:cs="Times New Roman"/>
          <w:color w:val="auto"/>
          <w:kern w:val="0"/>
          <w:sz w:val="28"/>
          <w:szCs w:val="28"/>
          <w:lang w:eastAsia="ru-RU"/>
        </w:rPr>
        <w:t xml:space="preserve">физкультуры, в секциях, при проведении динамических пауз на уроках, при проведении </w:t>
      </w:r>
      <w:r w:rsidRPr="00675CC7">
        <w:rPr>
          <w:rFonts w:ascii="Times New Roman" w:eastAsia="Times New Roman" w:hAnsi="Times New Roman" w:cs="Times New Roman"/>
          <w:color w:val="auto"/>
          <w:kern w:val="0"/>
          <w:sz w:val="28"/>
          <w:szCs w:val="28"/>
          <w:lang w:eastAsia="ru-RU"/>
        </w:rPr>
        <w:t>дней здоровья, соревнований, олимпиад, походов и т. п.).</w:t>
      </w:r>
    </w:p>
    <w:p w:rsidR="00243FC8" w:rsidRPr="00675CC7"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Default="00243FC8" w:rsidP="001748DF">
      <w:pPr>
        <w:suppressAutoHyphens w:val="0"/>
        <w:spacing w:after="0" w:line="360" w:lineRule="auto"/>
        <w:ind w:firstLine="709"/>
        <w:jc w:val="both"/>
        <w:rPr>
          <w:rFonts w:ascii="Times New Roman" w:eastAsia="Calibri" w:hAnsi="Times New Roman" w:cs="Times New Roman"/>
          <w:color w:val="000000"/>
          <w:kern w:val="0"/>
          <w:sz w:val="28"/>
          <w:szCs w:val="28"/>
          <w:lang w:eastAsia="ru-RU"/>
        </w:rPr>
      </w:pPr>
      <w:r>
        <w:rPr>
          <w:rFonts w:ascii="Times New Roman" w:eastAsia="Calibri" w:hAnsi="Times New Roman" w:cs="Times New Roman"/>
          <w:color w:val="000000"/>
          <w:kern w:val="0"/>
          <w:sz w:val="28"/>
          <w:szCs w:val="28"/>
          <w:lang w:eastAsia="ru-RU"/>
        </w:rPr>
        <w:t>5</w:t>
      </w:r>
      <w:r w:rsidRPr="00675CC7">
        <w:rPr>
          <w:rFonts w:ascii="Times New Roman" w:eastAsia="Calibri" w:hAnsi="Times New Roman" w:cs="Times New Roman"/>
          <w:color w:val="000000"/>
          <w:kern w:val="0"/>
          <w:sz w:val="28"/>
          <w:szCs w:val="28"/>
          <w:lang w:eastAsia="ru-RU"/>
        </w:rPr>
        <w:t>. Просветительская работа с родителями (законными представителями) по вопросам охраны и укрепления здоровья обучающихся направлена на повыше</w:t>
      </w:r>
      <w:r>
        <w:rPr>
          <w:rFonts w:ascii="Times New Roman" w:eastAsia="Calibri" w:hAnsi="Times New Roman" w:cs="Times New Roman"/>
          <w:color w:val="000000"/>
          <w:kern w:val="0"/>
          <w:sz w:val="28"/>
          <w:szCs w:val="28"/>
          <w:lang w:eastAsia="ru-RU"/>
        </w:rPr>
        <w:t>ние уровня их знаний в форме проведения родительского</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лектория, привлечения</w:t>
      </w:r>
      <w:r w:rsidRPr="00675CC7">
        <w:rPr>
          <w:rFonts w:ascii="Times New Roman" w:eastAsia="Calibri" w:hAnsi="Times New Roman" w:cs="Times New Roman"/>
          <w:color w:val="000000"/>
          <w:kern w:val="0"/>
          <w:sz w:val="28"/>
          <w:szCs w:val="28"/>
          <w:lang w:eastAsia="ru-RU"/>
        </w:rPr>
        <w:t xml:space="preserve"> родителей (законных представителей) к совместной работе по проведению оздоровительных меропр</w:t>
      </w:r>
      <w:r>
        <w:rPr>
          <w:rFonts w:ascii="Times New Roman" w:eastAsia="Calibri" w:hAnsi="Times New Roman" w:cs="Times New Roman"/>
          <w:color w:val="000000"/>
          <w:kern w:val="0"/>
          <w:sz w:val="28"/>
          <w:szCs w:val="28"/>
          <w:lang w:eastAsia="ru-RU"/>
        </w:rPr>
        <w:t xml:space="preserve">иятий и спортивных соревнований, </w:t>
      </w:r>
      <w:r>
        <w:rPr>
          <w:rFonts w:ascii="Times New Roman" w:eastAsia="Calibri" w:hAnsi="Times New Roman" w:cs="Times New Roman"/>
          <w:color w:val="000000"/>
          <w:kern w:val="0"/>
          <w:sz w:val="28"/>
          <w:szCs w:val="28"/>
          <w:lang w:eastAsia="ru-RU"/>
        </w:rPr>
        <w:lastRenderedPageBreak/>
        <w:t>ведения</w:t>
      </w:r>
      <w:r w:rsidRPr="00675CC7">
        <w:rPr>
          <w:rFonts w:ascii="Times New Roman" w:eastAsia="Calibri" w:hAnsi="Times New Roman" w:cs="Times New Roman"/>
          <w:color w:val="000000"/>
          <w:kern w:val="0"/>
          <w:sz w:val="28"/>
          <w:szCs w:val="28"/>
          <w:lang w:eastAsia="ru-RU"/>
        </w:rPr>
        <w:t xml:space="preserve"> </w:t>
      </w:r>
      <w:r>
        <w:rPr>
          <w:rFonts w:ascii="Times New Roman" w:eastAsia="Calibri" w:hAnsi="Times New Roman" w:cs="Times New Roman"/>
          <w:color w:val="000000"/>
          <w:kern w:val="0"/>
          <w:sz w:val="28"/>
          <w:szCs w:val="28"/>
          <w:lang w:eastAsia="ru-RU"/>
        </w:rPr>
        <w:t>Дневников здоровья с обучающимися с ТНР, прошедшими</w:t>
      </w:r>
      <w:r w:rsidRPr="00675CC7">
        <w:rPr>
          <w:rFonts w:ascii="Times New Roman" w:eastAsia="Calibri" w:hAnsi="Times New Roman" w:cs="Times New Roman"/>
          <w:color w:val="000000"/>
          <w:kern w:val="0"/>
          <w:sz w:val="28"/>
          <w:szCs w:val="28"/>
          <w:lang w:eastAsia="ru-RU"/>
        </w:rPr>
        <w:t xml:space="preserve"> саногенетический мониторинг и получивших рекомендации по коррекц</w:t>
      </w:r>
      <w:r>
        <w:rPr>
          <w:rFonts w:ascii="Times New Roman" w:eastAsia="Calibri" w:hAnsi="Times New Roman" w:cs="Times New Roman"/>
          <w:color w:val="000000"/>
          <w:kern w:val="0"/>
          <w:sz w:val="28"/>
          <w:szCs w:val="28"/>
          <w:lang w:eastAsia="ru-RU"/>
        </w:rPr>
        <w:t>ии различных параметров здоровья.</w:t>
      </w:r>
    </w:p>
    <w:p w:rsidR="00243FC8" w:rsidRDefault="00243FC8" w:rsidP="00EB57F2">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105DB2">
        <w:rPr>
          <w:sz w:val="28"/>
          <w:szCs w:val="28"/>
        </w:rPr>
        <w:t xml:space="preserve"> </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w:t>
      </w:r>
      <w:r>
        <w:rPr>
          <w:rFonts w:ascii="Times New Roman" w:hAnsi="Times New Roman" w:cs="Times New Roman"/>
          <w:color w:val="auto"/>
          <w:spacing w:val="2"/>
          <w:sz w:val="28"/>
          <w:szCs w:val="28"/>
        </w:rPr>
        <w:t>ой для общеобразовательной организации</w:t>
      </w:r>
      <w:r w:rsidRPr="008A0904">
        <w:rPr>
          <w:rFonts w:ascii="Times New Roman" w:hAnsi="Times New Roman" w:cs="Times New Roman"/>
          <w:color w:val="auto"/>
          <w:spacing w:val="2"/>
          <w:sz w:val="28"/>
          <w:szCs w:val="28"/>
        </w:rPr>
        <w:t>, с учетом специфики образовательных потребностей</w:t>
      </w:r>
      <w:r w:rsidRPr="008A0904">
        <w:rPr>
          <w:rFonts w:ascii="Times New Roman" w:hAnsi="Times New Roman" w:cs="Times New Roman"/>
          <w:color w:val="0000FF"/>
          <w:sz w:val="28"/>
          <w:szCs w:val="28"/>
        </w:rPr>
        <w:t xml:space="preserve"> </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ТНР</w:t>
      </w:r>
      <w:r w:rsidRPr="008A0904">
        <w:rPr>
          <w:rFonts w:ascii="Times New Roman" w:hAnsi="Times New Roman" w:cs="Times New Roman"/>
          <w:color w:val="0000FF"/>
          <w:sz w:val="28"/>
          <w:szCs w:val="28"/>
        </w:rPr>
        <w:t>.</w:t>
      </w:r>
      <w:r>
        <w:rPr>
          <w:rFonts w:ascii="Times New Roman" w:hAnsi="Times New Roman" w:cs="Times New Roman"/>
          <w:color w:val="0000FF"/>
          <w:sz w:val="28"/>
          <w:szCs w:val="28"/>
        </w:rPr>
        <w:t xml:space="preserve"> </w:t>
      </w:r>
    </w:p>
    <w:p w:rsidR="00A41EB7" w:rsidRDefault="00A41EB7" w:rsidP="00EB57F2">
      <w:pPr>
        <w:pStyle w:val="14TexstOSNOVA1012"/>
        <w:tabs>
          <w:tab w:val="left" w:pos="-180"/>
        </w:tabs>
        <w:spacing w:line="360" w:lineRule="auto"/>
        <w:ind w:firstLine="709"/>
        <w:rPr>
          <w:rFonts w:ascii="Times New Roman" w:hAnsi="Times New Roman" w:cs="Times New Roman"/>
          <w:color w:val="0000FF"/>
          <w:sz w:val="28"/>
          <w:szCs w:val="28"/>
        </w:rPr>
      </w:pPr>
    </w:p>
    <w:p w:rsidR="006642AC" w:rsidRDefault="00B704C1" w:rsidP="00EB57F2">
      <w:pPr>
        <w:autoSpaceDE w:val="0"/>
        <w:autoSpaceDN w:val="0"/>
        <w:adjustRightInd w:val="0"/>
        <w:spacing w:after="0" w:line="360" w:lineRule="auto"/>
        <w:jc w:val="center"/>
        <w:outlineLvl w:val="2"/>
        <w:rPr>
          <w:rFonts w:ascii="Times New Roman" w:hAnsi="Times New Roman" w:cs="Times New Roman"/>
          <w:b/>
          <w:spacing w:val="2"/>
          <w:sz w:val="28"/>
          <w:szCs w:val="28"/>
        </w:rPr>
      </w:pPr>
      <w:bookmarkStart w:id="25"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rsidR="007D4793" w:rsidRPr="00FC2E21" w:rsidRDefault="00C56A52" w:rsidP="00EB57F2">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Цель программы</w:t>
      </w:r>
    </w:p>
    <w:p w:rsidR="007D4793" w:rsidRPr="00FC2E21" w:rsidRDefault="007D4793" w:rsidP="00EB57F2">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выступает создание системы комплексной помощи обучающимся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общего образования,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обеспечивает: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осуществление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ориентированной психолого-медико-педагогической помощи обучающимся с ТНР с учетом психофизического и речевого  развития и и</w:t>
      </w:r>
      <w:r>
        <w:rPr>
          <w:rFonts w:ascii="Times New Roman" w:hAnsi="Times New Roman" w:cs="Times New Roman"/>
          <w:color w:val="auto"/>
          <w:kern w:val="2"/>
          <w:sz w:val="28"/>
          <w:szCs w:val="28"/>
        </w:rPr>
        <w:t>ндивидуальных возможностей обучающихся</w:t>
      </w:r>
      <w:r w:rsidRPr="00FC2E21">
        <w:rPr>
          <w:rFonts w:ascii="Times New Roman" w:hAnsi="Times New Roman" w:cs="Times New Roman"/>
          <w:color w:val="auto"/>
          <w:kern w:val="2"/>
          <w:sz w:val="28"/>
          <w:szCs w:val="28"/>
        </w:rPr>
        <w:t xml:space="preserve"> (в соответствии с рекомендациями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освоения обучающимися с ТНР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их интеграции в образовательной организации.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sidRPr="00FC2E21">
        <w:rPr>
          <w:rFonts w:ascii="Times New Roman" w:hAnsi="Times New Roman" w:cs="Times New Roman"/>
          <w:b/>
          <w:i/>
          <w:color w:val="auto"/>
          <w:kern w:val="2"/>
          <w:sz w:val="28"/>
          <w:szCs w:val="28"/>
        </w:rPr>
        <w:t>Задачи программы: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ТНР, обусловленных уровнем их речевого развития и механизмом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ТНР в освоении</w:t>
      </w:r>
      <w:r w:rsidRPr="00FC2E21">
        <w:rPr>
          <w:rFonts w:ascii="Times New Roman" w:hAnsi="Times New Roman" w:cs="Times New Roman"/>
          <w:color w:val="auto"/>
          <w:kern w:val="2"/>
          <w:sz w:val="28"/>
          <w:szCs w:val="28"/>
        </w:rPr>
        <w:t xml:space="preserve">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 xml:space="preserve"> с учетом степени выраженности и механизма речевого недоразвития;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образовательной организацией коррекционно-развивающей</w:t>
      </w:r>
      <w:r w:rsidR="00987B6C">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области через специальные курсы и индивидуальную/подгрупповую логопедическую работу, обеспечивающих</w:t>
      </w:r>
      <w:r w:rsidRPr="00FC2E21">
        <w:rPr>
          <w:rFonts w:ascii="Times New Roman" w:hAnsi="Times New Roman" w:cs="Times New Roman"/>
          <w:color w:val="auto"/>
          <w:kern w:val="2"/>
          <w:sz w:val="28"/>
          <w:szCs w:val="28"/>
        </w:rPr>
        <w:t xml:space="preserve"> удовлетворение особых образовательных потребностей </w:t>
      </w:r>
      <w:r>
        <w:rPr>
          <w:rFonts w:ascii="Times New Roman" w:hAnsi="Times New Roman" w:cs="Times New Roman"/>
          <w:color w:val="auto"/>
          <w:kern w:val="2"/>
          <w:sz w:val="28"/>
          <w:szCs w:val="28"/>
        </w:rPr>
        <w:t xml:space="preserve">обучающихся с ТНР, преодоление </w:t>
      </w:r>
      <w:r w:rsidRPr="00FC2E21">
        <w:rPr>
          <w:rFonts w:ascii="Times New Roman" w:hAnsi="Times New Roman" w:cs="Times New Roman"/>
          <w:color w:val="auto"/>
          <w:kern w:val="2"/>
          <w:sz w:val="28"/>
          <w:szCs w:val="28"/>
        </w:rPr>
        <w:t>неречевых и речевых расстройств в синдроме речевой патологии;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обеспечение коррекционной направленности общеобразовательных</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предметов и воспитательных мероприят</w:t>
      </w:r>
      <w:r>
        <w:rPr>
          <w:rFonts w:ascii="Times New Roman" w:hAnsi="Times New Roman" w:cs="Times New Roman"/>
          <w:color w:val="auto"/>
          <w:kern w:val="2"/>
          <w:sz w:val="28"/>
          <w:szCs w:val="28"/>
        </w:rPr>
        <w:t xml:space="preserve">ий, что позволяет обучающимся с </w:t>
      </w:r>
      <w:r w:rsidRPr="00FC2E21">
        <w:rPr>
          <w:rFonts w:ascii="Times New Roman" w:hAnsi="Times New Roman" w:cs="Times New Roman"/>
          <w:color w:val="auto"/>
          <w:kern w:val="2"/>
          <w:sz w:val="28"/>
          <w:szCs w:val="28"/>
        </w:rPr>
        <w:t>ТНР самостоятельно повышать свои компенсаторные, адаптационные возможности в условиях урочной и внеурочной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возможность адаптации </w:t>
      </w:r>
      <w:r>
        <w:rPr>
          <w:rFonts w:ascii="Times New Roman" w:hAnsi="Times New Roman" w:cs="Times New Roman"/>
          <w:color w:val="auto"/>
          <w:kern w:val="2"/>
          <w:sz w:val="28"/>
          <w:szCs w:val="28"/>
        </w:rPr>
        <w:t>основной обще</w:t>
      </w:r>
      <w:r w:rsidRPr="00FC2E21">
        <w:rPr>
          <w:rFonts w:ascii="Times New Roman" w:hAnsi="Times New Roman" w:cs="Times New Roman"/>
          <w:color w:val="auto"/>
          <w:kern w:val="2"/>
          <w:sz w:val="28"/>
          <w:szCs w:val="28"/>
        </w:rPr>
        <w:t>образовательной программы</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при изучении</w:t>
      </w:r>
      <w:r>
        <w:rPr>
          <w:rFonts w:ascii="Times New Roman" w:hAnsi="Times New Roman" w:cs="Times New Roman"/>
          <w:color w:val="auto"/>
          <w:kern w:val="2"/>
          <w:sz w:val="28"/>
          <w:szCs w:val="28"/>
        </w:rPr>
        <w:t xml:space="preserve"> всех учебных предметов </w:t>
      </w:r>
      <w:r w:rsidRPr="00FC2E21">
        <w:rPr>
          <w:rFonts w:ascii="Times New Roman" w:hAnsi="Times New Roman" w:cs="Times New Roman"/>
          <w:color w:val="auto"/>
          <w:kern w:val="2"/>
          <w:sz w:val="28"/>
          <w:szCs w:val="28"/>
        </w:rPr>
        <w:t>с учетом необходимости коррекции</w:t>
      </w:r>
      <w:r>
        <w:rPr>
          <w:rFonts w:ascii="Times New Roman" w:hAnsi="Times New Roman" w:cs="Times New Roman"/>
          <w:color w:val="auto"/>
          <w:kern w:val="2"/>
          <w:sz w:val="28"/>
          <w:szCs w:val="28"/>
        </w:rPr>
        <w:t xml:space="preserve"> речевых нарушений и совершенствования</w:t>
      </w:r>
      <w:r w:rsidRPr="00FC2E21">
        <w:rPr>
          <w:rFonts w:ascii="Times New Roman" w:hAnsi="Times New Roman" w:cs="Times New Roman"/>
          <w:color w:val="auto"/>
          <w:kern w:val="2"/>
          <w:sz w:val="28"/>
          <w:szCs w:val="28"/>
        </w:rPr>
        <w:t xml:space="preserve"> коммуникативных навыков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организацию и проведение мероприятий, обеспечивающих реализацию</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«обходных путей» коррекционного воздействия на речевые процессы, повышающих контроль  за устной и письменной речью;</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реализацию механизма взаимодействия в разработке и осуществлении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w:t>
      </w:r>
      <w:r>
        <w:rPr>
          <w:rFonts w:ascii="Times New Roman" w:hAnsi="Times New Roman" w:cs="Times New Roman"/>
          <w:color w:val="auto"/>
          <w:kern w:val="2"/>
          <w:sz w:val="28"/>
          <w:szCs w:val="28"/>
        </w:rPr>
        <w:t>ециализирующихся в области семьи</w:t>
      </w:r>
      <w:r w:rsidRPr="00FC2E21">
        <w:rPr>
          <w:rFonts w:ascii="Times New Roman" w:hAnsi="Times New Roman" w:cs="Times New Roman"/>
          <w:color w:val="auto"/>
          <w:kern w:val="2"/>
          <w:sz w:val="28"/>
          <w:szCs w:val="28"/>
        </w:rPr>
        <w:t xml:space="preserve"> и других институтов общества;</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психо</w:t>
      </w:r>
      <w:r>
        <w:rPr>
          <w:rFonts w:ascii="Times New Roman" w:hAnsi="Times New Roman" w:cs="Times New Roman"/>
          <w:color w:val="auto"/>
          <w:kern w:val="2"/>
          <w:sz w:val="28"/>
          <w:szCs w:val="28"/>
        </w:rPr>
        <w:t>лого-педагогическое сопровожден</w:t>
      </w:r>
      <w:r w:rsidRPr="00FC2E21">
        <w:rPr>
          <w:rFonts w:ascii="Times New Roman" w:hAnsi="Times New Roman" w:cs="Times New Roman"/>
          <w:color w:val="auto"/>
          <w:kern w:val="2"/>
          <w:sz w:val="28"/>
          <w:szCs w:val="28"/>
        </w:rPr>
        <w:t>ие семьи (законных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представителей) с целью ее активного включения в коррекцион</w:t>
      </w:r>
      <w:r>
        <w:rPr>
          <w:rFonts w:ascii="Times New Roman" w:hAnsi="Times New Roman" w:cs="Times New Roman"/>
          <w:color w:val="auto"/>
          <w:kern w:val="2"/>
          <w:sz w:val="28"/>
          <w:szCs w:val="28"/>
        </w:rPr>
        <w:t>но-развивающую работу с обучающимся</w:t>
      </w:r>
      <w:r w:rsidRPr="00FC2E21">
        <w:rPr>
          <w:rFonts w:ascii="Times New Roman" w:hAnsi="Times New Roman" w:cs="Times New Roman"/>
          <w:color w:val="auto"/>
          <w:kern w:val="2"/>
          <w:sz w:val="28"/>
          <w:szCs w:val="28"/>
        </w:rPr>
        <w:t>; организацию партнерских отноше</w:t>
      </w:r>
      <w:r>
        <w:rPr>
          <w:rFonts w:ascii="Times New Roman" w:hAnsi="Times New Roman" w:cs="Times New Roman"/>
          <w:color w:val="auto"/>
          <w:kern w:val="2"/>
          <w:sz w:val="28"/>
          <w:szCs w:val="28"/>
        </w:rPr>
        <w:t>ний с родителями (законными пред</w:t>
      </w:r>
      <w:r w:rsidRPr="00FC2E21">
        <w:rPr>
          <w:rFonts w:ascii="Times New Roman" w:hAnsi="Times New Roman" w:cs="Times New Roman"/>
          <w:color w:val="auto"/>
          <w:kern w:val="2"/>
          <w:sz w:val="28"/>
          <w:szCs w:val="28"/>
        </w:rPr>
        <w:t>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Направления работы</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на ступени начального о</w:t>
      </w:r>
      <w:r>
        <w:rPr>
          <w:rFonts w:ascii="Times New Roman" w:hAnsi="Times New Roman" w:cs="Times New Roman"/>
          <w:color w:val="auto"/>
          <w:kern w:val="2"/>
          <w:sz w:val="28"/>
          <w:szCs w:val="28"/>
        </w:rPr>
        <w:t>бщего образования обучающихся с</w:t>
      </w:r>
      <w:r w:rsidRPr="00FC2E21">
        <w:rPr>
          <w:rFonts w:ascii="Times New Roman" w:hAnsi="Times New Roman" w:cs="Times New Roman"/>
          <w:color w:val="auto"/>
          <w:kern w:val="2"/>
          <w:sz w:val="28"/>
          <w:szCs w:val="28"/>
        </w:rPr>
        <w:t xml:space="preserve"> ТНР включает в себя взаимосвяза</w:t>
      </w:r>
      <w:r>
        <w:rPr>
          <w:rFonts w:ascii="Times New Roman" w:hAnsi="Times New Roman" w:cs="Times New Roman"/>
          <w:color w:val="auto"/>
          <w:kern w:val="2"/>
          <w:sz w:val="28"/>
          <w:szCs w:val="28"/>
        </w:rPr>
        <w:t>нные направления, отражающ</w:t>
      </w:r>
      <w:r w:rsidRPr="00FC2E21">
        <w:rPr>
          <w:rFonts w:ascii="Times New Roman" w:hAnsi="Times New Roman" w:cs="Times New Roman"/>
          <w:color w:val="auto"/>
          <w:kern w:val="2"/>
          <w:sz w:val="28"/>
          <w:szCs w:val="28"/>
        </w:rPr>
        <w:t>ие ее основное содержание:</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w:t>
      </w:r>
      <w:r>
        <w:rPr>
          <w:rFonts w:ascii="Times New Roman" w:hAnsi="Times New Roman" w:cs="Times New Roman"/>
          <w:i/>
          <w:color w:val="auto"/>
          <w:kern w:val="2"/>
          <w:sz w:val="28"/>
          <w:szCs w:val="28"/>
        </w:rPr>
        <w:t xml:space="preserve"> </w:t>
      </w: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обеспечивает своевременное выявление у </w:t>
      </w:r>
      <w:r>
        <w:rPr>
          <w:rFonts w:ascii="Times New Roman" w:hAnsi="Times New Roman" w:cs="Times New Roman"/>
          <w:color w:val="auto"/>
          <w:kern w:val="2"/>
          <w:sz w:val="28"/>
          <w:szCs w:val="28"/>
        </w:rPr>
        <w:t>обучающихся с ТНР особых потреб</w:t>
      </w:r>
      <w:r w:rsidRPr="00FC2E21">
        <w:rPr>
          <w:rFonts w:ascii="Times New Roman" w:hAnsi="Times New Roman" w:cs="Times New Roman"/>
          <w:color w:val="auto"/>
          <w:kern w:val="2"/>
          <w:sz w:val="28"/>
          <w:szCs w:val="28"/>
        </w:rPr>
        <w:t xml:space="preserve">ностей в адаптации к освоению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коррекционно-развивающая работа</w:t>
      </w:r>
      <w:r w:rsidRPr="00FC2E21">
        <w:rPr>
          <w:rFonts w:ascii="Times New Roman" w:hAnsi="Times New Roman" w:cs="Times New Roman"/>
          <w:color w:val="auto"/>
          <w:kern w:val="2"/>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речевом развитии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обеспечивает непрерывность специального сопровождения обучающихся с ТНР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 xml:space="preserve">образовательной программы начального образования, специалистов, работающих с детьми, их семей по вопросам реализации дифференцированных </w:t>
      </w:r>
      <w:r w:rsidRPr="00FC2E21">
        <w:rPr>
          <w:rFonts w:ascii="Times New Roman" w:hAnsi="Times New Roman" w:cs="Times New Roman"/>
          <w:color w:val="auto"/>
          <w:kern w:val="2"/>
          <w:sz w:val="28"/>
          <w:szCs w:val="28"/>
        </w:rPr>
        <w:lastRenderedPageBreak/>
        <w:t>психолого-педагогических условий образования, воспитания, коррекции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развития и социализации обучающихся с ТНР;</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w:t>
      </w:r>
      <w:r>
        <w:rPr>
          <w:rFonts w:ascii="Times New Roman" w:hAnsi="Times New Roman" w:cs="Times New Roman"/>
          <w:color w:val="auto"/>
          <w:kern w:val="2"/>
          <w:sz w:val="28"/>
          <w:szCs w:val="28"/>
        </w:rPr>
        <w:t xml:space="preserve"> участниками - </w:t>
      </w:r>
      <w:r w:rsidRPr="00FC2E21">
        <w:rPr>
          <w:rFonts w:ascii="Times New Roman" w:hAnsi="Times New Roman" w:cs="Times New Roman"/>
          <w:color w:val="auto"/>
          <w:kern w:val="2"/>
          <w:sz w:val="28"/>
          <w:szCs w:val="28"/>
        </w:rPr>
        <w:t xml:space="preserve"> сверстниками, родителями (законными представителями).</w:t>
      </w:r>
    </w:p>
    <w:p w:rsidR="007D4793" w:rsidRPr="00FC2E21" w:rsidRDefault="007D4793" w:rsidP="00BB76DC">
      <w:pPr>
        <w:pStyle w:val="14TexstOSNOVA1012"/>
        <w:spacing w:line="360" w:lineRule="auto"/>
        <w:ind w:firstLine="709"/>
        <w:rPr>
          <w:rFonts w:ascii="Times New Roman" w:hAnsi="Times New Roman" w:cs="Times New Roman"/>
          <w:b/>
          <w:i/>
          <w:color w:val="auto"/>
          <w:kern w:val="2"/>
          <w:sz w:val="28"/>
          <w:szCs w:val="28"/>
        </w:rPr>
      </w:pPr>
      <w:r>
        <w:rPr>
          <w:rFonts w:ascii="Times New Roman" w:hAnsi="Times New Roman" w:cs="Times New Roman"/>
          <w:b/>
          <w:i/>
          <w:color w:val="auto"/>
          <w:kern w:val="2"/>
          <w:sz w:val="28"/>
          <w:szCs w:val="28"/>
        </w:rPr>
        <w:t>Содержание направлений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i/>
          <w:color w:val="auto"/>
          <w:kern w:val="2"/>
          <w:sz w:val="28"/>
          <w:szCs w:val="28"/>
        </w:rPr>
        <w:t>Диагностическая работа</w:t>
      </w:r>
      <w:r w:rsidRPr="00FC2E21">
        <w:rPr>
          <w:rFonts w:ascii="Times New Roman" w:hAnsi="Times New Roman" w:cs="Times New Roman"/>
          <w:color w:val="auto"/>
          <w:kern w:val="2"/>
          <w:sz w:val="28"/>
          <w:szCs w:val="28"/>
        </w:rPr>
        <w:t xml:space="preserve"> включает: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изучение и анализ данных об особых образовательных потребностях</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 представленных в заключении психолого-медико-педагогической комиссии;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сбор сведений об обучающихся с ТНР на основании</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диагностической информации от  специалистов различного профиля;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выявление симптоматики</w:t>
      </w:r>
      <w:r>
        <w:rPr>
          <w:rFonts w:ascii="Times New Roman" w:hAnsi="Times New Roman" w:cs="Times New Roman"/>
          <w:color w:val="auto"/>
          <w:kern w:val="2"/>
          <w:sz w:val="28"/>
          <w:szCs w:val="28"/>
        </w:rPr>
        <w:t xml:space="preserve"> речевого нарушения</w:t>
      </w:r>
      <w:r w:rsidRPr="00FC2E21">
        <w:rPr>
          <w:rFonts w:ascii="Times New Roman" w:hAnsi="Times New Roman" w:cs="Times New Roman"/>
          <w:color w:val="auto"/>
          <w:kern w:val="2"/>
          <w:sz w:val="28"/>
          <w:szCs w:val="28"/>
        </w:rPr>
        <w:t xml:space="preserve"> и уровня речевого развития обучающихся с</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установление этиологии, механизма, структуры речевого дефекта у</w:t>
      </w:r>
      <w:r w:rsidR="00987B6C">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00263079">
        <w:rPr>
          <w:rFonts w:ascii="Times New Roman" w:hAnsi="Times New Roman" w:cs="Times New Roman"/>
          <w:color w:val="auto"/>
          <w:kern w:val="2"/>
          <w:sz w:val="28"/>
          <w:szCs w:val="28"/>
        </w:rPr>
        <w:t>изучение социальной</w:t>
      </w:r>
      <w:r w:rsidRPr="00FC2E21">
        <w:rPr>
          <w:rFonts w:ascii="Times New Roman" w:hAnsi="Times New Roman" w:cs="Times New Roman"/>
          <w:color w:val="auto"/>
          <w:kern w:val="2"/>
          <w:sz w:val="28"/>
          <w:szCs w:val="28"/>
        </w:rPr>
        <w:t xml:space="preserve"> ситуации раз</w:t>
      </w:r>
      <w:r>
        <w:rPr>
          <w:rFonts w:ascii="Times New Roman" w:hAnsi="Times New Roman" w:cs="Times New Roman"/>
          <w:color w:val="auto"/>
          <w:kern w:val="2"/>
          <w:sz w:val="28"/>
          <w:szCs w:val="28"/>
        </w:rPr>
        <w:t>вития и у</w:t>
      </w:r>
      <w:r w:rsidRPr="00FC2E21">
        <w:rPr>
          <w:rFonts w:ascii="Times New Roman" w:hAnsi="Times New Roman" w:cs="Times New Roman"/>
          <w:color w:val="auto"/>
          <w:kern w:val="2"/>
          <w:sz w:val="28"/>
          <w:szCs w:val="28"/>
        </w:rPr>
        <w:t>словий семейного воспитания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анализ, обобщение диагностических данных для определения цели, задач, содержания, методо</w:t>
      </w:r>
      <w:r>
        <w:rPr>
          <w:rFonts w:ascii="Times New Roman" w:hAnsi="Times New Roman" w:cs="Times New Roman"/>
          <w:color w:val="auto"/>
          <w:kern w:val="2"/>
          <w:sz w:val="28"/>
          <w:szCs w:val="28"/>
        </w:rPr>
        <w:t>в коррекционной помощи обучающим</w:t>
      </w:r>
      <w:r w:rsidRPr="00FC2E21">
        <w:rPr>
          <w:rFonts w:ascii="Times New Roman" w:hAnsi="Times New Roman" w:cs="Times New Roman"/>
          <w:color w:val="auto"/>
          <w:kern w:val="2"/>
          <w:sz w:val="28"/>
          <w:szCs w:val="28"/>
        </w:rPr>
        <w:t>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осуществление</w:t>
      </w:r>
      <w:r w:rsidRPr="00FC2E21">
        <w:rPr>
          <w:rFonts w:ascii="Times New Roman" w:hAnsi="Times New Roman" w:cs="Times New Roman"/>
          <w:color w:val="auto"/>
          <w:kern w:val="2"/>
          <w:sz w:val="28"/>
          <w:szCs w:val="28"/>
        </w:rPr>
        <w:t xml:space="preserve"> мониторинга динамики развития обучающихся с ТНР, их успешности в освоении адаптированной основной </w:t>
      </w:r>
      <w:r>
        <w:rPr>
          <w:rFonts w:ascii="Times New Roman" w:hAnsi="Times New Roman" w:cs="Times New Roman"/>
          <w:color w:val="auto"/>
          <w:kern w:val="2"/>
          <w:sz w:val="28"/>
          <w:szCs w:val="28"/>
        </w:rPr>
        <w:t>обще</w:t>
      </w:r>
      <w:r w:rsidRPr="00FC2E21">
        <w:rPr>
          <w:rFonts w:ascii="Times New Roman" w:hAnsi="Times New Roman" w:cs="Times New Roman"/>
          <w:color w:val="auto"/>
          <w:kern w:val="2"/>
          <w:sz w:val="28"/>
          <w:szCs w:val="28"/>
        </w:rPr>
        <w:t>образовательной программы начального общего образования с целью дальнейшей корректи</w:t>
      </w:r>
      <w:r>
        <w:rPr>
          <w:rFonts w:ascii="Times New Roman" w:hAnsi="Times New Roman" w:cs="Times New Roman"/>
          <w:color w:val="auto"/>
          <w:kern w:val="2"/>
          <w:sz w:val="28"/>
          <w:szCs w:val="28"/>
        </w:rPr>
        <w:t>ровки коррекционных мероприятий.</w:t>
      </w:r>
    </w:p>
    <w:p w:rsidR="007D4793" w:rsidRPr="00B62F0C" w:rsidRDefault="007D4793" w:rsidP="00BB76DC">
      <w:pPr>
        <w:pStyle w:val="14TexstOSNOVA1012"/>
        <w:spacing w:line="360" w:lineRule="auto"/>
        <w:ind w:firstLine="709"/>
        <w:rPr>
          <w:rFonts w:ascii="Times New Roman" w:hAnsi="Times New Roman" w:cs="Times New Roman"/>
          <w:i/>
          <w:color w:val="auto"/>
          <w:kern w:val="2"/>
          <w:sz w:val="28"/>
          <w:szCs w:val="28"/>
        </w:rPr>
      </w:pPr>
      <w:r w:rsidRPr="00B62F0C">
        <w:rPr>
          <w:rFonts w:ascii="Times New Roman" w:hAnsi="Times New Roman" w:cs="Times New Roman"/>
          <w:i/>
          <w:color w:val="auto"/>
          <w:kern w:val="2"/>
          <w:sz w:val="28"/>
          <w:szCs w:val="28"/>
        </w:rPr>
        <w:t xml:space="preserve">Коррекционно-развивающая работа </w:t>
      </w:r>
      <w:r w:rsidRPr="001126EE">
        <w:rPr>
          <w:rFonts w:ascii="Times New Roman" w:hAnsi="Times New Roman" w:cs="Times New Roman"/>
          <w:color w:val="auto"/>
          <w:kern w:val="2"/>
          <w:sz w:val="28"/>
          <w:szCs w:val="28"/>
        </w:rPr>
        <w:t>включает</w:t>
      </w:r>
      <w:r w:rsidRPr="00B62F0C">
        <w:rPr>
          <w:rFonts w:ascii="Times New Roman" w:hAnsi="Times New Roman" w:cs="Times New Roman"/>
          <w:i/>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системное и разнос</w:t>
      </w:r>
      <w:r>
        <w:rPr>
          <w:rFonts w:ascii="Times New Roman" w:hAnsi="Times New Roman" w:cs="Times New Roman"/>
          <w:color w:val="auto"/>
          <w:kern w:val="2"/>
          <w:sz w:val="28"/>
          <w:szCs w:val="28"/>
        </w:rPr>
        <w:t>тороннее развитие речи и коррекцию</w:t>
      </w:r>
      <w:r w:rsidRPr="00FC2E21">
        <w:rPr>
          <w:rFonts w:ascii="Times New Roman" w:hAnsi="Times New Roman" w:cs="Times New Roman"/>
          <w:color w:val="auto"/>
          <w:kern w:val="2"/>
          <w:sz w:val="28"/>
          <w:szCs w:val="28"/>
        </w:rPr>
        <w:t xml:space="preserve"> речевых расстройств</w:t>
      </w:r>
      <w:r w:rsidR="004C60E1">
        <w:rPr>
          <w:rFonts w:ascii="Times New Roman" w:hAnsi="Times New Roman" w:cs="Times New Roman"/>
          <w:color w:val="auto"/>
          <w:kern w:val="2"/>
          <w:sz w:val="28"/>
          <w:szCs w:val="28"/>
        </w:rPr>
        <w:t xml:space="preserve"> (с учетом уровня речевого развития, механизма,</w:t>
      </w:r>
      <w:r w:rsidR="00546C36">
        <w:rPr>
          <w:rFonts w:ascii="Times New Roman" w:hAnsi="Times New Roman" w:cs="Times New Roman"/>
          <w:color w:val="auto"/>
          <w:kern w:val="2"/>
          <w:sz w:val="28"/>
          <w:szCs w:val="28"/>
        </w:rPr>
        <w:t xml:space="preserve"> структуры речевого дефекта у обучающихся с ТНР)</w:t>
      </w:r>
      <w:r w:rsidRPr="00FC2E21">
        <w:rPr>
          <w:rFonts w:ascii="Times New Roman" w:hAnsi="Times New Roman" w:cs="Times New Roman"/>
          <w:color w:val="auto"/>
          <w:kern w:val="2"/>
          <w:sz w:val="28"/>
          <w:szCs w:val="28"/>
        </w:rPr>
        <w:t xml:space="preserve">; </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совершенствование</w:t>
      </w:r>
      <w:r w:rsidRPr="00FC2E21">
        <w:rPr>
          <w:rFonts w:ascii="Times New Roman" w:hAnsi="Times New Roman" w:cs="Times New Roman"/>
          <w:color w:val="auto"/>
          <w:kern w:val="2"/>
          <w:sz w:val="28"/>
          <w:szCs w:val="28"/>
        </w:rPr>
        <w:t xml:space="preserve"> коммуникативной деятельности;</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формирование и коррекцию общефункциональных и специфических механизмов речевой деятельности</w:t>
      </w:r>
      <w:r>
        <w:rPr>
          <w:rFonts w:ascii="Times New Roman" w:hAnsi="Times New Roman" w:cs="Times New Roman"/>
          <w:color w:val="auto"/>
          <w:kern w:val="2"/>
          <w:sz w:val="28"/>
          <w:szCs w:val="28"/>
        </w:rPr>
        <w:t xml:space="preserve"> (по Е.Ф. Соботович)</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и коррекцию дефицитарных функций (сенсорных, моторных, психических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у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развитие познавательной деятельности, высших психических функций (что возможно только лишь в процессе развития речи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форм</w:t>
      </w:r>
      <w:r>
        <w:rPr>
          <w:rFonts w:ascii="Times New Roman" w:hAnsi="Times New Roman" w:cs="Times New Roman"/>
          <w:color w:val="auto"/>
          <w:kern w:val="2"/>
          <w:sz w:val="28"/>
          <w:szCs w:val="28"/>
        </w:rPr>
        <w:t>ирование или коррекцию</w:t>
      </w:r>
      <w:r w:rsidRPr="00FC2E21">
        <w:rPr>
          <w:rFonts w:ascii="Times New Roman" w:hAnsi="Times New Roman" w:cs="Times New Roman"/>
          <w:color w:val="auto"/>
          <w:kern w:val="2"/>
          <w:sz w:val="28"/>
          <w:szCs w:val="28"/>
        </w:rPr>
        <w:t xml:space="preserve"> нарушений развития личности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эмоционально</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волевой сферы с целью максимальной социальной адаптации обучающегося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достижение</w:t>
      </w:r>
      <w:r w:rsidRPr="00FC2E21">
        <w:rPr>
          <w:rFonts w:ascii="Times New Roman" w:hAnsi="Times New Roman" w:cs="Times New Roman"/>
          <w:color w:val="auto"/>
          <w:kern w:val="2"/>
          <w:sz w:val="28"/>
          <w:szCs w:val="28"/>
        </w:rPr>
        <w:t xml:space="preserve"> уровня речевого развития, оптимально</w:t>
      </w:r>
      <w:r>
        <w:rPr>
          <w:rFonts w:ascii="Times New Roman" w:hAnsi="Times New Roman" w:cs="Times New Roman"/>
          <w:color w:val="auto"/>
          <w:kern w:val="2"/>
          <w:sz w:val="28"/>
          <w:szCs w:val="28"/>
        </w:rPr>
        <w:t>го</w:t>
      </w:r>
      <w:r w:rsidRPr="00FC2E21">
        <w:rPr>
          <w:rFonts w:ascii="Times New Roman" w:hAnsi="Times New Roman" w:cs="Times New Roman"/>
          <w:color w:val="auto"/>
          <w:kern w:val="2"/>
          <w:sz w:val="28"/>
          <w:szCs w:val="28"/>
        </w:rPr>
        <w:t xml:space="preserve">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E96B67"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Консультативная работа</w:t>
      </w:r>
      <w:r w:rsidRPr="00FC2E21">
        <w:rPr>
          <w:rFonts w:ascii="Times New Roman" w:hAnsi="Times New Roman" w:cs="Times New Roman"/>
          <w:color w:val="auto"/>
          <w:kern w:val="2"/>
          <w:sz w:val="28"/>
          <w:szCs w:val="28"/>
        </w:rPr>
        <w:t xml:space="preserve"> включает</w:t>
      </w:r>
      <w:r w:rsidRPr="00E96B67">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выработку совместных обосно</w:t>
      </w:r>
      <w:r>
        <w:rPr>
          <w:rFonts w:ascii="Times New Roman" w:hAnsi="Times New Roman" w:cs="Times New Roman"/>
          <w:color w:val="auto"/>
          <w:kern w:val="2"/>
          <w:sz w:val="28"/>
          <w:szCs w:val="28"/>
        </w:rPr>
        <w:t>ванных рекомендаций по основным</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направлен</w:t>
      </w:r>
      <w:r>
        <w:rPr>
          <w:rFonts w:ascii="Times New Roman" w:hAnsi="Times New Roman" w:cs="Times New Roman"/>
          <w:color w:val="auto"/>
          <w:kern w:val="2"/>
          <w:sz w:val="28"/>
          <w:szCs w:val="28"/>
        </w:rPr>
        <w:t>иям работы с обучающимися с ТНР</w:t>
      </w:r>
      <w:r w:rsidRPr="00FC2E21">
        <w:rPr>
          <w:rFonts w:ascii="Times New Roman" w:hAnsi="Times New Roman" w:cs="Times New Roman"/>
          <w:color w:val="auto"/>
          <w:kern w:val="2"/>
          <w:sz w:val="28"/>
          <w:szCs w:val="28"/>
        </w:rPr>
        <w:t xml:space="preserve"> для всех участников образовательного процесса;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консультирование специалистами педагогов по выбору</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дифференцированных индивидуально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ориентированных методов и приемов работы с обучающимися;</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консультативную помощь семье в вопросах выбора стратегии</w:t>
      </w:r>
      <w:r w:rsidR="00C56A52">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воспитания и приемов коррек</w:t>
      </w:r>
      <w:r>
        <w:rPr>
          <w:rFonts w:ascii="Times New Roman" w:hAnsi="Times New Roman" w:cs="Times New Roman"/>
          <w:color w:val="auto"/>
          <w:kern w:val="2"/>
          <w:sz w:val="28"/>
          <w:szCs w:val="28"/>
        </w:rPr>
        <w:t>ционно-развивающего обучения учащегося</w:t>
      </w:r>
      <w:r w:rsidRPr="00FC2E21">
        <w:rPr>
          <w:rFonts w:ascii="Times New Roman" w:hAnsi="Times New Roman" w:cs="Times New Roman"/>
          <w:color w:val="auto"/>
          <w:kern w:val="2"/>
          <w:sz w:val="28"/>
          <w:szCs w:val="28"/>
        </w:rPr>
        <w:t xml:space="preserve">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1126EE">
        <w:rPr>
          <w:rFonts w:ascii="Times New Roman" w:hAnsi="Times New Roman" w:cs="Times New Roman"/>
          <w:i/>
          <w:color w:val="auto"/>
          <w:kern w:val="2"/>
          <w:sz w:val="28"/>
          <w:szCs w:val="28"/>
        </w:rPr>
        <w:t>Информационно-просветительская работа</w:t>
      </w:r>
      <w:r w:rsidRPr="00FC2E21">
        <w:rPr>
          <w:rFonts w:ascii="Times New Roman" w:hAnsi="Times New Roman" w:cs="Times New Roman"/>
          <w:color w:val="auto"/>
          <w:kern w:val="2"/>
          <w:sz w:val="28"/>
          <w:szCs w:val="28"/>
        </w:rPr>
        <w:t xml:space="preserve">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проведение тематического обсуждения индивидуально-типологических особенностей обучающего</w:t>
      </w:r>
      <w:r>
        <w:rPr>
          <w:rFonts w:ascii="Times New Roman" w:hAnsi="Times New Roman" w:cs="Times New Roman"/>
          <w:color w:val="auto"/>
          <w:kern w:val="2"/>
          <w:sz w:val="28"/>
          <w:szCs w:val="28"/>
        </w:rPr>
        <w:t>ся с ТНР с участниками образовательного процесса, родителями (законными представителями) обучающегося</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w:t>
      </w:r>
      <w:r>
        <w:rPr>
          <w:rFonts w:ascii="Times New Roman" w:hAnsi="Times New Roman" w:cs="Times New Roman"/>
          <w:color w:val="auto"/>
          <w:kern w:val="2"/>
          <w:sz w:val="28"/>
          <w:szCs w:val="28"/>
        </w:rPr>
        <w:t xml:space="preserve">учающихся с ТНР и удовлетворению их </w:t>
      </w:r>
      <w:r w:rsidRPr="00FC2E21">
        <w:rPr>
          <w:rFonts w:ascii="Times New Roman" w:hAnsi="Times New Roman" w:cs="Times New Roman"/>
          <w:color w:val="auto"/>
          <w:kern w:val="2"/>
          <w:sz w:val="28"/>
          <w:szCs w:val="28"/>
        </w:rPr>
        <w:t>особых образовательных потребностей.</w:t>
      </w:r>
    </w:p>
    <w:p w:rsidR="007D4793" w:rsidRDefault="007D4793" w:rsidP="00BB76DC">
      <w:pPr>
        <w:pStyle w:val="14TexstOSNOVA1012"/>
        <w:tabs>
          <w:tab w:val="left" w:pos="770"/>
        </w:tabs>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Коррекционная работа осуществляется в ходе всего учебно-воспитательного процесса, при изучении предметов учебного плана</w:t>
      </w:r>
      <w:r w:rsidR="00263079">
        <w:rPr>
          <w:rFonts w:ascii="Times New Roman" w:hAnsi="Times New Roman" w:cs="Times New Roman"/>
          <w:color w:val="auto"/>
          <w:kern w:val="2"/>
          <w:sz w:val="28"/>
          <w:szCs w:val="28"/>
        </w:rPr>
        <w:t>, коррекционных</w:t>
      </w:r>
      <w:r>
        <w:rPr>
          <w:rFonts w:ascii="Times New Roman" w:hAnsi="Times New Roman" w:cs="Times New Roman"/>
          <w:color w:val="auto"/>
          <w:kern w:val="2"/>
          <w:sz w:val="28"/>
          <w:szCs w:val="28"/>
        </w:rPr>
        <w:t xml:space="preserve"> курсов и на </w:t>
      </w:r>
      <w:r w:rsidRPr="00FC2E21">
        <w:rPr>
          <w:rFonts w:ascii="Times New Roman" w:hAnsi="Times New Roman" w:cs="Times New Roman"/>
          <w:color w:val="auto"/>
          <w:kern w:val="2"/>
          <w:sz w:val="28"/>
          <w:szCs w:val="28"/>
        </w:rPr>
        <w:t xml:space="preserve">индивидуальных и </w:t>
      </w:r>
      <w:r>
        <w:rPr>
          <w:rFonts w:ascii="Times New Roman" w:hAnsi="Times New Roman" w:cs="Times New Roman"/>
          <w:color w:val="auto"/>
          <w:kern w:val="2"/>
          <w:sz w:val="28"/>
          <w:szCs w:val="28"/>
        </w:rPr>
        <w:t>под</w:t>
      </w:r>
      <w:r w:rsidRPr="00FC2E21">
        <w:rPr>
          <w:rFonts w:ascii="Times New Roman" w:hAnsi="Times New Roman" w:cs="Times New Roman"/>
          <w:color w:val="auto"/>
          <w:kern w:val="2"/>
          <w:sz w:val="28"/>
          <w:szCs w:val="28"/>
        </w:rPr>
        <w:t>групповых логопедических занятиях.</w:t>
      </w:r>
      <w:r w:rsidR="00546C36">
        <w:rPr>
          <w:rFonts w:ascii="Times New Roman" w:hAnsi="Times New Roman" w:cs="Times New Roman"/>
          <w:color w:val="auto"/>
          <w:kern w:val="2"/>
          <w:sz w:val="28"/>
          <w:szCs w:val="28"/>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1126EE" w:rsidRDefault="007D4793" w:rsidP="00BB76DC">
      <w:pPr>
        <w:pStyle w:val="14TexstOSNOVA1012"/>
        <w:spacing w:line="360" w:lineRule="auto"/>
        <w:ind w:firstLine="709"/>
        <w:rPr>
          <w:rFonts w:ascii="Times New Roman" w:hAnsi="Times New Roman" w:cs="Times New Roman"/>
          <w:b/>
          <w:color w:val="auto"/>
          <w:kern w:val="2"/>
          <w:sz w:val="28"/>
          <w:szCs w:val="28"/>
        </w:rPr>
      </w:pPr>
      <w:r w:rsidRPr="001126EE">
        <w:rPr>
          <w:rFonts w:ascii="Times New Roman" w:hAnsi="Times New Roman" w:cs="Times New Roman"/>
          <w:b/>
          <w:color w:val="auto"/>
          <w:kern w:val="2"/>
          <w:sz w:val="28"/>
          <w:szCs w:val="28"/>
        </w:rPr>
        <w:t>Механизмы реализации</w:t>
      </w:r>
      <w:r>
        <w:rPr>
          <w:rFonts w:ascii="Times New Roman" w:hAnsi="Times New Roman" w:cs="Times New Roman"/>
          <w:b/>
          <w:color w:val="auto"/>
          <w:kern w:val="2"/>
          <w:sz w:val="28"/>
          <w:szCs w:val="28"/>
        </w:rPr>
        <w:t xml:space="preserve"> программы коррекционной работы</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w:t>
      </w:r>
      <w:r>
        <w:rPr>
          <w:rFonts w:ascii="Times New Roman" w:hAnsi="Times New Roman" w:cs="Times New Roman"/>
          <w:color w:val="auto"/>
          <w:kern w:val="2"/>
          <w:sz w:val="28"/>
          <w:szCs w:val="28"/>
        </w:rPr>
        <w:t xml:space="preserve">тельной организации с внешними ресурсами (организациями </w:t>
      </w:r>
      <w:r w:rsidRPr="00FC2E21">
        <w:rPr>
          <w:rFonts w:ascii="Times New Roman" w:hAnsi="Times New Roman" w:cs="Times New Roman"/>
          <w:color w:val="auto"/>
          <w:kern w:val="2"/>
          <w:sz w:val="28"/>
          <w:szCs w:val="28"/>
        </w:rPr>
        <w:t>различных ведомств, другими институтами общества).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Взаимодействие специалистов образовательной организации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многоаспектный анализ личностного, познавательного, речевого развития обучающего с ТН</w:t>
      </w:r>
      <w:r>
        <w:rPr>
          <w:rFonts w:ascii="Times New Roman" w:hAnsi="Times New Roman" w:cs="Times New Roman"/>
          <w:color w:val="auto"/>
          <w:kern w:val="2"/>
          <w:sz w:val="28"/>
          <w:szCs w:val="28"/>
        </w:rPr>
        <w:t>Р</w:t>
      </w:r>
      <w:r w:rsidRPr="00FC2E21">
        <w:rPr>
          <w:rFonts w:ascii="Times New Roman" w:hAnsi="Times New Roman" w:cs="Times New Roman"/>
          <w:color w:val="auto"/>
          <w:kern w:val="2"/>
          <w:sz w:val="28"/>
          <w:szCs w:val="28"/>
        </w:rPr>
        <w:t>;</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комплексный подход к диагностике, определению и решению проблем обучающегося с ТНР, к пред</w:t>
      </w:r>
      <w:r>
        <w:rPr>
          <w:rFonts w:ascii="Times New Roman" w:hAnsi="Times New Roman" w:cs="Times New Roman"/>
          <w:color w:val="auto"/>
          <w:kern w:val="2"/>
          <w:sz w:val="28"/>
          <w:szCs w:val="28"/>
        </w:rPr>
        <w:t>оставлению</w:t>
      </w:r>
      <w:r w:rsidRPr="00FC2E21">
        <w:rPr>
          <w:rFonts w:ascii="Times New Roman" w:hAnsi="Times New Roman" w:cs="Times New Roman"/>
          <w:color w:val="auto"/>
          <w:kern w:val="2"/>
          <w:sz w:val="28"/>
          <w:szCs w:val="28"/>
        </w:rPr>
        <w:t xml:space="preserve"> ему квалифицированной помощи с </w:t>
      </w:r>
      <w:r w:rsidRPr="00FC2E21">
        <w:rPr>
          <w:rFonts w:ascii="Times New Roman" w:hAnsi="Times New Roman" w:cs="Times New Roman"/>
          <w:color w:val="auto"/>
          <w:kern w:val="2"/>
          <w:sz w:val="28"/>
          <w:szCs w:val="28"/>
        </w:rPr>
        <w:lastRenderedPageBreak/>
        <w:t>учетом уровня речевого развития, механи</w:t>
      </w:r>
      <w:r>
        <w:rPr>
          <w:rFonts w:ascii="Times New Roman" w:hAnsi="Times New Roman" w:cs="Times New Roman"/>
          <w:color w:val="auto"/>
          <w:kern w:val="2"/>
          <w:sz w:val="28"/>
          <w:szCs w:val="28"/>
        </w:rPr>
        <w:t>зма речевой патологии, структуры</w:t>
      </w:r>
      <w:r w:rsidRPr="00FC2E21">
        <w:rPr>
          <w:rFonts w:ascii="Times New Roman" w:hAnsi="Times New Roman" w:cs="Times New Roman"/>
          <w:color w:val="auto"/>
          <w:kern w:val="2"/>
          <w:sz w:val="28"/>
          <w:szCs w:val="28"/>
        </w:rPr>
        <w:t xml:space="preserve"> речевого дефекта;</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разработку индивидуальных образовательных маршрутов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Социальное партнерство предусматривает:</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образовательными организациями и другими ведомствами по вопросам преемственности обучения, развития, социализ</w:t>
      </w:r>
      <w:r>
        <w:rPr>
          <w:rFonts w:ascii="Times New Roman" w:hAnsi="Times New Roman" w:cs="Times New Roman"/>
          <w:color w:val="auto"/>
          <w:kern w:val="2"/>
          <w:sz w:val="28"/>
          <w:szCs w:val="28"/>
        </w:rPr>
        <w:t>ации, здоровье</w:t>
      </w:r>
      <w:r w:rsidRPr="00FC2E21">
        <w:rPr>
          <w:rFonts w:ascii="Times New Roman" w:hAnsi="Times New Roman" w:cs="Times New Roman"/>
          <w:color w:val="auto"/>
          <w:kern w:val="2"/>
          <w:sz w:val="28"/>
          <w:szCs w:val="28"/>
        </w:rPr>
        <w:t>сбережения обучающихся с ТНР;</w:t>
      </w:r>
    </w:p>
    <w:p w:rsidR="007D4793" w:rsidRPr="00FC2E21"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со средствами массовой информации;</w:t>
      </w:r>
    </w:p>
    <w:p w:rsidR="007D4793" w:rsidRDefault="007D4793" w:rsidP="00BB76DC">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сотрудничество с родительской общественностью.</w:t>
      </w:r>
    </w:p>
    <w:p w:rsidR="00652B01" w:rsidRDefault="00652B01" w:rsidP="00652B01">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Результаты освоения программы коррекционной работы определяются уровнем речевого развития (</w:t>
      </w:r>
      <w:r>
        <w:rPr>
          <w:rFonts w:ascii="Times New Roman" w:hAnsi="Times New Roman" w:cs="Times New Roman"/>
          <w:color w:val="auto"/>
          <w:kern w:val="2"/>
          <w:sz w:val="28"/>
          <w:szCs w:val="28"/>
          <w:lang w:val="en-US"/>
        </w:rPr>
        <w:t>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уровень; </w:t>
      </w:r>
      <w:r>
        <w:rPr>
          <w:rFonts w:ascii="Times New Roman" w:hAnsi="Times New Roman" w:cs="Times New Roman"/>
          <w:color w:val="auto"/>
          <w:kern w:val="2"/>
          <w:sz w:val="28"/>
          <w:szCs w:val="28"/>
          <w:lang w:val="en-US"/>
        </w:rPr>
        <w:t>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lang w:val="en-US"/>
        </w:rPr>
        <w:t>III</w:t>
      </w:r>
      <w:r w:rsidRPr="00955550">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сформированность психофизиологического, </w:t>
      </w:r>
      <w:r>
        <w:rPr>
          <w:rFonts w:ascii="Times New Roman" w:hAnsi="Times New Roman" w:cs="Times New Roman"/>
          <w:color w:val="auto"/>
          <w:kern w:val="2"/>
          <w:sz w:val="28"/>
          <w:szCs w:val="28"/>
        </w:rPr>
        <w:lastRenderedPageBreak/>
        <w:t>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Pr>
          <w:rFonts w:ascii="Times New Roman" w:hAnsi="Times New Roman" w:cs="Times New Roman"/>
          <w:color w:val="auto"/>
          <w:kern w:val="2"/>
          <w:sz w:val="28"/>
          <w:szCs w:val="28"/>
        </w:rPr>
        <w:t>тельности как результата речемыслительной</w:t>
      </w:r>
      <w:r>
        <w:rPr>
          <w:rFonts w:ascii="Times New Roman" w:hAnsi="Times New Roman" w:cs="Times New Roman"/>
          <w:color w:val="auto"/>
          <w:kern w:val="2"/>
          <w:sz w:val="28"/>
          <w:szCs w:val="28"/>
        </w:rPr>
        <w:t xml:space="preserve"> деятельности, где язык, речь, мыслительные процессы взаимодействуют между собой и образуют единое целое.</w:t>
      </w:r>
      <w:bookmarkStart w:id="26" w:name="_Toc413974312"/>
    </w:p>
    <w:p w:rsidR="00652B01" w:rsidRPr="00652B01" w:rsidRDefault="00652B01" w:rsidP="00EB57F2">
      <w:pPr>
        <w:pStyle w:val="14TexstOSNOVA1012"/>
        <w:tabs>
          <w:tab w:val="left" w:pos="770"/>
        </w:tabs>
        <w:spacing w:line="360" w:lineRule="auto"/>
        <w:ind w:firstLine="709"/>
        <w:rPr>
          <w:rFonts w:ascii="Times New Roman" w:hAnsi="Times New Roman" w:cs="Times New Roman"/>
          <w:color w:val="auto"/>
          <w:kern w:val="2"/>
          <w:sz w:val="28"/>
          <w:szCs w:val="28"/>
        </w:rPr>
      </w:pPr>
    </w:p>
    <w:p w:rsidR="00752546" w:rsidRDefault="001D2297" w:rsidP="00EB57F2">
      <w:pPr>
        <w:pStyle w:val="14TexstOSNOVA1012"/>
        <w:spacing w:line="36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6"/>
    </w:p>
    <w:p w:rsidR="001D2297" w:rsidRPr="001851BA"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w:t>
      </w:r>
      <w:r w:rsidRPr="001851BA">
        <w:rPr>
          <w:sz w:val="28"/>
        </w:rPr>
        <w:t xml:space="preserve"> </w:t>
      </w:r>
      <w:r w:rsidRPr="001851BA">
        <w:rPr>
          <w:sz w:val="28"/>
          <w:szCs w:val="28"/>
        </w:rPr>
        <w:t>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w:t>
      </w:r>
      <w:r>
        <w:rPr>
          <w:sz w:val="28"/>
          <w:szCs w:val="28"/>
        </w:rPr>
        <w:t>, секции, круглые столы, конференции, диспуты, школьные научные общества, общественно полезные практики на добровольной основе</w:t>
      </w:r>
      <w:r w:rsidRPr="001851BA">
        <w:rPr>
          <w:sz w:val="28"/>
          <w:szCs w:val="28"/>
        </w:rPr>
        <w:t xml:space="preserve"> и т.д.</w:t>
      </w:r>
    </w:p>
    <w:p w:rsidR="001D2297" w:rsidRPr="001162F6" w:rsidRDefault="001D2297" w:rsidP="00EB57F2">
      <w:pPr>
        <w:pStyle w:val="western"/>
        <w:spacing w:before="0" w:beforeAutospacing="0" w:line="360" w:lineRule="auto"/>
        <w:ind w:firstLine="709"/>
        <w:jc w:val="both"/>
        <w:rPr>
          <w:sz w:val="28"/>
          <w:szCs w:val="28"/>
        </w:rPr>
      </w:pPr>
      <w:r w:rsidRPr="001851BA">
        <w:rPr>
          <w:sz w:val="28"/>
          <w:szCs w:val="28"/>
        </w:rPr>
        <w:t>Внеурочная деятельность способствует социальной интеграции</w:t>
      </w:r>
      <w:r w:rsidRPr="00734876">
        <w:rPr>
          <w:sz w:val="28"/>
          <w:szCs w:val="28"/>
        </w:rPr>
        <w:t xml:space="preserve"> обучающихся путем организации и проведения мероприятий, в которых предусмотрена сов</w:t>
      </w:r>
      <w:r>
        <w:rPr>
          <w:sz w:val="28"/>
          <w:szCs w:val="28"/>
        </w:rPr>
        <w:t>местная деятельность разных обучающихся (с ТНР</w:t>
      </w:r>
      <w:r w:rsidRPr="00734876">
        <w:rPr>
          <w:sz w:val="28"/>
          <w:szCs w:val="28"/>
        </w:rPr>
        <w:t xml:space="preserve"> и без таковых), различных организаций. Виды совместной внеурочной </w:t>
      </w:r>
      <w:r w:rsidRPr="001162F6">
        <w:rPr>
          <w:sz w:val="28"/>
          <w:szCs w:val="28"/>
        </w:rPr>
        <w:t xml:space="preserve">деятельности подбираются с учетом  возможностей и интересов как обучающихся с ТНР, так и их сверстников, не имеющих нарушений речи. </w:t>
      </w:r>
    </w:p>
    <w:p w:rsidR="001D2297" w:rsidRPr="001162F6" w:rsidRDefault="001D2297" w:rsidP="00A87A57">
      <w:pPr>
        <w:pStyle w:val="western"/>
        <w:spacing w:before="0" w:beforeAutospacing="0" w:line="360" w:lineRule="auto"/>
        <w:ind w:firstLine="709"/>
        <w:jc w:val="both"/>
        <w:rPr>
          <w:sz w:val="28"/>
          <w:szCs w:val="28"/>
        </w:rPr>
      </w:pPr>
      <w:r w:rsidRPr="001162F6">
        <w:rPr>
          <w:sz w:val="28"/>
        </w:rPr>
        <w:t>При организации внеурочной деятельности обучающихся используются возможности сетевого взаимодействия (например, с участием организаций д</w:t>
      </w:r>
      <w:r>
        <w:rPr>
          <w:sz w:val="28"/>
        </w:rPr>
        <w:t>ополнительного образования</w:t>
      </w:r>
      <w:r w:rsidRPr="001162F6">
        <w:rPr>
          <w:sz w:val="28"/>
        </w:rPr>
        <w:t>, организаций культуры и спорта). В период каникул для продолжения внеурочной деятельности испо</w:t>
      </w:r>
      <w:r>
        <w:rPr>
          <w:sz w:val="28"/>
        </w:rPr>
        <w:t>льзуются возможности организации отдыха обучающихся</w:t>
      </w:r>
      <w:r w:rsidRPr="001162F6">
        <w:rPr>
          <w:sz w:val="28"/>
        </w:rPr>
        <w:t xml:space="preserve"> и их оздоровления, тематических лагерных смен, летних школ, создаваемых на базе общеобразовательных организаций и организаций д</w:t>
      </w:r>
      <w:r>
        <w:rPr>
          <w:sz w:val="28"/>
        </w:rPr>
        <w:t>ополнительного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w:t>
      </w:r>
      <w:r w:rsidRPr="001162F6">
        <w:rPr>
          <w:rFonts w:ascii="Times New Roman" w:hAnsi="Times New Roman" w:cs="Times New Roman"/>
          <w:color w:val="auto"/>
          <w:kern w:val="2"/>
          <w:sz w:val="28"/>
          <w:szCs w:val="28"/>
        </w:rPr>
        <w:lastRenderedPageBreak/>
        <w:t>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bCs/>
          <w:color w:val="auto"/>
          <w:kern w:val="2"/>
          <w:sz w:val="28"/>
          <w:szCs w:val="28"/>
        </w:rPr>
        <w:t>Внеурочная деятельность</w:t>
      </w:r>
      <w:r w:rsidRPr="00267B0B">
        <w:rPr>
          <w:rFonts w:ascii="Times New Roman" w:hAnsi="Times New Roman" w:cs="Times New Roman"/>
          <w:color w:val="auto"/>
          <w:kern w:val="2"/>
          <w:sz w:val="28"/>
          <w:szCs w:val="28"/>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w:t>
      </w:r>
      <w:r>
        <w:rPr>
          <w:rFonts w:ascii="Times New Roman" w:hAnsi="Times New Roman" w:cs="Times New Roman"/>
          <w:color w:val="auto"/>
          <w:kern w:val="2"/>
          <w:sz w:val="28"/>
          <w:szCs w:val="28"/>
        </w:rPr>
        <w:t xml:space="preserve"> учебных</w:t>
      </w:r>
      <w:r w:rsidRPr="00267B0B">
        <w:rPr>
          <w:rFonts w:ascii="Times New Roman" w:hAnsi="Times New Roman" w:cs="Times New Roman"/>
          <w:color w:val="auto"/>
          <w:kern w:val="2"/>
          <w:sz w:val="28"/>
          <w:szCs w:val="28"/>
        </w:rPr>
        <w:t xml:space="preserve"> предметов,</w:t>
      </w:r>
      <w:r>
        <w:rPr>
          <w:rFonts w:ascii="Times New Roman" w:hAnsi="Times New Roman" w:cs="Times New Roman"/>
          <w:color w:val="auto"/>
          <w:kern w:val="2"/>
          <w:sz w:val="28"/>
          <w:szCs w:val="28"/>
        </w:rPr>
        <w:t xml:space="preserve"> должна</w:t>
      </w:r>
      <w:r w:rsidRPr="00267B0B">
        <w:rPr>
          <w:rFonts w:ascii="Times New Roman" w:hAnsi="Times New Roman" w:cs="Times New Roman"/>
          <w:color w:val="auto"/>
          <w:kern w:val="2"/>
          <w:sz w:val="28"/>
          <w:szCs w:val="28"/>
        </w:rPr>
        <w:t xml:space="preserve"> отражать специфик</w:t>
      </w:r>
      <w:r>
        <w:rPr>
          <w:rFonts w:ascii="Times New Roman" w:hAnsi="Times New Roman" w:cs="Times New Roman"/>
          <w:color w:val="auto"/>
          <w:kern w:val="2"/>
          <w:sz w:val="28"/>
          <w:szCs w:val="28"/>
        </w:rPr>
        <w:t>у целей и задач образовательной организации</w:t>
      </w:r>
      <w:r w:rsidRPr="00267B0B">
        <w:rPr>
          <w:rFonts w:ascii="Times New Roman" w:hAnsi="Times New Roman" w:cs="Times New Roman"/>
          <w:color w:val="auto"/>
          <w:kern w:val="2"/>
          <w:sz w:val="28"/>
          <w:szCs w:val="28"/>
        </w:rPr>
        <w:t>, служить созданию гибкой системы для реализации индивидуальных творческих интересов личности.  Кроме того, внеурочная деятельность решает еще одну ва</w:t>
      </w:r>
      <w:r>
        <w:rPr>
          <w:rFonts w:ascii="Times New Roman" w:hAnsi="Times New Roman" w:cs="Times New Roman"/>
          <w:color w:val="auto"/>
          <w:kern w:val="2"/>
          <w:sz w:val="28"/>
          <w:szCs w:val="28"/>
        </w:rPr>
        <w:t>жную задачу -</w:t>
      </w:r>
      <w:r w:rsidRPr="00267B0B">
        <w:rPr>
          <w:rFonts w:ascii="Times New Roman" w:hAnsi="Times New Roman" w:cs="Times New Roman"/>
          <w:color w:val="auto"/>
          <w:kern w:val="2"/>
          <w:sz w:val="28"/>
          <w:szCs w:val="28"/>
        </w:rPr>
        <w:t xml:space="preserve"> расширить культурное про</w:t>
      </w:r>
      <w:r>
        <w:rPr>
          <w:rFonts w:ascii="Times New Roman" w:hAnsi="Times New Roman" w:cs="Times New Roman"/>
          <w:color w:val="auto"/>
          <w:kern w:val="2"/>
          <w:sz w:val="28"/>
          <w:szCs w:val="28"/>
        </w:rPr>
        <w:t xml:space="preserve">странство образовательной </w:t>
      </w:r>
      <w:r w:rsidRPr="00267B0B">
        <w:rPr>
          <w:rFonts w:ascii="Times New Roman" w:hAnsi="Times New Roman" w:cs="Times New Roman"/>
          <w:color w:val="auto"/>
          <w:kern w:val="2"/>
          <w:sz w:val="28"/>
          <w:szCs w:val="28"/>
        </w:rPr>
        <w:t>организации. В этой сфере знакомство обучающихся с ценностями культуры происходит с учетом его личных интересов и микросоциума.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Программа внеурочной деятельности направлена</w:t>
      </w:r>
      <w:r>
        <w:rPr>
          <w:rFonts w:ascii="Times New Roman" w:hAnsi="Times New Roman" w:cs="Times New Roman"/>
          <w:color w:val="auto"/>
          <w:kern w:val="2"/>
          <w:sz w:val="28"/>
          <w:szCs w:val="28"/>
        </w:rPr>
        <w:t xml:space="preserve"> на удовлетворение потребностей обучающихся, общества и государства, региональной системы общего начального образования.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267B0B">
        <w:rPr>
          <w:rFonts w:ascii="Times New Roman" w:hAnsi="Times New Roman" w:cs="Times New Roman"/>
          <w:color w:val="auto"/>
          <w:kern w:val="2"/>
          <w:sz w:val="28"/>
          <w:szCs w:val="28"/>
        </w:rPr>
        <w:t>Цель</w:t>
      </w:r>
      <w:r>
        <w:rPr>
          <w:rFonts w:ascii="Times New Roman" w:hAnsi="Times New Roman" w:cs="Times New Roman"/>
          <w:color w:val="auto"/>
          <w:kern w:val="2"/>
          <w:sz w:val="28"/>
          <w:szCs w:val="28"/>
        </w:rPr>
        <w:t>ю</w:t>
      </w:r>
      <w:r w:rsidRPr="00267B0B">
        <w:rPr>
          <w:rFonts w:ascii="Times New Roman" w:hAnsi="Times New Roman" w:cs="Times New Roman"/>
          <w:color w:val="auto"/>
          <w:kern w:val="2"/>
          <w:sz w:val="28"/>
          <w:szCs w:val="28"/>
        </w:rPr>
        <w:t xml:space="preserve"> программы</w:t>
      </w:r>
      <w:r>
        <w:rPr>
          <w:rFonts w:ascii="Times New Roman" w:hAnsi="Times New Roman" w:cs="Times New Roman"/>
          <w:color w:val="auto"/>
          <w:kern w:val="2"/>
          <w:sz w:val="28"/>
          <w:szCs w:val="28"/>
        </w:rPr>
        <w:t xml:space="preserve"> является</w:t>
      </w:r>
      <w:r w:rsidRPr="00267B0B">
        <w:rPr>
          <w:rFonts w:ascii="Times New Roman" w:hAnsi="Times New Roman" w:cs="Times New Roman"/>
          <w:b/>
          <w:color w:val="auto"/>
          <w:kern w:val="2"/>
          <w:sz w:val="28"/>
          <w:szCs w:val="28"/>
        </w:rPr>
        <w:t xml:space="preserve"> </w:t>
      </w:r>
      <w:r>
        <w:rPr>
          <w:rFonts w:ascii="Times New Roman" w:hAnsi="Times New Roman" w:cs="Times New Roman"/>
          <w:color w:val="auto"/>
          <w:kern w:val="2"/>
          <w:sz w:val="28"/>
          <w:szCs w:val="28"/>
        </w:rPr>
        <w:t>с</w:t>
      </w:r>
      <w:r w:rsidRPr="00267B0B">
        <w:rPr>
          <w:rFonts w:ascii="Times New Roman" w:hAnsi="Times New Roman" w:cs="Times New Roman"/>
          <w:color w:val="auto"/>
          <w:kern w:val="2"/>
          <w:sz w:val="28"/>
          <w:szCs w:val="28"/>
        </w:rPr>
        <w:t>оздание условий для проявления</w:t>
      </w:r>
      <w:r w:rsidRPr="00505894">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у </w:t>
      </w:r>
      <w:r w:rsidRPr="00267B0B">
        <w:rPr>
          <w:rFonts w:ascii="Times New Roman" w:hAnsi="Times New Roman" w:cs="Times New Roman"/>
          <w:color w:val="auto"/>
          <w:kern w:val="2"/>
          <w:sz w:val="28"/>
          <w:szCs w:val="28"/>
        </w:rPr>
        <w:t>обучающихся своих интересов на основе свободного выбора.</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sidRPr="00511ACE">
        <w:rPr>
          <w:rFonts w:ascii="Times New Roman" w:hAnsi="Times New Roman" w:cs="Times New Roman"/>
          <w:b/>
          <w:color w:val="auto"/>
          <w:kern w:val="2"/>
          <w:sz w:val="28"/>
          <w:szCs w:val="28"/>
        </w:rPr>
        <w:t>Задачи</w:t>
      </w:r>
      <w:r w:rsidRPr="00267B0B">
        <w:rPr>
          <w:rFonts w:ascii="Times New Roman" w:hAnsi="Times New Roman" w:cs="Times New Roman"/>
          <w:color w:val="auto"/>
          <w:kern w:val="2"/>
          <w:sz w:val="28"/>
          <w:szCs w:val="28"/>
        </w:rPr>
        <w:t xml:space="preserve"> программы:</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в</w:t>
      </w:r>
      <w:r w:rsidRPr="00267B0B">
        <w:rPr>
          <w:rFonts w:ascii="Times New Roman" w:hAnsi="Times New Roman" w:cs="Times New Roman"/>
          <w:color w:val="auto"/>
          <w:kern w:val="2"/>
          <w:sz w:val="28"/>
          <w:szCs w:val="28"/>
        </w:rPr>
        <w:t>ыявление интересов, склонностей, способн</w:t>
      </w:r>
      <w:r>
        <w:rPr>
          <w:rFonts w:ascii="Times New Roman" w:hAnsi="Times New Roman" w:cs="Times New Roman"/>
          <w:color w:val="auto"/>
          <w:kern w:val="2"/>
          <w:sz w:val="28"/>
          <w:szCs w:val="28"/>
        </w:rPr>
        <w:t>остей, возможностей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п</w:t>
      </w:r>
      <w:r w:rsidRPr="00267B0B">
        <w:rPr>
          <w:rFonts w:ascii="Times New Roman" w:hAnsi="Times New Roman" w:cs="Times New Roman"/>
          <w:color w:val="auto"/>
          <w:kern w:val="2"/>
          <w:sz w:val="28"/>
          <w:szCs w:val="28"/>
        </w:rPr>
        <w:t>едагогическое сопровождение индив</w:t>
      </w:r>
      <w:r>
        <w:rPr>
          <w:rFonts w:ascii="Times New Roman" w:hAnsi="Times New Roman" w:cs="Times New Roman"/>
          <w:color w:val="auto"/>
          <w:kern w:val="2"/>
          <w:sz w:val="28"/>
          <w:szCs w:val="28"/>
        </w:rPr>
        <w:t>идуального развития обучающихся;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рганизация среды для реализации приобр</w:t>
      </w:r>
      <w:r>
        <w:rPr>
          <w:rFonts w:ascii="Times New Roman" w:hAnsi="Times New Roman" w:cs="Times New Roman"/>
          <w:color w:val="auto"/>
          <w:kern w:val="2"/>
          <w:sz w:val="28"/>
          <w:szCs w:val="28"/>
        </w:rPr>
        <w:t>етенных знаний, умений, навыков;</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азвити</w:t>
      </w:r>
      <w:r>
        <w:rPr>
          <w:rFonts w:ascii="Times New Roman" w:hAnsi="Times New Roman" w:cs="Times New Roman"/>
          <w:color w:val="auto"/>
          <w:kern w:val="2"/>
          <w:sz w:val="28"/>
          <w:szCs w:val="28"/>
        </w:rPr>
        <w:t>е опыта творческой деятельности;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азви</w:t>
      </w:r>
      <w:r>
        <w:rPr>
          <w:rFonts w:ascii="Times New Roman" w:hAnsi="Times New Roman" w:cs="Times New Roman"/>
          <w:color w:val="auto"/>
          <w:kern w:val="2"/>
          <w:sz w:val="28"/>
          <w:szCs w:val="28"/>
        </w:rPr>
        <w:t>тие опыта неформального общения;</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р</w:t>
      </w:r>
      <w:r w:rsidRPr="00267B0B">
        <w:rPr>
          <w:rFonts w:ascii="Times New Roman" w:hAnsi="Times New Roman" w:cs="Times New Roman"/>
          <w:color w:val="auto"/>
          <w:kern w:val="2"/>
          <w:sz w:val="28"/>
          <w:szCs w:val="28"/>
        </w:rPr>
        <w:t>асширение рамок общения с социумом.</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В образовательной организации</w:t>
      </w:r>
      <w:r w:rsidRPr="00267B0B">
        <w:rPr>
          <w:rFonts w:ascii="Times New Roman" w:hAnsi="Times New Roman" w:cs="Times New Roman"/>
          <w:color w:val="auto"/>
          <w:kern w:val="2"/>
          <w:sz w:val="28"/>
          <w:szCs w:val="28"/>
        </w:rPr>
        <w:t xml:space="preserve"> формируется модель внеурочной деятельности,</w:t>
      </w:r>
      <w:r>
        <w:rPr>
          <w:rFonts w:ascii="Times New Roman" w:hAnsi="Times New Roman" w:cs="Times New Roman"/>
          <w:color w:val="auto"/>
          <w:kern w:val="2"/>
          <w:sz w:val="28"/>
          <w:szCs w:val="28"/>
        </w:rPr>
        <w:t xml:space="preserve"> обеспечивающая возможность обучающимся с ТНР проявить себя, творчески раскрыться в области различных видов деятельности.</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Программой внеурочной деятельности определяются задачи работы по всем направлениям развития личности обучающихся с ТНР:</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д</w:t>
      </w:r>
      <w:r w:rsidRPr="00267B0B">
        <w:rPr>
          <w:rFonts w:ascii="Times New Roman" w:hAnsi="Times New Roman" w:cs="Times New Roman"/>
          <w:color w:val="auto"/>
          <w:kern w:val="2"/>
          <w:sz w:val="28"/>
          <w:szCs w:val="28"/>
        </w:rPr>
        <w:t>уховно-нравственное</w:t>
      </w:r>
      <w:r>
        <w:rPr>
          <w:rFonts w:ascii="Times New Roman" w:hAnsi="Times New Roman" w:cs="Times New Roman"/>
          <w:color w:val="auto"/>
          <w:kern w:val="2"/>
          <w:sz w:val="28"/>
          <w:szCs w:val="28"/>
        </w:rPr>
        <w:t xml:space="preserve"> - п</w:t>
      </w:r>
      <w:r w:rsidRPr="00267B0B">
        <w:rPr>
          <w:rFonts w:ascii="Times New Roman" w:hAnsi="Times New Roman" w:cs="Times New Roman"/>
          <w:color w:val="auto"/>
          <w:kern w:val="2"/>
          <w:sz w:val="28"/>
          <w:szCs w:val="28"/>
        </w:rPr>
        <w:t>риобщение к базовым общечеловеческим ценностям, ценностям семьи</w:t>
      </w:r>
      <w:r>
        <w:rPr>
          <w:rFonts w:ascii="Times New Roman" w:hAnsi="Times New Roman" w:cs="Times New Roman"/>
          <w:color w:val="auto"/>
          <w:kern w:val="2"/>
          <w:sz w:val="28"/>
          <w:szCs w:val="28"/>
        </w:rPr>
        <w:t>;</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бщеинтеллектуальное</w:t>
      </w:r>
      <w:r>
        <w:rPr>
          <w:rFonts w:ascii="Times New Roman" w:hAnsi="Times New Roman" w:cs="Times New Roman"/>
          <w:color w:val="auto"/>
          <w:kern w:val="2"/>
          <w:sz w:val="28"/>
          <w:szCs w:val="28"/>
        </w:rPr>
        <w:t xml:space="preserve"> -</w:t>
      </w:r>
      <w:r w:rsidRPr="00E54A99">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w:t>
      </w:r>
      <w:r w:rsidRPr="00267B0B">
        <w:rPr>
          <w:rFonts w:ascii="Times New Roman" w:hAnsi="Times New Roman" w:cs="Times New Roman"/>
          <w:color w:val="auto"/>
          <w:kern w:val="2"/>
          <w:sz w:val="28"/>
          <w:szCs w:val="28"/>
        </w:rPr>
        <w:t>богащение запаса обучающихся научными понят</w:t>
      </w:r>
      <w:r>
        <w:rPr>
          <w:rFonts w:ascii="Times New Roman" w:hAnsi="Times New Roman" w:cs="Times New Roman"/>
          <w:color w:val="auto"/>
          <w:kern w:val="2"/>
          <w:sz w:val="28"/>
          <w:szCs w:val="28"/>
        </w:rPr>
        <w:t>иями, формирование мировоззрения, умений</w:t>
      </w:r>
      <w:r w:rsidRPr="00267B0B">
        <w:rPr>
          <w:rFonts w:ascii="Times New Roman" w:hAnsi="Times New Roman" w:cs="Times New Roman"/>
          <w:color w:val="auto"/>
          <w:kern w:val="2"/>
          <w:sz w:val="28"/>
          <w:szCs w:val="28"/>
        </w:rPr>
        <w:t xml:space="preserve"> самостоятельно добывать новые знания, работать с информацией</w:t>
      </w:r>
      <w:r>
        <w:rPr>
          <w:rFonts w:ascii="Times New Roman" w:hAnsi="Times New Roman" w:cs="Times New Roman"/>
          <w:color w:val="auto"/>
          <w:kern w:val="2"/>
          <w:sz w:val="28"/>
          <w:szCs w:val="28"/>
        </w:rPr>
        <w:t>, делать выводы и умозаключения;</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о</w:t>
      </w:r>
      <w:r w:rsidRPr="00267B0B">
        <w:rPr>
          <w:rFonts w:ascii="Times New Roman" w:hAnsi="Times New Roman" w:cs="Times New Roman"/>
          <w:color w:val="auto"/>
          <w:kern w:val="2"/>
          <w:sz w:val="28"/>
          <w:szCs w:val="28"/>
        </w:rPr>
        <w:t>бщекультурное</w:t>
      </w:r>
      <w:r>
        <w:rPr>
          <w:rFonts w:ascii="Times New Roman" w:hAnsi="Times New Roman" w:cs="Times New Roman"/>
          <w:color w:val="auto"/>
          <w:kern w:val="2"/>
          <w:sz w:val="28"/>
          <w:szCs w:val="28"/>
        </w:rPr>
        <w:t xml:space="preserve">  - р</w:t>
      </w:r>
      <w:r w:rsidRPr="00267B0B">
        <w:rPr>
          <w:rFonts w:ascii="Times New Roman" w:hAnsi="Times New Roman" w:cs="Times New Roman"/>
          <w:color w:val="auto"/>
          <w:kern w:val="2"/>
          <w:sz w:val="28"/>
          <w:szCs w:val="28"/>
        </w:rPr>
        <w:t>азвитие творч</w:t>
      </w:r>
      <w:r>
        <w:rPr>
          <w:rFonts w:ascii="Times New Roman" w:hAnsi="Times New Roman" w:cs="Times New Roman"/>
          <w:color w:val="auto"/>
          <w:kern w:val="2"/>
          <w:sz w:val="28"/>
          <w:szCs w:val="28"/>
        </w:rPr>
        <w:t>еских возможностей обучающихся</w:t>
      </w:r>
      <w:r w:rsidRPr="00267B0B">
        <w:rPr>
          <w:rFonts w:ascii="Times New Roman" w:hAnsi="Times New Roman" w:cs="Times New Roman"/>
          <w:color w:val="auto"/>
          <w:kern w:val="2"/>
          <w:sz w:val="28"/>
          <w:szCs w:val="28"/>
        </w:rPr>
        <w:t xml:space="preserve"> с учетом  возрастных и внутренн</w:t>
      </w:r>
      <w:r>
        <w:rPr>
          <w:rFonts w:ascii="Times New Roman" w:hAnsi="Times New Roman" w:cs="Times New Roman"/>
          <w:color w:val="auto"/>
          <w:kern w:val="2"/>
          <w:sz w:val="28"/>
          <w:szCs w:val="28"/>
        </w:rPr>
        <w:t>их психологических наклонностей, формирование эстетического вкуса;</w:t>
      </w:r>
    </w:p>
    <w:p w:rsidR="001D2297"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w:t>
      </w:r>
      <w:r w:rsidRPr="00267B0B">
        <w:rPr>
          <w:rFonts w:ascii="Times New Roman" w:hAnsi="Times New Roman" w:cs="Times New Roman"/>
          <w:color w:val="auto"/>
          <w:kern w:val="2"/>
          <w:sz w:val="28"/>
          <w:szCs w:val="28"/>
        </w:rPr>
        <w:t>портивно-оздоровительное</w:t>
      </w:r>
      <w:r>
        <w:rPr>
          <w:rFonts w:ascii="Times New Roman" w:hAnsi="Times New Roman" w:cs="Times New Roman"/>
          <w:color w:val="auto"/>
          <w:kern w:val="2"/>
          <w:sz w:val="28"/>
          <w:szCs w:val="28"/>
        </w:rPr>
        <w:t xml:space="preserve"> - о</w:t>
      </w:r>
      <w:r w:rsidRPr="00267B0B">
        <w:rPr>
          <w:rFonts w:ascii="Times New Roman" w:hAnsi="Times New Roman" w:cs="Times New Roman"/>
          <w:color w:val="auto"/>
          <w:kern w:val="2"/>
          <w:sz w:val="28"/>
          <w:szCs w:val="28"/>
        </w:rPr>
        <w:t>рганизация оздоровительной и познавательной деятельности, направленной на развитие физических сил и здоровья, выработку гигиенических н</w:t>
      </w:r>
      <w:r>
        <w:rPr>
          <w:rFonts w:ascii="Times New Roman" w:hAnsi="Times New Roman" w:cs="Times New Roman"/>
          <w:color w:val="auto"/>
          <w:kern w:val="2"/>
          <w:sz w:val="28"/>
          <w:szCs w:val="28"/>
        </w:rPr>
        <w:t>авыков и здорового образа жизни;</w:t>
      </w:r>
    </w:p>
    <w:p w:rsidR="001D2297" w:rsidRPr="00267B0B" w:rsidRDefault="001D2297" w:rsidP="00A87A57">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социальное - р</w:t>
      </w:r>
      <w:r w:rsidRPr="00267B0B">
        <w:rPr>
          <w:rFonts w:ascii="Times New Roman" w:hAnsi="Times New Roman" w:cs="Times New Roman"/>
          <w:color w:val="auto"/>
          <w:kern w:val="2"/>
          <w:sz w:val="28"/>
          <w:szCs w:val="28"/>
        </w:rPr>
        <w:t>азвитие положительного потенциала личности обучающихся в рамках деятельности общешкольного коллектива</w:t>
      </w:r>
      <w:r>
        <w:rPr>
          <w:rFonts w:ascii="Times New Roman" w:hAnsi="Times New Roman" w:cs="Times New Roman"/>
          <w:color w:val="auto"/>
          <w:kern w:val="2"/>
          <w:sz w:val="28"/>
          <w:szCs w:val="28"/>
        </w:rPr>
        <w:t>.</w:t>
      </w:r>
    </w:p>
    <w:p w:rsidR="001A607D" w:rsidRDefault="001D2297" w:rsidP="00EB57F2">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Реализация программы внеурочной деятельности обеспечивает</w:t>
      </w:r>
      <w:r w:rsidRPr="00267B0B">
        <w:rPr>
          <w:rFonts w:ascii="Times New Roman" w:hAnsi="Times New Roman" w:cs="Times New Roman"/>
          <w:color w:val="auto"/>
          <w:kern w:val="2"/>
          <w:sz w:val="28"/>
          <w:szCs w:val="28"/>
        </w:rPr>
        <w:t> рост со</w:t>
      </w:r>
      <w:r>
        <w:rPr>
          <w:rFonts w:ascii="Times New Roman" w:hAnsi="Times New Roman" w:cs="Times New Roman"/>
          <w:color w:val="auto"/>
          <w:kern w:val="2"/>
          <w:sz w:val="28"/>
          <w:szCs w:val="28"/>
        </w:rPr>
        <w:t xml:space="preserve">циальной активности обучающихся, их </w:t>
      </w:r>
      <w:r w:rsidRPr="00267B0B">
        <w:rPr>
          <w:rFonts w:ascii="Times New Roman" w:hAnsi="Times New Roman" w:cs="Times New Roman"/>
          <w:color w:val="auto"/>
          <w:kern w:val="2"/>
          <w:sz w:val="28"/>
          <w:szCs w:val="28"/>
        </w:rPr>
        <w:t>мотивации к актив</w:t>
      </w:r>
      <w:r>
        <w:rPr>
          <w:rFonts w:ascii="Times New Roman" w:hAnsi="Times New Roman" w:cs="Times New Roman"/>
          <w:color w:val="auto"/>
          <w:kern w:val="2"/>
          <w:sz w:val="28"/>
          <w:szCs w:val="28"/>
        </w:rPr>
        <w:t xml:space="preserve">ной познавательной деятельности, повышение </w:t>
      </w:r>
      <w:r w:rsidRPr="00267B0B">
        <w:rPr>
          <w:rFonts w:ascii="Times New Roman" w:hAnsi="Times New Roman" w:cs="Times New Roman"/>
          <w:color w:val="auto"/>
          <w:kern w:val="2"/>
          <w:sz w:val="28"/>
          <w:szCs w:val="28"/>
        </w:rPr>
        <w:t>коммуникативных и исследовательских компетентностей, креативных и организационных способностей, рефлексивны</w:t>
      </w:r>
      <w:r>
        <w:rPr>
          <w:rFonts w:ascii="Times New Roman" w:hAnsi="Times New Roman" w:cs="Times New Roman"/>
          <w:color w:val="auto"/>
          <w:kern w:val="2"/>
          <w:sz w:val="28"/>
          <w:szCs w:val="28"/>
        </w:rPr>
        <w:t xml:space="preserve">х навыков, </w:t>
      </w:r>
      <w:r w:rsidRPr="00267B0B">
        <w:rPr>
          <w:rFonts w:ascii="Times New Roman" w:hAnsi="Times New Roman" w:cs="Times New Roman"/>
          <w:color w:val="auto"/>
          <w:kern w:val="2"/>
          <w:sz w:val="28"/>
          <w:szCs w:val="28"/>
        </w:rPr>
        <w:t>качественное изменение в личностном развитии</w:t>
      </w:r>
      <w:r>
        <w:rPr>
          <w:rFonts w:ascii="Times New Roman" w:hAnsi="Times New Roman" w:cs="Times New Roman"/>
          <w:color w:val="auto"/>
          <w:kern w:val="2"/>
          <w:sz w:val="28"/>
          <w:szCs w:val="28"/>
        </w:rPr>
        <w:t xml:space="preserve">; </w:t>
      </w:r>
      <w:r w:rsidRPr="00267B0B">
        <w:rPr>
          <w:rFonts w:ascii="Times New Roman" w:hAnsi="Times New Roman" w:cs="Times New Roman"/>
          <w:color w:val="auto"/>
          <w:kern w:val="2"/>
          <w:sz w:val="28"/>
          <w:szCs w:val="28"/>
        </w:rPr>
        <w:t>удовлетворенность обучающихся и родителей</w:t>
      </w:r>
      <w:r>
        <w:rPr>
          <w:rFonts w:ascii="Times New Roman" w:hAnsi="Times New Roman" w:cs="Times New Roman"/>
          <w:color w:val="auto"/>
          <w:kern w:val="2"/>
          <w:sz w:val="28"/>
          <w:szCs w:val="28"/>
        </w:rPr>
        <w:t xml:space="preserve"> (законных представителей)</w:t>
      </w:r>
      <w:r w:rsidRPr="00267B0B">
        <w:rPr>
          <w:rFonts w:ascii="Times New Roman" w:hAnsi="Times New Roman" w:cs="Times New Roman"/>
          <w:color w:val="auto"/>
          <w:kern w:val="2"/>
          <w:sz w:val="28"/>
          <w:szCs w:val="28"/>
        </w:rPr>
        <w:t xml:space="preserve"> жиз</w:t>
      </w:r>
      <w:r>
        <w:rPr>
          <w:rFonts w:ascii="Times New Roman" w:hAnsi="Times New Roman" w:cs="Times New Roman"/>
          <w:color w:val="auto"/>
          <w:kern w:val="2"/>
          <w:sz w:val="28"/>
          <w:szCs w:val="28"/>
        </w:rPr>
        <w:t>недеятельностью образовательной организации</w:t>
      </w:r>
      <w:r w:rsidRPr="00267B0B">
        <w:rPr>
          <w:rFonts w:ascii="Times New Roman" w:hAnsi="Times New Roman" w:cs="Times New Roman"/>
          <w:color w:val="auto"/>
          <w:kern w:val="2"/>
          <w:sz w:val="28"/>
          <w:szCs w:val="28"/>
        </w:rPr>
        <w:t>.</w:t>
      </w:r>
    </w:p>
    <w:p w:rsidR="00BB712E" w:rsidRDefault="00BB712E" w:rsidP="00EB57F2">
      <w:pPr>
        <w:pStyle w:val="14TexstOSNOVA1012"/>
        <w:spacing w:line="360" w:lineRule="auto"/>
        <w:ind w:firstLine="709"/>
        <w:rPr>
          <w:rFonts w:ascii="Times New Roman" w:hAnsi="Times New Roman" w:cs="Times New Roman"/>
          <w:color w:val="auto"/>
          <w:kern w:val="2"/>
          <w:sz w:val="28"/>
          <w:szCs w:val="28"/>
        </w:rPr>
      </w:pPr>
    </w:p>
    <w:p w:rsidR="006642AC" w:rsidRPr="00AA129E" w:rsidRDefault="009F391B" w:rsidP="00EB57F2">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7"/>
    </w:p>
    <w:p w:rsidR="004431DF" w:rsidRDefault="009F391B" w:rsidP="00EB57F2">
      <w:pPr>
        <w:autoSpaceDE w:val="0"/>
        <w:autoSpaceDN w:val="0"/>
        <w:adjustRightInd w:val="0"/>
        <w:spacing w:after="0" w:line="36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8"/>
    </w:p>
    <w:p w:rsidR="005079E1" w:rsidRPr="00477924" w:rsidRDefault="005079E1" w:rsidP="00EB57F2">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начального общего образова</w:t>
      </w:r>
      <w:r>
        <w:rPr>
          <w:rFonts w:ascii="Times New Roman" w:hAnsi="Times New Roman" w:cs="Times New Roman"/>
          <w:sz w:val="28"/>
          <w:szCs w:val="28"/>
        </w:rPr>
        <w:t xml:space="preserve">ния обучающихся </w:t>
      </w:r>
      <w:r w:rsidRPr="00477924">
        <w:rPr>
          <w:rFonts w:ascii="Times New Roman" w:hAnsi="Times New Roman" w:cs="Times New Roman"/>
          <w:sz w:val="28"/>
          <w:szCs w:val="28"/>
        </w:rPr>
        <w:t>с ТНР</w:t>
      </w:r>
      <w:r>
        <w:rPr>
          <w:rFonts w:ascii="Times New Roman" w:hAnsi="Times New Roman" w:cs="Times New Roman"/>
          <w:sz w:val="28"/>
          <w:szCs w:val="28"/>
        </w:rPr>
        <w:t xml:space="preserve"> (далее – учебный план)</w:t>
      </w:r>
      <w:r w:rsidRPr="00477924">
        <w:rPr>
          <w:rFonts w:ascii="Times New Roman" w:hAnsi="Times New Roman" w:cs="Times New Roman"/>
          <w:sz w:val="28"/>
          <w:szCs w:val="28"/>
        </w:rPr>
        <w:t xml:space="preserve"> является нормативным документом, определяющим</w:t>
      </w:r>
      <w:r>
        <w:rPr>
          <w:rFonts w:ascii="Times New Roman" w:hAnsi="Times New Roman" w:cs="Times New Roman"/>
          <w:sz w:val="28"/>
          <w:szCs w:val="28"/>
        </w:rPr>
        <w:t xml:space="preserve"> структуру и содержание учебно-</w:t>
      </w:r>
      <w:r w:rsidRPr="00477924">
        <w:rPr>
          <w:rFonts w:ascii="Times New Roman" w:hAnsi="Times New Roman" w:cs="Times New Roman"/>
          <w:sz w:val="28"/>
          <w:szCs w:val="28"/>
        </w:rPr>
        <w:t>воспитательного процесса, реализует обязательную и доступ</w:t>
      </w:r>
      <w:r>
        <w:rPr>
          <w:rFonts w:ascii="Times New Roman" w:hAnsi="Times New Roman" w:cs="Times New Roman"/>
          <w:sz w:val="28"/>
          <w:szCs w:val="28"/>
        </w:rPr>
        <w:t>ную нагрузку в рамках</w:t>
      </w:r>
      <w:r w:rsidRPr="00477924">
        <w:rPr>
          <w:rFonts w:ascii="Times New Roman" w:hAnsi="Times New Roman" w:cs="Times New Roman"/>
          <w:sz w:val="28"/>
          <w:szCs w:val="28"/>
        </w:rPr>
        <w:t xml:space="preserve"> недельного количества часов в каждом классе.</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на</w:t>
      </w:r>
      <w:r>
        <w:rPr>
          <w:rFonts w:ascii="Times New Roman" w:hAnsi="Times New Roman" w:cs="Times New Roman"/>
          <w:sz w:val="28"/>
          <w:szCs w:val="28"/>
        </w:rPr>
        <w:t xml:space="preserve">чального общего образования </w:t>
      </w:r>
      <w:r w:rsidR="008F42A5">
        <w:rPr>
          <w:rFonts w:ascii="Times New Roman" w:hAnsi="Times New Roman" w:cs="Times New Roman"/>
          <w:sz w:val="28"/>
          <w:szCs w:val="28"/>
        </w:rPr>
        <w:t>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sidR="008F42A5">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sidR="008F42A5">
        <w:rPr>
          <w:rFonts w:ascii="Times New Roman" w:hAnsi="Times New Roman" w:cs="Times New Roman"/>
          <w:sz w:val="28"/>
          <w:szCs w:val="28"/>
        </w:rPr>
        <w:t>анПиНом</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Учебным п</w:t>
      </w:r>
      <w:r>
        <w:rPr>
          <w:rFonts w:ascii="Times New Roman" w:hAnsi="Times New Roman" w:cs="Times New Roman"/>
          <w:sz w:val="28"/>
          <w:szCs w:val="28"/>
        </w:rPr>
        <w:t>ланом определён перечень предметной,</w:t>
      </w:r>
      <w:r w:rsidRPr="00477924">
        <w:rPr>
          <w:rFonts w:ascii="Times New Roman" w:hAnsi="Times New Roman" w:cs="Times New Roman"/>
          <w:sz w:val="28"/>
          <w:szCs w:val="28"/>
        </w:rPr>
        <w:t xml:space="preserve"> коррекционно-развивающей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Структура</w:t>
      </w:r>
      <w:r>
        <w:rPr>
          <w:rFonts w:ascii="Times New Roman" w:hAnsi="Times New Roman" w:cs="Times New Roman"/>
          <w:sz w:val="28"/>
          <w:szCs w:val="28"/>
        </w:rPr>
        <w:t xml:space="preserve"> учебного плана образовательной организации</w:t>
      </w:r>
      <w:r w:rsidRPr="00477924">
        <w:rPr>
          <w:rFonts w:ascii="Times New Roman" w:hAnsi="Times New Roman" w:cs="Times New Roman"/>
          <w:sz w:val="28"/>
          <w:szCs w:val="28"/>
        </w:rPr>
        <w:t xml:space="preserve"> пре</w:t>
      </w:r>
      <w:r>
        <w:rPr>
          <w:rFonts w:ascii="Times New Roman" w:hAnsi="Times New Roman" w:cs="Times New Roman"/>
          <w:sz w:val="28"/>
          <w:szCs w:val="28"/>
        </w:rPr>
        <w:t>дставляет собой единство обязательной</w:t>
      </w:r>
      <w:r w:rsidRPr="00477924">
        <w:rPr>
          <w:rFonts w:ascii="Times New Roman" w:hAnsi="Times New Roman" w:cs="Times New Roman"/>
          <w:sz w:val="28"/>
          <w:szCs w:val="28"/>
        </w:rPr>
        <w:t xml:space="preserve"> и вариативной частей и приложения «Внеурочная</w:t>
      </w:r>
      <w:r>
        <w:rPr>
          <w:rFonts w:ascii="Times New Roman" w:hAnsi="Times New Roman" w:cs="Times New Roman"/>
          <w:sz w:val="28"/>
          <w:szCs w:val="28"/>
        </w:rPr>
        <w:t xml:space="preserve"> деятельность</w:t>
      </w:r>
      <w:r w:rsidRPr="00477924">
        <w:rPr>
          <w:rFonts w:ascii="Times New Roman" w:hAnsi="Times New Roman" w:cs="Times New Roman"/>
          <w:sz w:val="28"/>
          <w:szCs w:val="28"/>
        </w:rPr>
        <w:t xml:space="preserve">».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9C43AE">
        <w:rPr>
          <w:rFonts w:ascii="Times New Roman" w:hAnsi="Times New Roman" w:cs="Times New Roman"/>
          <w:kern w:val="28"/>
          <w:sz w:val="28"/>
          <w:szCs w:val="28"/>
        </w:rPr>
        <w:t>Обязательная часть</w:t>
      </w:r>
      <w:r w:rsidRPr="00477924">
        <w:rPr>
          <w:rFonts w:ascii="Times New Roman" w:hAnsi="Times New Roman" w:cs="Times New Roman"/>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rFonts w:ascii="Times New Roman" w:hAnsi="Times New Roman" w:cs="Times New Roman"/>
          <w:sz w:val="28"/>
          <w:szCs w:val="28"/>
        </w:rPr>
        <w:t xml:space="preserve"> обучающихся с ТНР</w:t>
      </w:r>
      <w:r w:rsidRPr="00477924">
        <w:rPr>
          <w:rFonts w:ascii="Times New Roman" w:hAnsi="Times New Roman" w:cs="Times New Roman"/>
          <w:sz w:val="28"/>
          <w:szCs w:val="28"/>
        </w:rPr>
        <w:t>:</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гражданской идентичности обучающихся, приобщение</w:t>
      </w:r>
    </w:p>
    <w:p w:rsidR="005079E1" w:rsidRPr="00477924" w:rsidRDefault="005079E1" w:rsidP="00D16532">
      <w:pPr>
        <w:shd w:val="clear" w:color="auto" w:fill="FFFFFF"/>
        <w:spacing w:after="0" w:line="360" w:lineRule="auto"/>
        <w:jc w:val="both"/>
        <w:rPr>
          <w:rFonts w:ascii="Times New Roman" w:hAnsi="Times New Roman" w:cs="Times New Roman"/>
          <w:sz w:val="28"/>
          <w:szCs w:val="28"/>
        </w:rPr>
      </w:pPr>
      <w:r w:rsidRPr="00477924">
        <w:rPr>
          <w:rFonts w:ascii="Times New Roman" w:hAnsi="Times New Roman" w:cs="Times New Roman"/>
          <w:sz w:val="28"/>
          <w:szCs w:val="28"/>
        </w:rPr>
        <w:t>их к общекультурным, национальным и этнокультурным ценностям;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готовность обучающихся к продолжению образования на последующих</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ступенях основного общего образования, их приобщение к информационным</w:t>
      </w:r>
      <w:r w:rsidR="004718A9">
        <w:rPr>
          <w:rFonts w:ascii="Times New Roman" w:hAnsi="Times New Roman" w:cs="Times New Roman"/>
          <w:sz w:val="28"/>
          <w:szCs w:val="28"/>
        </w:rPr>
        <w:t xml:space="preserve"> </w:t>
      </w:r>
      <w:r w:rsidRPr="00477924">
        <w:rPr>
          <w:rFonts w:ascii="Times New Roman" w:hAnsi="Times New Roman" w:cs="Times New Roman"/>
          <w:sz w:val="28"/>
          <w:szCs w:val="28"/>
        </w:rPr>
        <w:t>технологиям;</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формирование здорового обра</w:t>
      </w:r>
      <w:r>
        <w:rPr>
          <w:rFonts w:ascii="Times New Roman" w:hAnsi="Times New Roman" w:cs="Times New Roman"/>
          <w:sz w:val="28"/>
          <w:szCs w:val="28"/>
        </w:rPr>
        <w:t>за жизни, элементарных правил</w:t>
      </w:r>
      <w:r w:rsidR="004718A9">
        <w:rPr>
          <w:rFonts w:ascii="Times New Roman" w:hAnsi="Times New Roman" w:cs="Times New Roman"/>
          <w:sz w:val="28"/>
          <w:szCs w:val="28"/>
        </w:rPr>
        <w:t xml:space="preserve"> </w:t>
      </w:r>
      <w:r>
        <w:rPr>
          <w:rFonts w:ascii="Times New Roman" w:hAnsi="Times New Roman" w:cs="Times New Roman"/>
          <w:sz w:val="28"/>
          <w:szCs w:val="28"/>
        </w:rPr>
        <w:t>п</w:t>
      </w:r>
      <w:r w:rsidRPr="00477924">
        <w:rPr>
          <w:rFonts w:ascii="Times New Roman" w:hAnsi="Times New Roman" w:cs="Times New Roman"/>
          <w:sz w:val="28"/>
          <w:szCs w:val="28"/>
        </w:rPr>
        <w:t>оведения в экстремальных ситуациях;</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77924">
        <w:rPr>
          <w:rFonts w:ascii="Times New Roman" w:hAnsi="Times New Roman" w:cs="Times New Roman"/>
          <w:sz w:val="28"/>
          <w:szCs w:val="28"/>
        </w:rPr>
        <w:t>личностное развитие обучающегося в соотв</w:t>
      </w:r>
      <w:r>
        <w:rPr>
          <w:rFonts w:ascii="Times New Roman" w:hAnsi="Times New Roman" w:cs="Times New Roman"/>
          <w:sz w:val="28"/>
          <w:szCs w:val="28"/>
        </w:rPr>
        <w:t>етствии с его</w:t>
      </w:r>
      <w:r w:rsidR="004718A9">
        <w:rPr>
          <w:rFonts w:ascii="Times New Roman" w:hAnsi="Times New Roman" w:cs="Times New Roman"/>
          <w:sz w:val="28"/>
          <w:szCs w:val="28"/>
        </w:rPr>
        <w:t xml:space="preserve"> </w:t>
      </w:r>
      <w:r>
        <w:rPr>
          <w:rFonts w:ascii="Times New Roman" w:hAnsi="Times New Roman" w:cs="Times New Roman"/>
          <w:sz w:val="28"/>
          <w:szCs w:val="28"/>
        </w:rPr>
        <w:t>индивидуальностью;</w:t>
      </w:r>
    </w:p>
    <w:p w:rsidR="005079E1"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коррекция/профилактика речеязыковых расстройств;</w:t>
      </w:r>
    </w:p>
    <w:p w:rsidR="005079E1" w:rsidRPr="00477924" w:rsidRDefault="005079E1" w:rsidP="00B70429">
      <w:pPr>
        <w:numPr>
          <w:ilvl w:val="0"/>
          <w:numId w:val="29"/>
        </w:numPr>
        <w:shd w:val="clear" w:color="auto" w:fill="FFFFFF"/>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коммуникативной компетентности обучающихся с ТНР.</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учебного плана включает предметные области</w:t>
      </w:r>
      <w:r w:rsidRPr="00477924">
        <w:rPr>
          <w:rFonts w:ascii="Times New Roman" w:hAnsi="Times New Roman" w:cs="Times New Roman"/>
          <w:sz w:val="28"/>
          <w:szCs w:val="28"/>
        </w:rPr>
        <w:t>, которые должны быть реализованы во всех имеющих государственную аккредит</w:t>
      </w:r>
      <w:r>
        <w:rPr>
          <w:rFonts w:ascii="Times New Roman" w:hAnsi="Times New Roman" w:cs="Times New Roman"/>
          <w:sz w:val="28"/>
          <w:szCs w:val="28"/>
        </w:rPr>
        <w:t>ацию образовательных организациях</w:t>
      </w:r>
      <w:r w:rsidRPr="00477924">
        <w:rPr>
          <w:rFonts w:ascii="Times New Roman" w:hAnsi="Times New Roman" w:cs="Times New Roman"/>
          <w:sz w:val="28"/>
          <w:szCs w:val="28"/>
        </w:rPr>
        <w:t>, реализующих адаптированную основную общеобразовательную программу начального общего образования,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содержит перечень учебных предметов, предусмотренных действующим ФГОС НОО</w:t>
      </w:r>
      <w:r w:rsidRPr="00477924">
        <w:rPr>
          <w:rFonts w:ascii="Times New Roman" w:hAnsi="Times New Roman" w:cs="Times New Roman"/>
          <w:sz w:val="28"/>
          <w:szCs w:val="28"/>
        </w:rPr>
        <w:t xml:space="preserve"> и учебное время, отводимое на их изучение по классам (годам) обучения.</w:t>
      </w:r>
    </w:p>
    <w:p w:rsidR="005079E1" w:rsidRPr="00780418" w:rsidRDefault="005079E1" w:rsidP="00B70429">
      <w:pPr>
        <w:shd w:val="clear" w:color="auto" w:fill="FFFFFF"/>
        <w:spacing w:after="0" w:line="360" w:lineRule="auto"/>
        <w:ind w:firstLine="709"/>
        <w:jc w:val="both"/>
        <w:rPr>
          <w:rFonts w:ascii="Times New Roman" w:hAnsi="Times New Roman" w:cs="Times New Roman"/>
          <w:sz w:val="28"/>
          <w:szCs w:val="28"/>
        </w:rPr>
      </w:pPr>
      <w:r w:rsidRPr="00780418">
        <w:rPr>
          <w:rFonts w:ascii="Times New Roman" w:hAnsi="Times New Roman" w:cs="Times New Roman"/>
          <w:sz w:val="28"/>
          <w:szCs w:val="28"/>
        </w:rPr>
        <w:t xml:space="preserve">Учитывая возможное негативное влияние языковой интерференции для обучающихся с ТНР на </w:t>
      </w:r>
      <w:r w:rsidRPr="00780418">
        <w:rPr>
          <w:rFonts w:ascii="Times New Roman" w:hAnsi="Times New Roman" w:cs="Times New Roman"/>
          <w:sz w:val="28"/>
          <w:szCs w:val="28"/>
          <w:lang w:val="en-US"/>
        </w:rPr>
        <w:t>I</w:t>
      </w:r>
      <w:r w:rsidRPr="00780418">
        <w:rPr>
          <w:rFonts w:ascii="Times New Roman" w:hAnsi="Times New Roman" w:cs="Times New Roman"/>
          <w:sz w:val="28"/>
          <w:szCs w:val="28"/>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Вариативная часть учебного плана</w:t>
      </w:r>
      <w:r>
        <w:rPr>
          <w:rFonts w:ascii="Times New Roman" w:hAnsi="Times New Roman" w:cs="Times New Roman"/>
          <w:color w:val="auto"/>
          <w:kern w:val="28"/>
          <w:sz w:val="28"/>
          <w:szCs w:val="28"/>
        </w:rPr>
        <w:t xml:space="preserve">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Внеурочная деятельность организуется по направлениям развития личности (спортивно-оздоровительное, духовно-нравственное,</w:t>
      </w:r>
      <w:r w:rsidR="00B54EE2">
        <w:rPr>
          <w:rFonts w:ascii="Times New Roman" w:hAnsi="Times New Roman" w:cs="Times New Roman"/>
          <w:color w:val="auto"/>
          <w:kern w:val="28"/>
          <w:sz w:val="28"/>
          <w:szCs w:val="28"/>
        </w:rPr>
        <w:t xml:space="preserve"> социальное,</w:t>
      </w:r>
      <w:r>
        <w:rPr>
          <w:rFonts w:ascii="Times New Roman" w:hAnsi="Times New Roman" w:cs="Times New Roman"/>
          <w:color w:val="auto"/>
          <w:kern w:val="28"/>
          <w:sz w:val="28"/>
          <w:szCs w:val="28"/>
        </w:rPr>
        <w:t xml:space="preserve"> общеинтеллектуальное, общекультурное).</w:t>
      </w:r>
      <w:r w:rsidRPr="002E7674">
        <w:rPr>
          <w:rFonts w:ascii="Times New Roman" w:hAnsi="Times New Roman" w:cs="Times New Roman"/>
          <w:sz w:val="28"/>
          <w:szCs w:val="28"/>
        </w:rPr>
        <w:t xml:space="preserve"> </w:t>
      </w:r>
      <w:r w:rsidRPr="00477924">
        <w:rPr>
          <w:rFonts w:ascii="Times New Roman" w:hAnsi="Times New Roman" w:cs="Times New Roman"/>
          <w:sz w:val="28"/>
          <w:szCs w:val="28"/>
        </w:rP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Pr>
          <w:rFonts w:ascii="Times New Roman" w:hAnsi="Times New Roman" w:cs="Times New Roman"/>
          <w:color w:val="auto"/>
          <w:kern w:val="28"/>
          <w:sz w:val="28"/>
          <w:szCs w:val="28"/>
        </w:rPr>
        <w:t xml:space="preserve"> </w:t>
      </w:r>
    </w:p>
    <w:p w:rsidR="005079E1" w:rsidRPr="007C1FCA"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Коррекционно-развивающая обла</w:t>
      </w:r>
      <w:r>
        <w:rPr>
          <w:rFonts w:ascii="Times New Roman" w:hAnsi="Times New Roman" w:cs="Times New Roman"/>
          <w:sz w:val="28"/>
          <w:szCs w:val="28"/>
        </w:rPr>
        <w:t>сть включает часы</w:t>
      </w:r>
      <w:r w:rsidRPr="00477924">
        <w:rPr>
          <w:rFonts w:ascii="Times New Roman" w:hAnsi="Times New Roman" w:cs="Times New Roman"/>
          <w:sz w:val="28"/>
          <w:szCs w:val="28"/>
        </w:rPr>
        <w:t xml:space="preserve"> следующих</w:t>
      </w:r>
      <w:r>
        <w:rPr>
          <w:rFonts w:ascii="Times New Roman" w:hAnsi="Times New Roman" w:cs="Times New Roman"/>
          <w:sz w:val="28"/>
          <w:szCs w:val="28"/>
        </w:rPr>
        <w:t xml:space="preserve"> коррекционных курсов: «Логопедическая ритмика», «П</w:t>
      </w:r>
      <w:r w:rsidRPr="00477924">
        <w:rPr>
          <w:rFonts w:ascii="Times New Roman" w:hAnsi="Times New Roman" w:cs="Times New Roman"/>
          <w:sz w:val="28"/>
          <w:szCs w:val="28"/>
        </w:rPr>
        <w:t>роизношение</w:t>
      </w:r>
      <w:r>
        <w:rPr>
          <w:rFonts w:ascii="Times New Roman" w:hAnsi="Times New Roman" w:cs="Times New Roman"/>
          <w:sz w:val="28"/>
          <w:szCs w:val="28"/>
        </w:rPr>
        <w:t>», «Р</w:t>
      </w:r>
      <w:r w:rsidRPr="00477924">
        <w:rPr>
          <w:rFonts w:ascii="Times New Roman" w:hAnsi="Times New Roman" w:cs="Times New Roman"/>
          <w:sz w:val="28"/>
          <w:szCs w:val="28"/>
        </w:rPr>
        <w:t>азвитие речи</w:t>
      </w:r>
      <w:r>
        <w:rPr>
          <w:rFonts w:ascii="Times New Roman" w:hAnsi="Times New Roman" w:cs="Times New Roman"/>
          <w:sz w:val="28"/>
          <w:szCs w:val="28"/>
        </w:rPr>
        <w:t>». В структуру коррекционно-развивающей области</w:t>
      </w:r>
      <w:r w:rsidRPr="00477924">
        <w:rPr>
          <w:rFonts w:ascii="Times New Roman" w:hAnsi="Times New Roman" w:cs="Times New Roman"/>
          <w:sz w:val="28"/>
          <w:szCs w:val="28"/>
        </w:rPr>
        <w:t xml:space="preserve"> </w:t>
      </w:r>
      <w:r>
        <w:rPr>
          <w:rFonts w:ascii="Times New Roman" w:hAnsi="Times New Roman" w:cs="Times New Roman"/>
          <w:sz w:val="28"/>
          <w:szCs w:val="28"/>
        </w:rPr>
        <w:t>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Pr>
          <w:rFonts w:ascii="Times New Roman" w:hAnsi="Times New Roman" w:cs="Times New Roman"/>
          <w:sz w:val="28"/>
          <w:szCs w:val="28"/>
        </w:rPr>
        <w:t xml:space="preserve"> </w:t>
      </w:r>
      <w:r w:rsidR="00950353" w:rsidRPr="00D815AD">
        <w:rPr>
          <w:rFonts w:ascii="Times New Roman" w:hAnsi="Times New Roman"/>
          <w:sz w:val="28"/>
        </w:rPr>
        <w:t xml:space="preserve">Индивидуальные логопедические занятия проводятся с одним обучающимся в течение 20 минут. Частота </w:t>
      </w:r>
      <w:r w:rsidR="00950353" w:rsidRPr="00D815AD">
        <w:rPr>
          <w:rFonts w:ascii="Times New Roman" w:hAnsi="Times New Roman"/>
          <w:sz w:val="28"/>
        </w:rPr>
        <w:lastRenderedPageBreak/>
        <w:t>посещений индив</w:t>
      </w:r>
      <w:r w:rsidR="00950353">
        <w:rPr>
          <w:rFonts w:ascii="Times New Roman" w:hAnsi="Times New Roman"/>
          <w:sz w:val="28"/>
        </w:rPr>
        <w:t xml:space="preserve">идуальных занятий обучающимися </w:t>
      </w:r>
      <w:r w:rsidR="00950353" w:rsidRPr="00D815AD">
        <w:rPr>
          <w:rFonts w:ascii="Times New Roman" w:hAnsi="Times New Roman"/>
          <w:sz w:val="28"/>
        </w:rPr>
        <w:t>–</w:t>
      </w:r>
      <w:r w:rsidR="00FC37AE">
        <w:rPr>
          <w:rFonts w:ascii="Times New Roman" w:hAnsi="Times New Roman"/>
          <w:sz w:val="28"/>
        </w:rPr>
        <w:t xml:space="preserve"> 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 Подгрупповые логопедические занятия с </w:t>
      </w:r>
      <w:r w:rsidR="00950353">
        <w:rPr>
          <w:rFonts w:ascii="Times New Roman" w:hAnsi="Times New Roman"/>
          <w:sz w:val="28"/>
        </w:rPr>
        <w:t>2</w:t>
      </w:r>
      <w:r w:rsidR="00950353" w:rsidRPr="00D815AD">
        <w:rPr>
          <w:rFonts w:ascii="Times New Roman" w:hAnsi="Times New Roman"/>
          <w:sz w:val="28"/>
        </w:rPr>
        <w:t>–</w:t>
      </w:r>
      <w:r w:rsidR="00950353">
        <w:rPr>
          <w:rFonts w:ascii="Times New Roman" w:hAnsi="Times New Roman"/>
          <w:sz w:val="28"/>
        </w:rPr>
        <w:t xml:space="preserve">4 обучающимися составляют 20 </w:t>
      </w:r>
      <w:r w:rsidR="00950353" w:rsidRPr="00D815AD">
        <w:rPr>
          <w:rFonts w:ascii="Times New Roman" w:hAnsi="Times New Roman"/>
          <w:sz w:val="28"/>
        </w:rPr>
        <w:t>– 25</w:t>
      </w:r>
      <w:r w:rsidR="009D3C5D">
        <w:rPr>
          <w:rFonts w:ascii="Times New Roman" w:hAnsi="Times New Roman"/>
          <w:sz w:val="28"/>
        </w:rPr>
        <w:t xml:space="preserve"> </w:t>
      </w:r>
      <w:r w:rsidR="00950353" w:rsidRPr="00D815AD">
        <w:rPr>
          <w:rFonts w:ascii="Times New Roman" w:hAnsi="Times New Roman"/>
          <w:sz w:val="28"/>
        </w:rPr>
        <w:t xml:space="preserve">минут. Частота посещений подгрупповых логопедических занятий – </w:t>
      </w:r>
      <w:r w:rsidR="00FC37AE">
        <w:rPr>
          <w:rFonts w:ascii="Times New Roman" w:hAnsi="Times New Roman"/>
          <w:sz w:val="28"/>
        </w:rPr>
        <w:t>не менее</w:t>
      </w:r>
      <w:r w:rsidR="009D3C5D">
        <w:rPr>
          <w:rFonts w:ascii="Times New Roman" w:hAnsi="Times New Roman"/>
          <w:sz w:val="28"/>
        </w:rPr>
        <w:t xml:space="preserve"> 2 раз</w:t>
      </w:r>
      <w:r w:rsidR="00950353" w:rsidRPr="00D815AD">
        <w:rPr>
          <w:rFonts w:ascii="Times New Roman" w:hAnsi="Times New Roman"/>
          <w:sz w:val="28"/>
        </w:rPr>
        <w:t xml:space="preserve"> в неделю.</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5E2988">
        <w:rPr>
          <w:rFonts w:ascii="Times New Roman" w:hAnsi="Times New Roman" w:cs="Times New Roman"/>
          <w:color w:val="auto"/>
          <w:kern w:val="28"/>
          <w:sz w:val="28"/>
          <w:szCs w:val="28"/>
        </w:rPr>
        <w:t>Часы учебного плана образовательной организации в совокупности  не должны превышать величину недельной образовательной нагрузки.</w:t>
      </w:r>
      <w:r>
        <w:rPr>
          <w:rFonts w:ascii="Times New Roman" w:hAnsi="Times New Roman" w:cs="Times New Roman"/>
          <w:color w:val="auto"/>
          <w:kern w:val="28"/>
          <w:sz w:val="28"/>
          <w:szCs w:val="28"/>
        </w:rPr>
        <w:t xml:space="preserve"> Количество учебных занятий за 4 (5) учебных года не может составлять менее 2904 часов и более 3345 часов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более 3732 часов).</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E66CE">
        <w:rPr>
          <w:rFonts w:ascii="Times New Roman" w:hAnsi="Times New Roman" w:cs="Times New Roman"/>
          <w:color w:val="auto"/>
          <w:kern w:val="28"/>
          <w:sz w:val="28"/>
          <w:szCs w:val="28"/>
        </w:rPr>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BE66CE"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для углубленного изучения отдельных обязательных учебных предметов;</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 </w:t>
      </w:r>
      <w:r w:rsidRPr="00BE66CE">
        <w:rPr>
          <w:rFonts w:ascii="Times New Roman" w:hAnsi="Times New Roman" w:cs="Times New Roman"/>
          <w:color w:val="auto"/>
          <w:kern w:val="28"/>
          <w:sz w:val="28"/>
          <w:szCs w:val="28"/>
        </w:rPr>
        <w:t xml:space="preserve"> учебные занятия, обеспечивающие различные интересы обучающихся, в том числе этнокультурные.</w:t>
      </w:r>
    </w:p>
    <w:p w:rsidR="005079E1" w:rsidRPr="008F0CA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Время, отводимое на внеурочную деятельность</w:t>
      </w:r>
      <w:r>
        <w:rPr>
          <w:rFonts w:ascii="Times New Roman" w:hAnsi="Times New Roman" w:cs="Times New Roman"/>
          <w:color w:val="auto"/>
          <w:kern w:val="28"/>
          <w:sz w:val="28"/>
          <w:szCs w:val="28"/>
        </w:rPr>
        <w:t xml:space="preserve"> </w:t>
      </w:r>
      <w:r w:rsidRPr="008F0CAB">
        <w:rPr>
          <w:rFonts w:ascii="Times New Roman" w:hAnsi="Times New Roman" w:cs="Times New Roman"/>
          <w:color w:val="auto"/>
          <w:kern w:val="28"/>
          <w:sz w:val="28"/>
          <w:szCs w:val="28"/>
        </w:rPr>
        <w:t>(10 часов в неделю), составляет  до 1350 часов</w:t>
      </w:r>
      <w:r>
        <w:rPr>
          <w:rFonts w:ascii="Times New Roman" w:hAnsi="Times New Roman" w:cs="Times New Roman"/>
          <w:color w:val="auto"/>
          <w:kern w:val="28"/>
          <w:sz w:val="28"/>
          <w:szCs w:val="28"/>
        </w:rPr>
        <w:t xml:space="preserve"> (при наличии </w:t>
      </w:r>
      <w:r>
        <w:rPr>
          <w:rFonts w:ascii="Times New Roman" w:hAnsi="Times New Roman" w:cs="Times New Roman"/>
          <w:color w:val="auto"/>
          <w:kern w:val="28"/>
          <w:sz w:val="28"/>
          <w:szCs w:val="28"/>
          <w:lang w:val="en-US"/>
        </w:rPr>
        <w:t>I</w:t>
      </w:r>
      <w:r w:rsidRPr="00936DA4">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дополнительного класса – до 1680 часов)</w:t>
      </w:r>
      <w:r w:rsidRPr="008F0CAB">
        <w:rPr>
          <w:rFonts w:ascii="Times New Roman" w:hAnsi="Times New Roman" w:cs="Times New Roman"/>
          <w:color w:val="auto"/>
          <w:kern w:val="28"/>
          <w:sz w:val="28"/>
          <w:szCs w:val="28"/>
        </w:rPr>
        <w:t>.</w:t>
      </w:r>
    </w:p>
    <w:p w:rsidR="005079E1" w:rsidRPr="00793B1B"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8F0CAB">
        <w:rPr>
          <w:rFonts w:ascii="Times New Roman" w:hAnsi="Times New Roman" w:cs="Times New Roman"/>
          <w:color w:val="auto"/>
          <w:kern w:val="28"/>
          <w:sz w:val="28"/>
          <w:szCs w:val="28"/>
        </w:rPr>
        <w:t>Часы, отводимые на коррекционно-развивающую область, включаются в часы, отводимые на внеурочную д</w:t>
      </w:r>
      <w:r w:rsidR="008F42A5">
        <w:rPr>
          <w:rFonts w:ascii="Times New Roman" w:hAnsi="Times New Roman" w:cs="Times New Roman"/>
          <w:color w:val="auto"/>
          <w:kern w:val="28"/>
          <w:sz w:val="28"/>
          <w:szCs w:val="28"/>
        </w:rPr>
        <w:t>еятельность (в объеме не менее 5</w:t>
      </w:r>
      <w:r w:rsidRPr="008F0CAB">
        <w:rPr>
          <w:rFonts w:ascii="Times New Roman" w:hAnsi="Times New Roman" w:cs="Times New Roman"/>
          <w:color w:val="auto"/>
          <w:kern w:val="28"/>
          <w:sz w:val="28"/>
          <w:szCs w:val="28"/>
        </w:rPr>
        <w:t xml:space="preserve"> часов), и являются обязательными.</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w:t>
      </w:r>
      <w:r>
        <w:rPr>
          <w:rFonts w:ascii="Times New Roman" w:hAnsi="Times New Roman" w:cs="Times New Roman"/>
          <w:sz w:val="28"/>
          <w:szCs w:val="28"/>
        </w:rPr>
        <w:t>ы НОО определяет образовательная организация</w:t>
      </w:r>
      <w:r w:rsidRPr="00477924">
        <w:rPr>
          <w:rFonts w:ascii="Times New Roman" w:hAnsi="Times New Roman" w:cs="Times New Roman"/>
          <w:sz w:val="28"/>
          <w:szCs w:val="28"/>
        </w:rPr>
        <w:t>. Время, отведенное на внеурочную деятельность, не учитывается при определении максимально допустимой недельной нагрузки обучающихся, и не</w:t>
      </w:r>
      <w:r>
        <w:rPr>
          <w:rFonts w:ascii="Times New Roman" w:hAnsi="Times New Roman" w:cs="Times New Roman"/>
          <w:sz w:val="28"/>
          <w:szCs w:val="28"/>
        </w:rPr>
        <w:t xml:space="preserve"> </w:t>
      </w:r>
      <w:r w:rsidRPr="00477924">
        <w:rPr>
          <w:rFonts w:ascii="Times New Roman" w:hAnsi="Times New Roman" w:cs="Times New Roman"/>
          <w:sz w:val="28"/>
          <w:szCs w:val="28"/>
        </w:rPr>
        <w:t>должно допускать п</w:t>
      </w:r>
      <w:r>
        <w:rPr>
          <w:rFonts w:ascii="Times New Roman" w:hAnsi="Times New Roman" w:cs="Times New Roman"/>
          <w:sz w:val="28"/>
          <w:szCs w:val="28"/>
        </w:rPr>
        <w:t>ерегрузку  обучающихся в течение</w:t>
      </w:r>
      <w:r w:rsidRPr="00477924">
        <w:rPr>
          <w:rFonts w:ascii="Times New Roman" w:hAnsi="Times New Roman" w:cs="Times New Roman"/>
          <w:sz w:val="28"/>
          <w:szCs w:val="28"/>
        </w:rPr>
        <w:t xml:space="preserve"> </w:t>
      </w:r>
      <w:r w:rsidRPr="00477924">
        <w:rPr>
          <w:rFonts w:ascii="Times New Roman" w:hAnsi="Times New Roman" w:cs="Times New Roman"/>
          <w:sz w:val="28"/>
          <w:szCs w:val="28"/>
        </w:rPr>
        <w:lastRenderedPageBreak/>
        <w:t>учебного дня, но учитывается при оп</w:t>
      </w:r>
      <w:r>
        <w:rPr>
          <w:rFonts w:ascii="Times New Roman" w:hAnsi="Times New Roman" w:cs="Times New Roman"/>
          <w:sz w:val="28"/>
          <w:szCs w:val="28"/>
        </w:rPr>
        <w:t>ределении объемов финансирования</w:t>
      </w:r>
      <w:r w:rsidRPr="00477924">
        <w:rPr>
          <w:rFonts w:ascii="Times New Roman" w:hAnsi="Times New Roman" w:cs="Times New Roman"/>
          <w:sz w:val="28"/>
          <w:szCs w:val="28"/>
        </w:rPr>
        <w:t>, направляемых на реализацию</w:t>
      </w:r>
      <w:r>
        <w:rPr>
          <w:rFonts w:ascii="Times New Roman" w:hAnsi="Times New Roman" w:cs="Times New Roman"/>
          <w:sz w:val="28"/>
          <w:szCs w:val="28"/>
        </w:rPr>
        <w:t xml:space="preserve"> адаптированной основной</w:t>
      </w:r>
      <w:r w:rsidRPr="00477924">
        <w:rPr>
          <w:rFonts w:ascii="Times New Roman" w:hAnsi="Times New Roman" w:cs="Times New Roman"/>
          <w:sz w:val="28"/>
          <w:szCs w:val="28"/>
        </w:rPr>
        <w:t xml:space="preserve">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образовательной программы.</w:t>
      </w:r>
      <w:r>
        <w:rPr>
          <w:rFonts w:ascii="Times New Roman" w:hAnsi="Times New Roman" w:cs="Times New Roman"/>
          <w:sz w:val="28"/>
          <w:szCs w:val="28"/>
        </w:rPr>
        <w:t xml:space="preserve">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950353" w:rsidRDefault="00950353" w:rsidP="00B70429">
      <w:pPr>
        <w:shd w:val="clear" w:color="auto" w:fill="FFFFFF"/>
        <w:spacing w:after="0" w:line="360" w:lineRule="auto"/>
        <w:ind w:firstLine="709"/>
        <w:jc w:val="both"/>
        <w:rPr>
          <w:rFonts w:ascii="Times New Roman" w:hAnsi="Times New Roman" w:cs="Times New Roman"/>
          <w:kern w:val="28"/>
          <w:sz w:val="28"/>
          <w:szCs w:val="28"/>
        </w:rPr>
      </w:pPr>
      <w:r w:rsidRPr="00950353">
        <w:rPr>
          <w:rFonts w:ascii="Times New Roman" w:hAnsi="Times New Roman"/>
          <w:kern w:val="28"/>
          <w:sz w:val="28"/>
          <w:szCs w:val="28"/>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Учебные планы обеспечивают</w:t>
      </w:r>
      <w:r>
        <w:rPr>
          <w:rFonts w:ascii="Times New Roman" w:hAnsi="Times New Roman" w:cs="Times New Roman"/>
          <w:sz w:val="28"/>
          <w:szCs w:val="28"/>
        </w:rPr>
        <w:t>, в случаях</w:t>
      </w:r>
      <w:r w:rsidRPr="00477924">
        <w:rPr>
          <w:rFonts w:ascii="Times New Roman" w:hAnsi="Times New Roman" w:cs="Times New Roman"/>
          <w:sz w:val="28"/>
          <w:szCs w:val="28"/>
        </w:rPr>
        <w:t xml:space="preserve"> предусмотренных законодательством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w:t>
      </w:r>
      <w:r>
        <w:rPr>
          <w:rFonts w:ascii="Times New Roman" w:hAnsi="Times New Roman" w:cs="Times New Roman"/>
          <w:sz w:val="28"/>
          <w:szCs w:val="28"/>
        </w:rPr>
        <w:t>,</w:t>
      </w:r>
      <w:r w:rsidRPr="0047792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 же возможность их изучения, и устанавливают количество занятий, отвод</w:t>
      </w:r>
      <w:r>
        <w:rPr>
          <w:rFonts w:ascii="Times New Roman" w:hAnsi="Times New Roman" w:cs="Times New Roman"/>
          <w:sz w:val="28"/>
          <w:szCs w:val="28"/>
        </w:rPr>
        <w:t xml:space="preserve">имых на их изучение, по классам </w:t>
      </w:r>
      <w:r w:rsidRPr="00477924">
        <w:rPr>
          <w:rFonts w:ascii="Times New Roman" w:hAnsi="Times New Roman" w:cs="Times New Roman"/>
          <w:sz w:val="28"/>
          <w:szCs w:val="28"/>
        </w:rPr>
        <w:t>(годам) обучения.</w:t>
      </w:r>
    </w:p>
    <w:p w:rsidR="005079E1" w:rsidRDefault="005079E1" w:rsidP="00B70429">
      <w:pPr>
        <w:shd w:val="clear" w:color="auto" w:fill="FFFFFF"/>
        <w:spacing w:after="0" w:line="360" w:lineRule="auto"/>
        <w:ind w:firstLine="709"/>
        <w:jc w:val="both"/>
        <w:rPr>
          <w:rFonts w:ascii="Times New Roman" w:hAnsi="Times New Roman" w:cs="Times New Roman"/>
          <w:color w:val="auto"/>
          <w:kern w:val="28"/>
          <w:sz w:val="28"/>
          <w:szCs w:val="28"/>
        </w:rPr>
      </w:pPr>
      <w:r w:rsidRPr="00B86897">
        <w:rPr>
          <w:rFonts w:ascii="Times New Roman" w:hAnsi="Times New Roman" w:cs="Times New Roman"/>
          <w:color w:val="auto"/>
          <w:kern w:val="28"/>
          <w:sz w:val="28"/>
          <w:szCs w:val="28"/>
        </w:rPr>
        <w:t xml:space="preserve">Адаптированная основная </w:t>
      </w:r>
      <w:r>
        <w:rPr>
          <w:rFonts w:ascii="Times New Roman" w:hAnsi="Times New Roman" w:cs="Times New Roman"/>
          <w:color w:val="auto"/>
          <w:kern w:val="28"/>
          <w:sz w:val="28"/>
          <w:szCs w:val="28"/>
        </w:rPr>
        <w:t>обще</w:t>
      </w:r>
      <w:r w:rsidRPr="00B86897">
        <w:rPr>
          <w:rFonts w:ascii="Times New Roman" w:hAnsi="Times New Roman" w:cs="Times New Roman"/>
          <w:color w:val="auto"/>
          <w:kern w:val="28"/>
          <w:sz w:val="28"/>
          <w:szCs w:val="28"/>
        </w:rPr>
        <w:t>образовательная программа начального общего образования обучающихся с ТНР может включать как один, так и несколько учебных планов.</w:t>
      </w:r>
    </w:p>
    <w:p w:rsidR="005079E1" w:rsidRDefault="008F42A5" w:rsidP="00B70429">
      <w:pPr>
        <w:shd w:val="clear" w:color="auto" w:fill="FFFFFF"/>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Адаптированной основной</w:t>
      </w:r>
      <w:r w:rsidRPr="00B86897">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общеобразовательной программой</w:t>
      </w:r>
      <w:r w:rsidRPr="00B86897">
        <w:rPr>
          <w:rFonts w:ascii="Times New Roman" w:hAnsi="Times New Roman" w:cs="Times New Roman"/>
          <w:color w:val="auto"/>
          <w:kern w:val="28"/>
          <w:sz w:val="28"/>
          <w:szCs w:val="28"/>
        </w:rPr>
        <w:t xml:space="preserve"> начального общего образования обучающихся с ТНР</w:t>
      </w:r>
      <w:r w:rsidR="005079E1">
        <w:rPr>
          <w:rFonts w:ascii="Times New Roman" w:hAnsi="Times New Roman" w:cs="Times New Roman"/>
          <w:color w:val="auto"/>
          <w:kern w:val="28"/>
          <w:sz w:val="28"/>
          <w:szCs w:val="28"/>
        </w:rPr>
        <w:t xml:space="preserve"> предусматривается создание индивидуальных учебных планов</w:t>
      </w:r>
      <w:r w:rsidR="005079E1" w:rsidRPr="00B668F6">
        <w:t xml:space="preserve"> </w:t>
      </w:r>
      <w:r w:rsidR="005079E1" w:rsidRPr="00B668F6">
        <w:rPr>
          <w:rFonts w:ascii="Times New Roman" w:hAnsi="Times New Roman" w:cs="Times New Roman"/>
          <w:color w:val="auto"/>
          <w:kern w:val="28"/>
          <w:sz w:val="28"/>
          <w:szCs w:val="28"/>
        </w:rPr>
        <w:t>с учетом особых образовательных потребностей групп или отдельных обучающихс</w:t>
      </w:r>
      <w:r w:rsidR="005079E1">
        <w:rPr>
          <w:rFonts w:ascii="Times New Roman" w:hAnsi="Times New Roman" w:cs="Times New Roman"/>
          <w:color w:val="auto"/>
          <w:kern w:val="28"/>
          <w:sz w:val="28"/>
          <w:szCs w:val="28"/>
        </w:rPr>
        <w:t>я с ТНР</w:t>
      </w:r>
      <w:r w:rsidR="005079E1" w:rsidRPr="00B668F6">
        <w:rPr>
          <w:rFonts w:ascii="Times New Roman" w:hAnsi="Times New Roman" w:cs="Times New Roman"/>
          <w:color w:val="auto"/>
          <w:kern w:val="28"/>
          <w:sz w:val="28"/>
          <w:szCs w:val="28"/>
        </w:rPr>
        <w:t xml:space="preserve">.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Pr>
          <w:rFonts w:ascii="Times New Roman" w:hAnsi="Times New Roman" w:cs="Times New Roman"/>
          <w:color w:val="auto"/>
          <w:kern w:val="28"/>
          <w:sz w:val="28"/>
          <w:szCs w:val="28"/>
        </w:rPr>
        <w:t>формирования социальной</w:t>
      </w:r>
      <w:r w:rsidR="005079E1" w:rsidRPr="00B668F6">
        <w:rPr>
          <w:rFonts w:ascii="Times New Roman" w:hAnsi="Times New Roman" w:cs="Times New Roman"/>
          <w:color w:val="auto"/>
          <w:kern w:val="28"/>
          <w:sz w:val="28"/>
          <w:szCs w:val="28"/>
        </w:rPr>
        <w:t xml:space="preserve"> компетенции этих детей является вовлечение их в </w:t>
      </w:r>
      <w:r w:rsidR="005079E1" w:rsidRPr="00B668F6">
        <w:rPr>
          <w:rFonts w:ascii="Times New Roman" w:hAnsi="Times New Roman" w:cs="Times New Roman"/>
          <w:color w:val="auto"/>
          <w:kern w:val="28"/>
          <w:sz w:val="28"/>
          <w:szCs w:val="28"/>
        </w:rPr>
        <w:lastRenderedPageBreak/>
        <w:t xml:space="preserve">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w:t>
      </w:r>
      <w:r w:rsidR="005079E1">
        <w:rPr>
          <w:rFonts w:ascii="Times New Roman" w:hAnsi="Times New Roman" w:cs="Times New Roman"/>
          <w:color w:val="auto"/>
          <w:kern w:val="28"/>
          <w:sz w:val="28"/>
          <w:szCs w:val="28"/>
        </w:rPr>
        <w:t>обще</w:t>
      </w:r>
      <w:r w:rsidR="005079E1" w:rsidRPr="00B668F6">
        <w:rPr>
          <w:rFonts w:ascii="Times New Roman" w:hAnsi="Times New Roman" w:cs="Times New Roman"/>
          <w:color w:val="auto"/>
          <w:kern w:val="28"/>
          <w:sz w:val="28"/>
          <w:szCs w:val="28"/>
        </w:rPr>
        <w:t>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w:t>
      </w:r>
      <w:r w:rsidR="005079E1">
        <w:rPr>
          <w:rFonts w:ascii="Times New Roman" w:hAnsi="Times New Roman" w:cs="Times New Roman"/>
          <w:color w:val="auto"/>
          <w:kern w:val="28"/>
          <w:sz w:val="28"/>
          <w:szCs w:val="28"/>
        </w:rPr>
        <w:t xml:space="preserve">бленного </w:t>
      </w:r>
      <w:r w:rsidR="005079E1" w:rsidRPr="00B668F6">
        <w:rPr>
          <w:rFonts w:ascii="Times New Roman" w:hAnsi="Times New Roman" w:cs="Times New Roman"/>
          <w:color w:val="auto"/>
          <w:kern w:val="28"/>
          <w:sz w:val="28"/>
          <w:szCs w:val="28"/>
        </w:rPr>
        <w:t>психолого-</w:t>
      </w:r>
      <w:r w:rsidR="005079E1">
        <w:rPr>
          <w:rFonts w:ascii="Times New Roman" w:hAnsi="Times New Roman" w:cs="Times New Roman"/>
          <w:color w:val="auto"/>
          <w:kern w:val="28"/>
          <w:sz w:val="28"/>
          <w:szCs w:val="28"/>
        </w:rPr>
        <w:t>медико-</w:t>
      </w:r>
      <w:r w:rsidR="005079E1" w:rsidRPr="00B668F6">
        <w:rPr>
          <w:rFonts w:ascii="Times New Roman" w:hAnsi="Times New Roman" w:cs="Times New Roman"/>
          <w:color w:val="auto"/>
          <w:kern w:val="28"/>
          <w:sz w:val="28"/>
          <w:szCs w:val="28"/>
        </w:rPr>
        <w:t>педагогического обс</w:t>
      </w:r>
      <w:r w:rsidR="005079E1">
        <w:rPr>
          <w:rFonts w:ascii="Times New Roman" w:hAnsi="Times New Roman" w:cs="Times New Roman"/>
          <w:color w:val="auto"/>
          <w:kern w:val="28"/>
          <w:sz w:val="28"/>
          <w:szCs w:val="28"/>
        </w:rPr>
        <w:t>ледования. В этом случае обучающийся</w:t>
      </w:r>
      <w:r w:rsidR="005079E1" w:rsidRPr="00B668F6">
        <w:rPr>
          <w:rFonts w:ascii="Times New Roman" w:hAnsi="Times New Roman" w:cs="Times New Roman"/>
          <w:color w:val="auto"/>
          <w:kern w:val="28"/>
          <w:sz w:val="28"/>
          <w:szCs w:val="28"/>
        </w:rPr>
        <w:t xml:space="preserve">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r w:rsidR="005079E1">
        <w:rPr>
          <w:rFonts w:ascii="Times New Roman" w:hAnsi="Times New Roman" w:cs="Times New Roman"/>
          <w:color w:val="auto"/>
          <w:kern w:val="28"/>
          <w:sz w:val="28"/>
          <w:szCs w:val="28"/>
        </w:rPr>
        <w:t>.</w:t>
      </w:r>
    </w:p>
    <w:p w:rsidR="00BB712E" w:rsidRDefault="00BB712E" w:rsidP="00B70429">
      <w:pPr>
        <w:shd w:val="clear" w:color="auto" w:fill="FFFFFF"/>
        <w:spacing w:after="0" w:line="360" w:lineRule="auto"/>
        <w:ind w:firstLine="709"/>
        <w:jc w:val="both"/>
        <w:rPr>
          <w:rFonts w:ascii="Times New Roman" w:hAnsi="Times New Roman" w:cs="Times New Roman"/>
          <w:color w:val="auto"/>
          <w:kern w:val="28"/>
          <w:sz w:val="28"/>
          <w:szCs w:val="28"/>
        </w:rPr>
      </w:pPr>
    </w:p>
    <w:p w:rsidR="005079E1" w:rsidRPr="009E050A" w:rsidRDefault="005079E1" w:rsidP="00B70429">
      <w:pPr>
        <w:shd w:val="clear" w:color="auto" w:fill="FFFFFF"/>
        <w:spacing w:after="0" w:line="360" w:lineRule="auto"/>
        <w:jc w:val="center"/>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 соответствии с Ус</w:t>
      </w:r>
      <w:r>
        <w:rPr>
          <w:rFonts w:ascii="Times New Roman" w:hAnsi="Times New Roman" w:cs="Times New Roman"/>
          <w:sz w:val="28"/>
          <w:szCs w:val="28"/>
        </w:rPr>
        <w:t>тавом образовательная организация</w:t>
      </w:r>
      <w:r w:rsidRPr="00477924">
        <w:rPr>
          <w:rFonts w:ascii="Times New Roman" w:hAnsi="Times New Roman" w:cs="Times New Roman"/>
          <w:sz w:val="28"/>
          <w:szCs w:val="28"/>
        </w:rPr>
        <w:t xml:space="preserve"> имеет право самостоятельно определять продолжительность учебной недели (5</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 дневной, либо 6</w:t>
      </w:r>
      <w:r w:rsidRPr="008B7CF6">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sidRPr="00477924">
        <w:rPr>
          <w:rFonts w:ascii="Times New Roman" w:hAnsi="Times New Roman" w:cs="Times New Roman"/>
          <w:sz w:val="28"/>
          <w:szCs w:val="28"/>
        </w:rPr>
        <w:t>днев</w:t>
      </w:r>
      <w:r>
        <w:rPr>
          <w:rFonts w:ascii="Times New Roman" w:hAnsi="Times New Roman" w:cs="Times New Roman"/>
          <w:sz w:val="28"/>
          <w:szCs w:val="28"/>
        </w:rPr>
        <w:t>ной</w:t>
      </w:r>
      <w:r w:rsidRPr="00477924">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Продолжительн</w:t>
      </w:r>
      <w:r>
        <w:rPr>
          <w:rFonts w:ascii="Times New Roman" w:hAnsi="Times New Roman" w:cs="Times New Roman"/>
          <w:sz w:val="28"/>
          <w:szCs w:val="28"/>
        </w:rPr>
        <w:t xml:space="preserve">ость учебного года  на </w:t>
      </w:r>
      <w:r>
        <w:rPr>
          <w:rFonts w:ascii="Times New Roman" w:hAnsi="Times New Roman" w:cs="Times New Roman"/>
          <w:sz w:val="28"/>
          <w:szCs w:val="28"/>
          <w:lang w:val="en-US"/>
        </w:rPr>
        <w:t>I</w:t>
      </w:r>
      <w:r>
        <w:rPr>
          <w:rFonts w:ascii="Times New Roman" w:hAnsi="Times New Roman" w:cs="Times New Roman"/>
          <w:sz w:val="28"/>
          <w:szCs w:val="28"/>
        </w:rPr>
        <w:t xml:space="preserve"> отделении</w:t>
      </w:r>
      <w:r w:rsidRPr="00477924">
        <w:rPr>
          <w:rFonts w:ascii="Times New Roman" w:hAnsi="Times New Roman" w:cs="Times New Roman"/>
          <w:sz w:val="28"/>
          <w:szCs w:val="28"/>
        </w:rPr>
        <w:t xml:space="preserve"> </w:t>
      </w:r>
      <w:r w:rsidRPr="00723702">
        <w:rPr>
          <w:rFonts w:ascii="Times New Roman" w:hAnsi="Times New Roman" w:cs="Times New Roman"/>
          <w:sz w:val="28"/>
          <w:szCs w:val="28"/>
        </w:rPr>
        <w:t>(</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дополнительный)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 и на </w:t>
      </w:r>
      <w:r w:rsidRPr="00477924">
        <w:rPr>
          <w:rFonts w:ascii="Times New Roman" w:hAnsi="Times New Roman" w:cs="Times New Roman"/>
          <w:sz w:val="28"/>
          <w:szCs w:val="28"/>
          <w:lang w:val="en-US"/>
        </w:rPr>
        <w:t>II</w:t>
      </w:r>
      <w:r>
        <w:rPr>
          <w:rFonts w:ascii="Times New Roman" w:hAnsi="Times New Roman" w:cs="Times New Roman"/>
          <w:sz w:val="28"/>
          <w:szCs w:val="28"/>
        </w:rPr>
        <w:t xml:space="preserve"> отделении (</w:t>
      </w:r>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47792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w:t>
      </w:r>
      <w:r w:rsidRPr="00477924">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477924">
        <w:rPr>
          <w:rFonts w:ascii="Times New Roman" w:hAnsi="Times New Roman" w:cs="Times New Roman"/>
          <w:sz w:val="28"/>
          <w:szCs w:val="28"/>
        </w:rPr>
        <w:t>образовател</w:t>
      </w:r>
      <w:r>
        <w:rPr>
          <w:rFonts w:ascii="Times New Roman" w:hAnsi="Times New Roman" w:cs="Times New Roman"/>
          <w:sz w:val="28"/>
          <w:szCs w:val="28"/>
        </w:rPr>
        <w:t>ьной программы НОО составляет</w:t>
      </w:r>
      <w:r w:rsidRPr="00477924">
        <w:rPr>
          <w:rFonts w:ascii="Times New Roman" w:hAnsi="Times New Roman" w:cs="Times New Roman"/>
          <w:sz w:val="28"/>
          <w:szCs w:val="28"/>
        </w:rPr>
        <w:t xml:space="preserve"> для обучающихся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класса </w:t>
      </w:r>
      <w:r w:rsidRPr="008B7CF6">
        <w:rPr>
          <w:rFonts w:ascii="Times New Roman" w:hAnsi="Times New Roman" w:cs="Times New Roman"/>
          <w:sz w:val="28"/>
          <w:szCs w:val="28"/>
        </w:rPr>
        <w:t>-</w:t>
      </w:r>
      <w:r>
        <w:rPr>
          <w:rFonts w:ascii="Times New Roman" w:hAnsi="Times New Roman" w:cs="Times New Roman"/>
          <w:sz w:val="28"/>
          <w:szCs w:val="28"/>
        </w:rPr>
        <w:t xml:space="preserve"> 33 недели, </w:t>
      </w:r>
      <w:r>
        <w:rPr>
          <w:rFonts w:ascii="Times New Roman" w:hAnsi="Times New Roman" w:cs="Times New Roman"/>
          <w:sz w:val="28"/>
          <w:szCs w:val="28"/>
          <w:lang w:val="en-US"/>
        </w:rPr>
        <w:t>II</w:t>
      </w:r>
      <w:r w:rsidRPr="00D30C7C">
        <w:rPr>
          <w:rFonts w:ascii="Times New Roman" w:hAnsi="Times New Roman" w:cs="Times New Roman"/>
          <w:sz w:val="28"/>
          <w:szCs w:val="28"/>
        </w:rPr>
        <w:t xml:space="preserve"> </w:t>
      </w:r>
      <w:r>
        <w:rPr>
          <w:rFonts w:ascii="Times New Roman" w:hAnsi="Times New Roman" w:cs="Times New Roman"/>
          <w:sz w:val="28"/>
          <w:szCs w:val="28"/>
        </w:rPr>
        <w:t>-</w:t>
      </w:r>
      <w:r w:rsidRPr="00D30C7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 </w:t>
      </w:r>
      <w:r w:rsidRPr="008B7CF6">
        <w:rPr>
          <w:rFonts w:ascii="Times New Roman" w:hAnsi="Times New Roman" w:cs="Times New Roman"/>
          <w:sz w:val="28"/>
          <w:szCs w:val="28"/>
        </w:rPr>
        <w:t>-</w:t>
      </w:r>
      <w:r w:rsidRPr="00477924">
        <w:rPr>
          <w:rFonts w:ascii="Times New Roman" w:hAnsi="Times New Roman" w:cs="Times New Roman"/>
          <w:sz w:val="28"/>
          <w:szCs w:val="28"/>
        </w:rPr>
        <w:t xml:space="preserve"> не менее 34 недель.</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w:t>
      </w:r>
      <w:r w:rsidRPr="008B7CF6">
        <w:rPr>
          <w:rFonts w:ascii="Times New Roman" w:hAnsi="Times New Roman" w:cs="Times New Roman"/>
          <w:sz w:val="28"/>
          <w:szCs w:val="28"/>
        </w:rPr>
        <w:t>(</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w:t>
      </w:r>
      <w:r w:rsidRPr="00477924">
        <w:rPr>
          <w:rFonts w:ascii="Times New Roman" w:hAnsi="Times New Roman" w:cs="Times New Roman"/>
          <w:sz w:val="28"/>
          <w:szCs w:val="28"/>
        </w:rPr>
        <w:t xml:space="preserve"> классе обучающимся устанавливаются дополнительные каникулы в третьей четверти. Продолжительность ка</w:t>
      </w:r>
      <w:r>
        <w:rPr>
          <w:rFonts w:ascii="Times New Roman" w:hAnsi="Times New Roman" w:cs="Times New Roman"/>
          <w:sz w:val="28"/>
          <w:szCs w:val="28"/>
        </w:rPr>
        <w:t xml:space="preserve">никул для обучающихся во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не менее 30 календарных дней в течение учебного года, летом - не менее 8 недель.</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При максимально допустимой нагрузке в течение учебного дня количе</w:t>
      </w:r>
      <w:r>
        <w:rPr>
          <w:rFonts w:ascii="Times New Roman" w:hAnsi="Times New Roman" w:cs="Times New Roman"/>
          <w:sz w:val="28"/>
          <w:szCs w:val="28"/>
        </w:rPr>
        <w:t>ство уроков не должно превышать</w:t>
      </w:r>
      <w:r w:rsidRPr="00477924">
        <w:rPr>
          <w:rFonts w:ascii="Times New Roman" w:hAnsi="Times New Roman" w:cs="Times New Roman"/>
          <w:sz w:val="28"/>
          <w:szCs w:val="28"/>
        </w:rPr>
        <w:t xml:space="preserve"> в</w:t>
      </w:r>
      <w:r w:rsidRPr="008B7CF6">
        <w:rPr>
          <w:rFonts w:ascii="Times New Roman" w:hAnsi="Times New Roman" w:cs="Times New Roman"/>
          <w:sz w:val="28"/>
          <w:szCs w:val="28"/>
        </w:rPr>
        <w:t xml:space="preserve"> </w:t>
      </w:r>
      <w:r>
        <w:rPr>
          <w:rFonts w:ascii="Times New Roman" w:hAnsi="Times New Roman" w:cs="Times New Roman"/>
          <w:sz w:val="28"/>
          <w:szCs w:val="28"/>
          <w:lang w:val="en-US"/>
        </w:rPr>
        <w:t>I</w:t>
      </w:r>
      <w:r w:rsidRPr="00936DA4">
        <w:rPr>
          <w:rFonts w:ascii="Times New Roman" w:hAnsi="Times New Roman" w:cs="Times New Roman"/>
          <w:sz w:val="28"/>
          <w:szCs w:val="28"/>
        </w:rPr>
        <w:t xml:space="preserve"> </w:t>
      </w:r>
      <w:r>
        <w:rPr>
          <w:rFonts w:ascii="Times New Roman" w:hAnsi="Times New Roman" w:cs="Times New Roman"/>
          <w:sz w:val="28"/>
          <w:szCs w:val="28"/>
        </w:rPr>
        <w:t>дополнительном и</w:t>
      </w:r>
      <w:r w:rsidRPr="00BC4C93">
        <w:rPr>
          <w:rFonts w:ascii="Times New Roman" w:hAnsi="Times New Roman" w:cs="Times New Roman"/>
          <w:sz w:val="28"/>
          <w:szCs w:val="28"/>
        </w:rPr>
        <w:t xml:space="preserve"> </w:t>
      </w:r>
      <w:r>
        <w:rPr>
          <w:rFonts w:ascii="Times New Roman" w:hAnsi="Times New Roman" w:cs="Times New Roman"/>
          <w:sz w:val="28"/>
          <w:szCs w:val="28"/>
          <w:lang w:val="en-US"/>
        </w:rPr>
        <w:t>I</w:t>
      </w:r>
      <w:r w:rsidRPr="00477924">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77924">
        <w:rPr>
          <w:rFonts w:ascii="Times New Roman" w:hAnsi="Times New Roman" w:cs="Times New Roman"/>
          <w:sz w:val="28"/>
          <w:szCs w:val="28"/>
        </w:rPr>
        <w:t>- 4 уроков в день, один день в неделю -</w:t>
      </w:r>
      <w:r>
        <w:rPr>
          <w:rFonts w:ascii="Times New Roman" w:hAnsi="Times New Roman" w:cs="Times New Roman"/>
          <w:sz w:val="28"/>
          <w:szCs w:val="28"/>
        </w:rPr>
        <w:t xml:space="preserve"> 5 уроков, во </w:t>
      </w:r>
      <w:r>
        <w:rPr>
          <w:rFonts w:ascii="Times New Roman" w:hAnsi="Times New Roman" w:cs="Times New Roman"/>
          <w:sz w:val="28"/>
          <w:szCs w:val="28"/>
          <w:lang w:val="en-US"/>
        </w:rPr>
        <w:t>II</w:t>
      </w:r>
      <w:r w:rsidRPr="00723702">
        <w:rPr>
          <w:rFonts w:ascii="Times New Roman" w:hAnsi="Times New Roman" w:cs="Times New Roman"/>
          <w:sz w:val="28"/>
          <w:szCs w:val="28"/>
        </w:rPr>
        <w:t xml:space="preserve"> </w:t>
      </w:r>
      <w:r>
        <w:rPr>
          <w:rFonts w:ascii="Times New Roman" w:hAnsi="Times New Roman" w:cs="Times New Roman"/>
          <w:sz w:val="28"/>
          <w:szCs w:val="28"/>
        </w:rPr>
        <w:t>-</w:t>
      </w:r>
      <w:r w:rsidRPr="00723702">
        <w:rPr>
          <w:rFonts w:ascii="Times New Roman" w:hAnsi="Times New Roman" w:cs="Times New Roman"/>
          <w:sz w:val="28"/>
          <w:szCs w:val="28"/>
        </w:rPr>
        <w:t xml:space="preserve"> </w:t>
      </w:r>
      <w:r>
        <w:rPr>
          <w:rFonts w:ascii="Times New Roman" w:hAnsi="Times New Roman" w:cs="Times New Roman"/>
          <w:sz w:val="28"/>
          <w:szCs w:val="28"/>
          <w:lang w:val="en-US"/>
        </w:rPr>
        <w:t>IV</w:t>
      </w:r>
      <w:r w:rsidRPr="00477924">
        <w:rPr>
          <w:rFonts w:ascii="Times New Roman" w:hAnsi="Times New Roman" w:cs="Times New Roman"/>
          <w:sz w:val="28"/>
          <w:szCs w:val="28"/>
        </w:rPr>
        <w:t xml:space="preserve"> классах – не более 5 </w:t>
      </w:r>
      <w:r w:rsidRPr="00477924">
        <w:rPr>
          <w:rFonts w:ascii="Times New Roman" w:hAnsi="Times New Roman" w:cs="Times New Roman"/>
          <w:sz w:val="28"/>
          <w:szCs w:val="28"/>
        </w:rPr>
        <w:lastRenderedPageBreak/>
        <w:t>уроков в день.</w:t>
      </w:r>
      <w:r>
        <w:rPr>
          <w:rFonts w:ascii="Times New Roman" w:hAnsi="Times New Roman" w:cs="Times New Roman"/>
          <w:sz w:val="28"/>
          <w:szCs w:val="28"/>
        </w:rPr>
        <w:t xml:space="preserve"> Возможно использов</w:t>
      </w:r>
      <w:r w:rsidR="00507587">
        <w:rPr>
          <w:rFonts w:ascii="Times New Roman" w:hAnsi="Times New Roman" w:cs="Times New Roman"/>
          <w:sz w:val="28"/>
          <w:szCs w:val="28"/>
        </w:rPr>
        <w:t xml:space="preserve">ание в </w:t>
      </w:r>
      <w:r w:rsidR="00507587">
        <w:rPr>
          <w:rFonts w:ascii="Times New Roman" w:hAnsi="Times New Roman" w:cs="Times New Roman"/>
          <w:sz w:val="28"/>
          <w:szCs w:val="28"/>
          <w:lang w:val="en-US"/>
        </w:rPr>
        <w:t>I</w:t>
      </w:r>
      <w:r>
        <w:rPr>
          <w:rFonts w:ascii="Times New Roman" w:hAnsi="Times New Roman" w:cs="Times New Roman"/>
          <w:sz w:val="28"/>
          <w:szCs w:val="28"/>
        </w:rPr>
        <w:t xml:space="preserve"> (</w:t>
      </w:r>
      <w:r w:rsidR="00507587">
        <w:rPr>
          <w:rFonts w:ascii="Times New Roman" w:hAnsi="Times New Roman" w:cs="Times New Roman"/>
          <w:sz w:val="28"/>
          <w:szCs w:val="28"/>
          <w:lang w:val="en-US"/>
        </w:rPr>
        <w:t>I</w:t>
      </w:r>
      <w:r w:rsidR="00507587">
        <w:rPr>
          <w:rFonts w:ascii="Times New Roman" w:hAnsi="Times New Roman" w:cs="Times New Roman"/>
          <w:sz w:val="28"/>
          <w:szCs w:val="28"/>
        </w:rPr>
        <w:t xml:space="preserve"> дополнительном</w:t>
      </w:r>
      <w:r>
        <w:rPr>
          <w:rFonts w:ascii="Times New Roman" w:hAnsi="Times New Roman" w:cs="Times New Roman"/>
          <w:sz w:val="28"/>
          <w:szCs w:val="28"/>
        </w:rPr>
        <w:t>)</w:t>
      </w:r>
      <w:r w:rsidRPr="00477924">
        <w:rPr>
          <w:rFonts w:ascii="Times New Roman" w:hAnsi="Times New Roman" w:cs="Times New Roman"/>
          <w:sz w:val="28"/>
          <w:szCs w:val="28"/>
        </w:rPr>
        <w:t xml:space="preserve"> классах «ступенчатого» режима обучения. </w:t>
      </w:r>
    </w:p>
    <w:p w:rsidR="005079E1"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Расписание в образовательной </w:t>
      </w:r>
      <w:r w:rsidRPr="00477924">
        <w:rPr>
          <w:rFonts w:ascii="Times New Roman" w:hAnsi="Times New Roman" w:cs="Times New Roman"/>
          <w:sz w:val="28"/>
          <w:szCs w:val="28"/>
        </w:rPr>
        <w:t>ор</w:t>
      </w:r>
      <w:r>
        <w:rPr>
          <w:rFonts w:ascii="Times New Roman" w:hAnsi="Times New Roman" w:cs="Times New Roman"/>
          <w:sz w:val="28"/>
          <w:szCs w:val="28"/>
        </w:rPr>
        <w:t>ганизации</w:t>
      </w:r>
      <w:r w:rsidRPr="00477924">
        <w:rPr>
          <w:rFonts w:ascii="Times New Roman" w:hAnsi="Times New Roman" w:cs="Times New Roman"/>
          <w:sz w:val="28"/>
          <w:szCs w:val="28"/>
        </w:rPr>
        <w:t xml:space="preserve">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w:t>
      </w:r>
      <w:r>
        <w:rPr>
          <w:rFonts w:ascii="Times New Roman" w:hAnsi="Times New Roman" w:cs="Times New Roman"/>
          <w:sz w:val="28"/>
          <w:szCs w:val="28"/>
        </w:rPr>
        <w:t xml:space="preserve"> их утомляемость и не допускать перегрузки.</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Формы организации образовательно</w:t>
      </w:r>
      <w:r>
        <w:rPr>
          <w:rFonts w:ascii="Times New Roman" w:hAnsi="Times New Roman" w:cs="Times New Roman"/>
          <w:sz w:val="28"/>
          <w:szCs w:val="28"/>
        </w:rPr>
        <w:t>го процесса могут предусматривать чередование</w:t>
      </w:r>
      <w:r w:rsidRPr="00477924">
        <w:rPr>
          <w:rFonts w:ascii="Times New Roman" w:hAnsi="Times New Roman" w:cs="Times New Roman"/>
          <w:sz w:val="28"/>
          <w:szCs w:val="28"/>
        </w:rPr>
        <w:t xml:space="preserve"> учебной и внеурочной деятельности в рамках расписания.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w:t>
      </w:r>
      <w:r>
        <w:rPr>
          <w:rFonts w:ascii="Times New Roman" w:hAnsi="Times New Roman" w:cs="Times New Roman"/>
          <w:sz w:val="28"/>
          <w:szCs w:val="28"/>
        </w:rPr>
        <w:t>го и</w:t>
      </w:r>
      <w:r w:rsidRPr="00477924">
        <w:rPr>
          <w:rFonts w:ascii="Times New Roman" w:hAnsi="Times New Roman" w:cs="Times New Roman"/>
          <w:sz w:val="28"/>
          <w:szCs w:val="28"/>
        </w:rPr>
        <w:t xml:space="preserve"> психического развития, интересов и склонностей.              </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сохраняет преемственность изучаемых учебных предметов на каждой ступени</w:t>
      </w:r>
      <w:r>
        <w:rPr>
          <w:rFonts w:ascii="Times New Roman" w:hAnsi="Times New Roman" w:cs="Times New Roman"/>
          <w:sz w:val="28"/>
          <w:szCs w:val="28"/>
        </w:rPr>
        <w:t>.</w:t>
      </w:r>
    </w:p>
    <w:p w:rsidR="005079E1" w:rsidRPr="00477924" w:rsidRDefault="005079E1" w:rsidP="00B70429">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учебном плане</w:t>
      </w:r>
      <w:r w:rsidRPr="00477924">
        <w:rPr>
          <w:rFonts w:ascii="Times New Roman" w:hAnsi="Times New Roman" w:cs="Times New Roman"/>
          <w:sz w:val="28"/>
          <w:szCs w:val="28"/>
        </w:rPr>
        <w:t xml:space="preserve"> предусмотрены занятия в коррекционно - развивающей области. </w:t>
      </w:r>
      <w:r>
        <w:rPr>
          <w:rFonts w:ascii="Times New Roman" w:hAnsi="Times New Roman" w:cs="Times New Roman"/>
          <w:sz w:val="28"/>
          <w:szCs w:val="28"/>
        </w:rPr>
        <w:t>Отводимые на них часы не входят в</w:t>
      </w:r>
      <w:r w:rsidRPr="00477924">
        <w:rPr>
          <w:rFonts w:ascii="Times New Roman" w:hAnsi="Times New Roman" w:cs="Times New Roman"/>
          <w:sz w:val="28"/>
          <w:szCs w:val="28"/>
        </w:rPr>
        <w:t xml:space="preserve"> максимальную нагрузку</w:t>
      </w:r>
      <w:r>
        <w:rPr>
          <w:rFonts w:ascii="Times New Roman" w:hAnsi="Times New Roman" w:cs="Times New Roman"/>
          <w:sz w:val="28"/>
          <w:szCs w:val="28"/>
        </w:rPr>
        <w:t>.</w:t>
      </w:r>
    </w:p>
    <w:p w:rsidR="00BB712E" w:rsidRDefault="005079E1" w:rsidP="002E2B6C">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Расписание уроков составляется отдельно для обязательной, коррекционно – развивающей</w:t>
      </w:r>
      <w:r>
        <w:rPr>
          <w:rFonts w:ascii="Times New Roman" w:hAnsi="Times New Roman" w:cs="Times New Roman"/>
          <w:sz w:val="28"/>
          <w:szCs w:val="28"/>
        </w:rPr>
        <w:t xml:space="preserve"> областей</w:t>
      </w:r>
      <w:r w:rsidRPr="00477924">
        <w:rPr>
          <w:rFonts w:ascii="Times New Roman" w:hAnsi="Times New Roman" w:cs="Times New Roman"/>
          <w:sz w:val="28"/>
          <w:szCs w:val="28"/>
        </w:rPr>
        <w:t xml:space="preserve"> и внеурочной деятельности. Между</w:t>
      </w:r>
      <w:r>
        <w:rPr>
          <w:rFonts w:ascii="Times New Roman" w:hAnsi="Times New Roman" w:cs="Times New Roman"/>
          <w:sz w:val="28"/>
          <w:szCs w:val="28"/>
        </w:rPr>
        <w:t xml:space="preserve"> началом уроков </w:t>
      </w:r>
      <w:r w:rsidRPr="00477924">
        <w:rPr>
          <w:rFonts w:ascii="Times New Roman" w:hAnsi="Times New Roman" w:cs="Times New Roman"/>
          <w:sz w:val="28"/>
          <w:szCs w:val="28"/>
        </w:rPr>
        <w:t>коррекционно – развивающей и внеурочной деятельности</w:t>
      </w:r>
      <w:r>
        <w:rPr>
          <w:rFonts w:ascii="Times New Roman" w:hAnsi="Times New Roman" w:cs="Times New Roman"/>
          <w:sz w:val="28"/>
          <w:szCs w:val="28"/>
        </w:rPr>
        <w:t xml:space="preserve"> </w:t>
      </w:r>
      <w:r w:rsidRPr="00477924">
        <w:rPr>
          <w:rFonts w:ascii="Times New Roman" w:hAnsi="Times New Roman" w:cs="Times New Roman"/>
          <w:sz w:val="28"/>
          <w:szCs w:val="28"/>
        </w:rPr>
        <w:t>и последним уроком рекомендуется устраивать перерыв продолжительностью не менее 45 минут.</w:t>
      </w:r>
    </w:p>
    <w:p w:rsidR="00BB712E" w:rsidRDefault="00BB712E" w:rsidP="00B70429">
      <w:pPr>
        <w:shd w:val="clear" w:color="auto" w:fill="FFFFFF"/>
        <w:spacing w:after="0" w:line="360" w:lineRule="auto"/>
        <w:ind w:firstLine="709"/>
        <w:jc w:val="both"/>
        <w:rPr>
          <w:rFonts w:ascii="Times New Roman" w:hAnsi="Times New Roman" w:cs="Times New Roman"/>
          <w:sz w:val="28"/>
          <w:szCs w:val="28"/>
        </w:rPr>
      </w:pPr>
    </w:p>
    <w:p w:rsidR="006F74B7" w:rsidRDefault="006F74B7" w:rsidP="00B70429">
      <w:pPr>
        <w:shd w:val="clear" w:color="auto" w:fill="FFFFFF"/>
        <w:spacing w:after="0" w:line="360" w:lineRule="auto"/>
        <w:ind w:firstLine="709"/>
        <w:jc w:val="both"/>
        <w:rPr>
          <w:rFonts w:ascii="Times New Roman" w:hAnsi="Times New Roman" w:cs="Times New Roman"/>
          <w:sz w:val="28"/>
          <w:szCs w:val="28"/>
        </w:rPr>
      </w:pPr>
    </w:p>
    <w:p w:rsidR="006F74B7" w:rsidRDefault="006F74B7" w:rsidP="00B70429">
      <w:pPr>
        <w:shd w:val="clear" w:color="auto" w:fill="FFFFFF"/>
        <w:spacing w:after="0" w:line="360" w:lineRule="auto"/>
        <w:ind w:firstLine="709"/>
        <w:jc w:val="both"/>
        <w:rPr>
          <w:rFonts w:ascii="Times New Roman" w:hAnsi="Times New Roman" w:cs="Times New Roman"/>
          <w:sz w:val="28"/>
          <w:szCs w:val="28"/>
        </w:rPr>
      </w:pPr>
    </w:p>
    <w:p w:rsidR="006F74B7" w:rsidRDefault="006F74B7" w:rsidP="00B70429">
      <w:pPr>
        <w:shd w:val="clear" w:color="auto" w:fill="FFFFFF"/>
        <w:spacing w:after="0" w:line="360" w:lineRule="auto"/>
        <w:ind w:firstLine="709"/>
        <w:jc w:val="both"/>
        <w:rPr>
          <w:rFonts w:ascii="Times New Roman" w:hAnsi="Times New Roman" w:cs="Times New Roman"/>
          <w:sz w:val="28"/>
          <w:szCs w:val="28"/>
        </w:rPr>
      </w:pPr>
    </w:p>
    <w:p w:rsidR="006F74B7" w:rsidRDefault="006F74B7" w:rsidP="00B70429">
      <w:pPr>
        <w:shd w:val="clear" w:color="auto" w:fill="FFFFFF"/>
        <w:spacing w:after="0" w:line="360" w:lineRule="auto"/>
        <w:ind w:firstLine="709"/>
        <w:jc w:val="both"/>
        <w:rPr>
          <w:rFonts w:ascii="Times New Roman" w:hAnsi="Times New Roman" w:cs="Times New Roman"/>
          <w:sz w:val="28"/>
          <w:szCs w:val="28"/>
        </w:rPr>
      </w:pPr>
    </w:p>
    <w:p w:rsidR="00F50142" w:rsidRDefault="00D9339D" w:rsidP="009D58F2">
      <w:pPr>
        <w:suppressAutoHyphens w:val="0"/>
        <w:spacing w:before="120" w:after="120" w:line="240" w:lineRule="auto"/>
        <w:jc w:val="center"/>
        <w:rPr>
          <w:rFonts w:ascii="Times New Roman" w:hAnsi="Times New Roman"/>
          <w:b/>
          <w:kern w:val="28"/>
          <w:sz w:val="28"/>
          <w:szCs w:val="24"/>
        </w:rPr>
      </w:pPr>
      <w:r>
        <w:rPr>
          <w:rFonts w:ascii="Times New Roman" w:hAnsi="Times New Roman"/>
          <w:b/>
          <w:kern w:val="28"/>
          <w:sz w:val="28"/>
          <w:szCs w:val="24"/>
        </w:rPr>
        <w:lastRenderedPageBreak/>
        <w:t>Г</w:t>
      </w:r>
      <w:r w:rsidR="005079E1" w:rsidRPr="004C265C">
        <w:rPr>
          <w:rFonts w:ascii="Times New Roman" w:hAnsi="Times New Roman"/>
          <w:b/>
          <w:kern w:val="28"/>
          <w:sz w:val="28"/>
          <w:szCs w:val="24"/>
        </w:rPr>
        <w:t>одовой учебный план начального общ</w:t>
      </w:r>
      <w:r w:rsidR="005079E1">
        <w:rPr>
          <w:rFonts w:ascii="Times New Roman" w:hAnsi="Times New Roman"/>
          <w:b/>
          <w:kern w:val="28"/>
          <w:sz w:val="28"/>
          <w:szCs w:val="24"/>
        </w:rPr>
        <w:t>его образования</w:t>
      </w:r>
      <w:r w:rsidR="005079E1">
        <w:rPr>
          <w:rFonts w:ascii="Times New Roman" w:hAnsi="Times New Roman"/>
          <w:b/>
          <w:kern w:val="28"/>
          <w:sz w:val="28"/>
          <w:szCs w:val="24"/>
        </w:rPr>
        <w:br/>
      </w:r>
      <w:r w:rsidR="005079E1" w:rsidRPr="004C265C">
        <w:rPr>
          <w:rFonts w:ascii="Times New Roman" w:hAnsi="Times New Roman"/>
          <w:b/>
          <w:kern w:val="28"/>
          <w:sz w:val="28"/>
          <w:szCs w:val="24"/>
        </w:rPr>
        <w:t>обучающихся с тяже</w:t>
      </w:r>
      <w:r w:rsidR="005079E1">
        <w:rPr>
          <w:rFonts w:ascii="Times New Roman" w:hAnsi="Times New Roman"/>
          <w:b/>
          <w:kern w:val="28"/>
          <w:sz w:val="28"/>
          <w:szCs w:val="24"/>
        </w:rPr>
        <w:t>лыми нарушениями речи (вариант 5.2</w:t>
      </w:r>
      <w:r w:rsidR="005079E1" w:rsidRPr="004C265C">
        <w:rPr>
          <w:rFonts w:ascii="Times New Roman" w:hAnsi="Times New Roman"/>
          <w:b/>
          <w:kern w:val="28"/>
          <w:sz w:val="28"/>
          <w:szCs w:val="24"/>
        </w:rPr>
        <w:t>)</w:t>
      </w:r>
      <w:r w:rsidR="009D58F2">
        <w:rPr>
          <w:rFonts w:ascii="Times New Roman" w:hAnsi="Times New Roman"/>
          <w:b/>
          <w:kern w:val="28"/>
          <w:sz w:val="28"/>
          <w:szCs w:val="24"/>
        </w:rPr>
        <w:br/>
      </w:r>
      <w:r w:rsidR="005079E1" w:rsidRPr="004C265C">
        <w:rPr>
          <w:rFonts w:ascii="Times New Roman" w:hAnsi="Times New Roman"/>
          <w:b/>
          <w:kern w:val="28"/>
          <w:sz w:val="28"/>
          <w:szCs w:val="24"/>
        </w:rPr>
        <w:t>(</w:t>
      </w:r>
      <w:r w:rsidR="005079E1" w:rsidRPr="004C265C">
        <w:rPr>
          <w:rFonts w:ascii="Times New Roman" w:hAnsi="Times New Roman"/>
          <w:b/>
          <w:kern w:val="28"/>
          <w:sz w:val="28"/>
          <w:szCs w:val="24"/>
          <w:lang w:val="en-US"/>
        </w:rPr>
        <w:t>I</w:t>
      </w:r>
      <w:r w:rsidR="005079E1" w:rsidRPr="004C265C">
        <w:rPr>
          <w:rFonts w:ascii="Times New Roman" w:hAnsi="Times New Roman"/>
          <w:b/>
          <w:kern w:val="28"/>
          <w:sz w:val="28"/>
          <w:szCs w:val="24"/>
        </w:rPr>
        <w:t xml:space="preserve"> отделение)</w:t>
      </w:r>
    </w:p>
    <w:p w:rsidR="00A21924" w:rsidRDefault="00A21924" w:rsidP="009D58F2">
      <w:pPr>
        <w:suppressAutoHyphens w:val="0"/>
        <w:spacing w:before="120" w:after="120" w:line="240" w:lineRule="auto"/>
        <w:jc w:val="center"/>
        <w:rPr>
          <w:rFonts w:ascii="Times New Roman" w:hAnsi="Times New Roman"/>
          <w:b/>
          <w:kern w:val="28"/>
          <w:sz w:val="28"/>
          <w:szCs w:val="24"/>
        </w:rPr>
      </w:pPr>
    </w:p>
    <w:tbl>
      <w:tblPr>
        <w:tblW w:w="10437" w:type="dxa"/>
        <w:tblInd w:w="-1139" w:type="dxa"/>
        <w:tblLayout w:type="fixed"/>
        <w:tblCellMar>
          <w:left w:w="10" w:type="dxa"/>
          <w:right w:w="10" w:type="dxa"/>
        </w:tblCellMar>
        <w:tblLook w:val="00A0" w:firstRow="1" w:lastRow="0" w:firstColumn="1" w:lastColumn="0" w:noHBand="0" w:noVBand="0"/>
      </w:tblPr>
      <w:tblGrid>
        <w:gridCol w:w="2461"/>
        <w:gridCol w:w="1480"/>
        <w:gridCol w:w="829"/>
        <w:gridCol w:w="541"/>
        <w:gridCol w:w="684"/>
        <w:gridCol w:w="242"/>
        <w:gridCol w:w="851"/>
        <w:gridCol w:w="992"/>
        <w:gridCol w:w="1134"/>
        <w:gridCol w:w="1216"/>
        <w:gridCol w:w="7"/>
      </w:tblGrid>
      <w:tr w:rsidR="00A21924" w:rsidTr="00AC308C">
        <w:tc>
          <w:tcPr>
            <w:tcW w:w="2461"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0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444" w:type="dxa"/>
            <w:gridSpan w:val="6"/>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A21924" w:rsidTr="00AC308C">
        <w:tc>
          <w:tcPr>
            <w:tcW w:w="2461" w:type="dxa"/>
            <w:vMerge/>
            <w:tcBorders>
              <w:top w:val="nil"/>
              <w:left w:val="single" w:sz="4" w:space="0" w:color="auto"/>
              <w:bottom w:val="nil"/>
              <w:right w:val="nil"/>
            </w:tcBorders>
            <w:vAlign w:val="center"/>
          </w:tcPr>
          <w:p w:rsidR="00A21924" w:rsidRDefault="00A21924" w:rsidP="00B24530">
            <w:pPr>
              <w:suppressAutoHyphens w:val="0"/>
              <w:spacing w:after="0" w:line="240" w:lineRule="auto"/>
              <w:rPr>
                <w:rFonts w:ascii="Times New Roman" w:eastAsia="Times New Roman" w:hAnsi="Times New Roman"/>
                <w:b/>
                <w:kern w:val="0"/>
                <w:sz w:val="24"/>
                <w:szCs w:val="24"/>
              </w:rPr>
            </w:pPr>
          </w:p>
        </w:tc>
        <w:tc>
          <w:tcPr>
            <w:tcW w:w="2309" w:type="dxa"/>
            <w:gridSpan w:val="2"/>
            <w:vMerge/>
            <w:tcBorders>
              <w:top w:val="single" w:sz="4" w:space="0" w:color="000000"/>
              <w:left w:val="single" w:sz="4" w:space="0" w:color="000000"/>
              <w:bottom w:val="single" w:sz="4" w:space="0" w:color="000000"/>
              <w:right w:val="single" w:sz="4" w:space="0" w:color="000000"/>
            </w:tcBorders>
            <w:vAlign w:val="center"/>
          </w:tcPr>
          <w:p w:rsidR="00A21924" w:rsidRDefault="00A21924" w:rsidP="00B24530">
            <w:pPr>
              <w:suppressAutoHyphens w:val="0"/>
              <w:spacing w:after="0" w:line="240" w:lineRule="auto"/>
              <w:rPr>
                <w:rFonts w:ascii="Times New Roman" w:eastAsia="Times New Roman" w:hAnsi="Times New Roman"/>
                <w:b/>
                <w:kern w:val="0"/>
                <w:sz w:val="24"/>
                <w:szCs w:val="24"/>
              </w:rPr>
            </w:pP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P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w:t>
            </w:r>
          </w:p>
        </w:tc>
        <w:tc>
          <w:tcPr>
            <w:tcW w:w="10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b/>
                <w:kern w:val="0"/>
                <w:sz w:val="24"/>
                <w:szCs w:val="24"/>
              </w:rPr>
            </w:pPr>
          </w:p>
        </w:tc>
      </w:tr>
      <w:tr w:rsidR="00A21924" w:rsidTr="00AC308C">
        <w:trPr>
          <w:gridAfter w:val="1"/>
          <w:wAfter w:w="7" w:type="dxa"/>
          <w:trHeight w:val="275"/>
        </w:trPr>
        <w:tc>
          <w:tcPr>
            <w:tcW w:w="3941" w:type="dxa"/>
            <w:gridSpan w:val="2"/>
            <w:tcBorders>
              <w:top w:val="single" w:sz="4" w:space="0" w:color="000000"/>
              <w:left w:val="single" w:sz="4" w:space="0" w:color="auto"/>
              <w:bottom w:val="single" w:sz="4" w:space="0" w:color="000000"/>
              <w:right w:val="single" w:sz="4" w:space="0" w:color="000000"/>
            </w:tcBorders>
          </w:tcPr>
          <w:p w:rsidR="00A21924" w:rsidRDefault="00A21924" w:rsidP="00B24530">
            <w:pPr>
              <w:spacing w:after="0" w:line="240" w:lineRule="auto"/>
              <w:ind w:firstLine="665"/>
              <w:jc w:val="both"/>
              <w:rPr>
                <w:rFonts w:ascii="Times New Roman" w:eastAsia="Times New Roman" w:hAnsi="Times New Roman"/>
                <w:b/>
                <w:i/>
                <w:kern w:val="0"/>
                <w:sz w:val="24"/>
                <w:szCs w:val="24"/>
              </w:rPr>
            </w:pPr>
          </w:p>
        </w:tc>
        <w:tc>
          <w:tcPr>
            <w:tcW w:w="6489" w:type="dxa"/>
            <w:gridSpan w:val="8"/>
            <w:tcBorders>
              <w:top w:val="single" w:sz="4" w:space="0" w:color="000000"/>
              <w:left w:val="single" w:sz="4" w:space="0" w:color="auto"/>
              <w:bottom w:val="single" w:sz="4" w:space="0" w:color="000000"/>
              <w:right w:val="single" w:sz="4" w:space="0" w:color="000000"/>
            </w:tcBorders>
          </w:tcPr>
          <w:p w:rsidR="00A21924" w:rsidRDefault="00A21924" w:rsidP="00B24530">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A21924" w:rsidTr="00AC308C">
        <w:tc>
          <w:tcPr>
            <w:tcW w:w="2461"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p>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 и литературное чтение</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170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170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152</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822</w:t>
            </w:r>
          </w:p>
        </w:tc>
      </w:tr>
      <w:tr w:rsidR="00A21924" w:rsidTr="00AC308C">
        <w:tc>
          <w:tcPr>
            <w:tcW w:w="2461" w:type="dxa"/>
            <w:vMerge/>
            <w:tcBorders>
              <w:top w:val="nil"/>
              <w:left w:val="single" w:sz="4" w:space="0" w:color="auto"/>
              <w:bottom w:val="nil"/>
              <w:right w:val="nil"/>
            </w:tcBorders>
            <w:vAlign w:val="center"/>
          </w:tcPr>
          <w:p w:rsidR="00A21924" w:rsidRDefault="00A21924"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r>
      <w:tr w:rsidR="00A21924" w:rsidTr="00AC308C">
        <w:tc>
          <w:tcPr>
            <w:tcW w:w="2461" w:type="dxa"/>
            <w:vMerge/>
            <w:tcBorders>
              <w:top w:val="nil"/>
              <w:left w:val="single" w:sz="4" w:space="0" w:color="auto"/>
              <w:bottom w:val="nil"/>
              <w:right w:val="nil"/>
            </w:tcBorders>
            <w:vAlign w:val="center"/>
          </w:tcPr>
          <w:p w:rsidR="00A21924" w:rsidRDefault="00A21924"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AC308C">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w:t>
            </w:r>
            <w:r w:rsidR="00AC308C">
              <w:rPr>
                <w:rFonts w:ascii="Times New Roman" w:eastAsia="Times New Roman" w:hAnsi="Times New Roman"/>
                <w:kern w:val="0"/>
                <w:sz w:val="24"/>
                <w:szCs w:val="24"/>
              </w:rPr>
              <w:t>2</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AC308C">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w:t>
            </w:r>
            <w:r w:rsidR="00AC308C">
              <w:rPr>
                <w:rFonts w:ascii="Times New Roman" w:eastAsia="Times New Roman" w:hAnsi="Times New Roman"/>
                <w:kern w:val="0"/>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118</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654</w:t>
            </w:r>
          </w:p>
        </w:tc>
      </w:tr>
      <w:tr w:rsidR="00A21924" w:rsidTr="00AC308C">
        <w:tc>
          <w:tcPr>
            <w:tcW w:w="2461" w:type="dxa"/>
            <w:vMerge/>
            <w:tcBorders>
              <w:top w:val="nil"/>
              <w:left w:val="single" w:sz="4" w:space="0" w:color="auto"/>
              <w:bottom w:val="nil"/>
              <w:right w:val="nil"/>
            </w:tcBorders>
            <w:vAlign w:val="center"/>
          </w:tcPr>
          <w:p w:rsidR="00A21924" w:rsidRDefault="00A21924"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r>
      <w:tr w:rsidR="00A21924" w:rsidTr="00AC308C">
        <w:tc>
          <w:tcPr>
            <w:tcW w:w="2461" w:type="dxa"/>
            <w:vMerge w:val="restart"/>
            <w:tcBorders>
              <w:top w:val="single" w:sz="4" w:space="0" w:color="000000"/>
              <w:left w:val="single" w:sz="4" w:space="0" w:color="auto"/>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Родной язык и литературное чтение на родном языке</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sidRPr="00244ADD">
              <w:rPr>
                <w:rFonts w:ascii="Times New Roman" w:eastAsia="Times New Roman" w:hAnsi="Times New Roman"/>
                <w:kern w:val="0"/>
                <w:sz w:val="24"/>
                <w:szCs w:val="24"/>
              </w:rPr>
              <w:t xml:space="preserve">Родной </w:t>
            </w:r>
            <w:r>
              <w:rPr>
                <w:rFonts w:ascii="Times New Roman" w:eastAsia="Times New Roman" w:hAnsi="Times New Roman"/>
                <w:kern w:val="0"/>
                <w:sz w:val="24"/>
                <w:szCs w:val="24"/>
              </w:rPr>
              <w:t xml:space="preserve">(русский) </w:t>
            </w:r>
            <w:r w:rsidRPr="00244ADD">
              <w:rPr>
                <w:rFonts w:ascii="Times New Roman" w:eastAsia="Times New Roman" w:hAnsi="Times New Roman"/>
                <w:kern w:val="0"/>
                <w:sz w:val="24"/>
                <w:szCs w:val="24"/>
              </w:rPr>
              <w:t xml:space="preserve">язык </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r>
      <w:tr w:rsidR="00A21924" w:rsidTr="00AC308C">
        <w:tc>
          <w:tcPr>
            <w:tcW w:w="2461" w:type="dxa"/>
            <w:vMerge/>
            <w:tcBorders>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w:t>
            </w:r>
            <w:r w:rsidRPr="00244ADD">
              <w:rPr>
                <w:rFonts w:ascii="Times New Roman" w:eastAsia="Times New Roman" w:hAnsi="Times New Roman"/>
                <w:kern w:val="0"/>
                <w:sz w:val="24"/>
                <w:szCs w:val="24"/>
              </w:rPr>
              <w:t>итературное чтение на родном языке</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r>
      <w:tr w:rsidR="00A21924" w:rsidTr="00AC308C">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sidRPr="00244ADD">
              <w:rPr>
                <w:rFonts w:ascii="Times New Roman" w:eastAsia="Times New Roman" w:hAnsi="Times New Roman"/>
                <w:kern w:val="0"/>
                <w:sz w:val="24"/>
                <w:szCs w:val="24"/>
              </w:rPr>
              <w:t>Иностранный язык</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A21924" w:rsidTr="00AC308C">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672</w:t>
            </w:r>
          </w:p>
        </w:tc>
      </w:tr>
      <w:tr w:rsidR="00A21924" w:rsidTr="00AC308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AC308C">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336</w:t>
            </w:r>
          </w:p>
        </w:tc>
      </w:tr>
      <w:tr w:rsidR="00A21924" w:rsidTr="00AC308C">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A21924" w:rsidTr="00AC308C">
        <w:tc>
          <w:tcPr>
            <w:tcW w:w="2461"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p>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r>
      <w:tr w:rsidR="00A21924" w:rsidTr="00AC308C">
        <w:tc>
          <w:tcPr>
            <w:tcW w:w="2461" w:type="dxa"/>
            <w:vMerge/>
            <w:tcBorders>
              <w:top w:val="nil"/>
              <w:left w:val="single" w:sz="4" w:space="0" w:color="auto"/>
              <w:bottom w:val="nil"/>
              <w:right w:val="nil"/>
            </w:tcBorders>
            <w:vAlign w:val="center"/>
          </w:tcPr>
          <w:p w:rsidR="00A21924" w:rsidRDefault="00A21924"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r>
      <w:tr w:rsidR="00A21924" w:rsidTr="00AC308C">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Технология</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168</w:t>
            </w:r>
          </w:p>
        </w:tc>
      </w:tr>
      <w:tr w:rsidR="00A21924" w:rsidTr="00AC308C">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470</w:t>
            </w:r>
          </w:p>
        </w:tc>
      </w:tr>
      <w:tr w:rsidR="00A21924" w:rsidTr="00AC308C">
        <w:tc>
          <w:tcPr>
            <w:tcW w:w="47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A21924" w:rsidRDefault="00A21924" w:rsidP="00B24530">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693</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693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782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782</w:t>
            </w:r>
          </w:p>
        </w:tc>
        <w:tc>
          <w:tcPr>
            <w:tcW w:w="1134" w:type="dxa"/>
            <w:tcBorders>
              <w:top w:val="single" w:sz="4" w:space="0" w:color="000000"/>
              <w:left w:val="single" w:sz="4" w:space="0" w:color="000000"/>
              <w:bottom w:val="single" w:sz="4" w:space="0" w:color="000000"/>
              <w:right w:val="single" w:sz="4" w:space="0" w:color="000000"/>
            </w:tcBorders>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782</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Default="00A21924"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3732</w:t>
            </w:r>
          </w:p>
        </w:tc>
      </w:tr>
      <w:tr w:rsidR="00A21924" w:rsidTr="00AC308C">
        <w:tc>
          <w:tcPr>
            <w:tcW w:w="477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A21924" w:rsidRPr="007E6039" w:rsidRDefault="00A21924" w:rsidP="00B24530">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541" w:type="dxa"/>
            <w:tcBorders>
              <w:top w:val="single" w:sz="4" w:space="0" w:color="000000"/>
              <w:left w:val="single" w:sz="4" w:space="0" w:color="auto"/>
              <w:bottom w:val="single" w:sz="4" w:space="0" w:color="000000"/>
              <w:right w:val="single" w:sz="4" w:space="0" w:color="000000"/>
            </w:tcBorders>
          </w:tcPr>
          <w:p w:rsidR="00A21924" w:rsidRPr="00244ADD" w:rsidRDefault="00A21924" w:rsidP="00B24530">
            <w:pPr>
              <w:spacing w:after="0" w:line="240" w:lineRule="auto"/>
              <w:jc w:val="center"/>
              <w:rPr>
                <w:rFonts w:ascii="Times New Roman" w:eastAsia="Times New Roman" w:hAnsi="Times New Roman"/>
                <w:color w:val="FFC000"/>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Pr="00244ADD" w:rsidRDefault="00A21924" w:rsidP="00B24530">
            <w:pPr>
              <w:spacing w:after="0" w:line="240" w:lineRule="auto"/>
              <w:jc w:val="center"/>
              <w:rPr>
                <w:rFonts w:ascii="Times New Roman" w:eastAsia="Times New Roman" w:hAnsi="Times New Roman"/>
                <w:color w:val="FFC000"/>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Pr="00244ADD" w:rsidRDefault="00A21924" w:rsidP="00B24530">
            <w:pPr>
              <w:spacing w:after="0" w:line="240" w:lineRule="auto"/>
              <w:jc w:val="center"/>
              <w:rPr>
                <w:rFonts w:ascii="Times New Roman" w:eastAsia="Times New Roman" w:hAnsi="Times New Roman"/>
                <w:color w:val="FFC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Pr="00244ADD" w:rsidRDefault="00A21924" w:rsidP="00B24530">
            <w:pPr>
              <w:spacing w:after="0" w:line="240" w:lineRule="auto"/>
              <w:jc w:val="center"/>
              <w:rPr>
                <w:rFonts w:ascii="Times New Roman" w:eastAsia="Times New Roman" w:hAnsi="Times New Roman"/>
                <w:color w:val="FFC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Pr="00244ADD" w:rsidRDefault="00A21924" w:rsidP="00B24530">
            <w:pPr>
              <w:spacing w:after="0" w:line="240" w:lineRule="auto"/>
              <w:jc w:val="center"/>
              <w:rPr>
                <w:rFonts w:ascii="Times New Roman" w:eastAsia="Times New Roman" w:hAnsi="Times New Roman"/>
                <w:color w:val="FFC000"/>
                <w:kern w:val="0"/>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21924" w:rsidRPr="00244ADD" w:rsidRDefault="00A21924" w:rsidP="00B24530">
            <w:pPr>
              <w:spacing w:after="0" w:line="240" w:lineRule="auto"/>
              <w:jc w:val="center"/>
              <w:rPr>
                <w:rFonts w:ascii="Times New Roman" w:eastAsia="Times New Roman" w:hAnsi="Times New Roman"/>
                <w:color w:val="FFC000"/>
                <w:kern w:val="0"/>
                <w:sz w:val="24"/>
                <w:szCs w:val="24"/>
              </w:rPr>
            </w:pPr>
          </w:p>
        </w:tc>
      </w:tr>
      <w:tr w:rsidR="00AC308C" w:rsidTr="00AC308C">
        <w:trPr>
          <w:gridAfter w:val="1"/>
          <w:wAfter w:w="7" w:type="dxa"/>
          <w:trHeight w:val="417"/>
        </w:trPr>
        <w:tc>
          <w:tcPr>
            <w:tcW w:w="4770" w:type="dxa"/>
            <w:gridSpan w:val="3"/>
            <w:tcBorders>
              <w:top w:val="single" w:sz="4" w:space="0" w:color="auto"/>
              <w:left w:val="single" w:sz="4" w:space="0" w:color="auto"/>
              <w:bottom w:val="single" w:sz="4" w:space="0" w:color="auto"/>
              <w:right w:val="single" w:sz="4" w:space="0" w:color="auto"/>
            </w:tcBorders>
          </w:tcPr>
          <w:p w:rsidR="00AC308C" w:rsidRDefault="00AC308C" w:rsidP="00B24530">
            <w:pPr>
              <w:spacing w:after="0" w:line="240" w:lineRule="auto"/>
              <w:jc w:val="both"/>
              <w:rPr>
                <w:rFonts w:ascii="Times New Roman" w:hAnsi="Times New Roman"/>
                <w:b/>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p>
          <w:p w:rsidR="00AC308C" w:rsidRPr="007E6039" w:rsidRDefault="00AC308C" w:rsidP="00B24530">
            <w:pPr>
              <w:spacing w:after="0" w:line="240" w:lineRule="auto"/>
              <w:jc w:val="both"/>
              <w:rPr>
                <w:rFonts w:ascii="Times New Roman" w:eastAsia="Times New Roman" w:hAnsi="Times New Roman"/>
                <w:kern w:val="0"/>
                <w:sz w:val="24"/>
                <w:szCs w:val="24"/>
              </w:rPr>
            </w:pPr>
            <w:r w:rsidRPr="007E6039">
              <w:rPr>
                <w:rFonts w:ascii="Times New Roman" w:hAnsi="Times New Roman"/>
                <w:sz w:val="24"/>
                <w:szCs w:val="24"/>
              </w:rPr>
              <w:t>(при 5-дневной учебной неделе)</w:t>
            </w:r>
          </w:p>
        </w:tc>
        <w:tc>
          <w:tcPr>
            <w:tcW w:w="541" w:type="dxa"/>
            <w:tcBorders>
              <w:top w:val="single" w:sz="4" w:space="0" w:color="auto"/>
              <w:left w:val="single" w:sz="4" w:space="0" w:color="auto"/>
              <w:bottom w:val="single" w:sz="4" w:space="0" w:color="auto"/>
              <w:right w:val="single" w:sz="4" w:space="0" w:color="auto"/>
            </w:tcBorders>
          </w:tcPr>
          <w:p w:rsidR="00AC308C" w:rsidRDefault="00AC308C">
            <w:pPr>
              <w:suppressAutoHyphens w:val="0"/>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693</w:t>
            </w:r>
          </w:p>
          <w:p w:rsidR="00AC308C" w:rsidRPr="007E6039" w:rsidRDefault="00AC308C" w:rsidP="00B24530">
            <w:pPr>
              <w:spacing w:after="0" w:line="240" w:lineRule="auto"/>
              <w:jc w:val="both"/>
              <w:rPr>
                <w:rFonts w:ascii="Times New Roman" w:eastAsia="Times New Roman" w:hAnsi="Times New Roman"/>
                <w:kern w:val="0"/>
                <w:sz w:val="24"/>
                <w:szCs w:val="24"/>
              </w:rPr>
            </w:pPr>
          </w:p>
        </w:tc>
        <w:tc>
          <w:tcPr>
            <w:tcW w:w="9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08C" w:rsidRPr="00C17AD8" w:rsidRDefault="00AC308C" w:rsidP="00B24530">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08C" w:rsidRPr="00C17AD8" w:rsidRDefault="00AC308C" w:rsidP="00B24530">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08C" w:rsidRPr="00C17AD8" w:rsidRDefault="00AC308C" w:rsidP="00B24530">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08C" w:rsidRPr="00C17AD8" w:rsidRDefault="00AC308C" w:rsidP="00B24530">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C308C" w:rsidRPr="00C17AD8"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3732</w:t>
            </w:r>
          </w:p>
        </w:tc>
      </w:tr>
      <w:tr w:rsidR="00AC308C" w:rsidTr="00AC308C">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AC308C" w:rsidRDefault="00AC308C" w:rsidP="00B24530">
            <w:pPr>
              <w:spacing w:after="0" w:line="240" w:lineRule="auto"/>
              <w:jc w:val="both"/>
              <w:rPr>
                <w:rFonts w:ascii="Times New Roman" w:hAnsi="Times New Roman"/>
                <w:b/>
                <w:sz w:val="24"/>
                <w:szCs w:val="24"/>
              </w:rPr>
            </w:pPr>
            <w:r>
              <w:rPr>
                <w:rFonts w:ascii="Times New Roman" w:eastAsia="Times New Roman" w:hAnsi="Times New Roman"/>
                <w:b/>
                <w:kern w:val="0"/>
                <w:sz w:val="24"/>
                <w:szCs w:val="24"/>
              </w:rPr>
              <w:t>Внеурочная деятельность всего</w:t>
            </w:r>
          </w:p>
        </w:tc>
        <w:tc>
          <w:tcPr>
            <w:tcW w:w="541" w:type="dxa"/>
            <w:tcBorders>
              <w:top w:val="single" w:sz="4" w:space="0" w:color="000000"/>
              <w:left w:val="single" w:sz="4" w:space="0" w:color="auto"/>
              <w:bottom w:val="single" w:sz="4" w:space="0" w:color="000000"/>
              <w:right w:val="single" w:sz="4" w:space="0" w:color="000000"/>
            </w:tcBorders>
          </w:tcPr>
          <w:p w:rsidR="00AC308C" w:rsidRDefault="00AC308C" w:rsidP="00AC308C">
            <w:pPr>
              <w:spacing w:after="0" w:line="240" w:lineRule="auto"/>
              <w:jc w:val="both"/>
              <w:rPr>
                <w:rFonts w:ascii="Times New Roman" w:hAnsi="Times New Roman"/>
                <w:b/>
                <w:sz w:val="24"/>
                <w:szCs w:val="24"/>
              </w:rPr>
            </w:pPr>
            <w:r>
              <w:rPr>
                <w:rFonts w:ascii="Times New Roman" w:hAnsi="Times New Roman"/>
                <w:b/>
                <w:sz w:val="24"/>
                <w:szCs w:val="24"/>
              </w:rPr>
              <w:t>330</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AC308C" w:rsidTr="00AC308C">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AC308C" w:rsidRDefault="00AC308C" w:rsidP="00B24530">
            <w:pPr>
              <w:spacing w:after="0" w:line="240" w:lineRule="auto"/>
              <w:jc w:val="both"/>
              <w:rPr>
                <w:rFonts w:ascii="Times New Roman" w:hAnsi="Times New Roman"/>
                <w:b/>
                <w:sz w:val="24"/>
                <w:szCs w:val="24"/>
              </w:rPr>
            </w:pPr>
            <w:r>
              <w:rPr>
                <w:rFonts w:ascii="Times New Roman" w:hAnsi="Times New Roman"/>
                <w:b/>
                <w:sz w:val="24"/>
                <w:szCs w:val="24"/>
              </w:rPr>
              <w:t>К</w:t>
            </w:r>
            <w:r w:rsidRPr="00244ADD">
              <w:rPr>
                <w:rFonts w:ascii="Times New Roman" w:hAnsi="Times New Roman"/>
                <w:b/>
                <w:sz w:val="24"/>
                <w:szCs w:val="24"/>
              </w:rPr>
              <w:t>оррекционно-развивающая область</w:t>
            </w:r>
          </w:p>
        </w:tc>
        <w:tc>
          <w:tcPr>
            <w:tcW w:w="541" w:type="dxa"/>
            <w:tcBorders>
              <w:top w:val="single" w:sz="4" w:space="0" w:color="000000"/>
              <w:left w:val="single" w:sz="4" w:space="0" w:color="auto"/>
              <w:bottom w:val="single" w:sz="4" w:space="0" w:color="000000"/>
              <w:right w:val="single" w:sz="4" w:space="0" w:color="000000"/>
            </w:tcBorders>
          </w:tcPr>
          <w:p w:rsidR="00AC308C" w:rsidRDefault="00AC308C" w:rsidP="00AC308C">
            <w:pPr>
              <w:spacing w:after="0" w:line="240" w:lineRule="auto"/>
              <w:jc w:val="both"/>
              <w:rPr>
                <w:rFonts w:ascii="Times New Roman" w:hAnsi="Times New Roman"/>
                <w:b/>
                <w:sz w:val="24"/>
                <w:szCs w:val="24"/>
              </w:rPr>
            </w:pPr>
            <w:r>
              <w:rPr>
                <w:rFonts w:ascii="Times New Roman" w:hAnsi="Times New Roman"/>
                <w:b/>
                <w:sz w:val="24"/>
                <w:szCs w:val="24"/>
              </w:rPr>
              <w:t>198</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198</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810</w:t>
            </w:r>
          </w:p>
        </w:tc>
      </w:tr>
      <w:tr w:rsidR="00AC308C" w:rsidTr="00AC308C">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AC308C" w:rsidRPr="00244ADD" w:rsidRDefault="00AC308C" w:rsidP="00B24530">
            <w:pPr>
              <w:spacing w:after="0" w:line="240" w:lineRule="auto"/>
              <w:jc w:val="both"/>
              <w:rPr>
                <w:rFonts w:ascii="Times New Roman" w:hAnsi="Times New Roman"/>
                <w:b/>
                <w:sz w:val="24"/>
                <w:szCs w:val="24"/>
              </w:rPr>
            </w:pPr>
            <w:r>
              <w:rPr>
                <w:rFonts w:ascii="Times New Roman" w:hAnsi="Times New Roman"/>
                <w:b/>
                <w:sz w:val="24"/>
                <w:szCs w:val="24"/>
              </w:rPr>
              <w:t>Направления внеурочной деятельности</w:t>
            </w:r>
          </w:p>
        </w:tc>
        <w:tc>
          <w:tcPr>
            <w:tcW w:w="541" w:type="dxa"/>
            <w:tcBorders>
              <w:top w:val="single" w:sz="4" w:space="0" w:color="000000"/>
              <w:left w:val="single" w:sz="4" w:space="0" w:color="auto"/>
              <w:bottom w:val="single" w:sz="4" w:space="0" w:color="000000"/>
              <w:right w:val="single" w:sz="4" w:space="0" w:color="000000"/>
            </w:tcBorders>
          </w:tcPr>
          <w:p w:rsidR="00AC308C" w:rsidRPr="00244ADD" w:rsidRDefault="00AC308C" w:rsidP="00AC308C">
            <w:pPr>
              <w:spacing w:after="0" w:line="240" w:lineRule="auto"/>
              <w:jc w:val="both"/>
              <w:rPr>
                <w:rFonts w:ascii="Times New Roman" w:hAnsi="Times New Roman"/>
                <w:b/>
                <w:sz w:val="24"/>
                <w:szCs w:val="24"/>
              </w:rPr>
            </w:pPr>
            <w:r>
              <w:rPr>
                <w:rFonts w:ascii="Times New Roman" w:hAnsi="Times New Roman"/>
                <w:b/>
                <w:sz w:val="24"/>
                <w:szCs w:val="24"/>
              </w:rPr>
              <w:t>132</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AC308C" w:rsidTr="00AC308C">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AC308C" w:rsidRPr="00244ADD" w:rsidRDefault="00AC308C" w:rsidP="00B24530">
            <w:pPr>
              <w:spacing w:after="0" w:line="240" w:lineRule="auto"/>
              <w:jc w:val="both"/>
              <w:rPr>
                <w:rFonts w:ascii="Times New Roman" w:hAnsi="Times New Roman"/>
                <w:b/>
                <w:sz w:val="24"/>
                <w:szCs w:val="24"/>
              </w:rPr>
            </w:pPr>
          </w:p>
        </w:tc>
        <w:tc>
          <w:tcPr>
            <w:tcW w:w="541" w:type="dxa"/>
            <w:tcBorders>
              <w:top w:val="single" w:sz="4" w:space="0" w:color="000000"/>
              <w:left w:val="single" w:sz="4" w:space="0" w:color="auto"/>
              <w:bottom w:val="single" w:sz="4" w:space="0" w:color="000000"/>
              <w:right w:val="single" w:sz="4" w:space="0" w:color="000000"/>
            </w:tcBorders>
          </w:tcPr>
          <w:p w:rsidR="00AC308C" w:rsidRPr="00244ADD" w:rsidRDefault="00AC308C" w:rsidP="00B24530">
            <w:pPr>
              <w:spacing w:after="0" w:line="240" w:lineRule="auto"/>
              <w:jc w:val="both"/>
              <w:rPr>
                <w:rFonts w:ascii="Times New Roman" w:hAnsi="Times New Roman"/>
                <w:b/>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308C" w:rsidRDefault="00AC308C" w:rsidP="00B24530">
            <w:pPr>
              <w:spacing w:after="0" w:line="240" w:lineRule="auto"/>
              <w:jc w:val="center"/>
              <w:rPr>
                <w:rFonts w:ascii="Times New Roman" w:eastAsia="Times New Roman" w:hAnsi="Times New Roman"/>
                <w:kern w:val="0"/>
                <w:sz w:val="24"/>
                <w:szCs w:val="24"/>
              </w:rPr>
            </w:pPr>
          </w:p>
        </w:tc>
      </w:tr>
    </w:tbl>
    <w:p w:rsidR="00A21924" w:rsidRDefault="00A21924" w:rsidP="009D58F2">
      <w:pPr>
        <w:suppressAutoHyphens w:val="0"/>
        <w:spacing w:before="120" w:after="120" w:line="240" w:lineRule="auto"/>
        <w:jc w:val="center"/>
        <w:rPr>
          <w:rFonts w:ascii="Times New Roman" w:hAnsi="Times New Roman"/>
          <w:b/>
          <w:kern w:val="28"/>
          <w:sz w:val="28"/>
          <w:szCs w:val="24"/>
        </w:rPr>
      </w:pPr>
    </w:p>
    <w:p w:rsidR="00A21924" w:rsidRDefault="00A21924" w:rsidP="009D58F2">
      <w:pPr>
        <w:suppressAutoHyphens w:val="0"/>
        <w:spacing w:before="120" w:after="120" w:line="240" w:lineRule="auto"/>
        <w:jc w:val="center"/>
        <w:rPr>
          <w:rFonts w:ascii="Times New Roman" w:hAnsi="Times New Roman"/>
          <w:b/>
          <w:kern w:val="28"/>
          <w:sz w:val="28"/>
          <w:szCs w:val="24"/>
        </w:rPr>
      </w:pPr>
    </w:p>
    <w:p w:rsidR="00A21924" w:rsidRDefault="00A21924" w:rsidP="009D58F2">
      <w:pPr>
        <w:suppressAutoHyphens w:val="0"/>
        <w:spacing w:before="120" w:after="120" w:line="240" w:lineRule="auto"/>
        <w:jc w:val="center"/>
        <w:rPr>
          <w:rFonts w:ascii="Times New Roman" w:hAnsi="Times New Roman"/>
          <w:b/>
          <w:kern w:val="28"/>
          <w:sz w:val="28"/>
          <w:szCs w:val="24"/>
        </w:rPr>
      </w:pPr>
    </w:p>
    <w:p w:rsidR="00B24530" w:rsidRPr="00B24530" w:rsidRDefault="00B24530" w:rsidP="00B24530">
      <w:pPr>
        <w:suppressAutoHyphens w:val="0"/>
        <w:spacing w:before="120" w:after="120" w:line="240" w:lineRule="auto"/>
        <w:jc w:val="center"/>
        <w:rPr>
          <w:rFonts w:ascii="Times New Roman" w:hAnsi="Times New Roman"/>
          <w:b/>
          <w:kern w:val="28"/>
          <w:sz w:val="28"/>
          <w:szCs w:val="24"/>
        </w:rPr>
      </w:pPr>
      <w:r w:rsidRPr="00B24530">
        <w:rPr>
          <w:rFonts w:ascii="Times New Roman" w:hAnsi="Times New Roman"/>
          <w:b/>
          <w:kern w:val="28"/>
          <w:sz w:val="28"/>
          <w:szCs w:val="24"/>
        </w:rPr>
        <w:lastRenderedPageBreak/>
        <w:t xml:space="preserve">Недельный учебный план начального общего образования </w:t>
      </w:r>
    </w:p>
    <w:p w:rsidR="00A21924" w:rsidRDefault="00B24530" w:rsidP="00B24530">
      <w:pPr>
        <w:suppressAutoHyphens w:val="0"/>
        <w:spacing w:before="120" w:after="120" w:line="240" w:lineRule="auto"/>
        <w:jc w:val="center"/>
        <w:rPr>
          <w:rFonts w:ascii="Times New Roman" w:hAnsi="Times New Roman"/>
          <w:b/>
          <w:kern w:val="28"/>
          <w:sz w:val="28"/>
          <w:szCs w:val="24"/>
        </w:rPr>
      </w:pPr>
      <w:r w:rsidRPr="00B24530">
        <w:rPr>
          <w:rFonts w:ascii="Times New Roman" w:hAnsi="Times New Roman"/>
          <w:b/>
          <w:kern w:val="28"/>
          <w:sz w:val="28"/>
          <w:szCs w:val="24"/>
        </w:rPr>
        <w:t>обучающихся с тяжелыми нарушениями речи (вариант 5.</w:t>
      </w:r>
      <w:r w:rsidR="00D9339D">
        <w:rPr>
          <w:rFonts w:ascii="Times New Roman" w:hAnsi="Times New Roman"/>
          <w:b/>
          <w:kern w:val="28"/>
          <w:sz w:val="28"/>
          <w:szCs w:val="24"/>
        </w:rPr>
        <w:t>2</w:t>
      </w:r>
      <w:r w:rsidRPr="00B24530">
        <w:rPr>
          <w:rFonts w:ascii="Times New Roman" w:hAnsi="Times New Roman"/>
          <w:b/>
          <w:kern w:val="28"/>
          <w:sz w:val="28"/>
          <w:szCs w:val="24"/>
        </w:rPr>
        <w:t>)</w:t>
      </w:r>
    </w:p>
    <w:p w:rsidR="00B24530" w:rsidRDefault="00B24530" w:rsidP="00B24530">
      <w:pPr>
        <w:suppressAutoHyphens w:val="0"/>
        <w:spacing w:before="120" w:after="120" w:line="240" w:lineRule="auto"/>
        <w:jc w:val="center"/>
        <w:rPr>
          <w:rFonts w:ascii="Times New Roman" w:hAnsi="Times New Roman"/>
          <w:b/>
          <w:kern w:val="28"/>
          <w:sz w:val="28"/>
          <w:szCs w:val="24"/>
        </w:rPr>
      </w:pPr>
      <w:r w:rsidRPr="004C265C">
        <w:rPr>
          <w:rFonts w:ascii="Times New Roman" w:hAnsi="Times New Roman"/>
          <w:b/>
          <w:kern w:val="28"/>
          <w:sz w:val="28"/>
          <w:szCs w:val="24"/>
        </w:rPr>
        <w:t>(</w:t>
      </w:r>
      <w:r w:rsidRPr="004C265C">
        <w:rPr>
          <w:rFonts w:ascii="Times New Roman" w:hAnsi="Times New Roman"/>
          <w:b/>
          <w:kern w:val="28"/>
          <w:sz w:val="28"/>
          <w:szCs w:val="24"/>
          <w:lang w:val="en-US"/>
        </w:rPr>
        <w:t>I</w:t>
      </w:r>
      <w:r w:rsidRPr="004C265C">
        <w:rPr>
          <w:rFonts w:ascii="Times New Roman" w:hAnsi="Times New Roman"/>
          <w:b/>
          <w:kern w:val="28"/>
          <w:sz w:val="28"/>
          <w:szCs w:val="24"/>
        </w:rPr>
        <w:t xml:space="preserve"> отделение)</w:t>
      </w:r>
    </w:p>
    <w:p w:rsidR="00A21924" w:rsidRDefault="00A21924" w:rsidP="009D58F2">
      <w:pPr>
        <w:suppressAutoHyphens w:val="0"/>
        <w:spacing w:before="120" w:after="120" w:line="240" w:lineRule="auto"/>
        <w:jc w:val="center"/>
        <w:rPr>
          <w:rFonts w:ascii="Times New Roman" w:hAnsi="Times New Roman"/>
          <w:b/>
          <w:kern w:val="28"/>
          <w:sz w:val="28"/>
          <w:szCs w:val="24"/>
        </w:rPr>
      </w:pPr>
    </w:p>
    <w:tbl>
      <w:tblPr>
        <w:tblW w:w="10437" w:type="dxa"/>
        <w:tblInd w:w="-1139" w:type="dxa"/>
        <w:tblLayout w:type="fixed"/>
        <w:tblCellMar>
          <w:left w:w="10" w:type="dxa"/>
          <w:right w:w="10" w:type="dxa"/>
        </w:tblCellMar>
        <w:tblLook w:val="00A0" w:firstRow="1" w:lastRow="0" w:firstColumn="1" w:lastColumn="0" w:noHBand="0" w:noVBand="0"/>
      </w:tblPr>
      <w:tblGrid>
        <w:gridCol w:w="2461"/>
        <w:gridCol w:w="1480"/>
        <w:gridCol w:w="829"/>
        <w:gridCol w:w="541"/>
        <w:gridCol w:w="684"/>
        <w:gridCol w:w="242"/>
        <w:gridCol w:w="851"/>
        <w:gridCol w:w="992"/>
        <w:gridCol w:w="1134"/>
        <w:gridCol w:w="1216"/>
        <w:gridCol w:w="7"/>
      </w:tblGrid>
      <w:tr w:rsidR="00B24530" w:rsidTr="00B24530">
        <w:tc>
          <w:tcPr>
            <w:tcW w:w="2461"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09"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4444" w:type="dxa"/>
            <w:gridSpan w:val="6"/>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B24530" w:rsidTr="00B24530">
        <w:tc>
          <w:tcPr>
            <w:tcW w:w="2461" w:type="dxa"/>
            <w:vMerge/>
            <w:tcBorders>
              <w:top w:val="nil"/>
              <w:left w:val="single" w:sz="4" w:space="0" w:color="auto"/>
              <w:bottom w:val="nil"/>
              <w:right w:val="nil"/>
            </w:tcBorders>
            <w:vAlign w:val="center"/>
          </w:tcPr>
          <w:p w:rsidR="00B24530" w:rsidRDefault="00B24530" w:rsidP="00B24530">
            <w:pPr>
              <w:suppressAutoHyphens w:val="0"/>
              <w:spacing w:after="0" w:line="240" w:lineRule="auto"/>
              <w:rPr>
                <w:rFonts w:ascii="Times New Roman" w:eastAsia="Times New Roman" w:hAnsi="Times New Roman"/>
                <w:b/>
                <w:kern w:val="0"/>
                <w:sz w:val="24"/>
                <w:szCs w:val="24"/>
              </w:rPr>
            </w:pPr>
          </w:p>
        </w:tc>
        <w:tc>
          <w:tcPr>
            <w:tcW w:w="2309" w:type="dxa"/>
            <w:gridSpan w:val="2"/>
            <w:vMerge/>
            <w:tcBorders>
              <w:top w:val="single" w:sz="4" w:space="0" w:color="000000"/>
              <w:left w:val="single" w:sz="4" w:space="0" w:color="000000"/>
              <w:bottom w:val="single" w:sz="4" w:space="0" w:color="000000"/>
              <w:right w:val="single" w:sz="4" w:space="0" w:color="000000"/>
            </w:tcBorders>
            <w:vAlign w:val="center"/>
          </w:tcPr>
          <w:p w:rsidR="00B24530" w:rsidRDefault="00B24530" w:rsidP="00B24530">
            <w:pPr>
              <w:suppressAutoHyphens w:val="0"/>
              <w:spacing w:after="0" w:line="240" w:lineRule="auto"/>
              <w:rPr>
                <w:rFonts w:ascii="Times New Roman" w:eastAsia="Times New Roman" w:hAnsi="Times New Roman"/>
                <w:b/>
                <w:kern w:val="0"/>
                <w:sz w:val="24"/>
                <w:szCs w:val="24"/>
              </w:rPr>
            </w:pP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A21924" w:rsidRDefault="00B24530"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lang w:val="en-US"/>
              </w:rPr>
              <w:t xml:space="preserve">I </w:t>
            </w:r>
            <w:r>
              <w:rPr>
                <w:rFonts w:ascii="Times New Roman" w:eastAsia="Times New Roman" w:hAnsi="Times New Roman"/>
                <w:b/>
                <w:kern w:val="0"/>
                <w:sz w:val="24"/>
                <w:szCs w:val="24"/>
              </w:rPr>
              <w:t>доп</w:t>
            </w:r>
          </w:p>
        </w:tc>
        <w:tc>
          <w:tcPr>
            <w:tcW w:w="109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b/>
                <w:kern w:val="0"/>
                <w:sz w:val="24"/>
                <w:szCs w:val="24"/>
              </w:rPr>
            </w:pPr>
          </w:p>
        </w:tc>
      </w:tr>
      <w:tr w:rsidR="00B24530" w:rsidTr="00B24530">
        <w:trPr>
          <w:gridAfter w:val="1"/>
          <w:wAfter w:w="7" w:type="dxa"/>
          <w:trHeight w:val="275"/>
        </w:trPr>
        <w:tc>
          <w:tcPr>
            <w:tcW w:w="3941" w:type="dxa"/>
            <w:gridSpan w:val="2"/>
            <w:tcBorders>
              <w:top w:val="single" w:sz="4" w:space="0" w:color="000000"/>
              <w:left w:val="single" w:sz="4" w:space="0" w:color="auto"/>
              <w:bottom w:val="single" w:sz="4" w:space="0" w:color="000000"/>
              <w:right w:val="single" w:sz="4" w:space="0" w:color="000000"/>
            </w:tcBorders>
          </w:tcPr>
          <w:p w:rsidR="00B24530" w:rsidRDefault="00B24530" w:rsidP="00B24530">
            <w:pPr>
              <w:spacing w:after="0" w:line="240" w:lineRule="auto"/>
              <w:ind w:firstLine="665"/>
              <w:jc w:val="both"/>
              <w:rPr>
                <w:rFonts w:ascii="Times New Roman" w:eastAsia="Times New Roman" w:hAnsi="Times New Roman"/>
                <w:b/>
                <w:i/>
                <w:kern w:val="0"/>
                <w:sz w:val="24"/>
                <w:szCs w:val="24"/>
              </w:rPr>
            </w:pPr>
          </w:p>
        </w:tc>
        <w:tc>
          <w:tcPr>
            <w:tcW w:w="6489" w:type="dxa"/>
            <w:gridSpan w:val="8"/>
            <w:tcBorders>
              <w:top w:val="single" w:sz="4" w:space="0" w:color="000000"/>
              <w:left w:val="single" w:sz="4" w:space="0" w:color="auto"/>
              <w:bottom w:val="single" w:sz="4" w:space="0" w:color="000000"/>
              <w:right w:val="single" w:sz="4" w:space="0" w:color="000000"/>
            </w:tcBorders>
          </w:tcPr>
          <w:p w:rsidR="00B24530" w:rsidRDefault="00B24530" w:rsidP="00B24530">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B24530" w:rsidTr="00B24530">
        <w:tc>
          <w:tcPr>
            <w:tcW w:w="2461"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p>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 и литературное чтение</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4,5</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24,5</w:t>
            </w:r>
          </w:p>
        </w:tc>
      </w:tr>
      <w:tr w:rsidR="00B24530" w:rsidTr="00B24530">
        <w:tc>
          <w:tcPr>
            <w:tcW w:w="2461" w:type="dxa"/>
            <w:vMerge/>
            <w:tcBorders>
              <w:top w:val="nil"/>
              <w:left w:val="single" w:sz="4" w:space="0" w:color="auto"/>
              <w:bottom w:val="nil"/>
              <w:right w:val="nil"/>
            </w:tcBorders>
            <w:vAlign w:val="center"/>
          </w:tcPr>
          <w:p w:rsidR="00B24530" w:rsidRDefault="00B24530"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r>
      <w:tr w:rsidR="00B24530" w:rsidTr="00B24530">
        <w:tc>
          <w:tcPr>
            <w:tcW w:w="2461" w:type="dxa"/>
            <w:vMerge/>
            <w:tcBorders>
              <w:top w:val="nil"/>
              <w:left w:val="single" w:sz="4" w:space="0" w:color="auto"/>
              <w:bottom w:val="nil"/>
              <w:right w:val="nil"/>
            </w:tcBorders>
            <w:vAlign w:val="center"/>
          </w:tcPr>
          <w:p w:rsidR="00B24530" w:rsidRDefault="00B24530"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19,5</w:t>
            </w:r>
          </w:p>
        </w:tc>
      </w:tr>
      <w:tr w:rsidR="00B24530" w:rsidTr="00B24530">
        <w:tc>
          <w:tcPr>
            <w:tcW w:w="2461" w:type="dxa"/>
            <w:vMerge/>
            <w:tcBorders>
              <w:top w:val="nil"/>
              <w:left w:val="single" w:sz="4" w:space="0" w:color="auto"/>
              <w:bottom w:val="nil"/>
              <w:right w:val="nil"/>
            </w:tcBorders>
            <w:vAlign w:val="center"/>
          </w:tcPr>
          <w:p w:rsidR="00B24530" w:rsidRDefault="00B24530"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r>
      <w:tr w:rsidR="00B24530" w:rsidTr="00B24530">
        <w:tc>
          <w:tcPr>
            <w:tcW w:w="2461" w:type="dxa"/>
            <w:vMerge w:val="restart"/>
            <w:tcBorders>
              <w:top w:val="single" w:sz="4" w:space="0" w:color="000000"/>
              <w:left w:val="single" w:sz="4" w:space="0" w:color="auto"/>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Родной язык и литературное чтение на родном языке</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sidRPr="00244ADD">
              <w:rPr>
                <w:rFonts w:ascii="Times New Roman" w:eastAsia="Times New Roman" w:hAnsi="Times New Roman"/>
                <w:kern w:val="0"/>
                <w:sz w:val="24"/>
                <w:szCs w:val="24"/>
              </w:rPr>
              <w:t xml:space="preserve">Родной </w:t>
            </w:r>
            <w:r>
              <w:rPr>
                <w:rFonts w:ascii="Times New Roman" w:eastAsia="Times New Roman" w:hAnsi="Times New Roman"/>
                <w:kern w:val="0"/>
                <w:sz w:val="24"/>
                <w:szCs w:val="24"/>
              </w:rPr>
              <w:t xml:space="preserve">(русский) </w:t>
            </w:r>
            <w:r w:rsidRPr="00244ADD">
              <w:rPr>
                <w:rFonts w:ascii="Times New Roman" w:eastAsia="Times New Roman" w:hAnsi="Times New Roman"/>
                <w:kern w:val="0"/>
                <w:sz w:val="24"/>
                <w:szCs w:val="24"/>
              </w:rPr>
              <w:t xml:space="preserve">язык </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B24530" w:rsidTr="00B24530">
        <w:tc>
          <w:tcPr>
            <w:tcW w:w="2461" w:type="dxa"/>
            <w:vMerge/>
            <w:tcBorders>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w:t>
            </w:r>
            <w:r w:rsidRPr="00244ADD">
              <w:rPr>
                <w:rFonts w:ascii="Times New Roman" w:eastAsia="Times New Roman" w:hAnsi="Times New Roman"/>
                <w:kern w:val="0"/>
                <w:sz w:val="24"/>
                <w:szCs w:val="24"/>
              </w:rPr>
              <w:t>итературное чтение на родном языке</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B24530" w:rsidTr="00B24530">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sidRPr="00244ADD">
              <w:rPr>
                <w:rFonts w:ascii="Times New Roman" w:eastAsia="Times New Roman" w:hAnsi="Times New Roman"/>
                <w:kern w:val="0"/>
                <w:sz w:val="24"/>
                <w:szCs w:val="24"/>
              </w:rPr>
              <w:t>Иностранный язык</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B24530" w:rsidTr="00B24530">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r>
      <w:tr w:rsidR="00B24530" w:rsidTr="00B24530">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r>
      <w:tr w:rsidR="00B24530" w:rsidTr="00B24530">
        <w:tc>
          <w:tcPr>
            <w:tcW w:w="24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B24530" w:rsidTr="00B24530">
        <w:tc>
          <w:tcPr>
            <w:tcW w:w="2461"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p>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B24530" w:rsidTr="00B24530">
        <w:tc>
          <w:tcPr>
            <w:tcW w:w="2461" w:type="dxa"/>
            <w:vMerge/>
            <w:tcBorders>
              <w:top w:val="nil"/>
              <w:left w:val="single" w:sz="4" w:space="0" w:color="auto"/>
              <w:bottom w:val="nil"/>
              <w:right w:val="nil"/>
            </w:tcBorders>
            <w:vAlign w:val="center"/>
          </w:tcPr>
          <w:p w:rsidR="00B24530" w:rsidRDefault="00B24530" w:rsidP="00B24530">
            <w:pPr>
              <w:suppressAutoHyphens w:val="0"/>
              <w:spacing w:after="0" w:line="240" w:lineRule="auto"/>
              <w:rPr>
                <w:rFonts w:ascii="Times New Roman" w:eastAsia="Times New Roman" w:hAnsi="Times New Roman"/>
                <w:kern w:val="0"/>
                <w:sz w:val="24"/>
                <w:szCs w:val="24"/>
              </w:rPr>
            </w:pP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B24530" w:rsidTr="00B24530">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Технология</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r>
      <w:tr w:rsidR="00B24530" w:rsidTr="00B24530">
        <w:tc>
          <w:tcPr>
            <w:tcW w:w="246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41" w:type="dxa"/>
            <w:tcBorders>
              <w:top w:val="single" w:sz="4" w:space="0" w:color="000000"/>
              <w:left w:val="single" w:sz="4" w:space="0" w:color="000000"/>
              <w:bottom w:val="single" w:sz="4" w:space="0" w:color="000000"/>
              <w:right w:val="single" w:sz="4" w:space="0" w:color="000000"/>
            </w:tcBorders>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14</w:t>
            </w:r>
          </w:p>
        </w:tc>
      </w:tr>
      <w:tr w:rsidR="00B24530" w:rsidTr="00B24530">
        <w:tc>
          <w:tcPr>
            <w:tcW w:w="477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24530" w:rsidRDefault="00B24530" w:rsidP="00B24530">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B24530" w:rsidRDefault="00D9339D"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21</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D9339D"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D9339D"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D9339D"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23</w:t>
            </w:r>
          </w:p>
        </w:tc>
        <w:tc>
          <w:tcPr>
            <w:tcW w:w="1134" w:type="dxa"/>
            <w:tcBorders>
              <w:top w:val="single" w:sz="4" w:space="0" w:color="000000"/>
              <w:left w:val="single" w:sz="4" w:space="0" w:color="000000"/>
              <w:bottom w:val="single" w:sz="4" w:space="0" w:color="000000"/>
              <w:right w:val="single" w:sz="4" w:space="0" w:color="000000"/>
            </w:tcBorders>
          </w:tcPr>
          <w:p w:rsidR="00B24530" w:rsidRDefault="00D9339D"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23</w:t>
            </w: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D9339D" w:rsidP="00B24530">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111</w:t>
            </w:r>
          </w:p>
        </w:tc>
      </w:tr>
      <w:tr w:rsidR="00B24530" w:rsidTr="00B24530">
        <w:tc>
          <w:tcPr>
            <w:tcW w:w="477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24530" w:rsidRPr="007E6039" w:rsidRDefault="00B24530" w:rsidP="00B24530">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541" w:type="dxa"/>
            <w:tcBorders>
              <w:top w:val="single" w:sz="4" w:space="0" w:color="000000"/>
              <w:left w:val="single" w:sz="4" w:space="0" w:color="auto"/>
              <w:bottom w:val="single" w:sz="4" w:space="0" w:color="000000"/>
              <w:right w:val="single" w:sz="4" w:space="0" w:color="000000"/>
            </w:tcBorders>
          </w:tcPr>
          <w:p w:rsidR="00B24530" w:rsidRPr="00244ADD" w:rsidRDefault="00B24530" w:rsidP="00B24530">
            <w:pPr>
              <w:spacing w:after="0" w:line="240" w:lineRule="auto"/>
              <w:jc w:val="center"/>
              <w:rPr>
                <w:rFonts w:ascii="Times New Roman" w:eastAsia="Times New Roman" w:hAnsi="Times New Roman"/>
                <w:color w:val="FFC000"/>
                <w:kern w:val="0"/>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244ADD" w:rsidRDefault="00B24530" w:rsidP="00B24530">
            <w:pPr>
              <w:spacing w:after="0" w:line="240" w:lineRule="auto"/>
              <w:jc w:val="center"/>
              <w:rPr>
                <w:rFonts w:ascii="Times New Roman" w:eastAsia="Times New Roman" w:hAnsi="Times New Roman"/>
                <w:color w:val="FFC000"/>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244ADD" w:rsidRDefault="00B24530" w:rsidP="00B24530">
            <w:pPr>
              <w:spacing w:after="0" w:line="240" w:lineRule="auto"/>
              <w:jc w:val="center"/>
              <w:rPr>
                <w:rFonts w:ascii="Times New Roman" w:eastAsia="Times New Roman" w:hAnsi="Times New Roman"/>
                <w:color w:val="FFC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244ADD" w:rsidRDefault="00B24530" w:rsidP="00B24530">
            <w:pPr>
              <w:spacing w:after="0" w:line="240" w:lineRule="auto"/>
              <w:jc w:val="center"/>
              <w:rPr>
                <w:rFonts w:ascii="Times New Roman" w:eastAsia="Times New Roman" w:hAnsi="Times New Roman"/>
                <w:color w:val="FFC000"/>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244ADD" w:rsidRDefault="00B24530" w:rsidP="00B24530">
            <w:pPr>
              <w:spacing w:after="0" w:line="240" w:lineRule="auto"/>
              <w:jc w:val="center"/>
              <w:rPr>
                <w:rFonts w:ascii="Times New Roman" w:eastAsia="Times New Roman" w:hAnsi="Times New Roman"/>
                <w:color w:val="FFC000"/>
                <w:kern w:val="0"/>
                <w:sz w:val="24"/>
                <w:szCs w:val="24"/>
              </w:rPr>
            </w:pPr>
          </w:p>
        </w:tc>
        <w:tc>
          <w:tcPr>
            <w:tcW w:w="12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244ADD" w:rsidRDefault="00B24530" w:rsidP="00B24530">
            <w:pPr>
              <w:spacing w:after="0" w:line="240" w:lineRule="auto"/>
              <w:jc w:val="center"/>
              <w:rPr>
                <w:rFonts w:ascii="Times New Roman" w:eastAsia="Times New Roman" w:hAnsi="Times New Roman"/>
                <w:color w:val="FFC000"/>
                <w:kern w:val="0"/>
                <w:sz w:val="24"/>
                <w:szCs w:val="24"/>
              </w:rPr>
            </w:pPr>
          </w:p>
        </w:tc>
      </w:tr>
      <w:tr w:rsidR="00B24530" w:rsidTr="00B24530">
        <w:trPr>
          <w:gridAfter w:val="1"/>
          <w:wAfter w:w="7" w:type="dxa"/>
          <w:trHeight w:val="417"/>
        </w:trPr>
        <w:tc>
          <w:tcPr>
            <w:tcW w:w="4770" w:type="dxa"/>
            <w:gridSpan w:val="3"/>
            <w:tcBorders>
              <w:top w:val="single" w:sz="4" w:space="0" w:color="auto"/>
              <w:left w:val="single" w:sz="4" w:space="0" w:color="auto"/>
              <w:bottom w:val="single" w:sz="4" w:space="0" w:color="auto"/>
              <w:right w:val="single" w:sz="4" w:space="0" w:color="auto"/>
            </w:tcBorders>
          </w:tcPr>
          <w:p w:rsidR="00B24530" w:rsidRDefault="00B24530" w:rsidP="00B24530">
            <w:pPr>
              <w:spacing w:after="0" w:line="240" w:lineRule="auto"/>
              <w:jc w:val="both"/>
              <w:rPr>
                <w:rFonts w:ascii="Times New Roman" w:hAnsi="Times New Roman"/>
                <w:b/>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p>
          <w:p w:rsidR="00B24530" w:rsidRPr="007E6039" w:rsidRDefault="00B24530" w:rsidP="00B24530">
            <w:pPr>
              <w:spacing w:after="0" w:line="240" w:lineRule="auto"/>
              <w:jc w:val="both"/>
              <w:rPr>
                <w:rFonts w:ascii="Times New Roman" w:eastAsia="Times New Roman" w:hAnsi="Times New Roman"/>
                <w:kern w:val="0"/>
                <w:sz w:val="24"/>
                <w:szCs w:val="24"/>
              </w:rPr>
            </w:pPr>
            <w:r w:rsidRPr="007E6039">
              <w:rPr>
                <w:rFonts w:ascii="Times New Roman" w:hAnsi="Times New Roman"/>
                <w:sz w:val="24"/>
                <w:szCs w:val="24"/>
              </w:rPr>
              <w:t>(при 5-дневной учебной неделе)</w:t>
            </w:r>
          </w:p>
        </w:tc>
        <w:tc>
          <w:tcPr>
            <w:tcW w:w="541" w:type="dxa"/>
            <w:tcBorders>
              <w:top w:val="single" w:sz="4" w:space="0" w:color="auto"/>
              <w:left w:val="single" w:sz="4" w:space="0" w:color="auto"/>
              <w:bottom w:val="single" w:sz="4" w:space="0" w:color="auto"/>
              <w:right w:val="single" w:sz="4" w:space="0" w:color="auto"/>
            </w:tcBorders>
          </w:tcPr>
          <w:p w:rsidR="00B24530" w:rsidRPr="007E6039" w:rsidRDefault="00D9339D" w:rsidP="00B24530">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21</w:t>
            </w:r>
          </w:p>
        </w:tc>
        <w:tc>
          <w:tcPr>
            <w:tcW w:w="9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530" w:rsidRPr="00C17AD8" w:rsidRDefault="00D9339D"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530" w:rsidRPr="00C17AD8" w:rsidRDefault="00D9339D"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530" w:rsidRPr="00C17AD8" w:rsidRDefault="00D9339D"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530" w:rsidRPr="00C17AD8" w:rsidRDefault="00D9339D"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23</w:t>
            </w:r>
          </w:p>
        </w:tc>
        <w:tc>
          <w:tcPr>
            <w:tcW w:w="12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530" w:rsidRPr="00C17AD8" w:rsidRDefault="00D9339D"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111</w:t>
            </w:r>
          </w:p>
        </w:tc>
      </w:tr>
      <w:tr w:rsidR="00B24530" w:rsidTr="00B24530">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B24530" w:rsidRDefault="00B24530" w:rsidP="00B24530">
            <w:pPr>
              <w:spacing w:after="0" w:line="240" w:lineRule="auto"/>
              <w:jc w:val="both"/>
              <w:rPr>
                <w:rFonts w:ascii="Times New Roman" w:hAnsi="Times New Roman"/>
                <w:b/>
                <w:sz w:val="24"/>
                <w:szCs w:val="24"/>
              </w:rPr>
            </w:pPr>
            <w:r>
              <w:rPr>
                <w:rFonts w:ascii="Times New Roman" w:eastAsia="Times New Roman" w:hAnsi="Times New Roman"/>
                <w:b/>
                <w:kern w:val="0"/>
                <w:sz w:val="24"/>
                <w:szCs w:val="24"/>
              </w:rPr>
              <w:t>Внеурочная деятельность всего</w:t>
            </w:r>
          </w:p>
        </w:tc>
        <w:tc>
          <w:tcPr>
            <w:tcW w:w="541" w:type="dxa"/>
            <w:tcBorders>
              <w:top w:val="single" w:sz="4" w:space="0" w:color="000000"/>
              <w:left w:val="single" w:sz="4" w:space="0" w:color="auto"/>
              <w:bottom w:val="single" w:sz="4" w:space="0" w:color="000000"/>
              <w:right w:val="single" w:sz="4" w:space="0" w:color="000000"/>
            </w:tcBorders>
          </w:tcPr>
          <w:p w:rsidR="00B24530" w:rsidRPr="001C5CC9" w:rsidRDefault="00B24530" w:rsidP="00B24530">
            <w:r w:rsidRPr="001C5CC9">
              <w:t>10</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1C5CC9" w:rsidRDefault="00B24530" w:rsidP="00B24530">
            <w:r w:rsidRPr="001C5CC9">
              <w:t>10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1C5CC9" w:rsidRDefault="00B24530" w:rsidP="00B24530">
            <w:r w:rsidRPr="001C5CC9">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1C5CC9" w:rsidRDefault="00B24530" w:rsidP="00B24530">
            <w:r w:rsidRPr="001C5CC9">
              <w:t>10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Pr="001C5CC9" w:rsidRDefault="00B24530" w:rsidP="00B24530">
            <w:r w:rsidRPr="001C5CC9">
              <w:t>10</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r w:rsidRPr="001C5CC9">
              <w:t>50</w:t>
            </w:r>
          </w:p>
        </w:tc>
      </w:tr>
      <w:tr w:rsidR="00B24530" w:rsidTr="00B24530">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B24530" w:rsidRDefault="00B24530" w:rsidP="00B24530">
            <w:pPr>
              <w:spacing w:after="0" w:line="240" w:lineRule="auto"/>
              <w:jc w:val="both"/>
              <w:rPr>
                <w:rFonts w:ascii="Times New Roman" w:hAnsi="Times New Roman"/>
                <w:b/>
                <w:sz w:val="24"/>
                <w:szCs w:val="24"/>
              </w:rPr>
            </w:pPr>
            <w:r>
              <w:rPr>
                <w:rFonts w:ascii="Times New Roman" w:hAnsi="Times New Roman"/>
                <w:b/>
                <w:sz w:val="24"/>
                <w:szCs w:val="24"/>
              </w:rPr>
              <w:t>К</w:t>
            </w:r>
            <w:r w:rsidRPr="00244ADD">
              <w:rPr>
                <w:rFonts w:ascii="Times New Roman" w:hAnsi="Times New Roman"/>
                <w:b/>
                <w:sz w:val="24"/>
                <w:szCs w:val="24"/>
              </w:rPr>
              <w:t>оррекционно-развивающая область</w:t>
            </w:r>
          </w:p>
        </w:tc>
        <w:tc>
          <w:tcPr>
            <w:tcW w:w="541" w:type="dxa"/>
            <w:tcBorders>
              <w:top w:val="single" w:sz="4" w:space="0" w:color="000000"/>
              <w:left w:val="single" w:sz="4" w:space="0" w:color="auto"/>
              <w:bottom w:val="single" w:sz="4" w:space="0" w:color="000000"/>
              <w:right w:val="single" w:sz="4" w:space="0" w:color="000000"/>
            </w:tcBorders>
          </w:tcPr>
          <w:p w:rsidR="00B24530" w:rsidRDefault="00B24530" w:rsidP="00B24530">
            <w:pPr>
              <w:spacing w:after="0" w:line="240" w:lineRule="auto"/>
              <w:jc w:val="both"/>
              <w:rPr>
                <w:rFonts w:ascii="Times New Roman" w:hAnsi="Times New Roman"/>
                <w:b/>
                <w:sz w:val="24"/>
                <w:szCs w:val="24"/>
              </w:rPr>
            </w:pPr>
            <w:r>
              <w:rPr>
                <w:rFonts w:ascii="Times New Roman" w:hAnsi="Times New Roman"/>
                <w:b/>
                <w:sz w:val="24"/>
                <w:szCs w:val="24"/>
              </w:rPr>
              <w:t>6</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30</w:t>
            </w:r>
          </w:p>
        </w:tc>
      </w:tr>
      <w:tr w:rsidR="00B24530" w:rsidTr="00B24530">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B24530" w:rsidRPr="00244ADD" w:rsidRDefault="00B24530" w:rsidP="00B24530">
            <w:pPr>
              <w:spacing w:after="0" w:line="240" w:lineRule="auto"/>
              <w:jc w:val="both"/>
              <w:rPr>
                <w:rFonts w:ascii="Times New Roman" w:hAnsi="Times New Roman"/>
                <w:b/>
                <w:sz w:val="24"/>
                <w:szCs w:val="24"/>
              </w:rPr>
            </w:pPr>
            <w:r>
              <w:rPr>
                <w:rFonts w:ascii="Times New Roman" w:hAnsi="Times New Roman"/>
                <w:b/>
                <w:sz w:val="24"/>
                <w:szCs w:val="24"/>
              </w:rPr>
              <w:t>Направления внеурочной деятельности</w:t>
            </w:r>
          </w:p>
        </w:tc>
        <w:tc>
          <w:tcPr>
            <w:tcW w:w="541" w:type="dxa"/>
            <w:tcBorders>
              <w:top w:val="single" w:sz="4" w:space="0" w:color="000000"/>
              <w:left w:val="single" w:sz="4" w:space="0" w:color="auto"/>
              <w:bottom w:val="single" w:sz="4" w:space="0" w:color="000000"/>
              <w:right w:val="single" w:sz="4" w:space="0" w:color="000000"/>
            </w:tcBorders>
          </w:tcPr>
          <w:p w:rsidR="00B24530" w:rsidRPr="00244ADD" w:rsidRDefault="00B24530" w:rsidP="00B24530">
            <w:pPr>
              <w:spacing w:after="0" w:line="240" w:lineRule="auto"/>
              <w:jc w:val="both"/>
              <w:rPr>
                <w:rFonts w:ascii="Times New Roman" w:hAnsi="Times New Roman"/>
                <w:b/>
                <w:sz w:val="24"/>
                <w:szCs w:val="24"/>
              </w:rPr>
            </w:pPr>
            <w:r>
              <w:rPr>
                <w:rFonts w:ascii="Times New Roman" w:hAnsi="Times New Roman"/>
                <w:b/>
                <w:sz w:val="24"/>
                <w:szCs w:val="24"/>
              </w:rPr>
              <w:t>4</w:t>
            </w: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w:t>
            </w:r>
          </w:p>
        </w:tc>
      </w:tr>
      <w:tr w:rsidR="00B24530" w:rsidTr="00B24530">
        <w:trPr>
          <w:gridAfter w:val="1"/>
          <w:wAfter w:w="7" w:type="dxa"/>
        </w:trPr>
        <w:tc>
          <w:tcPr>
            <w:tcW w:w="4770" w:type="dxa"/>
            <w:gridSpan w:val="3"/>
            <w:tcBorders>
              <w:top w:val="single" w:sz="4" w:space="0" w:color="000000"/>
              <w:left w:val="single" w:sz="4" w:space="0" w:color="000000"/>
              <w:bottom w:val="single" w:sz="4" w:space="0" w:color="000000"/>
              <w:right w:val="single" w:sz="4" w:space="0" w:color="auto"/>
            </w:tcBorders>
          </w:tcPr>
          <w:p w:rsidR="00B24530" w:rsidRPr="00244ADD" w:rsidRDefault="00B24530" w:rsidP="00B24530">
            <w:pPr>
              <w:spacing w:after="0" w:line="240" w:lineRule="auto"/>
              <w:jc w:val="both"/>
              <w:rPr>
                <w:rFonts w:ascii="Times New Roman" w:hAnsi="Times New Roman"/>
                <w:b/>
                <w:sz w:val="24"/>
                <w:szCs w:val="24"/>
              </w:rPr>
            </w:pPr>
          </w:p>
        </w:tc>
        <w:tc>
          <w:tcPr>
            <w:tcW w:w="541" w:type="dxa"/>
            <w:tcBorders>
              <w:top w:val="single" w:sz="4" w:space="0" w:color="000000"/>
              <w:left w:val="single" w:sz="4" w:space="0" w:color="auto"/>
              <w:bottom w:val="single" w:sz="4" w:space="0" w:color="000000"/>
              <w:right w:val="single" w:sz="4" w:space="0" w:color="000000"/>
            </w:tcBorders>
          </w:tcPr>
          <w:p w:rsidR="00B24530" w:rsidRPr="00244ADD" w:rsidRDefault="00B24530" w:rsidP="00B24530">
            <w:pPr>
              <w:spacing w:after="0" w:line="240" w:lineRule="auto"/>
              <w:jc w:val="both"/>
              <w:rPr>
                <w:rFonts w:ascii="Times New Roman" w:hAnsi="Times New Roman"/>
                <w:b/>
                <w:sz w:val="24"/>
                <w:szCs w:val="24"/>
              </w:rPr>
            </w:pPr>
          </w:p>
        </w:tc>
        <w:tc>
          <w:tcPr>
            <w:tcW w:w="9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c>
          <w:tcPr>
            <w:tcW w:w="1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4530" w:rsidRDefault="00B24530" w:rsidP="00B24530">
            <w:pPr>
              <w:spacing w:after="0" w:line="240" w:lineRule="auto"/>
              <w:jc w:val="center"/>
              <w:rPr>
                <w:rFonts w:ascii="Times New Roman" w:eastAsia="Times New Roman" w:hAnsi="Times New Roman"/>
                <w:kern w:val="0"/>
                <w:sz w:val="24"/>
                <w:szCs w:val="24"/>
              </w:rPr>
            </w:pPr>
          </w:p>
        </w:tc>
      </w:tr>
    </w:tbl>
    <w:p w:rsidR="00A21924" w:rsidRDefault="00A21924" w:rsidP="009D58F2">
      <w:pPr>
        <w:suppressAutoHyphens w:val="0"/>
        <w:spacing w:before="120" w:after="120" w:line="240" w:lineRule="auto"/>
        <w:jc w:val="center"/>
        <w:rPr>
          <w:rFonts w:ascii="Times New Roman" w:hAnsi="Times New Roman"/>
          <w:b/>
          <w:kern w:val="28"/>
          <w:sz w:val="28"/>
          <w:szCs w:val="24"/>
        </w:rPr>
      </w:pPr>
    </w:p>
    <w:p w:rsidR="00A21924" w:rsidRDefault="00A21924" w:rsidP="009D58F2">
      <w:pPr>
        <w:suppressAutoHyphens w:val="0"/>
        <w:spacing w:before="120" w:after="120" w:line="240" w:lineRule="auto"/>
        <w:jc w:val="center"/>
        <w:rPr>
          <w:rFonts w:ascii="Times New Roman" w:hAnsi="Times New Roman"/>
          <w:b/>
          <w:kern w:val="28"/>
          <w:sz w:val="28"/>
          <w:szCs w:val="24"/>
        </w:rPr>
      </w:pPr>
    </w:p>
    <w:p w:rsidR="005079E1" w:rsidRPr="005003DE" w:rsidRDefault="00493199" w:rsidP="009D58F2">
      <w:pPr>
        <w:spacing w:before="120" w:after="120" w:line="240" w:lineRule="auto"/>
        <w:jc w:val="center"/>
        <w:rPr>
          <w:color w:val="4F81BD" w:themeColor="accent1"/>
          <w:kern w:val="2"/>
          <w:sz w:val="28"/>
        </w:rPr>
      </w:pPr>
      <w:r w:rsidRPr="005003DE">
        <w:rPr>
          <w:rFonts w:ascii="Times New Roman" w:hAnsi="Times New Roman"/>
          <w:b/>
          <w:color w:val="4F81BD" w:themeColor="accent1"/>
          <w:kern w:val="2"/>
          <w:sz w:val="28"/>
          <w:szCs w:val="24"/>
        </w:rPr>
        <w:lastRenderedPageBreak/>
        <w:t>Г</w:t>
      </w:r>
      <w:r w:rsidR="005079E1" w:rsidRPr="005003DE">
        <w:rPr>
          <w:rFonts w:ascii="Times New Roman" w:hAnsi="Times New Roman"/>
          <w:b/>
          <w:color w:val="4F81BD" w:themeColor="accent1"/>
          <w:kern w:val="2"/>
          <w:sz w:val="28"/>
          <w:szCs w:val="24"/>
        </w:rPr>
        <w:t>одовой учебный план начального общего образования</w:t>
      </w:r>
      <w:r w:rsidR="005079E1" w:rsidRPr="005003DE">
        <w:rPr>
          <w:rFonts w:ascii="Times New Roman" w:hAnsi="Times New Roman"/>
          <w:b/>
          <w:color w:val="4F81BD" w:themeColor="accent1"/>
          <w:kern w:val="2"/>
          <w:sz w:val="28"/>
          <w:szCs w:val="24"/>
        </w:rPr>
        <w:br/>
        <w:t>обучающихся с тяжелыми нарушениями речи (вариант 5.</w:t>
      </w:r>
      <w:r w:rsidR="00D9339D">
        <w:rPr>
          <w:rFonts w:ascii="Times New Roman" w:hAnsi="Times New Roman"/>
          <w:b/>
          <w:color w:val="4F81BD" w:themeColor="accent1"/>
          <w:kern w:val="2"/>
          <w:sz w:val="28"/>
          <w:szCs w:val="24"/>
        </w:rPr>
        <w:t>1</w:t>
      </w:r>
      <w:r w:rsidR="005079E1" w:rsidRPr="005003DE">
        <w:rPr>
          <w:rFonts w:ascii="Times New Roman" w:hAnsi="Times New Roman"/>
          <w:b/>
          <w:color w:val="4F81BD" w:themeColor="accent1"/>
          <w:kern w:val="2"/>
          <w:sz w:val="28"/>
          <w:szCs w:val="24"/>
        </w:rPr>
        <w:t>)</w:t>
      </w:r>
      <w:r w:rsidR="009D58F2" w:rsidRPr="005003DE">
        <w:rPr>
          <w:rFonts w:ascii="Times New Roman" w:hAnsi="Times New Roman"/>
          <w:b/>
          <w:color w:val="4F81BD" w:themeColor="accent1"/>
          <w:kern w:val="2"/>
          <w:sz w:val="28"/>
          <w:szCs w:val="24"/>
        </w:rPr>
        <w:br/>
      </w:r>
      <w:r w:rsidR="005079E1" w:rsidRPr="005003DE">
        <w:rPr>
          <w:rFonts w:ascii="Times New Roman" w:hAnsi="Times New Roman"/>
          <w:b/>
          <w:color w:val="4F81BD" w:themeColor="accent1"/>
          <w:kern w:val="2"/>
          <w:sz w:val="28"/>
          <w:szCs w:val="24"/>
        </w:rPr>
        <w:t>(</w:t>
      </w:r>
      <w:r w:rsidR="005079E1" w:rsidRPr="005003DE">
        <w:rPr>
          <w:rFonts w:ascii="Times New Roman" w:hAnsi="Times New Roman"/>
          <w:b/>
          <w:color w:val="4F81BD" w:themeColor="accent1"/>
          <w:kern w:val="2"/>
          <w:sz w:val="28"/>
          <w:szCs w:val="24"/>
          <w:lang w:val="en-US"/>
        </w:rPr>
        <w:t>II</w:t>
      </w:r>
      <w:r w:rsidR="005079E1" w:rsidRPr="005003DE">
        <w:rPr>
          <w:rFonts w:ascii="Times New Roman" w:hAnsi="Times New Roman"/>
          <w:b/>
          <w:color w:val="4F81BD" w:themeColor="accent1"/>
          <w:kern w:val="2"/>
          <w:sz w:val="28"/>
          <w:szCs w:val="24"/>
        </w:rPr>
        <w:t xml:space="preserve"> отделение</w:t>
      </w:r>
      <w:r w:rsidR="005079E1" w:rsidRPr="005003DE">
        <w:rPr>
          <w:rFonts w:ascii="Times New Roman" w:hAnsi="Times New Roman"/>
          <w:b/>
          <w:color w:val="4F81BD" w:themeColor="accent1"/>
          <w:kern w:val="2"/>
          <w:sz w:val="28"/>
          <w:szCs w:val="28"/>
        </w:rPr>
        <w:t>)</w:t>
      </w:r>
    </w:p>
    <w:tbl>
      <w:tblPr>
        <w:tblW w:w="9900" w:type="dxa"/>
        <w:tblInd w:w="-72" w:type="dxa"/>
        <w:tblLayout w:type="fixed"/>
        <w:tblCellMar>
          <w:left w:w="10" w:type="dxa"/>
          <w:right w:w="10" w:type="dxa"/>
        </w:tblCellMar>
        <w:tblLook w:val="00A0" w:firstRow="1" w:lastRow="0" w:firstColumn="1" w:lastColumn="0" w:noHBand="0" w:noVBand="0"/>
      </w:tblPr>
      <w:tblGrid>
        <w:gridCol w:w="2464"/>
        <w:gridCol w:w="2311"/>
        <w:gridCol w:w="7"/>
        <w:gridCol w:w="677"/>
        <w:gridCol w:w="117"/>
        <w:gridCol w:w="17"/>
        <w:gridCol w:w="7"/>
        <w:gridCol w:w="947"/>
        <w:gridCol w:w="6"/>
        <w:gridCol w:w="1033"/>
        <w:gridCol w:w="6"/>
        <w:gridCol w:w="48"/>
        <w:gridCol w:w="1037"/>
        <w:gridCol w:w="44"/>
        <w:gridCol w:w="6"/>
        <w:gridCol w:w="1173"/>
      </w:tblGrid>
      <w:tr w:rsidR="005079E1" w:rsidTr="005079E1">
        <w:tc>
          <w:tcPr>
            <w:tcW w:w="2464"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3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94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год по классам</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464"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311" w:type="dxa"/>
            <w:vMerge/>
            <w:tcBorders>
              <w:top w:val="single" w:sz="4" w:space="0" w:color="000000"/>
              <w:left w:val="single" w:sz="4" w:space="0" w:color="000000"/>
              <w:bottom w:val="single" w:sz="4" w:space="0" w:color="000000"/>
              <w:right w:val="single" w:sz="4" w:space="0" w:color="000000"/>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6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108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rPr>
          <w:trHeight w:val="275"/>
        </w:trPr>
        <w:tc>
          <w:tcPr>
            <w:tcW w:w="9900" w:type="dxa"/>
            <w:gridSpan w:val="16"/>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464"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493199"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 и литературное чтение</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165</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170</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170</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408</w:t>
            </w:r>
          </w:p>
        </w:tc>
      </w:tr>
      <w:tr w:rsidR="005079E1" w:rsidTr="005079E1">
        <w:tc>
          <w:tcPr>
            <w:tcW w:w="2464"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r>
      <w:tr w:rsidR="005079E1" w:rsidTr="005079E1">
        <w:tc>
          <w:tcPr>
            <w:tcW w:w="2464"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2464"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r>
      <w:tr w:rsidR="00244ADD" w:rsidTr="00B24530">
        <w:tc>
          <w:tcPr>
            <w:tcW w:w="2464" w:type="dxa"/>
            <w:vMerge w:val="restart"/>
            <w:tcBorders>
              <w:top w:val="single" w:sz="4" w:space="0" w:color="000000"/>
              <w:left w:val="single" w:sz="4" w:space="0" w:color="auto"/>
              <w:right w:val="single" w:sz="4" w:space="0" w:color="000000"/>
            </w:tcBorders>
            <w:tcMar>
              <w:top w:w="0" w:type="dxa"/>
              <w:left w:w="108" w:type="dxa"/>
              <w:bottom w:w="0" w:type="dxa"/>
              <w:right w:w="108" w:type="dxa"/>
            </w:tcMar>
          </w:tcPr>
          <w:p w:rsidR="00244ADD" w:rsidRDefault="00244ADD"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Родной язык и литературное чтение на родном языке</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244ADD">
            <w:pPr>
              <w:spacing w:after="0" w:line="240" w:lineRule="auto"/>
              <w:jc w:val="both"/>
              <w:rPr>
                <w:rFonts w:ascii="Times New Roman" w:eastAsia="Times New Roman" w:hAnsi="Times New Roman"/>
                <w:kern w:val="0"/>
                <w:sz w:val="24"/>
                <w:szCs w:val="24"/>
              </w:rPr>
            </w:pPr>
            <w:r w:rsidRPr="00244ADD">
              <w:rPr>
                <w:rFonts w:ascii="Times New Roman" w:eastAsia="Times New Roman" w:hAnsi="Times New Roman"/>
                <w:kern w:val="0"/>
                <w:sz w:val="24"/>
                <w:szCs w:val="24"/>
              </w:rPr>
              <w:t xml:space="preserve">Родной </w:t>
            </w:r>
            <w:r>
              <w:rPr>
                <w:rFonts w:ascii="Times New Roman" w:eastAsia="Times New Roman" w:hAnsi="Times New Roman"/>
                <w:kern w:val="0"/>
                <w:sz w:val="24"/>
                <w:szCs w:val="24"/>
              </w:rPr>
              <w:t xml:space="preserve">(русский) </w:t>
            </w:r>
            <w:r w:rsidRPr="00244ADD">
              <w:rPr>
                <w:rFonts w:ascii="Times New Roman" w:eastAsia="Times New Roman" w:hAnsi="Times New Roman"/>
                <w:kern w:val="0"/>
                <w:sz w:val="24"/>
                <w:szCs w:val="24"/>
              </w:rPr>
              <w:t xml:space="preserve">язык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r>
      <w:tr w:rsidR="00244ADD" w:rsidTr="00B24530">
        <w:tc>
          <w:tcPr>
            <w:tcW w:w="2464" w:type="dxa"/>
            <w:vMerge/>
            <w:tcBorders>
              <w:left w:val="single" w:sz="4" w:space="0" w:color="auto"/>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both"/>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w:t>
            </w:r>
            <w:r w:rsidRPr="00244ADD">
              <w:rPr>
                <w:rFonts w:ascii="Times New Roman" w:eastAsia="Times New Roman" w:hAnsi="Times New Roman"/>
                <w:kern w:val="0"/>
                <w:sz w:val="24"/>
                <w:szCs w:val="24"/>
              </w:rPr>
              <w:t>итературное чтение на родном языке</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44ADD" w:rsidRDefault="00244ADD" w:rsidP="00B07B82">
            <w:pPr>
              <w:spacing w:after="0" w:line="240" w:lineRule="auto"/>
              <w:jc w:val="center"/>
              <w:rPr>
                <w:rFonts w:ascii="Times New Roman" w:eastAsia="Times New Roman" w:hAnsi="Times New Roman"/>
                <w:kern w:val="0"/>
                <w:sz w:val="24"/>
                <w:szCs w:val="24"/>
              </w:rPr>
            </w:pPr>
          </w:p>
        </w:tc>
      </w:tr>
      <w:tr w:rsidR="00493199" w:rsidTr="005079E1">
        <w:tc>
          <w:tcPr>
            <w:tcW w:w="246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493199" w:rsidRDefault="00244ADD" w:rsidP="00493199">
            <w:pPr>
              <w:spacing w:after="0" w:line="240" w:lineRule="auto"/>
              <w:jc w:val="both"/>
              <w:rPr>
                <w:rFonts w:ascii="Times New Roman" w:eastAsia="Times New Roman" w:hAnsi="Times New Roman"/>
                <w:kern w:val="0"/>
                <w:sz w:val="24"/>
                <w:szCs w:val="24"/>
              </w:rPr>
            </w:pPr>
            <w:r w:rsidRPr="00244ADD">
              <w:rPr>
                <w:rFonts w:ascii="Times New Roman" w:eastAsia="Times New Roman" w:hAnsi="Times New Roman"/>
                <w:kern w:val="0"/>
                <w:sz w:val="24"/>
                <w:szCs w:val="24"/>
              </w:rPr>
              <w:t>Иностранный язык</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199" w:rsidRDefault="00493199" w:rsidP="00493199">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199" w:rsidRDefault="00493199" w:rsidP="00493199">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199" w:rsidRDefault="00493199" w:rsidP="00493199">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199" w:rsidRDefault="00493199" w:rsidP="00493199">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199" w:rsidRDefault="00493199" w:rsidP="00493199">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3199" w:rsidRDefault="00493199" w:rsidP="00493199">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r>
      <w:tr w:rsidR="005079E1" w:rsidTr="005079E1">
        <w:tc>
          <w:tcPr>
            <w:tcW w:w="246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79E1" w:rsidTr="005079E1">
        <w:tc>
          <w:tcPr>
            <w:tcW w:w="2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66</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270</w:t>
            </w:r>
          </w:p>
        </w:tc>
      </w:tr>
      <w:tr w:rsidR="005079E1" w:rsidTr="005079E1">
        <w:tc>
          <w:tcPr>
            <w:tcW w:w="2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Основы религиозных культур и светской этики.</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r>
      <w:tr w:rsidR="005079E1" w:rsidTr="005079E1">
        <w:tc>
          <w:tcPr>
            <w:tcW w:w="2464"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Изобразительная деятельность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Труд</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w:t>
            </w:r>
          </w:p>
        </w:tc>
      </w:tr>
      <w:tr w:rsidR="005079E1" w:rsidTr="005079E1">
        <w:tc>
          <w:tcPr>
            <w:tcW w:w="2464"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3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99</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102</w:t>
            </w: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68</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374</w:t>
            </w:r>
          </w:p>
        </w:tc>
      </w:tr>
      <w:tr w:rsidR="005079E1" w:rsidTr="005079E1">
        <w:tc>
          <w:tcPr>
            <w:tcW w:w="4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7B82"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 xml:space="preserve"> </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693</w:t>
            </w: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782</w:t>
            </w: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782</w:t>
            </w:r>
          </w:p>
        </w:tc>
        <w:tc>
          <w:tcPr>
            <w:tcW w:w="1135" w:type="dxa"/>
            <w:gridSpan w:val="4"/>
            <w:tcBorders>
              <w:top w:val="single" w:sz="4" w:space="0" w:color="000000"/>
              <w:left w:val="single" w:sz="4" w:space="0" w:color="000000"/>
              <w:bottom w:val="single" w:sz="4" w:space="0" w:color="000000"/>
              <w:right w:val="single" w:sz="4" w:space="0" w:color="000000"/>
            </w:tcBorders>
          </w:tcPr>
          <w:p w:rsidR="005079E1" w:rsidRDefault="00244ADD"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782</w:t>
            </w: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3039</w:t>
            </w:r>
          </w:p>
        </w:tc>
      </w:tr>
      <w:tr w:rsidR="005079E1" w:rsidTr="005079E1">
        <w:tc>
          <w:tcPr>
            <w:tcW w:w="47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sidRPr="007E6039">
              <w:rPr>
                <w:rFonts w:ascii="Times New Roman" w:eastAsia="Times New Roman" w:hAnsi="Times New Roman"/>
                <w:b/>
                <w:kern w:val="0"/>
                <w:sz w:val="24"/>
                <w:szCs w:val="24"/>
              </w:rPr>
              <w:t>Часть учебного плана, формируемого участниками образовательных отношений</w:t>
            </w:r>
            <w:r>
              <w:rPr>
                <w:rFonts w:ascii="Times New Roman" w:eastAsia="Times New Roman" w:hAnsi="Times New Roman"/>
                <w:kern w:val="0"/>
                <w:sz w:val="24"/>
                <w:szCs w:val="24"/>
              </w:rPr>
              <w:t xml:space="preserve"> (при 5-дневной учебной неделе</w:t>
            </w:r>
            <w:r w:rsidRPr="007E6039">
              <w:rPr>
                <w:rFonts w:ascii="Times New Roman" w:eastAsia="Times New Roman" w:hAnsi="Times New Roman"/>
                <w:kern w:val="0"/>
                <w:sz w:val="24"/>
                <w:szCs w:val="24"/>
              </w:rPr>
              <w:t>)</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244ADD" w:rsidRDefault="005079E1" w:rsidP="00B07B82">
            <w:pPr>
              <w:spacing w:after="0" w:line="240" w:lineRule="auto"/>
              <w:jc w:val="center"/>
              <w:rPr>
                <w:rFonts w:ascii="Times New Roman" w:eastAsia="Times New Roman" w:hAnsi="Times New Roman"/>
                <w:color w:val="FFC000"/>
                <w:kern w:val="0"/>
                <w:sz w:val="24"/>
                <w:szCs w:val="24"/>
              </w:rPr>
            </w:pPr>
          </w:p>
        </w:tc>
        <w:tc>
          <w:tcPr>
            <w:tcW w:w="95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244ADD" w:rsidRDefault="005079E1" w:rsidP="00B07B82">
            <w:pPr>
              <w:spacing w:after="0" w:line="240" w:lineRule="auto"/>
              <w:jc w:val="center"/>
              <w:rPr>
                <w:rFonts w:ascii="Times New Roman" w:eastAsia="Times New Roman" w:hAnsi="Times New Roman"/>
                <w:color w:val="FFC000"/>
                <w:kern w:val="0"/>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244ADD" w:rsidRDefault="005079E1" w:rsidP="00B07B82">
            <w:pPr>
              <w:spacing w:after="0" w:line="240" w:lineRule="auto"/>
              <w:jc w:val="center"/>
              <w:rPr>
                <w:rFonts w:ascii="Times New Roman" w:eastAsia="Times New Roman" w:hAnsi="Times New Roman"/>
                <w:color w:val="FFC000"/>
                <w:kern w:val="0"/>
                <w:sz w:val="24"/>
                <w:szCs w:val="24"/>
              </w:rPr>
            </w:pPr>
          </w:p>
        </w:tc>
        <w:tc>
          <w:tcPr>
            <w:tcW w:w="11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244ADD" w:rsidRDefault="005079E1" w:rsidP="00B07B82">
            <w:pPr>
              <w:spacing w:after="0" w:line="240" w:lineRule="auto"/>
              <w:jc w:val="center"/>
              <w:rPr>
                <w:rFonts w:ascii="Times New Roman" w:eastAsia="Times New Roman" w:hAnsi="Times New Roman"/>
                <w:color w:val="FFC000"/>
                <w:kern w:val="0"/>
                <w:sz w:val="24"/>
                <w:szCs w:val="24"/>
              </w:rPr>
            </w:pPr>
          </w:p>
        </w:tc>
        <w:tc>
          <w:tcPr>
            <w:tcW w:w="11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244ADD" w:rsidRDefault="005079E1" w:rsidP="00B07B82">
            <w:pPr>
              <w:spacing w:after="0" w:line="240" w:lineRule="auto"/>
              <w:jc w:val="center"/>
              <w:rPr>
                <w:rFonts w:ascii="Times New Roman" w:eastAsia="Times New Roman" w:hAnsi="Times New Roman"/>
                <w:color w:val="FFC000"/>
                <w:kern w:val="0"/>
                <w:sz w:val="24"/>
                <w:szCs w:val="24"/>
              </w:rPr>
            </w:pPr>
          </w:p>
        </w:tc>
      </w:tr>
      <w:tr w:rsidR="005079E1" w:rsidTr="005079E1">
        <w:trPr>
          <w:trHeight w:val="417"/>
        </w:trPr>
        <w:tc>
          <w:tcPr>
            <w:tcW w:w="478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7E6039" w:rsidRDefault="005079E1" w:rsidP="00B07B82">
            <w:pPr>
              <w:spacing w:after="0" w:line="240" w:lineRule="auto"/>
              <w:jc w:val="both"/>
              <w:rPr>
                <w:rFonts w:ascii="Times New Roman" w:eastAsia="Times New Roman" w:hAnsi="Times New Roman"/>
                <w:kern w:val="0"/>
                <w:sz w:val="24"/>
                <w:szCs w:val="24"/>
              </w:rPr>
            </w:pPr>
            <w:r>
              <w:rPr>
                <w:rFonts w:ascii="Times New Roman" w:hAnsi="Times New Roman"/>
                <w:b/>
                <w:sz w:val="24"/>
                <w:szCs w:val="24"/>
              </w:rPr>
              <w:t>Предельно допустимая годовая</w:t>
            </w:r>
            <w:r w:rsidRPr="007E6039">
              <w:rPr>
                <w:rFonts w:ascii="Times New Roman" w:hAnsi="Times New Roman"/>
                <w:b/>
                <w:sz w:val="24"/>
                <w:szCs w:val="24"/>
              </w:rPr>
              <w:t xml:space="preserve"> нагрузка </w:t>
            </w:r>
            <w:r w:rsidRPr="007E6039">
              <w:rPr>
                <w:rFonts w:ascii="Times New Roman" w:hAnsi="Times New Roman"/>
                <w:sz w:val="24"/>
                <w:szCs w:val="24"/>
              </w:rPr>
              <w:t>(при 5-дневной учебной неделе)</w:t>
            </w:r>
          </w:p>
        </w:tc>
        <w:tc>
          <w:tcPr>
            <w:tcW w:w="7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693</w:t>
            </w:r>
          </w:p>
        </w:tc>
        <w:tc>
          <w:tcPr>
            <w:tcW w:w="9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4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0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782</w:t>
            </w:r>
          </w:p>
        </w:tc>
        <w:tc>
          <w:tcPr>
            <w:tcW w:w="12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3039</w:t>
            </w:r>
          </w:p>
        </w:tc>
      </w:tr>
      <w:tr w:rsidR="005079E1" w:rsidTr="005079E1">
        <w:tc>
          <w:tcPr>
            <w:tcW w:w="4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r>
      <w:tr w:rsidR="005079E1" w:rsidTr="005079E1">
        <w:tc>
          <w:tcPr>
            <w:tcW w:w="4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244ADD" w:rsidP="00B07B82">
            <w:pPr>
              <w:spacing w:after="0" w:line="240" w:lineRule="auto"/>
              <w:jc w:val="both"/>
              <w:rPr>
                <w:rFonts w:ascii="Times New Roman" w:hAnsi="Times New Roman"/>
                <w:b/>
                <w:sz w:val="24"/>
                <w:szCs w:val="24"/>
              </w:rPr>
            </w:pPr>
            <w:r>
              <w:rPr>
                <w:rFonts w:ascii="Times New Roman" w:eastAsia="Times New Roman" w:hAnsi="Times New Roman"/>
                <w:b/>
                <w:kern w:val="0"/>
                <w:sz w:val="24"/>
                <w:szCs w:val="24"/>
              </w:rPr>
              <w:t>Внеурочная деятельность</w:t>
            </w:r>
            <w:r w:rsidR="005003DE">
              <w:rPr>
                <w:rFonts w:ascii="Times New Roman" w:eastAsia="Times New Roman" w:hAnsi="Times New Roman"/>
                <w:b/>
                <w:kern w:val="0"/>
                <w:sz w:val="24"/>
                <w:szCs w:val="24"/>
              </w:rPr>
              <w:t xml:space="preserve"> всего</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330</w:t>
            </w:r>
          </w:p>
        </w:tc>
        <w:tc>
          <w:tcPr>
            <w:tcW w:w="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340</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1350</w:t>
            </w:r>
          </w:p>
        </w:tc>
      </w:tr>
      <w:tr w:rsidR="005003DE" w:rsidTr="005079E1">
        <w:tc>
          <w:tcPr>
            <w:tcW w:w="4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both"/>
              <w:rPr>
                <w:rFonts w:ascii="Times New Roman" w:hAnsi="Times New Roman"/>
                <w:b/>
                <w:sz w:val="24"/>
                <w:szCs w:val="24"/>
              </w:rPr>
            </w:pPr>
            <w:r>
              <w:rPr>
                <w:rFonts w:ascii="Times New Roman" w:hAnsi="Times New Roman"/>
                <w:b/>
                <w:sz w:val="24"/>
                <w:szCs w:val="24"/>
              </w:rPr>
              <w:t>К</w:t>
            </w:r>
            <w:r w:rsidRPr="00244ADD">
              <w:rPr>
                <w:rFonts w:ascii="Times New Roman" w:hAnsi="Times New Roman"/>
                <w:b/>
                <w:sz w:val="24"/>
                <w:szCs w:val="24"/>
              </w:rPr>
              <w:t>оррекционно-развивающая область</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198</w:t>
            </w:r>
          </w:p>
        </w:tc>
        <w:tc>
          <w:tcPr>
            <w:tcW w:w="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204</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810</w:t>
            </w:r>
          </w:p>
        </w:tc>
      </w:tr>
      <w:tr w:rsidR="005003DE" w:rsidTr="005079E1">
        <w:tc>
          <w:tcPr>
            <w:tcW w:w="4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Pr="00244ADD" w:rsidRDefault="005003DE" w:rsidP="005003DE">
            <w:pPr>
              <w:spacing w:after="0" w:line="240" w:lineRule="auto"/>
              <w:jc w:val="both"/>
              <w:rPr>
                <w:rFonts w:ascii="Times New Roman" w:hAnsi="Times New Roman"/>
                <w:b/>
                <w:sz w:val="24"/>
                <w:szCs w:val="24"/>
              </w:rPr>
            </w:pPr>
            <w:r>
              <w:rPr>
                <w:rFonts w:ascii="Times New Roman" w:hAnsi="Times New Roman"/>
                <w:b/>
                <w:sz w:val="24"/>
                <w:szCs w:val="24"/>
              </w:rPr>
              <w:t>Направления внеурочной деятельности</w:t>
            </w: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132</w:t>
            </w:r>
          </w:p>
        </w:tc>
        <w:tc>
          <w:tcPr>
            <w:tcW w:w="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136</w:t>
            </w: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5003D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540</w:t>
            </w:r>
          </w:p>
        </w:tc>
      </w:tr>
      <w:tr w:rsidR="005003DE" w:rsidTr="005079E1">
        <w:tc>
          <w:tcPr>
            <w:tcW w:w="478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Pr="00244ADD" w:rsidRDefault="005003DE" w:rsidP="00B07B82">
            <w:pPr>
              <w:spacing w:after="0" w:line="240" w:lineRule="auto"/>
              <w:jc w:val="both"/>
              <w:rPr>
                <w:rFonts w:ascii="Times New Roman" w:hAnsi="Times New Roman"/>
                <w:b/>
                <w:sz w:val="24"/>
                <w:szCs w:val="24"/>
              </w:rPr>
            </w:pPr>
          </w:p>
        </w:tc>
        <w:tc>
          <w:tcPr>
            <w:tcW w:w="8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B07B82">
            <w:pPr>
              <w:spacing w:after="0" w:line="240" w:lineRule="auto"/>
              <w:jc w:val="center"/>
              <w:rPr>
                <w:rFonts w:ascii="Times New Roman" w:eastAsia="Times New Roman" w:hAnsi="Times New Roman"/>
                <w:kern w:val="0"/>
                <w:sz w:val="24"/>
                <w:szCs w:val="24"/>
              </w:rPr>
            </w:pPr>
          </w:p>
        </w:tc>
        <w:tc>
          <w:tcPr>
            <w:tcW w:w="9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B07B82">
            <w:pPr>
              <w:spacing w:after="0" w:line="240" w:lineRule="auto"/>
              <w:jc w:val="center"/>
              <w:rPr>
                <w:rFonts w:ascii="Times New Roman" w:eastAsia="Times New Roman" w:hAnsi="Times New Roman"/>
                <w:kern w:val="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B07B82">
            <w:pPr>
              <w:spacing w:after="0" w:line="240" w:lineRule="auto"/>
              <w:jc w:val="center"/>
              <w:rPr>
                <w:rFonts w:ascii="Times New Roman" w:eastAsia="Times New Roman" w:hAnsi="Times New Roman"/>
                <w:kern w:val="0"/>
                <w:sz w:val="24"/>
                <w:szCs w:val="24"/>
              </w:rPr>
            </w:pPr>
          </w:p>
        </w:tc>
        <w:tc>
          <w:tcPr>
            <w:tcW w:w="10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B07B82">
            <w:pPr>
              <w:spacing w:after="0" w:line="240" w:lineRule="auto"/>
              <w:jc w:val="center"/>
              <w:rPr>
                <w:rFonts w:ascii="Times New Roman" w:eastAsia="Times New Roman" w:hAnsi="Times New Roman"/>
                <w:kern w:val="0"/>
                <w:sz w:val="24"/>
                <w:szCs w:val="24"/>
              </w:rPr>
            </w:pPr>
          </w:p>
        </w:tc>
        <w:tc>
          <w:tcPr>
            <w:tcW w:w="1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03DE" w:rsidRDefault="005003DE" w:rsidP="00B07B82">
            <w:pPr>
              <w:spacing w:after="0" w:line="240" w:lineRule="auto"/>
              <w:jc w:val="center"/>
              <w:rPr>
                <w:rFonts w:ascii="Times New Roman" w:eastAsia="Times New Roman" w:hAnsi="Times New Roman"/>
                <w:kern w:val="0"/>
                <w:sz w:val="24"/>
                <w:szCs w:val="24"/>
              </w:rPr>
            </w:pPr>
          </w:p>
        </w:tc>
      </w:tr>
    </w:tbl>
    <w:p w:rsidR="00493199" w:rsidRDefault="00493199" w:rsidP="00B07B82">
      <w:pPr>
        <w:pStyle w:val="Standard"/>
        <w:autoSpaceDE w:val="0"/>
        <w:spacing w:before="120" w:after="120"/>
        <w:jc w:val="center"/>
        <w:rPr>
          <w:rFonts w:ascii="Times New Roman" w:hAnsi="Times New Roman" w:cs="Times New Roman"/>
          <w:b/>
          <w:bCs/>
          <w:sz w:val="28"/>
        </w:rPr>
      </w:pPr>
    </w:p>
    <w:p w:rsidR="00D9339D" w:rsidRDefault="00D9339D" w:rsidP="00B07B82">
      <w:pPr>
        <w:pStyle w:val="Standard"/>
        <w:autoSpaceDE w:val="0"/>
        <w:spacing w:before="120" w:after="120"/>
        <w:jc w:val="center"/>
        <w:rPr>
          <w:rFonts w:ascii="Times New Roman" w:hAnsi="Times New Roman" w:cs="Times New Roman"/>
          <w:b/>
          <w:bCs/>
          <w:sz w:val="28"/>
        </w:rPr>
      </w:pPr>
    </w:p>
    <w:p w:rsidR="00D9339D" w:rsidRDefault="00D9339D" w:rsidP="00B07B82">
      <w:pPr>
        <w:pStyle w:val="Standard"/>
        <w:autoSpaceDE w:val="0"/>
        <w:spacing w:before="120" w:after="120"/>
        <w:jc w:val="center"/>
        <w:rPr>
          <w:rFonts w:ascii="Times New Roman" w:hAnsi="Times New Roman" w:cs="Times New Roman"/>
          <w:b/>
          <w:bCs/>
          <w:sz w:val="28"/>
        </w:rPr>
      </w:pPr>
    </w:p>
    <w:p w:rsidR="00493199" w:rsidRDefault="00493199" w:rsidP="00B07B82">
      <w:pPr>
        <w:pStyle w:val="Standard"/>
        <w:autoSpaceDE w:val="0"/>
        <w:spacing w:before="120" w:after="120"/>
        <w:jc w:val="center"/>
        <w:rPr>
          <w:rFonts w:ascii="Times New Roman" w:hAnsi="Times New Roman" w:cs="Times New Roman"/>
          <w:b/>
          <w:bCs/>
          <w:sz w:val="28"/>
        </w:rPr>
      </w:pPr>
    </w:p>
    <w:p w:rsidR="005079E1" w:rsidRPr="00FC12FE" w:rsidRDefault="005003DE" w:rsidP="00B07B82">
      <w:pPr>
        <w:pStyle w:val="Standard"/>
        <w:autoSpaceDE w:val="0"/>
        <w:spacing w:before="120" w:after="120"/>
        <w:jc w:val="center"/>
        <w:rPr>
          <w:rFonts w:ascii="Times New Roman" w:hAnsi="Times New Roman"/>
          <w:color w:val="4F81BD" w:themeColor="accent1"/>
          <w:sz w:val="28"/>
        </w:rPr>
      </w:pPr>
      <w:r w:rsidRPr="00FC12FE">
        <w:rPr>
          <w:rFonts w:ascii="Times New Roman" w:hAnsi="Times New Roman" w:cs="Times New Roman"/>
          <w:b/>
          <w:bCs/>
          <w:color w:val="4F81BD" w:themeColor="accent1"/>
          <w:sz w:val="28"/>
        </w:rPr>
        <w:lastRenderedPageBreak/>
        <w:t>Н</w:t>
      </w:r>
      <w:r w:rsidR="005079E1" w:rsidRPr="00FC12FE">
        <w:rPr>
          <w:rFonts w:ascii="Times New Roman" w:hAnsi="Times New Roman" w:cs="Times New Roman"/>
          <w:b/>
          <w:bCs/>
          <w:color w:val="4F81BD" w:themeColor="accent1"/>
          <w:sz w:val="28"/>
        </w:rPr>
        <w:t xml:space="preserve">едельный учебный план начального общего образования </w:t>
      </w:r>
      <w:r w:rsidR="005079E1" w:rsidRPr="00FC12FE">
        <w:rPr>
          <w:rFonts w:ascii="Times New Roman" w:hAnsi="Times New Roman" w:cs="Times New Roman"/>
          <w:b/>
          <w:bCs/>
          <w:color w:val="4F81BD" w:themeColor="accent1"/>
          <w:sz w:val="28"/>
        </w:rPr>
        <w:br/>
      </w:r>
      <w:r w:rsidR="005079E1" w:rsidRPr="00FC12FE">
        <w:rPr>
          <w:rFonts w:ascii="Times New Roman" w:hAnsi="Times New Roman"/>
          <w:b/>
          <w:color w:val="4F81BD" w:themeColor="accent1"/>
          <w:sz w:val="28"/>
        </w:rPr>
        <w:t>обучающихся с тяжелыми нарушениями речи (вариант 5.</w:t>
      </w:r>
      <w:r w:rsidR="00D9339D">
        <w:rPr>
          <w:rFonts w:ascii="Times New Roman" w:hAnsi="Times New Roman"/>
          <w:b/>
          <w:color w:val="4F81BD" w:themeColor="accent1"/>
          <w:sz w:val="28"/>
        </w:rPr>
        <w:t>1</w:t>
      </w:r>
      <w:r w:rsidR="005079E1" w:rsidRPr="00FC12FE">
        <w:rPr>
          <w:rFonts w:ascii="Times New Roman" w:hAnsi="Times New Roman"/>
          <w:b/>
          <w:color w:val="4F81BD" w:themeColor="accent1"/>
          <w:sz w:val="28"/>
        </w:rPr>
        <w:t>)</w:t>
      </w:r>
      <w:r w:rsidR="00B07B82" w:rsidRPr="00FC12FE">
        <w:rPr>
          <w:rFonts w:ascii="Times New Roman" w:hAnsi="Times New Roman"/>
          <w:b/>
          <w:color w:val="4F81BD" w:themeColor="accent1"/>
          <w:sz w:val="28"/>
        </w:rPr>
        <w:br/>
      </w:r>
      <w:r w:rsidR="005079E1" w:rsidRPr="00FC12FE">
        <w:rPr>
          <w:rFonts w:ascii="Times New Roman" w:hAnsi="Times New Roman"/>
          <w:b/>
          <w:color w:val="4F81BD" w:themeColor="accent1"/>
          <w:sz w:val="28"/>
        </w:rPr>
        <w:t>(</w:t>
      </w:r>
      <w:r w:rsidR="005079E1" w:rsidRPr="00FC12FE">
        <w:rPr>
          <w:rFonts w:ascii="Times New Roman" w:hAnsi="Times New Roman"/>
          <w:b/>
          <w:color w:val="4F81BD" w:themeColor="accent1"/>
          <w:sz w:val="28"/>
          <w:lang w:val="en-US"/>
        </w:rPr>
        <w:t>II</w:t>
      </w:r>
      <w:r w:rsidR="005079E1" w:rsidRPr="00FC12FE">
        <w:rPr>
          <w:rFonts w:ascii="Times New Roman" w:hAnsi="Times New Roman"/>
          <w:b/>
          <w:color w:val="4F81BD" w:themeColor="accent1"/>
          <w:sz w:val="28"/>
        </w:rPr>
        <w:t xml:space="preserve"> отделение)</w:t>
      </w:r>
    </w:p>
    <w:tbl>
      <w:tblPr>
        <w:tblW w:w="9900" w:type="dxa"/>
        <w:tblInd w:w="-72" w:type="dxa"/>
        <w:tblLayout w:type="fixed"/>
        <w:tblCellMar>
          <w:left w:w="10" w:type="dxa"/>
          <w:right w:w="10" w:type="dxa"/>
        </w:tblCellMar>
        <w:tblLook w:val="00A0" w:firstRow="1" w:lastRow="0" w:firstColumn="1" w:lastColumn="0" w:noHBand="0" w:noVBand="0"/>
      </w:tblPr>
      <w:tblGrid>
        <w:gridCol w:w="2519"/>
        <w:gridCol w:w="2745"/>
        <w:gridCol w:w="14"/>
        <w:gridCol w:w="521"/>
        <w:gridCol w:w="21"/>
        <w:gridCol w:w="824"/>
        <w:gridCol w:w="6"/>
        <w:gridCol w:w="51"/>
        <w:gridCol w:w="927"/>
        <w:gridCol w:w="107"/>
        <w:gridCol w:w="877"/>
        <w:gridCol w:w="122"/>
        <w:gridCol w:w="1166"/>
      </w:tblGrid>
      <w:tr w:rsidR="005079E1" w:rsidTr="005079E1">
        <w:tc>
          <w:tcPr>
            <w:tcW w:w="2519"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Предметные области</w:t>
            </w:r>
          </w:p>
        </w:tc>
        <w:tc>
          <w:tcPr>
            <w:tcW w:w="27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Учебные предметы</w:t>
            </w:r>
          </w:p>
        </w:tc>
        <w:tc>
          <w:tcPr>
            <w:tcW w:w="3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Количество часов в неделю по классам</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r>
              <w:rPr>
                <w:rFonts w:ascii="Times New Roman" w:eastAsia="Times New Roman" w:hAnsi="Times New Roman"/>
                <w:b/>
                <w:kern w:val="0"/>
                <w:sz w:val="24"/>
                <w:szCs w:val="24"/>
              </w:rPr>
              <w:t>Всего</w:t>
            </w:r>
          </w:p>
        </w:tc>
      </w:tr>
      <w:tr w:rsidR="005079E1" w:rsidTr="005079E1">
        <w:tc>
          <w:tcPr>
            <w:tcW w:w="2519"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2745" w:type="dxa"/>
            <w:vMerge/>
            <w:tcBorders>
              <w:top w:val="nil"/>
              <w:left w:val="nil"/>
              <w:bottom w:val="nil"/>
              <w:right w:val="nil"/>
            </w:tcBorders>
            <w:vAlign w:val="center"/>
          </w:tcPr>
          <w:p w:rsidR="005079E1" w:rsidRDefault="005079E1" w:rsidP="00B07B82">
            <w:pPr>
              <w:suppressAutoHyphens w:val="0"/>
              <w:spacing w:after="0" w:line="240" w:lineRule="auto"/>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b/>
                <w:kern w:val="0"/>
                <w:sz w:val="24"/>
                <w:szCs w:val="24"/>
                <w:lang w:val="en-US"/>
              </w:rPr>
            </w:pPr>
            <w:r>
              <w:rPr>
                <w:rFonts w:ascii="Times New Roman" w:eastAsia="Times New Roman" w:hAnsi="Times New Roman"/>
                <w:b/>
                <w:kern w:val="0"/>
                <w:sz w:val="24"/>
                <w:szCs w:val="24"/>
                <w:lang w:val="en-US"/>
              </w:rPr>
              <w:t>III</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sz w:val="24"/>
                <w:szCs w:val="24"/>
              </w:rPr>
            </w:pPr>
            <w:r>
              <w:rPr>
                <w:rFonts w:ascii="Times New Roman" w:eastAsia="Times New Roman" w:hAnsi="Times New Roman"/>
                <w:b/>
                <w:kern w:val="0"/>
                <w:sz w:val="24"/>
                <w:szCs w:val="24"/>
                <w:lang w:val="en-US"/>
              </w:rPr>
              <w:t>IV</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b/>
                <w:kern w:val="0"/>
                <w:sz w:val="24"/>
                <w:szCs w:val="24"/>
              </w:rPr>
            </w:pPr>
          </w:p>
        </w:tc>
      </w:tr>
      <w:tr w:rsidR="005079E1" w:rsidTr="005079E1">
        <w:tc>
          <w:tcPr>
            <w:tcW w:w="9900" w:type="dxa"/>
            <w:gridSpan w:val="13"/>
            <w:tcBorders>
              <w:top w:val="single" w:sz="4" w:space="0" w:color="000000"/>
              <w:left w:val="single" w:sz="4" w:space="0" w:color="auto"/>
              <w:bottom w:val="single" w:sz="4" w:space="0" w:color="000000"/>
              <w:right w:val="single" w:sz="4" w:space="0" w:color="000000"/>
            </w:tcBorders>
          </w:tcPr>
          <w:p w:rsidR="005079E1" w:rsidRDefault="005079E1" w:rsidP="00B07B82">
            <w:pPr>
              <w:spacing w:after="0" w:line="240" w:lineRule="auto"/>
              <w:ind w:firstLine="665"/>
              <w:jc w:val="both"/>
              <w:rPr>
                <w:rFonts w:ascii="Times New Roman" w:eastAsia="Times New Roman" w:hAnsi="Times New Roman"/>
                <w:kern w:val="0"/>
                <w:sz w:val="24"/>
                <w:szCs w:val="24"/>
              </w:rPr>
            </w:pPr>
            <w:r>
              <w:rPr>
                <w:rFonts w:ascii="Times New Roman" w:eastAsia="Times New Roman" w:hAnsi="Times New Roman"/>
                <w:b/>
                <w:i/>
                <w:kern w:val="0"/>
                <w:sz w:val="24"/>
                <w:szCs w:val="24"/>
              </w:rPr>
              <w:t>Обязательная часть</w:t>
            </w:r>
          </w:p>
        </w:tc>
      </w:tr>
      <w:tr w:rsidR="005079E1" w:rsidTr="005079E1">
        <w:tc>
          <w:tcPr>
            <w:tcW w:w="2519"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FC12FE">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w:t>
            </w:r>
            <w:r w:rsidR="00FC12FE">
              <w:rPr>
                <w:rFonts w:ascii="Times New Roman" w:eastAsia="Times New Roman" w:hAnsi="Times New Roman"/>
                <w:kern w:val="0"/>
                <w:sz w:val="24"/>
                <w:szCs w:val="24"/>
              </w:rPr>
              <w:t>Русский язык и литературное чтение</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Русский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5</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FC12F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4,5</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FC12F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19,5</w:t>
            </w:r>
          </w:p>
        </w:tc>
      </w:tr>
      <w:tr w:rsidR="005079E1" w:rsidTr="005079E1">
        <w:tc>
          <w:tcPr>
            <w:tcW w:w="2519"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r>
      <w:tr w:rsidR="005079E1" w:rsidTr="005079E1">
        <w:tc>
          <w:tcPr>
            <w:tcW w:w="2519"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Литературное чтение</w:t>
            </w:r>
          </w:p>
          <w:p w:rsidR="005079E1" w:rsidRDefault="005079E1" w:rsidP="00B07B82">
            <w:pPr>
              <w:spacing w:after="0" w:line="240" w:lineRule="auto"/>
              <w:jc w:val="right"/>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FC12F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3,5</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FC12F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15,5</w:t>
            </w:r>
          </w:p>
        </w:tc>
      </w:tr>
      <w:tr w:rsidR="005079E1" w:rsidTr="005079E1">
        <w:tc>
          <w:tcPr>
            <w:tcW w:w="2519"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r>
      <w:tr w:rsidR="00FC12FE" w:rsidTr="005079E1">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Родной</w:t>
            </w:r>
            <w:r w:rsidRPr="00FC12FE">
              <w:rPr>
                <w:rFonts w:ascii="Times New Roman" w:eastAsia="Times New Roman" w:hAnsi="Times New Roman"/>
                <w:kern w:val="0"/>
                <w:sz w:val="24"/>
                <w:szCs w:val="24"/>
              </w:rPr>
              <w:t xml:space="preserve"> язык и литературное чтение</w:t>
            </w:r>
            <w:r>
              <w:rPr>
                <w:rFonts w:ascii="Times New Roman" w:eastAsia="Times New Roman" w:hAnsi="Times New Roman"/>
                <w:kern w:val="0"/>
                <w:sz w:val="24"/>
                <w:szCs w:val="24"/>
              </w:rPr>
              <w:t xml:space="preserve"> на родном языке</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Pr="00962C00" w:rsidRDefault="00FC12FE" w:rsidP="00FC12FE">
            <w:r w:rsidRPr="00962C00">
              <w:t xml:space="preserve">Родной (русский) язык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FC12FE" w:rsidTr="005079E1">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both"/>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r w:rsidRPr="00962C00">
              <w:t>Литературное чтение на родном языке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0,5</w:t>
            </w:r>
          </w:p>
        </w:tc>
      </w:tr>
      <w:tr w:rsidR="00FC12FE" w:rsidTr="005079E1">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both"/>
              <w:rPr>
                <w:rFonts w:ascii="Times New Roman" w:eastAsia="Times New Roman" w:hAnsi="Times New Roman"/>
                <w:kern w:val="0"/>
                <w:sz w:val="24"/>
                <w:szCs w:val="24"/>
              </w:rPr>
            </w:pPr>
            <w:r w:rsidRPr="00FC12FE">
              <w:rPr>
                <w:rFonts w:ascii="Times New Roman" w:eastAsia="Times New Roman" w:hAnsi="Times New Roman"/>
                <w:kern w:val="0"/>
                <w:sz w:val="24"/>
                <w:szCs w:val="24"/>
              </w:rPr>
              <w:t>Иностранный язык</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Иностранный язык</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C12FE" w:rsidRDefault="00FC12FE" w:rsidP="00FC12FE">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6</w:t>
            </w:r>
          </w:p>
        </w:tc>
      </w:tr>
      <w:tr w:rsidR="005079E1" w:rsidTr="005079E1">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Математика и информатика</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Математика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16</w:t>
            </w:r>
          </w:p>
        </w:tc>
      </w:tr>
      <w:tr w:rsidR="005079E1" w:rsidTr="005079E1">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Обществознание и естествознание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Окружающий мир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8</w:t>
            </w:r>
          </w:p>
        </w:tc>
      </w:tr>
      <w:tr w:rsidR="005079E1" w:rsidTr="005079E1">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Основы религиозных культур и светской этики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Основы религиозных культур и светской этики</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r>
      <w:tr w:rsidR="005079E1" w:rsidTr="005079E1">
        <w:tc>
          <w:tcPr>
            <w:tcW w:w="2519" w:type="dxa"/>
            <w:vMerge w:val="restar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p>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Искусство</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Изобразительная деятельность</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vMerge/>
            <w:tcBorders>
              <w:top w:val="nil"/>
              <w:left w:val="single" w:sz="4" w:space="0" w:color="auto"/>
              <w:bottom w:val="nil"/>
              <w:right w:val="nil"/>
            </w:tcBorders>
            <w:vAlign w:val="center"/>
          </w:tcPr>
          <w:p w:rsidR="005079E1" w:rsidRDefault="005079E1" w:rsidP="00B07B82">
            <w:pPr>
              <w:suppressAutoHyphens w:val="0"/>
              <w:spacing w:after="0" w:line="240" w:lineRule="auto"/>
              <w:rPr>
                <w:rFonts w:ascii="Times New Roman" w:eastAsia="Times New Roman" w:hAnsi="Times New Roman"/>
                <w:kern w:val="0"/>
                <w:sz w:val="24"/>
                <w:szCs w:val="24"/>
              </w:rPr>
            </w:pP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Музыка</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      Технология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both"/>
              <w:rPr>
                <w:rFonts w:ascii="Times New Roman" w:eastAsia="Times New Roman" w:hAnsi="Times New Roman"/>
                <w:kern w:val="0"/>
                <w:sz w:val="24"/>
                <w:szCs w:val="24"/>
              </w:rPr>
            </w:pPr>
            <w:r w:rsidRPr="005003DE">
              <w:rPr>
                <w:rFonts w:ascii="Times New Roman" w:eastAsia="Times New Roman" w:hAnsi="Times New Roman"/>
                <w:kern w:val="0"/>
                <w:sz w:val="24"/>
                <w:szCs w:val="24"/>
              </w:rPr>
              <w:t xml:space="preserve">      Технология</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FC12F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w:t>
            </w:r>
          </w:p>
        </w:tc>
      </w:tr>
      <w:tr w:rsidR="005079E1" w:rsidTr="005079E1">
        <w:tc>
          <w:tcPr>
            <w:tcW w:w="2519"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27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kern w:val="0"/>
                <w:sz w:val="24"/>
                <w:szCs w:val="24"/>
              </w:rPr>
              <w:t xml:space="preserve">Физическая культура </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2</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11</w:t>
            </w:r>
          </w:p>
        </w:tc>
      </w:tr>
      <w:tr w:rsidR="005079E1" w:rsidTr="005079E1">
        <w:tc>
          <w:tcPr>
            <w:tcW w:w="52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right"/>
              <w:rPr>
                <w:rFonts w:ascii="Times New Roman" w:eastAsia="Times New Roman" w:hAnsi="Times New Roman"/>
                <w:b/>
                <w:kern w:val="0"/>
                <w:sz w:val="24"/>
                <w:szCs w:val="24"/>
              </w:rPr>
            </w:pPr>
            <w:r>
              <w:rPr>
                <w:rFonts w:ascii="Times New Roman" w:eastAsia="Times New Roman" w:hAnsi="Times New Roman"/>
                <w:b/>
                <w:kern w:val="0"/>
                <w:sz w:val="24"/>
                <w:szCs w:val="24"/>
              </w:rPr>
              <w:t>Итого</w:t>
            </w:r>
          </w:p>
          <w:p w:rsidR="00B07B82" w:rsidRDefault="00B07B82" w:rsidP="00B07B82">
            <w:pPr>
              <w:spacing w:after="0" w:line="240" w:lineRule="auto"/>
              <w:jc w:val="right"/>
              <w:rPr>
                <w:rFonts w:ascii="Times New Roman" w:eastAsia="Times New Roman" w:hAnsi="Times New Roman"/>
                <w:b/>
                <w:kern w:val="0"/>
                <w:sz w:val="24"/>
                <w:szCs w:val="24"/>
              </w:rPr>
            </w:pP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5003DE">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w:t>
            </w:r>
            <w:r w:rsidR="005003DE">
              <w:rPr>
                <w:rFonts w:ascii="Times New Roman" w:eastAsia="Times New Roman" w:hAnsi="Times New Roman"/>
                <w:b/>
                <w:kern w:val="0"/>
                <w:sz w:val="24"/>
                <w:szCs w:val="24"/>
              </w:rPr>
              <w:t>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5003DE">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w:t>
            </w:r>
            <w:r w:rsidR="005003DE">
              <w:rPr>
                <w:rFonts w:ascii="Times New Roman" w:eastAsia="Times New Roman" w:hAnsi="Times New Roman"/>
                <w:b/>
                <w:kern w:val="0"/>
                <w:sz w:val="24"/>
                <w:szCs w:val="24"/>
              </w:rPr>
              <w:t>3</w:t>
            </w:r>
          </w:p>
        </w:tc>
        <w:tc>
          <w:tcPr>
            <w:tcW w:w="984" w:type="dxa"/>
            <w:gridSpan w:val="2"/>
            <w:tcBorders>
              <w:top w:val="single" w:sz="4" w:space="0" w:color="000000"/>
              <w:left w:val="single" w:sz="4" w:space="0" w:color="000000"/>
              <w:bottom w:val="single" w:sz="4" w:space="0" w:color="000000"/>
              <w:right w:val="single" w:sz="4" w:space="0" w:color="000000"/>
            </w:tcBorders>
          </w:tcPr>
          <w:p w:rsidR="005079E1" w:rsidRDefault="005079E1" w:rsidP="005003DE">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2</w:t>
            </w:r>
            <w:r w:rsidR="005003DE">
              <w:rPr>
                <w:rFonts w:ascii="Times New Roman" w:eastAsia="Times New Roman" w:hAnsi="Times New Roman"/>
                <w:b/>
                <w:kern w:val="0"/>
                <w:sz w:val="24"/>
                <w:szCs w:val="24"/>
              </w:rPr>
              <w:t>3</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03DE" w:rsidP="00B07B82">
            <w:pPr>
              <w:spacing w:after="0" w:line="240" w:lineRule="auto"/>
              <w:jc w:val="center"/>
              <w:rPr>
                <w:rFonts w:ascii="Times New Roman" w:eastAsia="Times New Roman" w:hAnsi="Times New Roman"/>
                <w:b/>
                <w:kern w:val="0"/>
                <w:sz w:val="24"/>
                <w:szCs w:val="24"/>
              </w:rPr>
            </w:pPr>
            <w:r>
              <w:rPr>
                <w:rFonts w:ascii="Times New Roman" w:eastAsia="Times New Roman" w:hAnsi="Times New Roman"/>
                <w:b/>
                <w:kern w:val="0"/>
                <w:sz w:val="24"/>
                <w:szCs w:val="24"/>
              </w:rPr>
              <w:t>90</w:t>
            </w:r>
          </w:p>
        </w:tc>
      </w:tr>
      <w:tr w:rsidR="005079E1" w:rsidTr="005079E1">
        <w:tc>
          <w:tcPr>
            <w:tcW w:w="5264" w:type="dxa"/>
            <w:gridSpan w:val="2"/>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Часть учебного плана, формируемая участниками образовательных отношений</w:t>
            </w:r>
            <w:r>
              <w:rPr>
                <w:rFonts w:ascii="Times New Roman" w:eastAsia="Times New Roman" w:hAnsi="Times New Roman"/>
                <w:kern w:val="0"/>
                <w:sz w:val="24"/>
                <w:szCs w:val="24"/>
              </w:rPr>
              <w:t xml:space="preserve"> (при 5-дневной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p>
        </w:tc>
      </w:tr>
      <w:tr w:rsidR="005079E1" w:rsidTr="005079E1">
        <w:tc>
          <w:tcPr>
            <w:tcW w:w="52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eastAsia="Times New Roman" w:hAnsi="Times New Roman"/>
                <w:kern w:val="0"/>
                <w:sz w:val="24"/>
                <w:szCs w:val="24"/>
              </w:rPr>
            </w:pPr>
            <w:r>
              <w:rPr>
                <w:rFonts w:ascii="Times New Roman" w:eastAsia="Times New Roman" w:hAnsi="Times New Roman"/>
                <w:b/>
                <w:kern w:val="0"/>
                <w:sz w:val="24"/>
                <w:szCs w:val="24"/>
              </w:rPr>
              <w:t>Предельно допустимая недельная нагрузка (</w:t>
            </w:r>
            <w:r>
              <w:rPr>
                <w:rFonts w:ascii="Times New Roman" w:eastAsia="Times New Roman" w:hAnsi="Times New Roman"/>
                <w:kern w:val="0"/>
                <w:sz w:val="24"/>
                <w:szCs w:val="24"/>
              </w:rPr>
              <w:t>при 5-дневной учебной неделе)</w:t>
            </w:r>
          </w:p>
        </w:tc>
        <w:tc>
          <w:tcPr>
            <w:tcW w:w="55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21</w:t>
            </w:r>
          </w:p>
        </w:tc>
        <w:tc>
          <w:tcPr>
            <w:tcW w:w="8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9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23</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Pr="00C17AD8" w:rsidRDefault="005079E1" w:rsidP="00B07B82">
            <w:pPr>
              <w:spacing w:after="0" w:line="240" w:lineRule="auto"/>
              <w:jc w:val="center"/>
              <w:rPr>
                <w:rFonts w:ascii="Times New Roman" w:eastAsia="Times New Roman" w:hAnsi="Times New Roman"/>
                <w:kern w:val="0"/>
                <w:sz w:val="24"/>
                <w:szCs w:val="24"/>
              </w:rPr>
            </w:pPr>
            <w:r w:rsidRPr="00C17AD8">
              <w:rPr>
                <w:rFonts w:ascii="Times New Roman" w:eastAsia="Times New Roman" w:hAnsi="Times New Roman"/>
                <w:kern w:val="0"/>
                <w:sz w:val="24"/>
                <w:szCs w:val="24"/>
              </w:rPr>
              <w:t>90</w:t>
            </w:r>
          </w:p>
        </w:tc>
      </w:tr>
      <w:tr w:rsidR="005079E1" w:rsidTr="005079E1">
        <w:trPr>
          <w:trHeight w:val="413"/>
        </w:trPr>
        <w:tc>
          <w:tcPr>
            <w:tcW w:w="52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Направления  внеурочной деятельности </w:t>
            </w:r>
            <w:r>
              <w:rPr>
                <w:rFonts w:ascii="Times New Roman" w:eastAsia="Times New Roman" w:hAnsi="Times New Roman"/>
                <w:b/>
                <w:kern w:val="0"/>
                <w:sz w:val="24"/>
                <w:szCs w:val="24"/>
              </w:rPr>
              <w:t>(исключая коррекционно-развивающую область)</w:t>
            </w: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2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5079E1" w:rsidTr="005079E1">
        <w:tc>
          <w:tcPr>
            <w:tcW w:w="52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C12FE" w:rsidRPr="00FC12FE" w:rsidRDefault="00FC12FE" w:rsidP="00FC12FE">
            <w:pPr>
              <w:rPr>
                <w:rFonts w:ascii="Times New Roman" w:hAnsi="Times New Roman"/>
                <w:b/>
                <w:sz w:val="24"/>
                <w:szCs w:val="24"/>
              </w:rPr>
            </w:pPr>
            <w:r w:rsidRPr="00FC12FE">
              <w:rPr>
                <w:rFonts w:ascii="Times New Roman" w:hAnsi="Times New Roman"/>
                <w:b/>
                <w:sz w:val="24"/>
                <w:szCs w:val="24"/>
              </w:rPr>
              <w:t>Коррекционно-   развивающая область</w:t>
            </w:r>
          </w:p>
          <w:p w:rsidR="005079E1" w:rsidRDefault="005079E1" w:rsidP="00B07B82">
            <w:pPr>
              <w:spacing w:after="0" w:line="240" w:lineRule="auto"/>
              <w:jc w:val="both"/>
              <w:rPr>
                <w:rFonts w:ascii="Times New Roman" w:hAnsi="Times New Roman"/>
                <w:b/>
                <w:sz w:val="24"/>
                <w:szCs w:val="24"/>
              </w:rPr>
            </w:pPr>
          </w:p>
        </w:tc>
        <w:tc>
          <w:tcPr>
            <w:tcW w:w="5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79E1" w:rsidRDefault="00FC12FE" w:rsidP="00B07B82">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5079E1" w:rsidTr="005079E1">
        <w:tc>
          <w:tcPr>
            <w:tcW w:w="527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both"/>
              <w:rPr>
                <w:rFonts w:ascii="Times New Roman" w:hAnsi="Times New Roman"/>
                <w:b/>
                <w:sz w:val="24"/>
                <w:szCs w:val="24"/>
              </w:rPr>
            </w:pPr>
            <w:r>
              <w:rPr>
                <w:rFonts w:ascii="Times New Roman" w:hAnsi="Times New Roman"/>
                <w:b/>
                <w:sz w:val="24"/>
                <w:szCs w:val="24"/>
              </w:rPr>
              <w:t xml:space="preserve">Всего </w:t>
            </w:r>
            <w:r>
              <w:rPr>
                <w:rFonts w:ascii="Times New Roman" w:eastAsia="Times New Roman" w:hAnsi="Times New Roman"/>
                <w:b/>
                <w:kern w:val="0"/>
                <w:sz w:val="24"/>
                <w:szCs w:val="24"/>
              </w:rPr>
              <w:t>(направления внеурочной деятельности)</w:t>
            </w:r>
            <w:r>
              <w:rPr>
                <w:rFonts w:ascii="Times New Roman" w:hAnsi="Times New Roman"/>
                <w:b/>
                <w:sz w:val="24"/>
                <w:szCs w:val="24"/>
              </w:rPr>
              <w:t xml:space="preserve"> </w:t>
            </w:r>
          </w:p>
        </w:tc>
        <w:tc>
          <w:tcPr>
            <w:tcW w:w="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0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0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9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10</w:t>
            </w:r>
          </w:p>
        </w:tc>
        <w:tc>
          <w:tcPr>
            <w:tcW w:w="11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079E1" w:rsidRDefault="005079E1" w:rsidP="00B07B82">
            <w:pPr>
              <w:spacing w:after="0" w:line="240" w:lineRule="auto"/>
              <w:jc w:val="center"/>
              <w:rPr>
                <w:rFonts w:ascii="Times New Roman" w:eastAsia="Times New Roman" w:hAnsi="Times New Roman"/>
                <w:kern w:val="0"/>
                <w:sz w:val="24"/>
                <w:szCs w:val="24"/>
              </w:rPr>
            </w:pPr>
            <w:r>
              <w:rPr>
                <w:rFonts w:ascii="Times New Roman" w:eastAsia="Times New Roman" w:hAnsi="Times New Roman"/>
                <w:kern w:val="0"/>
                <w:sz w:val="24"/>
                <w:szCs w:val="24"/>
              </w:rPr>
              <w:t>40</w:t>
            </w:r>
          </w:p>
        </w:tc>
      </w:tr>
    </w:tbl>
    <w:p w:rsidR="00FC12FE" w:rsidRDefault="00FC12FE" w:rsidP="00703A35">
      <w:pPr>
        <w:shd w:val="clear" w:color="auto" w:fill="FFFFFF"/>
        <w:spacing w:after="0" w:line="360" w:lineRule="auto"/>
        <w:ind w:firstLine="709"/>
        <w:jc w:val="both"/>
        <w:rPr>
          <w:rFonts w:ascii="Times New Roman" w:hAnsi="Times New Roman" w:cs="Times New Roman"/>
          <w:color w:val="auto"/>
          <w:sz w:val="28"/>
          <w:szCs w:val="28"/>
        </w:rPr>
      </w:pP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lastRenderedPageBreak/>
        <w:t>Особые образ</w:t>
      </w:r>
      <w:r>
        <w:rPr>
          <w:rFonts w:ascii="Times New Roman" w:hAnsi="Times New Roman" w:cs="Times New Roman"/>
          <w:color w:val="auto"/>
          <w:sz w:val="28"/>
          <w:szCs w:val="28"/>
        </w:rPr>
        <w:t>овательные потребности</w:t>
      </w:r>
      <w:r w:rsidRPr="00974B40">
        <w:rPr>
          <w:rFonts w:ascii="Times New Roman" w:hAnsi="Times New Roman" w:cs="Times New Roman"/>
          <w:color w:val="auto"/>
          <w:sz w:val="28"/>
          <w:szCs w:val="28"/>
        </w:rPr>
        <w:t xml:space="preserve"> обучающихся на </w:t>
      </w:r>
      <w:r w:rsidRPr="00974B40">
        <w:rPr>
          <w:rFonts w:ascii="Times New Roman" w:hAnsi="Times New Roman" w:cs="Times New Roman"/>
          <w:color w:val="auto"/>
          <w:sz w:val="28"/>
          <w:szCs w:val="28"/>
          <w:lang w:val="en-US"/>
        </w:rPr>
        <w:t>II</w:t>
      </w:r>
      <w:r w:rsidRPr="00974B40">
        <w:rPr>
          <w:rFonts w:ascii="Times New Roman" w:hAnsi="Times New Roman" w:cs="Times New Roman"/>
          <w:color w:val="auto"/>
          <w:sz w:val="28"/>
          <w:szCs w:val="28"/>
        </w:rPr>
        <w:t xml:space="preserve"> отделении в целом являются сходными с приведенными выше для обучающихся на </w:t>
      </w:r>
      <w:r w:rsidRPr="00974B40">
        <w:rPr>
          <w:rFonts w:ascii="Times New Roman" w:hAnsi="Times New Roman" w:cs="Times New Roman"/>
          <w:color w:val="auto"/>
          <w:sz w:val="28"/>
          <w:szCs w:val="28"/>
          <w:lang w:val="en-US"/>
        </w:rPr>
        <w:t>I</w:t>
      </w:r>
      <w:r w:rsidRPr="00974B40">
        <w:rPr>
          <w:rFonts w:ascii="Times New Roman" w:hAnsi="Times New Roman" w:cs="Times New Roman"/>
          <w:color w:val="auto"/>
          <w:sz w:val="28"/>
          <w:szCs w:val="28"/>
        </w:rPr>
        <w:t xml:space="preserve"> отделении.</w:t>
      </w:r>
    </w:p>
    <w:p w:rsidR="005079E1" w:rsidRPr="00974B40" w:rsidRDefault="005079E1" w:rsidP="00703A35">
      <w:pPr>
        <w:spacing w:after="0" w:line="360" w:lineRule="auto"/>
        <w:ind w:firstLine="709"/>
        <w:jc w:val="both"/>
        <w:rPr>
          <w:color w:val="auto"/>
        </w:rPr>
      </w:pPr>
      <w:r w:rsidRPr="00974B40">
        <w:rPr>
          <w:rFonts w:ascii="Times New Roman" w:hAnsi="Times New Roman" w:cs="Times New Roman"/>
          <w:color w:val="auto"/>
          <w:sz w:val="28"/>
          <w:szCs w:val="28"/>
        </w:rPr>
        <w:t>Неспособность обучающихся к полноценному усвоению отдельных</w:t>
      </w:r>
      <w:r>
        <w:rPr>
          <w:rFonts w:ascii="Times New Roman" w:hAnsi="Times New Roman" w:cs="Times New Roman"/>
          <w:color w:val="auto"/>
          <w:sz w:val="28"/>
          <w:szCs w:val="28"/>
        </w:rPr>
        <w:t xml:space="preserve"> учебных</w:t>
      </w:r>
      <w:r w:rsidRPr="00974B40">
        <w:rPr>
          <w:rFonts w:ascii="Times New Roman" w:hAnsi="Times New Roman" w:cs="Times New Roman"/>
          <w:color w:val="auto"/>
          <w:sz w:val="28"/>
          <w:szCs w:val="28"/>
        </w:rPr>
        <w:t xml:space="preserve"> предметов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не должна служить препятствием для продолжения обучения в образовательной организации.</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ходе коррекционной работы у части обучающихся нормализуется речевая деятельность, и они могут продолжить свое обучение в общеобразовательной организации. Перевод осуществляется в течение обучения или по окончанию начального образования с учетом рекомендаций психолого-медико-пе</w:t>
      </w:r>
      <w:r w:rsidR="00507587">
        <w:rPr>
          <w:rFonts w:ascii="Times New Roman" w:hAnsi="Times New Roman" w:cs="Times New Roman"/>
          <w:color w:val="auto"/>
          <w:sz w:val="28"/>
          <w:szCs w:val="28"/>
        </w:rPr>
        <w:t>дагогических комиссий и с учетом мнения</w:t>
      </w:r>
      <w:r w:rsidRPr="00974B40">
        <w:rPr>
          <w:rFonts w:ascii="Times New Roman" w:hAnsi="Times New Roman" w:cs="Times New Roman"/>
          <w:color w:val="auto"/>
          <w:sz w:val="28"/>
          <w:szCs w:val="28"/>
        </w:rPr>
        <w:t xml:space="preserve"> родителей (законных представителей).</w:t>
      </w:r>
    </w:p>
    <w:p w:rsidR="005079E1" w:rsidRPr="00974B40"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Под вн</w:t>
      </w:r>
      <w:r>
        <w:rPr>
          <w:rFonts w:ascii="Times New Roman" w:hAnsi="Times New Roman" w:cs="Times New Roman"/>
          <w:color w:val="auto"/>
          <w:sz w:val="28"/>
          <w:szCs w:val="28"/>
        </w:rPr>
        <w:t>еурочной деятельностью в рамках</w:t>
      </w:r>
      <w:r w:rsidRPr="00974B40">
        <w:rPr>
          <w:rFonts w:ascii="Times New Roman" w:hAnsi="Times New Roman" w:cs="Times New Roman"/>
          <w:color w:val="auto"/>
          <w:sz w:val="28"/>
          <w:szCs w:val="28"/>
        </w:rPr>
        <w:t xml:space="preserve"> реализации ФГО</w:t>
      </w:r>
      <w:r>
        <w:rPr>
          <w:rFonts w:ascii="Times New Roman" w:hAnsi="Times New Roman" w:cs="Times New Roman"/>
          <w:color w:val="auto"/>
          <w:sz w:val="28"/>
          <w:szCs w:val="28"/>
        </w:rPr>
        <w:t>С НОО обучающихся с ОВЗ</w:t>
      </w:r>
      <w:r w:rsidRPr="00974B40">
        <w:rPr>
          <w:rFonts w:ascii="Times New Roman" w:hAnsi="Times New Roman" w:cs="Times New Roman"/>
          <w:color w:val="auto"/>
          <w:sz w:val="28"/>
          <w:szCs w:val="28"/>
        </w:rPr>
        <w:t xml:space="preserve">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w:t>
      </w:r>
      <w:r>
        <w:rPr>
          <w:rFonts w:ascii="Times New Roman" w:hAnsi="Times New Roman" w:cs="Times New Roman"/>
          <w:color w:val="auto"/>
          <w:sz w:val="28"/>
          <w:szCs w:val="28"/>
        </w:rPr>
        <w:t>обще</w:t>
      </w:r>
      <w:r w:rsidRPr="00974B40">
        <w:rPr>
          <w:rFonts w:ascii="Times New Roman" w:hAnsi="Times New Roman" w:cs="Times New Roman"/>
          <w:color w:val="auto"/>
          <w:sz w:val="28"/>
          <w:szCs w:val="28"/>
        </w:rPr>
        <w:t>образовательной программы начального общего образования.</w:t>
      </w:r>
    </w:p>
    <w:p w:rsidR="005079E1"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Учебный план внеурочной деятельности создается с учетом индивидуальных потребностей</w:t>
      </w:r>
      <w:r>
        <w:rPr>
          <w:rFonts w:ascii="Times New Roman" w:hAnsi="Times New Roman" w:cs="Times New Roman"/>
          <w:color w:val="auto"/>
          <w:sz w:val="28"/>
          <w:szCs w:val="28"/>
        </w:rPr>
        <w:t>, интересов</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обучающихся</w:t>
      </w:r>
      <w:r w:rsidRPr="00306FA2">
        <w:rPr>
          <w:rFonts w:ascii="Times New Roman" w:hAnsi="Times New Roman" w:cs="Times New Roman"/>
          <w:color w:val="auto"/>
          <w:sz w:val="28"/>
          <w:szCs w:val="28"/>
        </w:rPr>
        <w:t xml:space="preserve"> </w:t>
      </w:r>
      <w:r w:rsidRPr="00974B40">
        <w:rPr>
          <w:rFonts w:ascii="Times New Roman" w:hAnsi="Times New Roman" w:cs="Times New Roman"/>
          <w:color w:val="auto"/>
          <w:sz w:val="28"/>
          <w:szCs w:val="28"/>
        </w:rPr>
        <w:t>и возможностей образовательной организации.</w:t>
      </w:r>
    </w:p>
    <w:p w:rsidR="005079E1" w:rsidRPr="003F3BA6" w:rsidRDefault="005079E1" w:rsidP="00703A35">
      <w:pPr>
        <w:shd w:val="clear" w:color="auto" w:fill="FFFFFF"/>
        <w:spacing w:after="0" w:line="360" w:lineRule="auto"/>
        <w:ind w:firstLine="709"/>
        <w:jc w:val="both"/>
        <w:rPr>
          <w:rFonts w:ascii="Times New Roman" w:hAnsi="Times New Roman" w:cs="Times New Roman"/>
          <w:color w:val="auto"/>
          <w:sz w:val="28"/>
          <w:szCs w:val="28"/>
        </w:rPr>
      </w:pPr>
      <w:r w:rsidRPr="00974B40">
        <w:rPr>
          <w:rFonts w:ascii="Times New Roman" w:hAnsi="Times New Roman" w:cs="Times New Roman"/>
          <w:color w:val="auto"/>
          <w:sz w:val="28"/>
          <w:szCs w:val="28"/>
        </w:rPr>
        <w:t>В учебном плане внеурочной деятельности возможно предусмотреть занятия, обеспечивающие различные интересы обучающихся</w:t>
      </w:r>
      <w:r w:rsidR="00493199">
        <w:rPr>
          <w:rFonts w:ascii="Times New Roman" w:hAnsi="Times New Roman" w:cs="Times New Roman"/>
          <w:color w:val="auto"/>
          <w:sz w:val="28"/>
          <w:szCs w:val="28"/>
        </w:rPr>
        <w:t>.</w:t>
      </w:r>
    </w:p>
    <w:p w:rsidR="005079E1" w:rsidRDefault="005079E1" w:rsidP="00703A35">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Обучающимся предоставляется возможность выбора широкого спектра занятий, направленных на их развитие.</w:t>
      </w:r>
      <w:r>
        <w:rPr>
          <w:rFonts w:ascii="Times New Roman" w:hAnsi="Times New Roman" w:cs="Times New Roman"/>
          <w:sz w:val="28"/>
          <w:szCs w:val="28"/>
        </w:rPr>
        <w:t xml:space="preserve"> Образовательная организация</w:t>
      </w:r>
      <w:r w:rsidRPr="00477924">
        <w:rPr>
          <w:rFonts w:ascii="Times New Roman" w:hAnsi="Times New Roman" w:cs="Times New Roman"/>
          <w:sz w:val="28"/>
          <w:szCs w:val="28"/>
        </w:rPr>
        <w:t xml:space="preserve">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w:t>
      </w:r>
      <w:r>
        <w:rPr>
          <w:rFonts w:ascii="Times New Roman" w:hAnsi="Times New Roman" w:cs="Times New Roman"/>
          <w:sz w:val="28"/>
          <w:szCs w:val="28"/>
        </w:rPr>
        <w:t>ТНР</w:t>
      </w:r>
      <w:r w:rsidRPr="00477924">
        <w:rPr>
          <w:rFonts w:ascii="Times New Roman" w:hAnsi="Times New Roman" w:cs="Times New Roman"/>
          <w:sz w:val="28"/>
          <w:szCs w:val="28"/>
        </w:rPr>
        <w:t>.</w:t>
      </w:r>
    </w:p>
    <w:p w:rsidR="00493199" w:rsidRPr="00477924" w:rsidRDefault="00493199" w:rsidP="00703A35">
      <w:pPr>
        <w:shd w:val="clear" w:color="auto" w:fill="FFFFFF"/>
        <w:spacing w:after="0" w:line="360" w:lineRule="auto"/>
        <w:ind w:firstLine="709"/>
        <w:jc w:val="both"/>
        <w:rPr>
          <w:rFonts w:ascii="Times New Roman" w:hAnsi="Times New Roman" w:cs="Times New Roman"/>
          <w:sz w:val="28"/>
          <w:szCs w:val="28"/>
        </w:rPr>
      </w:pPr>
    </w:p>
    <w:p w:rsidR="00C4068A" w:rsidRDefault="005079E1" w:rsidP="00703A3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план образовательной организации </w:t>
      </w:r>
      <w:r w:rsidRPr="00477924">
        <w:rPr>
          <w:rFonts w:ascii="Times New Roman" w:hAnsi="Times New Roman" w:cs="Times New Roman"/>
          <w:sz w:val="28"/>
          <w:szCs w:val="28"/>
        </w:rPr>
        <w:t>позво</w:t>
      </w:r>
      <w:r>
        <w:rPr>
          <w:rFonts w:ascii="Times New Roman" w:hAnsi="Times New Roman" w:cs="Times New Roman"/>
          <w:sz w:val="28"/>
          <w:szCs w:val="28"/>
        </w:rPr>
        <w:t>ляет осуществлять единство</w:t>
      </w:r>
      <w:r w:rsidRPr="00477924">
        <w:rPr>
          <w:rFonts w:ascii="Times New Roman" w:hAnsi="Times New Roman" w:cs="Times New Roman"/>
          <w:sz w:val="28"/>
          <w:szCs w:val="28"/>
        </w:rPr>
        <w:t xml:space="preserve"> психолого-медико-педагогической </w:t>
      </w:r>
      <w:r>
        <w:rPr>
          <w:rFonts w:ascii="Times New Roman" w:hAnsi="Times New Roman" w:cs="Times New Roman"/>
          <w:sz w:val="28"/>
          <w:szCs w:val="28"/>
        </w:rPr>
        <w:t>и социальной коррекции в учебно-</w:t>
      </w:r>
      <w:r w:rsidRPr="00477924">
        <w:rPr>
          <w:rFonts w:ascii="Times New Roman" w:hAnsi="Times New Roman" w:cs="Times New Roman"/>
          <w:sz w:val="28"/>
          <w:szCs w:val="28"/>
        </w:rPr>
        <w:t>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w:t>
      </w:r>
      <w:r>
        <w:rPr>
          <w:rFonts w:ascii="Times New Roman" w:hAnsi="Times New Roman" w:cs="Times New Roman"/>
          <w:sz w:val="28"/>
          <w:szCs w:val="28"/>
        </w:rPr>
        <w:t xml:space="preserve"> их социализацию</w:t>
      </w:r>
      <w:r w:rsidRPr="00477924">
        <w:rPr>
          <w:rFonts w:ascii="Times New Roman" w:hAnsi="Times New Roman" w:cs="Times New Roman"/>
          <w:sz w:val="28"/>
          <w:szCs w:val="28"/>
        </w:rPr>
        <w:t>,</w:t>
      </w:r>
      <w:r>
        <w:rPr>
          <w:rFonts w:ascii="Times New Roman" w:hAnsi="Times New Roman" w:cs="Times New Roman"/>
          <w:sz w:val="28"/>
          <w:szCs w:val="28"/>
        </w:rPr>
        <w:t xml:space="preserve"> коррекцию речевых расстройств,</w:t>
      </w:r>
      <w:r w:rsidRPr="00477924">
        <w:rPr>
          <w:rFonts w:ascii="Times New Roman" w:hAnsi="Times New Roman" w:cs="Times New Roman"/>
          <w:sz w:val="28"/>
          <w:szCs w:val="28"/>
        </w:rPr>
        <w:t xml:space="preserve"> обеспечивает возможность выпускникам продолжит</w:t>
      </w:r>
      <w:r>
        <w:rPr>
          <w:rFonts w:ascii="Times New Roman" w:hAnsi="Times New Roman" w:cs="Times New Roman"/>
          <w:sz w:val="28"/>
          <w:szCs w:val="28"/>
        </w:rPr>
        <w:t>ь обучение в общеобразовательной организации</w:t>
      </w:r>
      <w:r w:rsidRPr="00477924">
        <w:rPr>
          <w:rFonts w:ascii="Times New Roman" w:hAnsi="Times New Roman" w:cs="Times New Roman"/>
          <w:sz w:val="28"/>
          <w:szCs w:val="28"/>
        </w:rPr>
        <w:t>.</w:t>
      </w:r>
    </w:p>
    <w:tbl>
      <w:tblPr>
        <w:tblpPr w:leftFromText="180" w:rightFromText="180" w:vertAnchor="page" w:horzAnchor="page" w:tblpX="280" w:tblpY="901"/>
        <w:tblW w:w="114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5"/>
        <w:gridCol w:w="525"/>
        <w:gridCol w:w="555"/>
        <w:gridCol w:w="720"/>
        <w:gridCol w:w="1020"/>
        <w:gridCol w:w="709"/>
        <w:gridCol w:w="2166"/>
        <w:gridCol w:w="1519"/>
        <w:gridCol w:w="2268"/>
      </w:tblGrid>
      <w:tr w:rsidR="00493199" w:rsidRPr="00493199" w:rsidTr="00B24530">
        <w:trPr>
          <w:tblCellSpacing w:w="0" w:type="dxa"/>
        </w:trPr>
        <w:tc>
          <w:tcPr>
            <w:tcW w:w="11477" w:type="dxa"/>
            <w:gridSpan w:val="9"/>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lastRenderedPageBreak/>
              <w:t>План внеурочной деятельности на 2015-2016 учебный год</w:t>
            </w:r>
          </w:p>
        </w:tc>
      </w:tr>
      <w:tr w:rsidR="00493199" w:rsidRPr="00493199" w:rsidTr="00B24530">
        <w:trPr>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Направление</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деятельности</w:t>
            </w:r>
          </w:p>
        </w:tc>
        <w:tc>
          <w:tcPr>
            <w:tcW w:w="3529" w:type="dxa"/>
            <w:gridSpan w:val="5"/>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Кол-во часов в неделю</w:t>
            </w:r>
          </w:p>
          <w:p w:rsidR="00493199" w:rsidRPr="00493199" w:rsidRDefault="00493199" w:rsidP="00493199">
            <w:pPr>
              <w:suppressAutoHyphens w:val="0"/>
              <w:spacing w:after="0" w:line="240" w:lineRule="auto"/>
              <w:ind w:left="37" w:hanging="37"/>
              <w:jc w:val="center"/>
              <w:rPr>
                <w:rFonts w:ascii="Times New Roman" w:eastAsia="Times New Roman" w:hAnsi="Times New Roman" w:cs="Times New Roman"/>
                <w:color w:val="auto"/>
                <w:kern w:val="0"/>
              </w:rPr>
            </w:pPr>
          </w:p>
        </w:tc>
        <w:tc>
          <w:tcPr>
            <w:tcW w:w="2166" w:type="dxa"/>
          </w:tcPr>
          <w:p w:rsidR="00493199" w:rsidRPr="00493199" w:rsidRDefault="00493199" w:rsidP="00493199">
            <w:pPr>
              <w:suppressAutoHyphens w:val="0"/>
              <w:spacing w:after="0" w:line="240" w:lineRule="auto"/>
              <w:ind w:left="37" w:hanging="37"/>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Вид деятельности</w:t>
            </w: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Ф.И.О.учителя</w:t>
            </w:r>
          </w:p>
        </w:tc>
      </w:tr>
      <w:tr w:rsidR="00493199" w:rsidRPr="00493199" w:rsidTr="00B24530">
        <w:trPr>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52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w:t>
            </w:r>
          </w:p>
        </w:tc>
        <w:tc>
          <w:tcPr>
            <w:tcW w:w="555" w:type="dxa"/>
            <w:tcBorders>
              <w:left w:val="single" w:sz="4" w:space="0" w:color="auto"/>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tc>
        <w:tc>
          <w:tcPr>
            <w:tcW w:w="720" w:type="dxa"/>
            <w:tcBorders>
              <w:left w:val="single" w:sz="4" w:space="0" w:color="auto"/>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w:t>
            </w:r>
          </w:p>
        </w:tc>
        <w:tc>
          <w:tcPr>
            <w:tcW w:w="1020" w:type="dxa"/>
            <w:tcBorders>
              <w:lef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4</w:t>
            </w:r>
          </w:p>
        </w:tc>
        <w:tc>
          <w:tcPr>
            <w:tcW w:w="709" w:type="dxa"/>
          </w:tcPr>
          <w:p w:rsidR="00493199" w:rsidRPr="00493199" w:rsidRDefault="00493199" w:rsidP="00493199">
            <w:pPr>
              <w:suppressAutoHyphens w:val="0"/>
              <w:spacing w:after="0" w:line="240" w:lineRule="auto"/>
              <w:ind w:left="37" w:hanging="37"/>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итого</w:t>
            </w:r>
          </w:p>
        </w:tc>
        <w:tc>
          <w:tcPr>
            <w:tcW w:w="2166" w:type="dxa"/>
          </w:tcPr>
          <w:p w:rsidR="00493199" w:rsidRPr="00493199" w:rsidRDefault="00493199" w:rsidP="00493199">
            <w:pPr>
              <w:suppressAutoHyphens w:val="0"/>
              <w:spacing w:after="0" w:line="240" w:lineRule="auto"/>
              <w:ind w:left="37" w:hanging="37"/>
              <w:jc w:val="center"/>
              <w:rPr>
                <w:rFonts w:ascii="Times New Roman" w:eastAsia="Times New Roman" w:hAnsi="Times New Roman" w:cs="Times New Roman"/>
                <w:color w:val="auto"/>
                <w:kern w:val="0"/>
              </w:rPr>
            </w:pP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r>
      <w:tr w:rsidR="00493199" w:rsidRPr="00493199" w:rsidTr="00B24530">
        <w:trPr>
          <w:trHeight w:val="2805"/>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спортивно-оздоровительное</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52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/10</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55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/7</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w:t>
            </w:r>
          </w:p>
        </w:tc>
        <w:tc>
          <w:tcPr>
            <w:tcW w:w="7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/7</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w:t>
            </w:r>
          </w:p>
        </w:tc>
        <w:tc>
          <w:tcPr>
            <w:tcW w:w="10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/7</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w:t>
            </w:r>
          </w:p>
        </w:tc>
        <w:tc>
          <w:tcPr>
            <w:tcW w:w="70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136</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31</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5</w:t>
            </w:r>
          </w:p>
          <w:p w:rsidR="00493199" w:rsidRPr="00493199" w:rsidRDefault="00493199" w:rsidP="00493199">
            <w:pPr>
              <w:suppressAutoHyphens w:val="0"/>
              <w:spacing w:after="0" w:line="240" w:lineRule="auto"/>
              <w:rPr>
                <w:rFonts w:ascii="Times New Roman" w:eastAsia="Times New Roman" w:hAnsi="Times New Roman" w:cs="Times New Roman"/>
                <w:color w:val="auto"/>
                <w:kern w:val="0"/>
              </w:rPr>
            </w:pPr>
          </w:p>
        </w:tc>
        <w:tc>
          <w:tcPr>
            <w:tcW w:w="2166"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Таэкво-до</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«Разговор о правильном питании»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Подготовка, проведение и участие в классных и общешкольных мероприятиях.</w:t>
            </w: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СДЮШОР</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 восточным единоборствам</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Васильев В.Н.</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r>
      <w:tr w:rsidR="00493199" w:rsidRPr="00493199" w:rsidTr="00B24530">
        <w:trPr>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tabs>
                <w:tab w:val="left" w:pos="1080"/>
              </w:tabs>
              <w:suppressAutoHyphens w:val="0"/>
              <w:autoSpaceDE w:val="0"/>
              <w:autoSpaceDN w:val="0"/>
              <w:adjustRightInd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общекультурное</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52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2/66</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2/66</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2/66</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/4</w:t>
            </w:r>
          </w:p>
        </w:tc>
        <w:tc>
          <w:tcPr>
            <w:tcW w:w="55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7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10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2/68</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70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134</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270</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270</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204</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10</w:t>
            </w:r>
          </w:p>
        </w:tc>
        <w:tc>
          <w:tcPr>
            <w:tcW w:w="2166"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Прикладное народное творчество</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Танцевальная студия</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Хореографическая студия</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Театральная студия</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Подготовка, проведение и участие в классных и общешкольных мероприятиях.</w:t>
            </w: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 xml:space="preserve">МБОУ ДОД города </w:t>
            </w:r>
            <w:r w:rsidRPr="00493199">
              <w:rPr>
                <w:rFonts w:ascii="Times New Roman" w:eastAsia="Times New Roman" w:hAnsi="Times New Roman" w:cs="Times New Roman"/>
                <w:bCs/>
                <w:color w:val="auto"/>
                <w:kern w:val="0"/>
              </w:rPr>
              <w:t>Новосибирска</w:t>
            </w:r>
            <w:r w:rsidRPr="00493199">
              <w:rPr>
                <w:rFonts w:ascii="Times New Roman" w:eastAsia="Times New Roman" w:hAnsi="Times New Roman" w:cs="Times New Roman"/>
                <w:color w:val="auto"/>
                <w:kern w:val="0"/>
              </w:rPr>
              <w:t xml:space="preserve"> «</w:t>
            </w:r>
            <w:r w:rsidRPr="00493199">
              <w:rPr>
                <w:rFonts w:ascii="Times New Roman" w:eastAsia="Times New Roman" w:hAnsi="Times New Roman" w:cs="Times New Roman"/>
                <w:bCs/>
                <w:color w:val="auto"/>
                <w:kern w:val="0"/>
              </w:rPr>
              <w:t>Дом</w:t>
            </w:r>
            <w:r w:rsidRPr="00493199">
              <w:rPr>
                <w:rFonts w:ascii="Times New Roman" w:eastAsia="Times New Roman" w:hAnsi="Times New Roman" w:cs="Times New Roman"/>
                <w:color w:val="auto"/>
                <w:kern w:val="0"/>
              </w:rPr>
              <w:t xml:space="preserve"> </w:t>
            </w:r>
            <w:r w:rsidRPr="00493199">
              <w:rPr>
                <w:rFonts w:ascii="Times New Roman" w:eastAsia="Times New Roman" w:hAnsi="Times New Roman" w:cs="Times New Roman"/>
                <w:bCs/>
                <w:color w:val="auto"/>
                <w:kern w:val="0"/>
              </w:rPr>
              <w:t>детского</w:t>
            </w:r>
            <w:r w:rsidRPr="00493199">
              <w:rPr>
                <w:rFonts w:ascii="Times New Roman" w:eastAsia="Times New Roman" w:hAnsi="Times New Roman" w:cs="Times New Roman"/>
                <w:color w:val="auto"/>
                <w:kern w:val="0"/>
              </w:rPr>
              <w:t xml:space="preserve"> </w:t>
            </w:r>
            <w:r w:rsidRPr="00493199">
              <w:rPr>
                <w:rFonts w:ascii="Times New Roman" w:eastAsia="Times New Roman" w:hAnsi="Times New Roman" w:cs="Times New Roman"/>
                <w:bCs/>
                <w:color w:val="auto"/>
                <w:kern w:val="0"/>
              </w:rPr>
              <w:t>творчества</w:t>
            </w:r>
            <w:r w:rsidRPr="00493199">
              <w:rPr>
                <w:rFonts w:ascii="Times New Roman" w:eastAsia="Times New Roman" w:hAnsi="Times New Roman" w:cs="Times New Roman"/>
                <w:color w:val="auto"/>
                <w:kern w:val="0"/>
              </w:rPr>
              <w:t xml:space="preserve"> «</w:t>
            </w:r>
            <w:r w:rsidRPr="00493199">
              <w:rPr>
                <w:rFonts w:ascii="Times New Roman" w:eastAsia="Times New Roman" w:hAnsi="Times New Roman" w:cs="Times New Roman"/>
                <w:bCs/>
                <w:color w:val="auto"/>
                <w:kern w:val="0"/>
              </w:rPr>
              <w:t>Октябрьский</w:t>
            </w:r>
            <w:r w:rsidRPr="00493199">
              <w:rPr>
                <w:rFonts w:ascii="Times New Roman" w:eastAsia="Times New Roman" w:hAnsi="Times New Roman" w:cs="Times New Roman"/>
                <w:color w:val="auto"/>
                <w:kern w:val="0"/>
              </w:rPr>
              <w:t>»</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Чернышкова И.О.</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Кошелева Т.Ю.</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Жукова Н.В.</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Жукова Н.В.</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tc>
      </w:tr>
      <w:tr w:rsidR="00493199" w:rsidRPr="00493199" w:rsidTr="00B24530">
        <w:trPr>
          <w:trHeight w:val="1050"/>
          <w:tblCellSpacing w:w="0" w:type="dxa"/>
        </w:trPr>
        <w:tc>
          <w:tcPr>
            <w:tcW w:w="1995" w:type="dxa"/>
          </w:tcPr>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b/>
                <w:color w:val="auto"/>
                <w:kern w:val="0"/>
              </w:rPr>
            </w:pPr>
            <w:r w:rsidRPr="00493199">
              <w:rPr>
                <w:rFonts w:ascii="Times New Roman" w:eastAsia="Times New Roman" w:hAnsi="Times New Roman" w:cs="Times New Roman"/>
                <w:color w:val="auto"/>
                <w:kern w:val="0"/>
              </w:rPr>
              <w:t>обще-интеллектуальное</w:t>
            </w: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b/>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525" w:type="dxa"/>
            <w:tcBorders>
              <w:right w:val="single" w:sz="4" w:space="0" w:color="auto"/>
            </w:tcBorders>
          </w:tcPr>
          <w:p w:rsidR="00493199" w:rsidRPr="00493199" w:rsidRDefault="00493199" w:rsidP="00493199">
            <w:pPr>
              <w:suppressAutoHyphens w:val="0"/>
              <w:spacing w:after="0" w:line="240" w:lineRule="auto"/>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/6</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1/33</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1/33</w:t>
            </w:r>
          </w:p>
        </w:tc>
        <w:tc>
          <w:tcPr>
            <w:tcW w:w="55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1/34</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w:t>
            </w:r>
          </w:p>
        </w:tc>
        <w:tc>
          <w:tcPr>
            <w:tcW w:w="7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1/34</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10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1/34</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w:t>
            </w:r>
          </w:p>
        </w:tc>
        <w:tc>
          <w:tcPr>
            <w:tcW w:w="70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/15</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135</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33</w:t>
            </w:r>
          </w:p>
        </w:tc>
        <w:tc>
          <w:tcPr>
            <w:tcW w:w="2166"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Подготовка и участие в игровых конкурсах «Лукоморье»,</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«Кенгуру»,</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«Русский медвежонок»,</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«ЧИП»</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Подготовка и участие в олимпиадах и конкурсах различного уровня</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Подготовка и участие в школьной НПК</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«Я - исследователь»</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«Умники и умницы»</w:t>
            </w: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 предметники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Воспитатели ГПД</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r>
      <w:tr w:rsidR="00493199" w:rsidRPr="00493199" w:rsidTr="00B24530">
        <w:trPr>
          <w:trHeight w:val="1050"/>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социальное</w:t>
            </w:r>
          </w:p>
        </w:tc>
        <w:tc>
          <w:tcPr>
            <w:tcW w:w="52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1/33</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/6</w:t>
            </w:r>
          </w:p>
        </w:tc>
        <w:tc>
          <w:tcPr>
            <w:tcW w:w="55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/10</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7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lastRenderedPageBreak/>
              <w:t>1/10</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10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lastRenderedPageBreak/>
              <w:t>1/10</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tc>
        <w:tc>
          <w:tcPr>
            <w:tcW w:w="709" w:type="dxa"/>
          </w:tcPr>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63</w:t>
            </w: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12</w:t>
            </w:r>
          </w:p>
        </w:tc>
        <w:tc>
          <w:tcPr>
            <w:tcW w:w="2166" w:type="dxa"/>
          </w:tcPr>
          <w:p w:rsidR="00493199" w:rsidRPr="00493199" w:rsidRDefault="00493199" w:rsidP="00493199">
            <w:pPr>
              <w:suppressAutoHyphens w:val="0"/>
              <w:spacing w:after="0" w:line="240" w:lineRule="auto"/>
              <w:ind w:left="113" w:right="113"/>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«Безопасное поведение в условиях повседневной жизни и в различных опасных и чрезвычайных ситуациях»</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 xml:space="preserve">Подготовка, проведение и участие </w:t>
            </w:r>
            <w:r w:rsidRPr="00493199">
              <w:rPr>
                <w:rFonts w:ascii="Times New Roman" w:eastAsia="Times New Roman" w:hAnsi="Times New Roman" w:cs="Times New Roman"/>
                <w:color w:val="auto"/>
                <w:kern w:val="0"/>
              </w:rPr>
              <w:lastRenderedPageBreak/>
              <w:t>в классных и общешкольных мероприятиях.</w:t>
            </w: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lastRenderedPageBreak/>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r>
      <w:tr w:rsidR="00493199" w:rsidRPr="00493199" w:rsidTr="00B24530">
        <w:trPr>
          <w:trHeight w:val="1050"/>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lastRenderedPageBreak/>
              <w:t>духовно-нравственное</w:t>
            </w:r>
          </w:p>
        </w:tc>
        <w:tc>
          <w:tcPr>
            <w:tcW w:w="52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/5</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55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/7</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7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/7</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10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/7</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w:t>
            </w:r>
          </w:p>
        </w:tc>
        <w:tc>
          <w:tcPr>
            <w:tcW w:w="70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21</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11</w:t>
            </w:r>
          </w:p>
        </w:tc>
        <w:tc>
          <w:tcPr>
            <w:tcW w:w="2166"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«Все цвета кроме черного»</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Подготовка, проведение и участие в классных и общешкольных мероприятиях.</w:t>
            </w: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МБОУ СОШ №189</w:t>
            </w: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Классные руководители</w:t>
            </w:r>
          </w:p>
        </w:tc>
      </w:tr>
      <w:tr w:rsidR="00493199" w:rsidRPr="00493199" w:rsidTr="00B24530">
        <w:trPr>
          <w:trHeight w:val="1050"/>
          <w:tblCellSpacing w:w="0" w:type="dxa"/>
        </w:trPr>
        <w:tc>
          <w:tcPr>
            <w:tcW w:w="1995"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всего</w:t>
            </w:r>
          </w:p>
        </w:tc>
        <w:tc>
          <w:tcPr>
            <w:tcW w:w="52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330</w:t>
            </w:r>
          </w:p>
        </w:tc>
        <w:tc>
          <w:tcPr>
            <w:tcW w:w="555"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340</w:t>
            </w:r>
          </w:p>
        </w:tc>
        <w:tc>
          <w:tcPr>
            <w:tcW w:w="7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340</w:t>
            </w:r>
          </w:p>
        </w:tc>
        <w:tc>
          <w:tcPr>
            <w:tcW w:w="1020" w:type="dxa"/>
            <w:tcBorders>
              <w:right w:val="single" w:sz="4" w:space="0" w:color="auto"/>
            </w:tcBorders>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340</w:t>
            </w:r>
          </w:p>
        </w:tc>
        <w:tc>
          <w:tcPr>
            <w:tcW w:w="70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r w:rsidRPr="00493199">
              <w:rPr>
                <w:rFonts w:ascii="Times New Roman" w:eastAsia="Times New Roman" w:hAnsi="Times New Roman" w:cs="Times New Roman"/>
                <w:color w:val="auto"/>
                <w:kern w:val="0"/>
              </w:rPr>
              <w:t>1350</w:t>
            </w:r>
          </w:p>
        </w:tc>
        <w:tc>
          <w:tcPr>
            <w:tcW w:w="2166"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1519"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c>
          <w:tcPr>
            <w:tcW w:w="2268" w:type="dxa"/>
          </w:tcPr>
          <w:p w:rsidR="00493199" w:rsidRPr="00493199" w:rsidRDefault="00493199" w:rsidP="00493199">
            <w:pPr>
              <w:suppressAutoHyphens w:val="0"/>
              <w:spacing w:after="0" w:line="240" w:lineRule="auto"/>
              <w:jc w:val="center"/>
              <w:rPr>
                <w:rFonts w:ascii="Times New Roman" w:eastAsia="Times New Roman" w:hAnsi="Times New Roman" w:cs="Times New Roman"/>
                <w:color w:val="auto"/>
                <w:kern w:val="0"/>
              </w:rPr>
            </w:pPr>
          </w:p>
        </w:tc>
      </w:tr>
    </w:tbl>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493199" w:rsidRDefault="00493199" w:rsidP="00703A35">
      <w:pPr>
        <w:shd w:val="clear" w:color="auto" w:fill="FFFFFF"/>
        <w:spacing w:after="0" w:line="360" w:lineRule="auto"/>
        <w:ind w:firstLine="709"/>
        <w:jc w:val="both"/>
        <w:rPr>
          <w:rFonts w:ascii="Times New Roman" w:hAnsi="Times New Roman" w:cs="Times New Roman"/>
          <w:sz w:val="28"/>
          <w:szCs w:val="28"/>
        </w:rPr>
      </w:pPr>
    </w:p>
    <w:p w:rsidR="002E55C8" w:rsidRPr="00F63254" w:rsidRDefault="009F391B" w:rsidP="00F17BA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9"/>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8712AC" w:rsidRDefault="00163A02" w:rsidP="00F17BAB">
      <w:pPr>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Требования к ка</w:t>
      </w:r>
      <w:r w:rsidR="008712AC">
        <w:rPr>
          <w:rFonts w:ascii="Times New Roman" w:hAnsi="Times New Roman" w:cs="Times New Roman"/>
          <w:color w:val="auto"/>
          <w:sz w:val="28"/>
          <w:szCs w:val="28"/>
        </w:rPr>
        <w:t>дровому обеспечению АООП НОО</w:t>
      </w:r>
      <w:r w:rsidRPr="008F6778">
        <w:rPr>
          <w:rFonts w:ascii="Times New Roman" w:hAnsi="Times New Roman" w:cs="Times New Roman"/>
          <w:color w:val="auto"/>
          <w:sz w:val="28"/>
          <w:szCs w:val="28"/>
        </w:rPr>
        <w:t xml:space="preserve"> обучающихся с ТНР, реализующейся в условиях обучения в отдельных классах соответств</w:t>
      </w:r>
      <w:r w:rsidR="00D9339D">
        <w:rPr>
          <w:rFonts w:ascii="Times New Roman" w:hAnsi="Times New Roman" w:cs="Times New Roman"/>
          <w:color w:val="auto"/>
          <w:sz w:val="28"/>
          <w:szCs w:val="28"/>
        </w:rPr>
        <w:t>уют</w:t>
      </w:r>
      <w:r w:rsidRPr="008F6778">
        <w:rPr>
          <w:rFonts w:ascii="Times New Roman" w:hAnsi="Times New Roman" w:cs="Times New Roman"/>
          <w:color w:val="auto"/>
          <w:sz w:val="28"/>
          <w:szCs w:val="28"/>
        </w:rPr>
        <w:t xml:space="preserve"> требованиям к кадровому обеспечению АООП НОО для обучающихся с ТНР, реализующейся в условиях отдельных образователь</w:t>
      </w:r>
      <w:r w:rsidR="008712AC">
        <w:rPr>
          <w:rFonts w:ascii="Times New Roman" w:hAnsi="Times New Roman" w:cs="Times New Roman"/>
          <w:color w:val="auto"/>
          <w:sz w:val="28"/>
          <w:szCs w:val="28"/>
        </w:rPr>
        <w:t>ных организаций</w:t>
      </w:r>
      <w:r w:rsidR="000B63F4">
        <w:rPr>
          <w:rFonts w:ascii="Times New Roman" w:hAnsi="Times New Roman" w:cs="Times New Roman"/>
          <w:color w:val="auto"/>
          <w:sz w:val="28"/>
          <w:szCs w:val="28"/>
        </w:rPr>
        <w:t xml:space="preserve"> не в полном объеме</w:t>
      </w:r>
      <w:r w:rsidRPr="008F6778">
        <w:rPr>
          <w:rFonts w:ascii="Times New Roman" w:hAnsi="Times New Roman" w:cs="Times New Roman"/>
          <w:color w:val="auto"/>
          <w:sz w:val="28"/>
          <w:szCs w:val="28"/>
        </w:rPr>
        <w:t>.</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программы про</w:t>
      </w:r>
      <w:r w:rsidR="00D9339D">
        <w:rPr>
          <w:rFonts w:ascii="Times New Roman" w:hAnsi="Times New Roman" w:cs="Times New Roman"/>
          <w:color w:val="auto"/>
          <w:sz w:val="28"/>
          <w:szCs w:val="28"/>
        </w:rPr>
        <w:t>ходят</w:t>
      </w:r>
      <w:r w:rsidRPr="008F6778">
        <w:rPr>
          <w:rFonts w:ascii="Times New Roman" w:hAnsi="Times New Roman" w:cs="Times New Roman"/>
          <w:color w:val="auto"/>
          <w:sz w:val="28"/>
          <w:szCs w:val="28"/>
        </w:rPr>
        <w:t xml:space="preserve">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i/>
          <w:color w:val="auto"/>
          <w:sz w:val="28"/>
          <w:szCs w:val="28"/>
        </w:rPr>
        <w:t xml:space="preserve">Педагогические работники </w:t>
      </w:r>
      <w:r w:rsidRPr="008F6778">
        <w:rPr>
          <w:rFonts w:ascii="Times New Roman" w:hAnsi="Times New Roman" w:cs="Times New Roman"/>
          <w:color w:val="auto"/>
          <w:sz w:val="28"/>
          <w:szCs w:val="28"/>
        </w:rPr>
        <w:t xml:space="preserve">- учитель начальных классов, учитель музыки,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w:t>
      </w:r>
      <w:r w:rsidRPr="008F6778">
        <w:rPr>
          <w:rFonts w:ascii="Times New Roman" w:hAnsi="Times New Roman" w:cs="Times New Roman"/>
          <w:color w:val="auto"/>
          <w:sz w:val="28"/>
          <w:szCs w:val="28"/>
        </w:rPr>
        <w:lastRenderedPageBreak/>
        <w:t>должны иметь удостоверение о повышении квалификации в области логопедии установленного образца.</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 xml:space="preserve">При необходимости в </w:t>
      </w:r>
      <w:r w:rsidR="008712AC">
        <w:rPr>
          <w:rFonts w:ascii="Times New Roman" w:hAnsi="Times New Roman" w:cs="Times New Roman"/>
          <w:color w:val="auto"/>
          <w:sz w:val="28"/>
          <w:szCs w:val="28"/>
        </w:rPr>
        <w:t>процессе реализации АООП НОО</w:t>
      </w:r>
      <w:r w:rsidRPr="008F6778">
        <w:rPr>
          <w:rFonts w:ascii="Times New Roman" w:hAnsi="Times New Roman" w:cs="Times New Roman"/>
          <w:color w:val="auto"/>
          <w:sz w:val="28"/>
          <w:szCs w:val="28"/>
        </w:rPr>
        <w:t xml:space="preserve"> обучающихся с ТНР возможно временное или постоянное подключение тьютора и ассистента (помощника), которые должны иметь:</w:t>
      </w:r>
    </w:p>
    <w:p w:rsidR="008F6778" w:rsidRP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8F6778" w:rsidRDefault="008F6778" w:rsidP="000C6113">
      <w:pPr>
        <w:spacing w:after="0" w:line="360" w:lineRule="auto"/>
        <w:ind w:firstLine="709"/>
        <w:jc w:val="both"/>
        <w:rPr>
          <w:rFonts w:ascii="Times New Roman" w:hAnsi="Times New Roman" w:cs="Times New Roman"/>
          <w:color w:val="auto"/>
          <w:sz w:val="28"/>
          <w:szCs w:val="28"/>
        </w:rPr>
      </w:pPr>
      <w:r w:rsidRPr="008F6778">
        <w:rPr>
          <w:rFonts w:ascii="Times New Roman" w:hAnsi="Times New Roman" w:cs="Times New Roman"/>
          <w:color w:val="auto"/>
          <w:sz w:val="28"/>
          <w:szCs w:val="28"/>
        </w:rPr>
        <w:t>ассистент (помощник) – не ниже среднего общего образования с прохождением соответствующей программы подготовки.</w:t>
      </w:r>
    </w:p>
    <w:p w:rsidR="001A607D" w:rsidRPr="008F6778" w:rsidRDefault="001A607D" w:rsidP="000C6113">
      <w:pPr>
        <w:spacing w:after="0" w:line="360" w:lineRule="auto"/>
        <w:ind w:firstLine="709"/>
        <w:jc w:val="both"/>
        <w:rPr>
          <w:rFonts w:ascii="Times New Roman" w:hAnsi="Times New Roman" w:cs="Times New Roman"/>
          <w:color w:val="auto"/>
          <w:sz w:val="28"/>
          <w:szCs w:val="28"/>
        </w:rPr>
      </w:pPr>
    </w:p>
    <w:p w:rsidR="000F6B68" w:rsidRDefault="000F6B68" w:rsidP="000C6113">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72933" w:rsidRPr="00716C75"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w:t>
      </w:r>
      <w:r w:rsidR="005E7131">
        <w:rPr>
          <w:rFonts w:ascii="Times New Roman" w:hAnsi="Times New Roman" w:cs="Times New Roman"/>
          <w:sz w:val="28"/>
          <w:szCs w:val="28"/>
        </w:rPr>
        <w:t>оответствии с ФГОС НОО</w:t>
      </w:r>
      <w:r w:rsidR="00753C7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12"/>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753C7C">
        <w:rPr>
          <w:rFonts w:ascii="Times New Roman" w:hAnsi="Times New Roman" w:cs="Times New Roman"/>
          <w:sz w:val="28"/>
          <w:szCs w:val="28"/>
        </w:rPr>
        <w:t>олнения требований ФГОС НОО обучающихся</w:t>
      </w:r>
      <w:r>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lastRenderedPageBreak/>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w:t>
      </w:r>
      <w:r w:rsidR="00753C7C">
        <w:rPr>
          <w:rFonts w:ascii="Times New Roman" w:hAnsi="Times New Roman" w:cs="Times New Roman"/>
          <w:sz w:val="28"/>
          <w:szCs w:val="28"/>
        </w:rPr>
        <w:t>ОС НОО обучающихся</w:t>
      </w:r>
      <w:r>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716C75" w:rsidRDefault="00F72933" w:rsidP="002A5C41">
      <w:pPr>
        <w:pStyle w:val="14TexstOSNOVA1012"/>
        <w:autoSpaceDE/>
        <w:autoSpaceDN/>
        <w:adjustRightInd/>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 в том числе с круглосуточн</w:t>
      </w:r>
      <w:r>
        <w:rPr>
          <w:rFonts w:ascii="Times New Roman" w:hAnsi="Times New Roman" w:cs="Times New Roman"/>
          <w:sz w:val="28"/>
          <w:szCs w:val="28"/>
        </w:rPr>
        <w:t>ым пребыванием обучающихся с ТНР</w:t>
      </w:r>
      <w:r w:rsidRPr="00716C75">
        <w:rPr>
          <w:rFonts w:ascii="Times New Roman" w:hAnsi="Times New Roman" w:cs="Times New Roman"/>
          <w:sz w:val="28"/>
          <w:szCs w:val="28"/>
        </w:rPr>
        <w:t xml:space="preserve"> в организации.</w:t>
      </w:r>
    </w:p>
    <w:p w:rsidR="00F72933" w:rsidRDefault="00F72933" w:rsidP="002A5C41">
      <w:pPr>
        <w:pStyle w:val="14TexstOSNOVA1012"/>
        <w:autoSpaceDE/>
        <w:spacing w:line="36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1A607D" w:rsidRDefault="001A607D" w:rsidP="002A5C41">
      <w:pPr>
        <w:pStyle w:val="14TexstOSNOVA1012"/>
        <w:autoSpaceDE/>
        <w:spacing w:line="360" w:lineRule="auto"/>
        <w:ind w:firstLine="709"/>
        <w:textAlignment w:val="baseline"/>
        <w:rPr>
          <w:rFonts w:ascii="Times New Roman" w:hAnsi="Times New Roman" w:cs="Times New Roman"/>
          <w:sz w:val="28"/>
          <w:szCs w:val="28"/>
        </w:rPr>
      </w:pPr>
    </w:p>
    <w:p w:rsidR="00722007" w:rsidRPr="004167FD" w:rsidRDefault="00722007" w:rsidP="00722007">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722007" w:rsidRPr="004167FD" w:rsidRDefault="00722007" w:rsidP="00722007">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722007" w:rsidRPr="008E3C9D" w:rsidRDefault="00722007" w:rsidP="00722007">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w:t>
      </w:r>
      <w:r w:rsidRPr="00920A15">
        <w:rPr>
          <w:rFonts w:ascii="Times New Roman" w:hAnsi="Times New Roman"/>
          <w:color w:val="auto"/>
          <w:spacing w:val="-2"/>
          <w:sz w:val="28"/>
          <w:szCs w:val="28"/>
        </w:rPr>
        <w:t>с ТНР</w:t>
      </w:r>
      <w:r>
        <w:rPr>
          <w:rFonts w:ascii="Times New Roman" w:hAnsi="Times New Roman"/>
          <w:spacing w:val="-2"/>
          <w:sz w:val="28"/>
          <w:szCs w:val="28"/>
        </w:rPr>
        <w:t xml:space="preserve">, </w:t>
      </w:r>
      <w:r w:rsidRPr="008E3C9D">
        <w:rPr>
          <w:rFonts w:ascii="Times New Roman" w:hAnsi="Times New Roman"/>
          <w:spacing w:val="-2"/>
          <w:sz w:val="28"/>
          <w:szCs w:val="28"/>
        </w:rPr>
        <w:t xml:space="preserve">требованиями к </w:t>
      </w:r>
      <w:r w:rsidRPr="008E3C9D">
        <w:rPr>
          <w:rFonts w:ascii="Times New Roman" w:hAnsi="Times New Roman"/>
          <w:spacing w:val="-2"/>
          <w:sz w:val="28"/>
          <w:szCs w:val="28"/>
        </w:rPr>
        <w:lastRenderedPageBreak/>
        <w:t>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722007" w:rsidRPr="004167FD" w:rsidRDefault="00722007" w:rsidP="00722007">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722007" w:rsidRPr="004167FD" w:rsidRDefault="00722007" w:rsidP="00722007">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722007" w:rsidRPr="004167FD" w:rsidRDefault="00722007" w:rsidP="00722007">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722007" w:rsidRPr="004167FD" w:rsidRDefault="00722007" w:rsidP="00722007">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722007" w:rsidRPr="004167FD" w:rsidRDefault="00722007" w:rsidP="00722007">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722007" w:rsidRPr="004167FD" w:rsidRDefault="00722007" w:rsidP="00722007">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722007" w:rsidRPr="004167FD" w:rsidRDefault="00722007" w:rsidP="00722007">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722007" w:rsidRPr="004167FD" w:rsidRDefault="00722007" w:rsidP="00722007">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722007" w:rsidRPr="009D49E3" w:rsidRDefault="00722007" w:rsidP="00722007">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722007" w:rsidRPr="004167FD" w:rsidRDefault="00722007" w:rsidP="00722007">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lastRenderedPageBreak/>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722007" w:rsidRPr="004167FD"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722007" w:rsidRPr="0081481B"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722007" w:rsidRPr="009D0DCE" w:rsidRDefault="00722007" w:rsidP="00722007">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722007" w:rsidRPr="004167FD" w:rsidRDefault="00722007" w:rsidP="00722007">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722007" w:rsidRPr="004167FD" w:rsidRDefault="00722007" w:rsidP="00722007">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722007" w:rsidRPr="004167FD" w:rsidRDefault="00722007" w:rsidP="00722007">
      <w:pPr>
        <w:spacing w:after="0" w:line="36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6A05C6" w:rsidRDefault="00722007" w:rsidP="00722007">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722007" w:rsidRPr="004167FD" w:rsidRDefault="00722007" w:rsidP="00722007">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722007" w:rsidRPr="004167FD" w:rsidRDefault="00722007" w:rsidP="00722007">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722007" w:rsidRPr="004167FD" w:rsidRDefault="00722007" w:rsidP="00722007">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722007" w:rsidRPr="004167FD" w:rsidRDefault="00722007" w:rsidP="00722007">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722007" w:rsidRPr="004167FD" w:rsidRDefault="00722007" w:rsidP="00722007">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722007"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Default="00722007" w:rsidP="00722007">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722007" w:rsidRPr="008E3C9D" w:rsidRDefault="00722007" w:rsidP="00722007">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722007" w:rsidRPr="00124C76" w:rsidRDefault="00722007" w:rsidP="00722007">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722007" w:rsidRPr="004167FD" w:rsidRDefault="00722007" w:rsidP="00722007">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722007" w:rsidRPr="004167FD"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722007" w:rsidRDefault="00722007" w:rsidP="00722007">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w:t>
      </w:r>
      <w:r w:rsidRPr="004167FD">
        <w:rPr>
          <w:rFonts w:ascii="Times New Roman" w:hAnsi="Times New Roman"/>
          <w:sz w:val="28"/>
          <w:szCs w:val="28"/>
        </w:rPr>
        <w:lastRenderedPageBreak/>
        <w:t>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1A607D" w:rsidRDefault="001A607D" w:rsidP="00722007">
      <w:pPr>
        <w:spacing w:after="0" w:line="360" w:lineRule="auto"/>
        <w:ind w:firstLine="709"/>
        <w:jc w:val="both"/>
      </w:pPr>
    </w:p>
    <w:p w:rsidR="002B78A5" w:rsidRDefault="002B78A5" w:rsidP="008D009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72933" w:rsidRPr="003400D4" w:rsidRDefault="00F72933" w:rsidP="00CD5E12">
      <w:pPr>
        <w:pStyle w:val="Default"/>
        <w:spacing w:line="360" w:lineRule="auto"/>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F72933" w:rsidRPr="003400D4"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F72933" w:rsidRPr="005530F5"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Default="00F72933" w:rsidP="00CD5E12">
      <w:pPr>
        <w:pStyle w:val="18TexstSPISOK1"/>
        <w:numPr>
          <w:ilvl w:val="0"/>
          <w:numId w:val="1"/>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F408C5" w:rsidRDefault="00F72933" w:rsidP="00F408C5">
      <w:pPr>
        <w:pStyle w:val="18TexstSPISOK1"/>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Особые образовательные потребност</w:t>
      </w:r>
      <w:r>
        <w:rPr>
          <w:rFonts w:ascii="Times New Roman" w:hAnsi="Times New Roman" w:cs="Times New Roman"/>
          <w:color w:val="auto"/>
          <w:sz w:val="28"/>
          <w:szCs w:val="28"/>
        </w:rPr>
        <w:t>и обучающихся по адаптированной</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основной общеобраз</w:t>
      </w:r>
      <w:r>
        <w:rPr>
          <w:rFonts w:ascii="Times New Roman" w:hAnsi="Times New Roman" w:cs="Times New Roman"/>
          <w:color w:val="auto"/>
          <w:sz w:val="28"/>
          <w:szCs w:val="28"/>
        </w:rPr>
        <w:t>овательной программе</w:t>
      </w:r>
      <w:r w:rsidRPr="001C4033">
        <w:rPr>
          <w:rFonts w:ascii="Times New Roman" w:hAnsi="Times New Roman" w:cs="Times New Roman"/>
          <w:color w:val="auto"/>
          <w:sz w:val="28"/>
          <w:szCs w:val="28"/>
        </w:rPr>
        <w:t xml:space="preserve"> по индивидуальному учебному</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плану с учетом особых образовательных потребностей групп или отдельных</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обучающихся с ТНР вызывают необходимость применения невербальных</w:t>
      </w:r>
      <w:r w:rsidR="001A3A14">
        <w:rPr>
          <w:rFonts w:ascii="Times New Roman" w:hAnsi="Times New Roman" w:cs="Times New Roman"/>
          <w:color w:val="auto"/>
          <w:sz w:val="28"/>
          <w:szCs w:val="28"/>
        </w:rPr>
        <w:t xml:space="preserve"> </w:t>
      </w:r>
      <w:r w:rsidR="0029396D">
        <w:rPr>
          <w:rFonts w:ascii="Times New Roman" w:hAnsi="Times New Roman" w:cs="Times New Roman"/>
          <w:color w:val="auto"/>
          <w:sz w:val="28"/>
          <w:szCs w:val="28"/>
        </w:rPr>
        <w:t>средств коммуникации (дополнительных и альтернативных).</w:t>
      </w:r>
      <w:r w:rsidR="00F408C5">
        <w:rPr>
          <w:rFonts w:ascii="Times New Roman" w:hAnsi="Times New Roman" w:cs="Times New Roman"/>
          <w:color w:val="auto"/>
          <w:sz w:val="28"/>
          <w:szCs w:val="28"/>
        </w:rPr>
        <w:t xml:space="preserve"> </w:t>
      </w:r>
    </w:p>
    <w:p w:rsidR="00F408C5" w:rsidRDefault="00F408C5" w:rsidP="00F408C5">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Дополнительные средства коммуникации предназначены обучающимся, нуждающимся в соответствующей невербальной поддержке, дополняющей крайне ограниченные средства общения и обеспечивающие понимание вербальных сообщений.</w:t>
      </w:r>
    </w:p>
    <w:p w:rsidR="0029396D" w:rsidRDefault="00B907DD"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w:t>
      </w:r>
      <w:r w:rsidR="0029396D">
        <w:rPr>
          <w:rFonts w:ascii="Times New Roman" w:hAnsi="Times New Roman" w:cs="Times New Roman"/>
          <w:color w:val="auto"/>
          <w:sz w:val="28"/>
          <w:szCs w:val="28"/>
        </w:rPr>
        <w:t xml:space="preserve"> средства коммуникации используются в случаях невозможности использования звуковой или письменной</w:t>
      </w:r>
      <w:r w:rsidR="00916749">
        <w:rPr>
          <w:rFonts w:ascii="Times New Roman" w:hAnsi="Times New Roman" w:cs="Times New Roman"/>
          <w:color w:val="auto"/>
          <w:sz w:val="28"/>
          <w:szCs w:val="28"/>
        </w:rPr>
        <w:t xml:space="preserve"> форм</w:t>
      </w:r>
      <w:r w:rsidR="00F408C5">
        <w:rPr>
          <w:rFonts w:ascii="Times New Roman" w:hAnsi="Times New Roman" w:cs="Times New Roman"/>
          <w:color w:val="auto"/>
          <w:sz w:val="28"/>
          <w:szCs w:val="28"/>
        </w:rPr>
        <w:t>ами речи. Они рассматривают</w:t>
      </w:r>
      <w:r w:rsidR="00916749">
        <w:rPr>
          <w:rFonts w:ascii="Times New Roman" w:hAnsi="Times New Roman" w:cs="Times New Roman"/>
          <w:color w:val="auto"/>
          <w:sz w:val="28"/>
          <w:szCs w:val="28"/>
        </w:rPr>
        <w:t>ся как средства первичной коммуникации, предшествующие формированию языковых средств коммуникации и являющаяся необходимой базой их развития</w:t>
      </w:r>
      <w:r w:rsidR="0072799F">
        <w:rPr>
          <w:rFonts w:ascii="Times New Roman" w:hAnsi="Times New Roman" w:cs="Times New Roman"/>
          <w:color w:val="auto"/>
          <w:sz w:val="28"/>
          <w:szCs w:val="28"/>
        </w:rPr>
        <w:t xml:space="preserve"> (при дизартрии) или как основным средством коммуникации, полностью заменяющим звуковую (произносительную) речь (при анартрии).</w:t>
      </w:r>
    </w:p>
    <w:p w:rsidR="00E22020" w:rsidRPr="001C4033" w:rsidRDefault="00E22020" w:rsidP="00CD5E12">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Альтернативные средства коммуникации</w:t>
      </w:r>
      <w:r w:rsidR="00F408C5">
        <w:rPr>
          <w:rFonts w:ascii="Times New Roman" w:hAnsi="Times New Roman" w:cs="Times New Roman"/>
          <w:color w:val="auto"/>
          <w:sz w:val="28"/>
          <w:szCs w:val="28"/>
        </w:rPr>
        <w:t xml:space="preserve"> наиболее</w:t>
      </w:r>
      <w:r>
        <w:rPr>
          <w:rFonts w:ascii="Times New Roman" w:hAnsi="Times New Roman" w:cs="Times New Roman"/>
          <w:color w:val="auto"/>
          <w:sz w:val="28"/>
          <w:szCs w:val="28"/>
        </w:rPr>
        <w:t xml:space="preserve"> актуальны в случае отсутствия устной речи и предполагают</w:t>
      </w:r>
      <w:r w:rsidR="00904E61">
        <w:rPr>
          <w:rFonts w:ascii="Times New Roman" w:hAnsi="Times New Roman" w:cs="Times New Roman"/>
          <w:color w:val="auto"/>
          <w:sz w:val="28"/>
          <w:szCs w:val="28"/>
        </w:rPr>
        <w:t xml:space="preserve"> овладение такой коммуникативной системой, где основная роль отводится невербальным средствам общения.</w:t>
      </w:r>
    </w:p>
    <w:p w:rsidR="00F72933" w:rsidRPr="001C4033" w:rsidRDefault="00904E61"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Н</w:t>
      </w:r>
      <w:r w:rsidR="00F72933" w:rsidRPr="001C4033">
        <w:rPr>
          <w:rFonts w:ascii="Times New Roman" w:hAnsi="Times New Roman" w:cs="Times New Roman"/>
          <w:color w:val="auto"/>
          <w:sz w:val="28"/>
          <w:szCs w:val="28"/>
        </w:rPr>
        <w:t>евербальными</w:t>
      </w:r>
      <w:r w:rsidR="00F72933">
        <w:rPr>
          <w:rFonts w:ascii="Times New Roman" w:hAnsi="Times New Roman" w:cs="Times New Roman"/>
          <w:color w:val="auto"/>
          <w:sz w:val="28"/>
          <w:szCs w:val="28"/>
        </w:rPr>
        <w:t xml:space="preserve"> средствами коммуникации могут</w:t>
      </w:r>
      <w:r w:rsidR="004523F8">
        <w:rPr>
          <w:rFonts w:ascii="Times New Roman" w:hAnsi="Times New Roman" w:cs="Times New Roman"/>
          <w:color w:val="auto"/>
          <w:sz w:val="28"/>
          <w:szCs w:val="28"/>
        </w:rPr>
        <w:t xml:space="preserve"> </w:t>
      </w:r>
      <w:r w:rsidR="00F72933" w:rsidRPr="001C4033">
        <w:rPr>
          <w:rFonts w:ascii="Times New Roman" w:hAnsi="Times New Roman" w:cs="Times New Roman"/>
          <w:color w:val="auto"/>
          <w:sz w:val="28"/>
          <w:szCs w:val="28"/>
        </w:rPr>
        <w:t>являться:</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специально подобранные предметы;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графические/печатные изображения (тематические наборы</w:t>
      </w:r>
      <w:r w:rsidR="001A3A14">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фотографий, рисунков, пиктограмм и др., а также составленные из них</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индивидуальные коммуникативные альбомы);</w:t>
      </w:r>
    </w:p>
    <w:p w:rsidR="00F72933" w:rsidRPr="001C4033" w:rsidRDefault="00F72933" w:rsidP="00CD5E12">
      <w:pPr>
        <w:pStyle w:val="18TexstSPISOK1"/>
        <w:tabs>
          <w:tab w:val="clear" w:pos="360"/>
          <w:tab w:val="clear" w:pos="640"/>
          <w:tab w:val="left" w:pos="0"/>
        </w:tabs>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электронные средства (устройства видеозаписи, электронные</w:t>
      </w:r>
      <w:r w:rsidR="004523F8">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 xml:space="preserve">коммуникаторы, речевые тренажеры (Go Talk), планшетный или </w:t>
      </w:r>
      <w:r>
        <w:rPr>
          <w:rFonts w:ascii="Times New Roman" w:hAnsi="Times New Roman" w:cs="Times New Roman"/>
          <w:color w:val="auto"/>
          <w:sz w:val="28"/>
          <w:szCs w:val="28"/>
        </w:rPr>
        <w:t xml:space="preserve">  </w:t>
      </w:r>
      <w:r w:rsidRPr="001C4033">
        <w:rPr>
          <w:rFonts w:ascii="Times New Roman" w:hAnsi="Times New Roman" w:cs="Times New Roman"/>
          <w:color w:val="auto"/>
          <w:sz w:val="28"/>
          <w:szCs w:val="28"/>
        </w:rPr>
        <w:t>персональный компьютер с соответствующим программным обеспечением и вспомогательным оборудованием и др.).</w:t>
      </w:r>
    </w:p>
    <w:p w:rsidR="00F72933" w:rsidRPr="001C4033" w:rsidRDefault="00F72933" w:rsidP="00CD5E12">
      <w:pPr>
        <w:pStyle w:val="18TexstSPISOK1"/>
        <w:tabs>
          <w:tab w:val="clear" w:pos="360"/>
          <w:tab w:val="clear" w:pos="640"/>
          <w:tab w:val="left" w:pos="-180"/>
          <w:tab w:val="left" w:pos="0"/>
        </w:tabs>
        <w:spacing w:line="360" w:lineRule="auto"/>
        <w:ind w:left="0" w:firstLine="709"/>
        <w:rPr>
          <w:rFonts w:ascii="Times New Roman" w:hAnsi="Times New Roman" w:cs="Times New Roman"/>
          <w:color w:val="auto"/>
          <w:sz w:val="28"/>
          <w:szCs w:val="28"/>
        </w:rPr>
      </w:pPr>
      <w:r w:rsidRPr="001C4033">
        <w:rPr>
          <w:rFonts w:ascii="Times New Roman" w:hAnsi="Times New Roman" w:cs="Times New Roman"/>
          <w:color w:val="auto"/>
          <w:sz w:val="28"/>
          <w:szCs w:val="28"/>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r w:rsidR="009E6696">
        <w:rPr>
          <w:rFonts w:ascii="Times New Roman" w:hAnsi="Times New Roman" w:cs="Times New Roman"/>
          <w:color w:val="auto"/>
          <w:sz w:val="28"/>
          <w:szCs w:val="28"/>
        </w:rPr>
        <w:t xml:space="preserve"> В работе с обучаю</w:t>
      </w:r>
      <w:r w:rsidR="00A90743">
        <w:rPr>
          <w:rFonts w:ascii="Times New Roman" w:hAnsi="Times New Roman" w:cs="Times New Roman"/>
          <w:color w:val="auto"/>
          <w:sz w:val="28"/>
          <w:szCs w:val="28"/>
        </w:rPr>
        <w:t>щимися, неспособными к общению посредством устной речи, средства, заменяющие звуковую речь, являются основными при реализации коррекционно-педагогического процесса.</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w:t>
      </w:r>
      <w:r w:rsidRPr="00A22259">
        <w:rPr>
          <w:sz w:val="28"/>
          <w:szCs w:val="28"/>
        </w:rPr>
        <w:lastRenderedPageBreak/>
        <w:t xml:space="preserve">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F72933" w:rsidRPr="00A22259" w:rsidRDefault="00F72933" w:rsidP="00CD5E12">
      <w:pPr>
        <w:pStyle w:val="Default"/>
        <w:spacing w:line="360" w:lineRule="auto"/>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A22259" w:rsidRDefault="00F72933" w:rsidP="00CD5E12">
      <w:pPr>
        <w:pStyle w:val="Default"/>
        <w:spacing w:line="360" w:lineRule="auto"/>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A22259" w:rsidRDefault="00F72933" w:rsidP="00CD5E12">
      <w:pPr>
        <w:pStyle w:val="Default"/>
        <w:spacing w:line="360" w:lineRule="auto"/>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Default="00F72933" w:rsidP="00CD5E12">
      <w:pPr>
        <w:pStyle w:val="Default"/>
        <w:numPr>
          <w:ilvl w:val="0"/>
          <w:numId w:val="2"/>
        </w:numPr>
        <w:tabs>
          <w:tab w:val="clear" w:pos="720"/>
          <w:tab w:val="num" w:pos="660"/>
        </w:tabs>
        <w:spacing w:line="360" w:lineRule="auto"/>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F72933" w:rsidRPr="00A22259" w:rsidRDefault="00F72933" w:rsidP="00CD5E12">
      <w:pPr>
        <w:pStyle w:val="Default"/>
        <w:numPr>
          <w:ilvl w:val="0"/>
          <w:numId w:val="2"/>
        </w:numPr>
        <w:tabs>
          <w:tab w:val="clear" w:pos="720"/>
          <w:tab w:val="num" w:pos="0"/>
        </w:tabs>
        <w:spacing w:line="360" w:lineRule="auto"/>
        <w:ind w:left="0" w:firstLine="709"/>
        <w:jc w:val="both"/>
        <w:rPr>
          <w:sz w:val="28"/>
          <w:szCs w:val="28"/>
        </w:rPr>
      </w:pPr>
      <w:r w:rsidRPr="00A22259">
        <w:rPr>
          <w:sz w:val="28"/>
          <w:szCs w:val="28"/>
        </w:rPr>
        <w:t>размещение и сохранение материал</w:t>
      </w:r>
      <w:r w:rsidR="00646DD4">
        <w:rPr>
          <w:sz w:val="28"/>
          <w:szCs w:val="28"/>
        </w:rPr>
        <w:t xml:space="preserve">ов образовательного </w:t>
      </w:r>
      <w:r>
        <w:rPr>
          <w:sz w:val="28"/>
          <w:szCs w:val="28"/>
        </w:rPr>
        <w:t>процесса, в</w:t>
      </w:r>
      <w:r w:rsidR="00646DD4">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F72933" w:rsidRPr="00A22259" w:rsidRDefault="00F72933" w:rsidP="00CD5E12">
      <w:pPr>
        <w:pStyle w:val="Default"/>
        <w:numPr>
          <w:ilvl w:val="0"/>
          <w:numId w:val="3"/>
        </w:numPr>
        <w:tabs>
          <w:tab w:val="clear" w:pos="720"/>
        </w:tabs>
        <w:spacing w:line="360" w:lineRule="auto"/>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A22259" w:rsidRDefault="00F72933" w:rsidP="00CD5E12">
      <w:pPr>
        <w:pStyle w:val="Default"/>
        <w:spacing w:line="360" w:lineRule="auto"/>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13"/>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A22259" w:rsidRDefault="00F72933" w:rsidP="00CD5E12">
      <w:pPr>
        <w:pStyle w:val="Default"/>
        <w:spacing w:line="360" w:lineRule="auto"/>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14"/>
      </w:r>
      <w:r w:rsidRPr="00A22259">
        <w:rPr>
          <w:sz w:val="28"/>
          <w:szCs w:val="28"/>
        </w:rPr>
        <w:t>.</w:t>
      </w:r>
    </w:p>
    <w:p w:rsidR="00F72933" w:rsidRPr="00A22259" w:rsidRDefault="00F72933" w:rsidP="00CD5E12">
      <w:pPr>
        <w:pStyle w:val="Default"/>
        <w:spacing w:line="360" w:lineRule="auto"/>
        <w:ind w:firstLine="709"/>
        <w:jc w:val="both"/>
        <w:rPr>
          <w:sz w:val="28"/>
          <w:szCs w:val="28"/>
        </w:rPr>
      </w:pPr>
      <w:r w:rsidRPr="00A22259">
        <w:rPr>
          <w:sz w:val="28"/>
          <w:szCs w:val="28"/>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w:t>
      </w:r>
      <w:r w:rsidRPr="00A22259">
        <w:rPr>
          <w:sz w:val="28"/>
          <w:szCs w:val="28"/>
        </w:rPr>
        <w:lastRenderedPageBreak/>
        <w:t>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15"/>
      </w:r>
      <w:r w:rsidRPr="00A22259">
        <w:rPr>
          <w:sz w:val="28"/>
          <w:szCs w:val="28"/>
        </w:rPr>
        <w:t>.</w:t>
      </w:r>
    </w:p>
    <w:p w:rsidR="00F72933" w:rsidRDefault="00F72933" w:rsidP="00CD5E12">
      <w:pPr>
        <w:pStyle w:val="Default"/>
        <w:spacing w:line="360" w:lineRule="auto"/>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72933" w:rsidRPr="00B731B9" w:rsidRDefault="00F72933" w:rsidP="00CD5E12">
      <w:pPr>
        <w:widowControl w:val="0"/>
        <w:tabs>
          <w:tab w:val="left" w:pos="0"/>
        </w:tabs>
        <w:spacing w:after="0" w:line="36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591742" w:rsidRDefault="00F72933" w:rsidP="00CD5E12">
      <w:pPr>
        <w:pStyle w:val="Default"/>
        <w:numPr>
          <w:ilvl w:val="0"/>
          <w:numId w:val="7"/>
        </w:numPr>
        <w:tabs>
          <w:tab w:val="clear" w:pos="720"/>
          <w:tab w:val="num" w:pos="0"/>
        </w:tabs>
        <w:spacing w:line="360" w:lineRule="auto"/>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9C43AE">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F72933" w:rsidRPr="00591742" w:rsidRDefault="00F72933" w:rsidP="00CD5E12">
      <w:pPr>
        <w:pStyle w:val="Default"/>
        <w:numPr>
          <w:ilvl w:val="0"/>
          <w:numId w:val="8"/>
        </w:numPr>
        <w:tabs>
          <w:tab w:val="clear" w:pos="720"/>
          <w:tab w:val="num" w:pos="0"/>
        </w:tabs>
        <w:spacing w:line="360" w:lineRule="auto"/>
        <w:ind w:left="0" w:firstLine="709"/>
        <w:jc w:val="both"/>
        <w:rPr>
          <w:color w:val="auto"/>
          <w:sz w:val="28"/>
          <w:szCs w:val="28"/>
        </w:rPr>
      </w:pPr>
      <w:r w:rsidRPr="00591742">
        <w:rPr>
          <w:color w:val="auto"/>
          <w:sz w:val="28"/>
          <w:szCs w:val="28"/>
        </w:rPr>
        <w:lastRenderedPageBreak/>
        <w:t>зданию образовательного учреждения (высота и архитектура здания),</w:t>
      </w:r>
    </w:p>
    <w:p w:rsidR="00F72933" w:rsidRPr="00591742" w:rsidRDefault="00F72933" w:rsidP="00CD5E12">
      <w:pPr>
        <w:pStyle w:val="Default"/>
        <w:numPr>
          <w:ilvl w:val="0"/>
          <w:numId w:val="9"/>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56167E">
        <w:rPr>
          <w:color w:val="auto"/>
          <w:sz w:val="28"/>
          <w:szCs w:val="28"/>
        </w:rPr>
        <w:t xml:space="preserve"> </w:t>
      </w:r>
      <w:r w:rsidRPr="00591742">
        <w:rPr>
          <w:color w:val="auto"/>
          <w:sz w:val="28"/>
          <w:szCs w:val="28"/>
        </w:rPr>
        <w:t>читального зала, число читательских мест, медиатеки)</w:t>
      </w:r>
    </w:p>
    <w:p w:rsidR="00F72933" w:rsidRPr="00591742" w:rsidRDefault="00F72933" w:rsidP="00CD5E12">
      <w:pPr>
        <w:pStyle w:val="Default"/>
        <w:numPr>
          <w:ilvl w:val="0"/>
          <w:numId w:val="10"/>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56167E">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F72933" w:rsidRDefault="00F72933" w:rsidP="00CD5E12">
      <w:pPr>
        <w:pStyle w:val="Default"/>
        <w:numPr>
          <w:ilvl w:val="0"/>
          <w:numId w:val="11"/>
        </w:numPr>
        <w:tabs>
          <w:tab w:val="clear" w:pos="720"/>
          <w:tab w:val="num" w:pos="0"/>
        </w:tabs>
        <w:spacing w:line="360" w:lineRule="auto"/>
        <w:ind w:left="0" w:firstLine="709"/>
        <w:jc w:val="both"/>
        <w:rPr>
          <w:color w:val="auto"/>
          <w:sz w:val="28"/>
          <w:szCs w:val="28"/>
        </w:rPr>
      </w:pPr>
      <w:r>
        <w:rPr>
          <w:color w:val="auto"/>
          <w:sz w:val="28"/>
          <w:szCs w:val="28"/>
        </w:rPr>
        <w:t>помещениям, предназначенным для занятий музыкой,</w:t>
      </w:r>
      <w:r w:rsidR="0056167E">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F72933" w:rsidRPr="00591742" w:rsidRDefault="00F72933" w:rsidP="00CD5E12">
      <w:pPr>
        <w:pStyle w:val="Default"/>
        <w:numPr>
          <w:ilvl w:val="0"/>
          <w:numId w:val="12"/>
        </w:numPr>
        <w:tabs>
          <w:tab w:val="clear" w:pos="720"/>
          <w:tab w:val="num" w:pos="-110"/>
        </w:tabs>
        <w:spacing w:line="360" w:lineRule="auto"/>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F72933" w:rsidRPr="00591742" w:rsidRDefault="00F72933" w:rsidP="00CD5E12">
      <w:pPr>
        <w:pStyle w:val="Default"/>
        <w:numPr>
          <w:ilvl w:val="0"/>
          <w:numId w:val="13"/>
        </w:numPr>
        <w:tabs>
          <w:tab w:val="clear" w:pos="720"/>
          <w:tab w:val="num" w:pos="0"/>
        </w:tabs>
        <w:spacing w:line="360" w:lineRule="auto"/>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F72933" w:rsidRDefault="00F72933" w:rsidP="00CD5E12">
      <w:pPr>
        <w:pStyle w:val="Default"/>
        <w:numPr>
          <w:ilvl w:val="0"/>
          <w:numId w:val="14"/>
        </w:numPr>
        <w:tabs>
          <w:tab w:val="clear" w:pos="720"/>
          <w:tab w:val="num" w:pos="0"/>
        </w:tabs>
        <w:spacing w:line="360" w:lineRule="auto"/>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1A3A14">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F72933" w:rsidRDefault="00F72933" w:rsidP="00CD5E12">
      <w:pPr>
        <w:pStyle w:val="Default"/>
        <w:numPr>
          <w:ilvl w:val="0"/>
          <w:numId w:val="15"/>
        </w:numPr>
        <w:tabs>
          <w:tab w:val="clear" w:pos="720"/>
          <w:tab w:val="num" w:pos="0"/>
        </w:tabs>
        <w:spacing w:line="360" w:lineRule="auto"/>
        <w:ind w:left="0" w:firstLine="709"/>
        <w:jc w:val="both"/>
        <w:rPr>
          <w:color w:val="auto"/>
          <w:sz w:val="28"/>
          <w:szCs w:val="28"/>
        </w:rPr>
      </w:pPr>
      <w:r>
        <w:rPr>
          <w:color w:val="auto"/>
          <w:sz w:val="28"/>
          <w:szCs w:val="28"/>
        </w:rPr>
        <w:t>мебели, офисному оснащению и хозяйственному инвентарю;</w:t>
      </w:r>
    </w:p>
    <w:p w:rsidR="00F72933" w:rsidRPr="00591742" w:rsidRDefault="00F72933" w:rsidP="00CD5E12">
      <w:pPr>
        <w:pStyle w:val="Default"/>
        <w:numPr>
          <w:ilvl w:val="0"/>
          <w:numId w:val="16"/>
        </w:numPr>
        <w:tabs>
          <w:tab w:val="clear" w:pos="720"/>
          <w:tab w:val="num" w:pos="0"/>
        </w:tabs>
        <w:spacing w:line="360" w:lineRule="auto"/>
        <w:ind w:left="0" w:firstLine="709"/>
        <w:jc w:val="both"/>
        <w:rPr>
          <w:color w:val="auto"/>
          <w:sz w:val="28"/>
          <w:szCs w:val="28"/>
        </w:rPr>
      </w:pPr>
      <w:r>
        <w:rPr>
          <w:color w:val="auto"/>
          <w:sz w:val="28"/>
          <w:szCs w:val="28"/>
        </w:rPr>
        <w:t>расходным материалам и канцелярским принадлежностям;</w:t>
      </w:r>
    </w:p>
    <w:p w:rsidR="00F72933" w:rsidRDefault="00F72933" w:rsidP="00CD5E12">
      <w:pPr>
        <w:pStyle w:val="Default"/>
        <w:numPr>
          <w:ilvl w:val="0"/>
          <w:numId w:val="17"/>
        </w:numPr>
        <w:tabs>
          <w:tab w:val="clear" w:pos="720"/>
          <w:tab w:val="num" w:pos="0"/>
        </w:tabs>
        <w:spacing w:line="360" w:lineRule="auto"/>
        <w:ind w:left="0" w:firstLine="709"/>
        <w:jc w:val="both"/>
        <w:rPr>
          <w:color w:val="auto"/>
          <w:sz w:val="28"/>
          <w:szCs w:val="28"/>
        </w:rPr>
      </w:pPr>
      <w:r w:rsidRPr="00591742">
        <w:rPr>
          <w:color w:val="auto"/>
          <w:sz w:val="28"/>
          <w:szCs w:val="28"/>
        </w:rPr>
        <w:t>туалетам, душевым, коридорам и другим помещениям.</w:t>
      </w:r>
    </w:p>
    <w:p w:rsidR="00F72933" w:rsidRPr="00060F10" w:rsidRDefault="00F72933" w:rsidP="00CD5E12">
      <w:pPr>
        <w:pStyle w:val="Default"/>
        <w:spacing w:line="360" w:lineRule="auto"/>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F72933" w:rsidRDefault="00F72933" w:rsidP="00CD5E12">
      <w:pPr>
        <w:pStyle w:val="Default"/>
        <w:spacing w:line="360" w:lineRule="auto"/>
        <w:ind w:firstLine="709"/>
        <w:jc w:val="both"/>
        <w:rPr>
          <w:color w:val="auto"/>
          <w:sz w:val="28"/>
          <w:szCs w:val="28"/>
        </w:rPr>
      </w:pPr>
      <w:r w:rsidRPr="00060F10">
        <w:rPr>
          <w:color w:val="auto"/>
          <w:sz w:val="28"/>
          <w:szCs w:val="28"/>
        </w:rPr>
        <w:t>Материально-техническое и информационное оснащение образовательного процесса должно обеспечивать возможность:</w:t>
      </w:r>
    </w:p>
    <w:p w:rsidR="00F72933" w:rsidRDefault="00F72933" w:rsidP="00CD5E12">
      <w:pPr>
        <w:pStyle w:val="Default"/>
        <w:numPr>
          <w:ilvl w:val="0"/>
          <w:numId w:val="4"/>
        </w:numPr>
        <w:tabs>
          <w:tab w:val="clear" w:pos="720"/>
        </w:tabs>
        <w:spacing w:line="360" w:lineRule="auto"/>
        <w:ind w:left="0" w:firstLine="709"/>
        <w:jc w:val="both"/>
        <w:rPr>
          <w:color w:val="auto"/>
          <w:sz w:val="28"/>
          <w:szCs w:val="28"/>
        </w:rPr>
      </w:pPr>
      <w:r w:rsidRPr="00060F10">
        <w:rPr>
          <w:color w:val="auto"/>
          <w:sz w:val="28"/>
          <w:szCs w:val="28"/>
        </w:rPr>
        <w:lastRenderedPageBreak/>
        <w:t>создания и использования информации (в том числе запись и</w:t>
      </w:r>
      <w:r>
        <w:rPr>
          <w:color w:val="auto"/>
          <w:sz w:val="28"/>
          <w:szCs w:val="28"/>
        </w:rPr>
        <w:t xml:space="preserve"> обработка</w:t>
      </w:r>
      <w:r w:rsidR="0056167E">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56167E">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16"/>
      </w:r>
      <w:r w:rsidRPr="00060F10">
        <w:rPr>
          <w:color w:val="auto"/>
          <w:sz w:val="28"/>
          <w:szCs w:val="28"/>
        </w:rPr>
        <w:t>;</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65BE2">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65BE2">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создания материальных объектов, в том числе произведений искусства;</w:t>
      </w:r>
    </w:p>
    <w:p w:rsidR="00F72933" w:rsidRPr="00060F10" w:rsidRDefault="00F72933" w:rsidP="00CD5E12">
      <w:pPr>
        <w:pStyle w:val="Default"/>
        <w:numPr>
          <w:ilvl w:val="0"/>
          <w:numId w:val="4"/>
        </w:numPr>
        <w:tabs>
          <w:tab w:val="clear" w:pos="720"/>
          <w:tab w:val="num" w:pos="0"/>
        </w:tabs>
        <w:spacing w:line="360" w:lineRule="auto"/>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65BE2">
        <w:rPr>
          <w:color w:val="auto"/>
          <w:sz w:val="28"/>
          <w:szCs w:val="28"/>
        </w:rPr>
        <w:t xml:space="preserve"> </w:t>
      </w:r>
      <w:r w:rsidRPr="00060F10">
        <w:rPr>
          <w:color w:val="auto"/>
          <w:sz w:val="28"/>
          <w:szCs w:val="28"/>
        </w:rPr>
        <w:t>технологических инструментов;</w:t>
      </w:r>
    </w:p>
    <w:p w:rsidR="00F72933" w:rsidRPr="00060F10" w:rsidRDefault="00F72933" w:rsidP="00CD5E12">
      <w:pPr>
        <w:pStyle w:val="Default"/>
        <w:numPr>
          <w:ilvl w:val="0"/>
          <w:numId w:val="5"/>
        </w:numPr>
        <w:tabs>
          <w:tab w:val="clear" w:pos="720"/>
          <w:tab w:val="num" w:pos="0"/>
          <w:tab w:val="num" w:pos="660"/>
        </w:tabs>
        <w:spacing w:line="360" w:lineRule="auto"/>
        <w:ind w:left="0" w:firstLine="709"/>
        <w:jc w:val="both"/>
        <w:rPr>
          <w:color w:val="auto"/>
          <w:sz w:val="28"/>
          <w:szCs w:val="28"/>
        </w:rPr>
      </w:pPr>
      <w:r w:rsidRPr="00060F10">
        <w:rPr>
          <w:color w:val="auto"/>
          <w:sz w:val="28"/>
          <w:szCs w:val="28"/>
        </w:rPr>
        <w:t>проектирования и конструирования, в том числе моделей с цифровым</w:t>
      </w:r>
      <w:r w:rsidR="00D65BE2">
        <w:rPr>
          <w:color w:val="auto"/>
          <w:sz w:val="28"/>
          <w:szCs w:val="28"/>
        </w:rPr>
        <w:t xml:space="preserve"> </w:t>
      </w:r>
      <w:r w:rsidRPr="00060F10">
        <w:rPr>
          <w:color w:val="auto"/>
          <w:sz w:val="28"/>
          <w:szCs w:val="28"/>
        </w:rPr>
        <w:t>управлением и обратной связью;</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65BE2">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физического развития, участия в спортивных соревнованиях и играх;</w:t>
      </w:r>
    </w:p>
    <w:p w:rsidR="00F72933" w:rsidRPr="00060F10" w:rsidRDefault="00F72933" w:rsidP="00CD5E12">
      <w:pPr>
        <w:pStyle w:val="Default"/>
        <w:numPr>
          <w:ilvl w:val="0"/>
          <w:numId w:val="5"/>
        </w:numPr>
        <w:tabs>
          <w:tab w:val="clear" w:pos="720"/>
          <w:tab w:val="num" w:pos="0"/>
        </w:tabs>
        <w:spacing w:line="360" w:lineRule="auto"/>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lastRenderedPageBreak/>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F72933"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организации отдыха и питания;</w:t>
      </w:r>
    </w:p>
    <w:p w:rsidR="00F72933" w:rsidRPr="00060F10" w:rsidRDefault="00F72933" w:rsidP="00CD5E12">
      <w:pPr>
        <w:pStyle w:val="Default"/>
        <w:numPr>
          <w:ilvl w:val="0"/>
          <w:numId w:val="6"/>
        </w:numPr>
        <w:tabs>
          <w:tab w:val="clear" w:pos="720"/>
          <w:tab w:val="num" w:pos="0"/>
        </w:tabs>
        <w:spacing w:line="360" w:lineRule="auto"/>
        <w:ind w:left="0" w:firstLine="709"/>
        <w:jc w:val="both"/>
        <w:rPr>
          <w:color w:val="auto"/>
          <w:sz w:val="28"/>
          <w:szCs w:val="28"/>
        </w:rPr>
      </w:pPr>
      <w:r>
        <w:rPr>
          <w:color w:val="auto"/>
          <w:sz w:val="28"/>
          <w:szCs w:val="28"/>
        </w:rPr>
        <w:t>эффективной коррекции нарушений речи.</w:t>
      </w:r>
    </w:p>
    <w:p w:rsidR="00F72933" w:rsidRPr="00F63254" w:rsidRDefault="00F72933" w:rsidP="00CD5E12">
      <w:pPr>
        <w:shd w:val="clear" w:color="auto" w:fill="FFFFFF"/>
        <w:tabs>
          <w:tab w:val="num" w:pos="0"/>
        </w:tabs>
        <w:autoSpaceDE w:val="0"/>
        <w:autoSpaceDN w:val="0"/>
        <w:adjustRightInd w:val="0"/>
        <w:spacing w:after="0" w:line="360" w:lineRule="auto"/>
        <w:ind w:firstLine="709"/>
        <w:jc w:val="both"/>
        <w:rPr>
          <w:rFonts w:ascii="Times New Roman" w:hAnsi="Times New Roman" w:cs="Times New Roman"/>
          <w:sz w:val="28"/>
          <w:szCs w:val="28"/>
        </w:rPr>
      </w:pPr>
    </w:p>
    <w:sectPr w:rsidR="00F72933" w:rsidRPr="00F63254" w:rsidSect="00E633BF">
      <w:footerReference w:type="default" r:id="rId7"/>
      <w:pgSz w:w="11906" w:h="16838"/>
      <w:pgMar w:top="1134" w:right="686" w:bottom="1134" w:left="176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9E" w:rsidRDefault="00F7359E">
      <w:pPr>
        <w:spacing w:after="0" w:line="240" w:lineRule="auto"/>
      </w:pPr>
      <w:r>
        <w:separator/>
      </w:r>
    </w:p>
  </w:endnote>
  <w:endnote w:type="continuationSeparator" w:id="0">
    <w:p w:rsidR="00F7359E" w:rsidRDefault="00F7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530" w:rsidRDefault="00B24530">
    <w:pPr>
      <w:pStyle w:val="af6"/>
      <w:jc w:val="center"/>
    </w:pPr>
    <w:r>
      <w:fldChar w:fldCharType="begin"/>
    </w:r>
    <w:r>
      <w:instrText xml:space="preserve"> PAGE   \* MERGEFORMAT </w:instrText>
    </w:r>
    <w:r>
      <w:fldChar w:fldCharType="separate"/>
    </w:r>
    <w:r w:rsidR="000B63F4">
      <w:rPr>
        <w:noProof/>
      </w:rPr>
      <w:t>197</w:t>
    </w:r>
    <w:r>
      <w:rPr>
        <w:noProof/>
      </w:rPr>
      <w:fldChar w:fldCharType="end"/>
    </w:r>
  </w:p>
  <w:p w:rsidR="00B24530" w:rsidRDefault="00B2453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9E" w:rsidRDefault="00F7359E">
      <w:pPr>
        <w:spacing w:after="0" w:line="240" w:lineRule="auto"/>
      </w:pPr>
      <w:r>
        <w:separator/>
      </w:r>
    </w:p>
  </w:footnote>
  <w:footnote w:type="continuationSeparator" w:id="0">
    <w:p w:rsidR="00F7359E" w:rsidRDefault="00F7359E">
      <w:pPr>
        <w:spacing w:after="0" w:line="240" w:lineRule="auto"/>
      </w:pPr>
      <w:r>
        <w:continuationSeparator/>
      </w:r>
    </w:p>
  </w:footnote>
  <w:footnote w:id="1">
    <w:p w:rsidR="00B24530" w:rsidRPr="00D75B81" w:rsidRDefault="00B24530" w:rsidP="008E5DC1">
      <w:pPr>
        <w:pStyle w:val="a9"/>
        <w:rPr>
          <w:rFonts w:ascii="Times New Roman" w:hAnsi="Times New Roman"/>
          <w:kern w:val="24"/>
          <w:sz w:val="20"/>
        </w:rPr>
      </w:pPr>
      <w:r>
        <w:rPr>
          <w:rStyle w:val="a4"/>
        </w:rPr>
        <w:footnoteRef/>
      </w:r>
      <w:r>
        <w:t xml:space="preserve"> </w:t>
      </w:r>
      <w:r w:rsidRPr="00D75B81">
        <w:rPr>
          <w:rFonts w:ascii="Times New Roman" w:hAnsi="Times New Roman"/>
          <w:kern w:val="24"/>
          <w:sz w:val="20"/>
        </w:rPr>
        <w:t xml:space="preserve">Часть 1 статьи 3 Федерального закона Российской Федерации от 29 декабря </w:t>
      </w:r>
      <w:smartTag w:uri="urn:schemas-microsoft-com:office:smarttags" w:element="metricconverter">
        <w:smartTagPr>
          <w:attr w:name="ProductID" w:val="2012 г"/>
        </w:smartTagPr>
        <w:r w:rsidRPr="00D75B81">
          <w:rPr>
            <w:rFonts w:ascii="Times New Roman" w:hAnsi="Times New Roman"/>
            <w:kern w:val="24"/>
            <w:sz w:val="20"/>
          </w:rPr>
          <w:t>2012 г</w:t>
        </w:r>
      </w:smartTag>
      <w:r w:rsidRPr="00D75B81">
        <w:rPr>
          <w:rFonts w:ascii="Times New Roman" w:hAnsi="Times New Roman"/>
          <w:kern w:val="24"/>
          <w:sz w:val="20"/>
        </w:rPr>
        <w:t>. N 273-ФЗ «Об образовании в Российской Федерации».</w:t>
      </w:r>
    </w:p>
    <w:p w:rsidR="00B24530" w:rsidRDefault="00B24530" w:rsidP="008E5DC1">
      <w:pPr>
        <w:pStyle w:val="a9"/>
      </w:pPr>
    </w:p>
  </w:footnote>
  <w:footnote w:id="2">
    <w:p w:rsidR="00B24530" w:rsidRPr="00876E32" w:rsidRDefault="00B24530" w:rsidP="00652191">
      <w:pPr>
        <w:pStyle w:val="a9"/>
        <w:jc w:val="both"/>
        <w:rPr>
          <w:rFonts w:ascii="Times New Roman" w:hAnsi="Times New Roman" w:cs="Times New Roman"/>
          <w:sz w:val="20"/>
        </w:rPr>
      </w:pPr>
      <w:r w:rsidRPr="00D3206F">
        <w:rPr>
          <w:rStyle w:val="a4"/>
        </w:rPr>
        <w:footnoteRef/>
      </w:r>
      <w:r w:rsidRPr="00D3206F">
        <w:tab/>
      </w:r>
      <w:r w:rsidRPr="00876E32">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876E32">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w:t>
      </w:r>
      <w:smartTag w:uri="urn:schemas-microsoft-com:office:smarttags" w:element="metricconverter">
        <w:smartTagPr>
          <w:attr w:name="ProductID" w:val="2009 г"/>
        </w:smartTagPr>
        <w:r w:rsidRPr="00876E32">
          <w:rPr>
            <w:rFonts w:ascii="Times New Roman" w:eastAsia="Times New Roman" w:hAnsi="Times New Roman" w:cs="Times New Roman"/>
            <w:kern w:val="0"/>
            <w:sz w:val="20"/>
            <w:szCs w:val="20"/>
          </w:rPr>
          <w:t>2009 г</w:t>
        </w:r>
      </w:smartTag>
      <w:r w:rsidRPr="00876E32">
        <w:rPr>
          <w:rFonts w:ascii="Times New Roman" w:eastAsia="Times New Roman" w:hAnsi="Times New Roman" w:cs="Times New Roman"/>
          <w:kern w:val="0"/>
          <w:sz w:val="20"/>
          <w:szCs w:val="20"/>
        </w:rPr>
        <w:t xml:space="preserve">., регистрационный № 15785) </w:t>
      </w:r>
      <w:r w:rsidRPr="00876E32">
        <w:rPr>
          <w:rFonts w:ascii="Times New Roman" w:hAnsi="Times New Roman" w:cs="Times New Roman"/>
          <w:sz w:val="20"/>
          <w:szCs w:val="20"/>
        </w:rPr>
        <w:t xml:space="preserve">(ред. от 18.12.2012) (далее – </w:t>
      </w:r>
      <w:r w:rsidRPr="00876E32">
        <w:rPr>
          <w:rFonts w:ascii="Times New Roman" w:hAnsi="Times New Roman" w:cs="Times New Roman"/>
          <w:sz w:val="20"/>
          <w:szCs w:val="20"/>
        </w:rPr>
        <w:br/>
        <w:t>ФГОС НОО).</w:t>
      </w:r>
    </w:p>
  </w:footnote>
  <w:footnote w:id="3">
    <w:p w:rsidR="00B24530" w:rsidRDefault="00B24530" w:rsidP="00652191">
      <w:pPr>
        <w:pStyle w:val="a9"/>
      </w:pPr>
      <w:r w:rsidRPr="00876E32">
        <w:rPr>
          <w:rStyle w:val="a4"/>
          <w:rFonts w:ascii="Times New Roman" w:hAnsi="Times New Roman"/>
          <w:sz w:val="20"/>
        </w:rPr>
        <w:footnoteRef/>
      </w:r>
      <w:r w:rsidRPr="00876E32">
        <w:rPr>
          <w:rFonts w:ascii="Times New Roman" w:hAnsi="Times New Roman"/>
          <w:sz w:val="20"/>
        </w:rPr>
        <w:tab/>
        <w:t xml:space="preserve">Пункт 19.8 раздела </w:t>
      </w:r>
      <w:r w:rsidRPr="00876E32">
        <w:rPr>
          <w:rFonts w:ascii="Times New Roman" w:hAnsi="Times New Roman"/>
          <w:sz w:val="20"/>
          <w:lang w:val="en-US"/>
        </w:rPr>
        <w:t>III</w:t>
      </w:r>
      <w:r w:rsidRPr="00876E32">
        <w:rPr>
          <w:rFonts w:ascii="Times New Roman" w:hAnsi="Times New Roman"/>
          <w:sz w:val="20"/>
        </w:rPr>
        <w:t xml:space="preserve"> ФГОС НОО</w:t>
      </w:r>
      <w:r>
        <w:t>.</w:t>
      </w:r>
    </w:p>
  </w:footnote>
  <w:footnote w:id="4">
    <w:p w:rsidR="00B24530" w:rsidRDefault="00B24530">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5">
    <w:p w:rsidR="00B24530" w:rsidRPr="00E83012" w:rsidRDefault="00B24530"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6">
    <w:p w:rsidR="00B24530" w:rsidRDefault="00B24530"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7">
    <w:p w:rsidR="00B24530" w:rsidRPr="0006557A" w:rsidRDefault="00B24530"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8">
    <w:p w:rsidR="00B24530" w:rsidRPr="0006557A" w:rsidRDefault="00B24530"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9">
    <w:p w:rsidR="00B24530" w:rsidRPr="00AE4356" w:rsidRDefault="00B24530"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24530" w:rsidRPr="00215375" w:rsidRDefault="00B24530" w:rsidP="0075667A">
      <w:pPr>
        <w:pStyle w:val="a9"/>
        <w:rPr>
          <w:sz w:val="16"/>
          <w:szCs w:val="16"/>
        </w:rPr>
      </w:pPr>
    </w:p>
  </w:footnote>
  <w:footnote w:id="10">
    <w:p w:rsidR="00B24530" w:rsidRPr="00AE4356" w:rsidRDefault="00B24530" w:rsidP="0075667A">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 w:id="11">
    <w:p w:rsidR="00B24530" w:rsidRPr="004B4FBB" w:rsidRDefault="00B24530" w:rsidP="004265E4">
      <w:pPr>
        <w:pStyle w:val="af2"/>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w:t>
      </w:r>
      <w:r>
        <w:rPr>
          <w:rFonts w:ascii="Times New Roman" w:hAnsi="Times New Roman" w:cs="Times New Roman"/>
          <w:sz w:val="20"/>
          <w:szCs w:val="20"/>
        </w:rPr>
        <w:t>е доступные в обработке обучающимся</w:t>
      </w:r>
      <w:r w:rsidRPr="004B4FBB">
        <w:rPr>
          <w:rFonts w:ascii="Times New Roman" w:hAnsi="Times New Roman" w:cs="Times New Roman"/>
          <w:sz w:val="20"/>
          <w:szCs w:val="20"/>
        </w:rPr>
        <w:t xml:space="preserve">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w:t>
      </w:r>
      <w:r>
        <w:rPr>
          <w:rFonts w:ascii="Times New Roman" w:hAnsi="Times New Roman" w:cs="Times New Roman"/>
          <w:sz w:val="20"/>
          <w:szCs w:val="20"/>
        </w:rPr>
        <w:t>а, в котором проживают обучающиеся</w:t>
      </w:r>
      <w:r w:rsidRPr="004B4FBB">
        <w:rPr>
          <w:rFonts w:ascii="Times New Roman" w:hAnsi="Times New Roman" w:cs="Times New Roman"/>
          <w:sz w:val="20"/>
          <w:szCs w:val="20"/>
        </w:rPr>
        <w:t>.</w:t>
      </w:r>
    </w:p>
  </w:footnote>
  <w:footnote w:id="12">
    <w:p w:rsidR="00B24530" w:rsidRDefault="00B24530" w:rsidP="00F72933">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13">
    <w:p w:rsidR="00B24530" w:rsidRPr="0006557A" w:rsidRDefault="00B24530" w:rsidP="00F72933">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14">
    <w:p w:rsidR="00B24530" w:rsidRPr="0006557A" w:rsidRDefault="00B24530" w:rsidP="00F72933">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15">
    <w:p w:rsidR="00B24530" w:rsidRPr="00AE4356" w:rsidRDefault="00B24530" w:rsidP="00F72933">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B24530" w:rsidRPr="00215375" w:rsidRDefault="00B24530" w:rsidP="00F72933">
      <w:pPr>
        <w:pStyle w:val="a9"/>
        <w:rPr>
          <w:sz w:val="16"/>
          <w:szCs w:val="16"/>
        </w:rPr>
      </w:pPr>
    </w:p>
  </w:footnote>
  <w:footnote w:id="16">
    <w:p w:rsidR="00B24530" w:rsidRPr="00AE4356" w:rsidRDefault="00B24530" w:rsidP="00F72933">
      <w:pPr>
        <w:pStyle w:val="a9"/>
        <w:jc w:val="both"/>
        <w:rPr>
          <w:rFonts w:ascii="Times New Roman" w:hAnsi="Times New Roman"/>
          <w:i/>
          <w:color w:val="FF0000"/>
          <w:kern w:val="24"/>
          <w:sz w:val="20"/>
        </w:rPr>
      </w:pPr>
      <w:r w:rsidRPr="009B2250">
        <w:rPr>
          <w:rStyle w:val="a4"/>
          <w:rFonts w:ascii="Times New Roman" w:hAnsi="Times New Roman"/>
        </w:rPr>
        <w:footnoteRef/>
      </w:r>
      <w:r w:rsidRPr="009B2250">
        <w:rPr>
          <w:rFonts w:ascii="Times New Roman" w:hAnsi="Times New Roman"/>
        </w:rPr>
        <w:t xml:space="preserve"> </w:t>
      </w:r>
      <w:r w:rsidRPr="00AE4356">
        <w:rPr>
          <w:rFonts w:ascii="Times New Roman" w:hAnsi="Times New Roman"/>
          <w:kern w:val="24"/>
          <w:sz w:val="20"/>
        </w:rPr>
        <w:t xml:space="preserve">Статья 14 Федерального закона «О социальной защите инвалидов в Российской Федерации» от 24 ноября </w:t>
      </w:r>
      <w:smartTag w:uri="urn:schemas-microsoft-com:office:smarttags" w:element="metricconverter">
        <w:smartTagPr>
          <w:attr w:name="ProductID" w:val="1995 г"/>
        </w:smartTagPr>
        <w:r w:rsidRPr="00AE4356">
          <w:rPr>
            <w:rFonts w:ascii="Times New Roman" w:hAnsi="Times New Roman"/>
            <w:kern w:val="24"/>
            <w:sz w:val="20"/>
          </w:rPr>
          <w:t>1995 г</w:t>
        </w:r>
      </w:smartTag>
      <w:r w:rsidRPr="00AE4356">
        <w:rPr>
          <w:rFonts w:ascii="Times New Roman" w:hAnsi="Times New Roman"/>
          <w:kern w:val="24"/>
          <w:sz w:val="20"/>
        </w:rPr>
        <w:t>. № 181-ФЗ</w:t>
      </w:r>
      <w:r>
        <w:rPr>
          <w:rFonts w:ascii="Times New Roman" w:hAnsi="Times New Roman"/>
          <w:kern w:val="24"/>
          <w:sz w:val="20"/>
        </w:rPr>
        <w:t>.</w:t>
      </w:r>
      <w:r w:rsidRPr="00AE4356">
        <w:rPr>
          <w:rFonts w:ascii="Times New Roman" w:hAnsi="Times New Roman"/>
          <w:kern w:val="24"/>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B63F4"/>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4ADD"/>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59E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199"/>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3DE"/>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6F74B7"/>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CD6"/>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1924"/>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308C"/>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4530"/>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39D"/>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59E"/>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2FE"/>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46BA4621-3D1C-4DEB-B34E-FEC7DAB1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256</Pages>
  <Words>65175</Words>
  <Characters>371504</Characters>
  <Application>Microsoft Office Word</Application>
  <DocSecurity>0</DocSecurity>
  <Lines>3095</Lines>
  <Paragraphs>871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435808</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ZAVUCH_NS</cp:lastModifiedBy>
  <cp:revision>2</cp:revision>
  <cp:lastPrinted>2019-01-27T11:22:00Z</cp:lastPrinted>
  <dcterms:created xsi:type="dcterms:W3CDTF">2019-01-27T12:10:00Z</dcterms:created>
  <dcterms:modified xsi:type="dcterms:W3CDTF">2019-01-27T12:10:00Z</dcterms:modified>
</cp:coreProperties>
</file>