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2B1B49" w:rsidRDefault="002B1B49" w:rsidP="0074156E">
      <w:pPr>
        <w:spacing w:after="0" w:line="240" w:lineRule="auto"/>
        <w:jc w:val="center"/>
        <w:rPr>
          <w:sz w:val="24"/>
          <w:szCs w:val="24"/>
          <w:highlight w:val="yellow"/>
        </w:rPr>
      </w:pPr>
    </w:p>
    <w:p w14:paraId="03221B11" w14:textId="187FB978" w:rsidR="0074156E" w:rsidRPr="008021C3" w:rsidRDefault="0074156E" w:rsidP="002B1B49">
      <w:pPr>
        <w:spacing w:after="0" w:line="240" w:lineRule="auto"/>
      </w:pPr>
      <w:r w:rsidRPr="008021C3">
        <w:rPr>
          <w:noProof/>
          <w:szCs w:val="28"/>
        </w:rPr>
        <w:drawing>
          <wp:anchor distT="0" distB="0" distL="114300" distR="114300" simplePos="0" relativeHeight="251659264" behindDoc="0" locked="0" layoutInCell="1" allowOverlap="1" wp14:anchorId="673F87EE" wp14:editId="07777777">
            <wp:simplePos x="0" y="0"/>
            <wp:positionH relativeFrom="column">
              <wp:posOffset>-8528685</wp:posOffset>
            </wp:positionH>
            <wp:positionV relativeFrom="paragraph">
              <wp:posOffset>151130</wp:posOffset>
            </wp:positionV>
            <wp:extent cx="1158968" cy="1586388"/>
            <wp:effectExtent l="0" t="0" r="0" b="0"/>
            <wp:wrapNone/>
            <wp:docPr id="3" name="Рисунок 1" descr="ООП НО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ОП НОО"/>
                    <pic:cNvPicPr>
                      <a:picLocks noChangeAspect="1" noChangeArrowheads="1"/>
                    </pic:cNvPicPr>
                  </pic:nvPicPr>
                  <pic:blipFill>
                    <a:blip r:embed="rId8" cstate="print"/>
                    <a:srcRect/>
                    <a:stretch>
                      <a:fillRect/>
                    </a:stretch>
                  </pic:blipFill>
                  <pic:spPr bwMode="auto">
                    <a:xfrm>
                      <a:off x="0" y="0"/>
                      <a:ext cx="1158968" cy="1586388"/>
                    </a:xfrm>
                    <a:prstGeom prst="rect">
                      <a:avLst/>
                    </a:prstGeom>
                    <a:noFill/>
                  </pic:spPr>
                </pic:pic>
              </a:graphicData>
            </a:graphic>
          </wp:anchor>
        </w:drawing>
      </w:r>
      <w:proofErr w:type="gramStart"/>
      <w:r w:rsidRPr="72F2366C">
        <w:t>Муниципальное  бюджетное</w:t>
      </w:r>
      <w:proofErr w:type="gramEnd"/>
      <w:r w:rsidRPr="72F2366C">
        <w:t xml:space="preserve"> общеобразовательное учреждение </w:t>
      </w:r>
    </w:p>
    <w:p w14:paraId="41827FE0" w14:textId="77777777" w:rsidR="0074156E" w:rsidRPr="008021C3" w:rsidRDefault="0074156E" w:rsidP="72F2366C">
      <w:pPr>
        <w:spacing w:after="0" w:line="240" w:lineRule="auto"/>
        <w:jc w:val="center"/>
        <w:rPr>
          <w:szCs w:val="28"/>
        </w:rPr>
      </w:pPr>
      <w:proofErr w:type="gramStart"/>
      <w:r w:rsidRPr="72F2366C">
        <w:t>города</w:t>
      </w:r>
      <w:proofErr w:type="gramEnd"/>
      <w:r w:rsidRPr="72F2366C">
        <w:t xml:space="preserve"> Новосибирска</w:t>
      </w:r>
    </w:p>
    <w:p w14:paraId="676DD682" w14:textId="5B79DCF3" w:rsidR="0074156E" w:rsidRPr="008021C3" w:rsidRDefault="72F2366C" w:rsidP="002B1B49">
      <w:pPr>
        <w:spacing w:after="0" w:line="240" w:lineRule="auto"/>
        <w:rPr>
          <w:szCs w:val="28"/>
        </w:rPr>
      </w:pPr>
      <w:r>
        <w:t xml:space="preserve">«Средняя общеобразовательная школа </w:t>
      </w:r>
      <w:proofErr w:type="gramStart"/>
      <w:r>
        <w:t>№  189</w:t>
      </w:r>
      <w:proofErr w:type="gramEnd"/>
      <w:r>
        <w:t>»</w:t>
      </w:r>
    </w:p>
    <w:p w14:paraId="0A37501D" w14:textId="77777777" w:rsidR="0074156E" w:rsidRDefault="0074156E" w:rsidP="0074156E">
      <w:pPr>
        <w:pStyle w:val="22"/>
        <w:spacing w:before="0" w:after="0" w:line="240" w:lineRule="auto"/>
        <w:jc w:val="both"/>
        <w:rPr>
          <w:rFonts w:ascii="Arial" w:hAnsi="Arial" w:cs="Arial"/>
          <w:sz w:val="24"/>
          <w:szCs w:val="24"/>
        </w:rPr>
      </w:pPr>
    </w:p>
    <w:p w14:paraId="5DAB6C7B" w14:textId="77777777" w:rsidR="008021C3" w:rsidRDefault="008021C3" w:rsidP="0074156E">
      <w:pPr>
        <w:pStyle w:val="22"/>
        <w:spacing w:before="0" w:after="0" w:line="240" w:lineRule="auto"/>
        <w:jc w:val="both"/>
        <w:rPr>
          <w:rFonts w:ascii="Arial" w:hAnsi="Arial" w:cs="Arial"/>
          <w:sz w:val="24"/>
          <w:szCs w:val="24"/>
        </w:rPr>
      </w:pPr>
    </w:p>
    <w:p w14:paraId="59942F08" w14:textId="77777777" w:rsidR="0074156E" w:rsidRPr="002B1B49" w:rsidRDefault="0074156E" w:rsidP="0074156E">
      <w:pPr>
        <w:pStyle w:val="22"/>
        <w:spacing w:before="0" w:after="0" w:line="240" w:lineRule="auto"/>
        <w:jc w:val="both"/>
        <w:rPr>
          <w:rFonts w:ascii="Times New Roman" w:hAnsi="Times New Roman" w:cs="Times New Roman"/>
          <w:sz w:val="24"/>
          <w:szCs w:val="24"/>
        </w:rPr>
      </w:pPr>
      <w:r w:rsidRPr="002B1B49">
        <w:rPr>
          <w:rFonts w:ascii="Times New Roman" w:hAnsi="Times New Roman" w:cs="Times New Roman"/>
          <w:sz w:val="24"/>
          <w:szCs w:val="24"/>
        </w:rPr>
        <w:t xml:space="preserve">Рассмотрено                                                       </w:t>
      </w:r>
      <w:proofErr w:type="gramStart"/>
      <w:r w:rsidRPr="002B1B49">
        <w:rPr>
          <w:rFonts w:ascii="Times New Roman" w:hAnsi="Times New Roman" w:cs="Times New Roman"/>
          <w:sz w:val="24"/>
          <w:szCs w:val="24"/>
        </w:rPr>
        <w:t xml:space="preserve">   «</w:t>
      </w:r>
      <w:proofErr w:type="gramEnd"/>
      <w:r w:rsidRPr="002B1B49">
        <w:rPr>
          <w:rFonts w:ascii="Times New Roman" w:hAnsi="Times New Roman" w:cs="Times New Roman"/>
          <w:sz w:val="24"/>
          <w:szCs w:val="24"/>
        </w:rPr>
        <w:t>Утверждено»</w:t>
      </w:r>
    </w:p>
    <w:p w14:paraId="64E64A5D" w14:textId="61B3D364" w:rsidR="0074156E" w:rsidRPr="002B1B49" w:rsidRDefault="72F2366C" w:rsidP="72F2366C">
      <w:pPr>
        <w:pStyle w:val="22"/>
        <w:spacing w:before="0" w:after="0" w:line="240" w:lineRule="auto"/>
        <w:jc w:val="both"/>
        <w:rPr>
          <w:rFonts w:ascii="Times New Roman" w:hAnsi="Times New Roman" w:cs="Times New Roman"/>
          <w:sz w:val="24"/>
          <w:szCs w:val="24"/>
        </w:rPr>
      </w:pPr>
      <w:proofErr w:type="gramStart"/>
      <w:r w:rsidRPr="72F2366C">
        <w:rPr>
          <w:rFonts w:ascii="Times New Roman" w:hAnsi="Times New Roman" w:cs="Times New Roman"/>
          <w:sz w:val="24"/>
          <w:szCs w:val="24"/>
        </w:rPr>
        <w:t>на</w:t>
      </w:r>
      <w:proofErr w:type="gramEnd"/>
      <w:r w:rsidRPr="72F2366C">
        <w:rPr>
          <w:rFonts w:ascii="Times New Roman" w:hAnsi="Times New Roman" w:cs="Times New Roman"/>
          <w:sz w:val="24"/>
          <w:szCs w:val="24"/>
        </w:rPr>
        <w:t xml:space="preserve"> заседании педагогического совета               Директор МБОУ СОШ № 189</w:t>
      </w:r>
    </w:p>
    <w:p w14:paraId="5805668F" w14:textId="6DD563BC" w:rsidR="0074156E" w:rsidRPr="002B1B49" w:rsidRDefault="72F2366C" w:rsidP="72F2366C">
      <w:pPr>
        <w:pStyle w:val="22"/>
        <w:spacing w:before="0" w:after="0" w:line="240" w:lineRule="auto"/>
        <w:jc w:val="both"/>
        <w:rPr>
          <w:rFonts w:ascii="Times New Roman" w:hAnsi="Times New Roman" w:cs="Times New Roman"/>
          <w:sz w:val="24"/>
          <w:szCs w:val="24"/>
        </w:rPr>
      </w:pPr>
      <w:proofErr w:type="gramStart"/>
      <w:r w:rsidRPr="72F2366C">
        <w:rPr>
          <w:rFonts w:ascii="Times New Roman" w:hAnsi="Times New Roman" w:cs="Times New Roman"/>
          <w:sz w:val="24"/>
          <w:szCs w:val="24"/>
        </w:rPr>
        <w:t>протокол</w:t>
      </w:r>
      <w:proofErr w:type="gramEnd"/>
      <w:r w:rsidRPr="72F2366C">
        <w:rPr>
          <w:rFonts w:ascii="Times New Roman" w:hAnsi="Times New Roman" w:cs="Times New Roman"/>
          <w:sz w:val="24"/>
          <w:szCs w:val="24"/>
        </w:rPr>
        <w:t xml:space="preserve"> </w:t>
      </w:r>
      <w:r w:rsidRPr="00D31359">
        <w:rPr>
          <w:rFonts w:ascii="Times New Roman" w:hAnsi="Times New Roman" w:cs="Times New Roman"/>
          <w:color w:val="auto"/>
          <w:sz w:val="24"/>
          <w:szCs w:val="24"/>
        </w:rPr>
        <w:t xml:space="preserve">№ 1от </w:t>
      </w:r>
      <w:r w:rsidR="00D31359" w:rsidRPr="00D31359">
        <w:rPr>
          <w:rFonts w:ascii="Times New Roman" w:hAnsi="Times New Roman" w:cs="Times New Roman"/>
          <w:color w:val="auto"/>
          <w:sz w:val="24"/>
          <w:szCs w:val="24"/>
        </w:rPr>
        <w:t>30.08.2018</w:t>
      </w:r>
      <w:r w:rsidRPr="00D31359">
        <w:rPr>
          <w:rFonts w:ascii="Times New Roman" w:hAnsi="Times New Roman" w:cs="Times New Roman"/>
          <w:color w:val="auto"/>
          <w:sz w:val="24"/>
          <w:szCs w:val="24"/>
        </w:rPr>
        <w:t xml:space="preserve">                                </w:t>
      </w:r>
      <w:r w:rsidRPr="72F2366C">
        <w:rPr>
          <w:rFonts w:ascii="Times New Roman" w:hAnsi="Times New Roman" w:cs="Times New Roman"/>
          <w:sz w:val="24"/>
          <w:szCs w:val="24"/>
        </w:rPr>
        <w:t>Шаталов Е.В.______________</w:t>
      </w:r>
    </w:p>
    <w:p w14:paraId="6F17CD0C" w14:textId="2E6020A7" w:rsidR="0074156E" w:rsidRDefault="72F2366C" w:rsidP="72F2366C">
      <w:pPr>
        <w:pStyle w:val="22"/>
        <w:spacing w:before="0" w:after="0" w:line="240" w:lineRule="auto"/>
        <w:ind w:firstLine="454"/>
        <w:jc w:val="both"/>
        <w:rPr>
          <w:rFonts w:ascii="Times New Roman" w:hAnsi="Times New Roman" w:cs="Times New Roman"/>
          <w:sz w:val="24"/>
          <w:szCs w:val="24"/>
        </w:rPr>
      </w:pPr>
      <w:r w:rsidRPr="72F2366C">
        <w:rPr>
          <w:rFonts w:ascii="Times New Roman" w:hAnsi="Times New Roman" w:cs="Times New Roman"/>
          <w:sz w:val="24"/>
          <w:szCs w:val="24"/>
        </w:rPr>
        <w:t xml:space="preserve">                                                                          </w:t>
      </w:r>
    </w:p>
    <w:p w14:paraId="5BE81DC0" w14:textId="77777777" w:rsidR="000918E4" w:rsidRPr="006E2C55" w:rsidRDefault="000918E4" w:rsidP="006E2C55">
      <w:pPr>
        <w:pStyle w:val="22"/>
        <w:spacing w:before="0" w:after="0" w:line="360" w:lineRule="auto"/>
        <w:ind w:firstLine="454"/>
        <w:jc w:val="both"/>
        <w:rPr>
          <w:rFonts w:ascii="Times New Roman" w:hAnsi="Times New Roman" w:cs="Times New Roman"/>
          <w:color w:val="auto"/>
          <w:sz w:val="24"/>
          <w:szCs w:val="24"/>
        </w:rPr>
      </w:pPr>
      <w:r w:rsidRPr="006E2C55">
        <w:rPr>
          <w:rFonts w:ascii="Times New Roman" w:hAnsi="Times New Roman" w:cs="Times New Roman"/>
          <w:color w:val="auto"/>
          <w:sz w:val="24"/>
          <w:szCs w:val="24"/>
        </w:rPr>
        <w:t xml:space="preserve">                                                                                    </w:t>
      </w:r>
    </w:p>
    <w:p w14:paraId="02EB378F" w14:textId="77777777" w:rsidR="008348BD" w:rsidRDefault="008348BD" w:rsidP="008F0E8F">
      <w:pPr>
        <w:spacing w:after="107" w:line="242" w:lineRule="auto"/>
        <w:ind w:left="257" w:hanging="10"/>
        <w:rPr>
          <w:b/>
          <w:color w:val="00000A"/>
        </w:rPr>
      </w:pPr>
    </w:p>
    <w:p w14:paraId="6A05A809" w14:textId="77777777" w:rsidR="002B1B49" w:rsidRDefault="002B1B49" w:rsidP="008F0E8F">
      <w:pPr>
        <w:spacing w:after="107" w:line="242" w:lineRule="auto"/>
        <w:ind w:left="257" w:hanging="10"/>
        <w:rPr>
          <w:b/>
          <w:color w:val="00000A"/>
        </w:rPr>
      </w:pPr>
    </w:p>
    <w:p w14:paraId="5A39BBE3" w14:textId="77777777" w:rsidR="002B1B49" w:rsidRDefault="002B1B49" w:rsidP="008F0E8F">
      <w:pPr>
        <w:spacing w:after="107" w:line="242" w:lineRule="auto"/>
        <w:ind w:left="257" w:hanging="10"/>
        <w:rPr>
          <w:b/>
          <w:color w:val="00000A"/>
        </w:rPr>
      </w:pPr>
    </w:p>
    <w:p w14:paraId="4FD2BEB6" w14:textId="53063939" w:rsidR="008348BD" w:rsidRDefault="008348BD" w:rsidP="72F2366C">
      <w:pPr>
        <w:spacing w:after="107" w:line="242" w:lineRule="auto"/>
        <w:ind w:left="0" w:firstLine="0"/>
        <w:rPr>
          <w:b/>
          <w:bCs/>
          <w:color w:val="00000A"/>
        </w:rPr>
      </w:pPr>
    </w:p>
    <w:p w14:paraId="37A1807B" w14:textId="77777777" w:rsidR="00AC0508" w:rsidRDefault="00AC0508" w:rsidP="00AC0508">
      <w:pPr>
        <w:spacing w:after="0" w:line="240" w:lineRule="auto"/>
        <w:jc w:val="center"/>
        <w:rPr>
          <w:b/>
          <w:color w:val="auto"/>
          <w:szCs w:val="28"/>
        </w:rPr>
      </w:pPr>
      <w:r>
        <w:rPr>
          <w:b/>
          <w:color w:val="auto"/>
          <w:szCs w:val="28"/>
        </w:rPr>
        <w:br/>
        <w:t>А</w:t>
      </w:r>
      <w:r w:rsidRPr="000A0A0A">
        <w:rPr>
          <w:b/>
          <w:color w:val="auto"/>
          <w:szCs w:val="28"/>
        </w:rPr>
        <w:t xml:space="preserve">даптированная </w:t>
      </w:r>
      <w:r w:rsidRPr="00CF10E6">
        <w:rPr>
          <w:b/>
          <w:color w:val="auto"/>
          <w:szCs w:val="28"/>
        </w:rPr>
        <w:t>основная общеобразовательная</w:t>
      </w:r>
      <w:r w:rsidRPr="000A0A0A">
        <w:rPr>
          <w:b/>
          <w:color w:val="auto"/>
          <w:szCs w:val="28"/>
        </w:rPr>
        <w:t xml:space="preserve"> программа </w:t>
      </w:r>
      <w:r>
        <w:rPr>
          <w:b/>
          <w:color w:val="auto"/>
          <w:szCs w:val="28"/>
        </w:rPr>
        <w:br/>
      </w:r>
      <w:r w:rsidRPr="000A0A0A">
        <w:rPr>
          <w:b/>
          <w:color w:val="auto"/>
          <w:szCs w:val="28"/>
        </w:rPr>
        <w:t xml:space="preserve">начального общего образования </w:t>
      </w:r>
      <w:r w:rsidRPr="000A0A0A">
        <w:rPr>
          <w:b/>
          <w:color w:val="auto"/>
          <w:szCs w:val="28"/>
        </w:rPr>
        <w:br/>
        <w:t xml:space="preserve">обучающихся с задержкой психического развития </w:t>
      </w:r>
    </w:p>
    <w:p w14:paraId="3DEDCEAB" w14:textId="5927513C" w:rsidR="006E2C55" w:rsidRPr="000A0A0A" w:rsidRDefault="5996FFBE" w:rsidP="5996FFBE">
      <w:pPr>
        <w:spacing w:after="0" w:line="240" w:lineRule="auto"/>
        <w:jc w:val="center"/>
        <w:rPr>
          <w:color w:val="auto"/>
        </w:rPr>
      </w:pPr>
      <w:r w:rsidRPr="5996FFBE">
        <w:rPr>
          <w:b/>
          <w:bCs/>
          <w:color w:val="auto"/>
        </w:rPr>
        <w:t>МБОУ СОШ № 189</w:t>
      </w:r>
    </w:p>
    <w:p w14:paraId="41C8F396" w14:textId="77777777" w:rsidR="00AC0508" w:rsidRPr="000A0A0A" w:rsidRDefault="00AC0508" w:rsidP="00AC0508">
      <w:pPr>
        <w:rPr>
          <w:color w:val="auto"/>
          <w:szCs w:val="28"/>
        </w:rPr>
      </w:pPr>
    </w:p>
    <w:p w14:paraId="542E8C2B" w14:textId="77777777" w:rsidR="000F2F40" w:rsidRDefault="00AC0508" w:rsidP="008348BD">
      <w:pPr>
        <w:spacing w:after="307" w:line="304" w:lineRule="auto"/>
        <w:ind w:left="272" w:hanging="10"/>
        <w:jc w:val="center"/>
        <w:rPr>
          <w:rFonts w:ascii="Calibri" w:eastAsia="Calibri" w:hAnsi="Calibri" w:cs="Calibri"/>
          <w:color w:val="00000A"/>
        </w:rPr>
      </w:pPr>
      <w:r>
        <w:rPr>
          <w:b/>
          <w:color w:val="00000A"/>
        </w:rPr>
        <w:t xml:space="preserve"> </w:t>
      </w:r>
      <w:r w:rsidR="008F0E8F">
        <w:rPr>
          <w:b/>
          <w:color w:val="00000A"/>
        </w:rPr>
        <w:t>(ВАРИАНТ 7.1)</w:t>
      </w:r>
      <w:r w:rsidR="008348BD">
        <w:rPr>
          <w:rFonts w:ascii="Calibri" w:eastAsia="Calibri" w:hAnsi="Calibri" w:cs="Calibri"/>
          <w:color w:val="00000A"/>
        </w:rPr>
        <w:t xml:space="preserve"> </w:t>
      </w:r>
    </w:p>
    <w:p w14:paraId="1669D85E" w14:textId="77777777" w:rsidR="000F2F40" w:rsidRPr="00AC0508" w:rsidRDefault="000F2F40" w:rsidP="008348BD">
      <w:pPr>
        <w:spacing w:after="307" w:line="304" w:lineRule="auto"/>
        <w:ind w:left="272" w:hanging="10"/>
        <w:jc w:val="center"/>
        <w:rPr>
          <w:rFonts w:eastAsia="Calibri"/>
          <w:b/>
          <w:color w:val="00000A"/>
        </w:rPr>
      </w:pPr>
      <w:r w:rsidRPr="008348BD">
        <w:rPr>
          <w:b/>
          <w:color w:val="00000A"/>
        </w:rPr>
        <w:t xml:space="preserve">Срок реализации программы </w:t>
      </w:r>
      <w:r w:rsidRPr="008348BD">
        <w:rPr>
          <w:rFonts w:eastAsia="Calibri"/>
          <w:color w:val="00000A"/>
        </w:rPr>
        <w:t xml:space="preserve">– </w:t>
      </w:r>
      <w:r w:rsidRPr="00AC0508">
        <w:rPr>
          <w:rFonts w:eastAsia="Calibri"/>
          <w:b/>
          <w:color w:val="00000A"/>
        </w:rPr>
        <w:t>4</w:t>
      </w:r>
      <w:r w:rsidR="00B3777B">
        <w:rPr>
          <w:rFonts w:eastAsia="Calibri"/>
          <w:b/>
          <w:color w:val="00000A"/>
        </w:rPr>
        <w:t xml:space="preserve"> </w:t>
      </w:r>
      <w:r w:rsidRPr="00AC0508">
        <w:rPr>
          <w:rFonts w:eastAsia="Calibri"/>
          <w:b/>
          <w:color w:val="00000A"/>
        </w:rPr>
        <w:t>года</w:t>
      </w:r>
    </w:p>
    <w:p w14:paraId="72A3D3EC" w14:textId="77777777" w:rsidR="000F2F40" w:rsidRPr="008348BD" w:rsidRDefault="000F2F40" w:rsidP="008F0E8F">
      <w:pPr>
        <w:spacing w:after="307" w:line="304" w:lineRule="auto"/>
        <w:ind w:left="272" w:hanging="10"/>
        <w:jc w:val="left"/>
        <w:rPr>
          <w:rFonts w:eastAsia="Calibri"/>
          <w:color w:val="00000A"/>
        </w:rPr>
      </w:pPr>
    </w:p>
    <w:p w14:paraId="0D0B940D" w14:textId="77777777" w:rsidR="000F2F40" w:rsidRDefault="000F2F40" w:rsidP="008F0E8F">
      <w:pPr>
        <w:spacing w:after="307" w:line="304" w:lineRule="auto"/>
        <w:ind w:left="272" w:hanging="10"/>
        <w:jc w:val="left"/>
        <w:rPr>
          <w:rFonts w:ascii="Calibri" w:eastAsia="Calibri" w:hAnsi="Calibri" w:cs="Calibri"/>
          <w:color w:val="00000A"/>
        </w:rPr>
      </w:pPr>
    </w:p>
    <w:p w14:paraId="0E27B00A" w14:textId="77777777" w:rsidR="000918E4" w:rsidRDefault="000918E4" w:rsidP="008F0E8F">
      <w:pPr>
        <w:spacing w:after="307" w:line="304" w:lineRule="auto"/>
        <w:ind w:left="272" w:hanging="10"/>
        <w:jc w:val="left"/>
        <w:rPr>
          <w:rFonts w:ascii="Calibri" w:eastAsia="Calibri" w:hAnsi="Calibri" w:cs="Calibri"/>
          <w:color w:val="00000A"/>
        </w:rPr>
      </w:pPr>
    </w:p>
    <w:p w14:paraId="60061E4C" w14:textId="77777777" w:rsidR="000918E4" w:rsidRDefault="000918E4" w:rsidP="008F0E8F">
      <w:pPr>
        <w:spacing w:after="307" w:line="304" w:lineRule="auto"/>
        <w:ind w:left="272" w:hanging="10"/>
        <w:jc w:val="left"/>
        <w:rPr>
          <w:rFonts w:ascii="Calibri" w:eastAsia="Calibri" w:hAnsi="Calibri" w:cs="Calibri"/>
          <w:color w:val="00000A"/>
        </w:rPr>
      </w:pPr>
    </w:p>
    <w:p w14:paraId="44EAFD9C" w14:textId="77777777" w:rsidR="000918E4" w:rsidRDefault="000918E4" w:rsidP="008F0E8F">
      <w:pPr>
        <w:spacing w:after="307" w:line="304" w:lineRule="auto"/>
        <w:ind w:left="272" w:hanging="10"/>
        <w:jc w:val="left"/>
        <w:rPr>
          <w:rFonts w:ascii="Calibri" w:eastAsia="Calibri" w:hAnsi="Calibri" w:cs="Calibri"/>
          <w:color w:val="00000A"/>
        </w:rPr>
      </w:pPr>
    </w:p>
    <w:p w14:paraId="4B94D5A5" w14:textId="77777777" w:rsidR="000F2F40" w:rsidRDefault="000F2F40" w:rsidP="008F0E8F">
      <w:pPr>
        <w:spacing w:after="307" w:line="304" w:lineRule="auto"/>
        <w:ind w:left="272" w:hanging="10"/>
        <w:jc w:val="left"/>
        <w:rPr>
          <w:rFonts w:ascii="Calibri" w:eastAsia="Calibri" w:hAnsi="Calibri" w:cs="Calibri"/>
          <w:color w:val="00000A"/>
        </w:rPr>
      </w:pPr>
    </w:p>
    <w:p w14:paraId="3DEEC669" w14:textId="77777777" w:rsidR="00B1014D" w:rsidRDefault="00B1014D" w:rsidP="006F753A">
      <w:pPr>
        <w:spacing w:after="417" w:line="242" w:lineRule="auto"/>
        <w:ind w:left="360" w:right="-15" w:hanging="10"/>
        <w:jc w:val="center"/>
        <w:rPr>
          <w:rFonts w:ascii="Calibri" w:eastAsia="Calibri" w:hAnsi="Calibri" w:cs="Calibri"/>
          <w:color w:val="00000A"/>
        </w:rPr>
      </w:pPr>
    </w:p>
    <w:p w14:paraId="3656B9AB" w14:textId="77777777" w:rsidR="002B1B49" w:rsidRDefault="002B1B49" w:rsidP="006F753A">
      <w:pPr>
        <w:spacing w:after="417" w:line="242" w:lineRule="auto"/>
        <w:ind w:left="360" w:right="-15" w:hanging="10"/>
        <w:jc w:val="center"/>
        <w:rPr>
          <w:b/>
        </w:rPr>
      </w:pPr>
    </w:p>
    <w:p w14:paraId="1457484F" w14:textId="77777777" w:rsidR="006F753A" w:rsidRDefault="006F753A" w:rsidP="006F753A">
      <w:pPr>
        <w:spacing w:after="417" w:line="242" w:lineRule="auto"/>
        <w:ind w:left="360" w:right="-15" w:hanging="10"/>
        <w:jc w:val="center"/>
      </w:pPr>
      <w:r>
        <w:rPr>
          <w:b/>
        </w:rPr>
        <w:t xml:space="preserve">ОГЛАВЛЕНИЕ </w:t>
      </w:r>
    </w:p>
    <w:p w14:paraId="1AA254C5" w14:textId="77777777" w:rsidR="006F753A" w:rsidRDefault="006F753A" w:rsidP="006F753A">
      <w:pPr>
        <w:numPr>
          <w:ilvl w:val="0"/>
          <w:numId w:val="3"/>
        </w:numPr>
        <w:spacing w:after="307" w:line="304" w:lineRule="auto"/>
        <w:ind w:hanging="350"/>
        <w:jc w:val="left"/>
      </w:pPr>
      <w:r>
        <w:rPr>
          <w:b/>
          <w:color w:val="00000A"/>
        </w:rPr>
        <w:t>ОБЩИЕ ПОЛОЖЕНИЯ</w:t>
      </w:r>
      <w:r>
        <w:rPr>
          <w:rFonts w:ascii="Calibri" w:eastAsia="Calibri" w:hAnsi="Calibri" w:cs="Calibri"/>
          <w:color w:val="00000A"/>
        </w:rPr>
        <w:t xml:space="preserve"> ......................................................</w:t>
      </w:r>
      <w:r w:rsidR="008348BD">
        <w:rPr>
          <w:rFonts w:ascii="Calibri" w:eastAsia="Calibri" w:hAnsi="Calibri" w:cs="Calibri"/>
          <w:color w:val="00000A"/>
        </w:rPr>
        <w:t xml:space="preserve">.............................. </w:t>
      </w:r>
    </w:p>
    <w:p w14:paraId="332F0292" w14:textId="77777777" w:rsidR="006F753A" w:rsidRDefault="006F753A" w:rsidP="006F753A">
      <w:pPr>
        <w:numPr>
          <w:ilvl w:val="0"/>
          <w:numId w:val="3"/>
        </w:numPr>
        <w:spacing w:after="106" w:line="242" w:lineRule="auto"/>
        <w:ind w:hanging="350"/>
        <w:jc w:val="left"/>
      </w:pPr>
      <w:r>
        <w:rPr>
          <w:b/>
          <w:color w:val="00000A"/>
        </w:rPr>
        <w:t xml:space="preserve">АДАПТИРОВАННАЯ ОСНОВНАЯ ОБЩЕОБРАЗОВАТЕЛЬНАЯ </w:t>
      </w:r>
    </w:p>
    <w:p w14:paraId="38CA6B73" w14:textId="77777777" w:rsidR="006F753A" w:rsidRDefault="006F753A" w:rsidP="006F753A">
      <w:pPr>
        <w:spacing w:after="107" w:line="242" w:lineRule="auto"/>
        <w:ind w:left="257" w:hanging="10"/>
      </w:pPr>
      <w:r>
        <w:rPr>
          <w:b/>
          <w:color w:val="00000A"/>
        </w:rPr>
        <w:t xml:space="preserve">ПРОГРАММА НАЧАЛЬНОГО ОБЩЕГО ОБРАЗОВАНИЯ </w:t>
      </w:r>
    </w:p>
    <w:p w14:paraId="7264E7ED" w14:textId="77777777" w:rsidR="006F753A" w:rsidRDefault="006F753A" w:rsidP="006F753A">
      <w:pPr>
        <w:spacing w:after="102" w:line="242" w:lineRule="auto"/>
        <w:ind w:left="257" w:hanging="10"/>
      </w:pPr>
      <w:proofErr w:type="gramStart"/>
      <w:r>
        <w:rPr>
          <w:b/>
          <w:color w:val="00000A"/>
        </w:rPr>
        <w:t>ОБУЧАЮЩИХСЯ  С</w:t>
      </w:r>
      <w:proofErr w:type="gramEnd"/>
      <w:r>
        <w:rPr>
          <w:b/>
          <w:color w:val="00000A"/>
        </w:rPr>
        <w:t xml:space="preserve"> ЗАДЕРЖКОЙ ПСИХИЧЕСКОГО РАЗВИТИЯ </w:t>
      </w:r>
    </w:p>
    <w:p w14:paraId="5B252E1D" w14:textId="77777777" w:rsidR="006F753A" w:rsidRDefault="006F753A" w:rsidP="006F753A">
      <w:pPr>
        <w:spacing w:after="307" w:line="304" w:lineRule="auto"/>
        <w:ind w:left="272" w:hanging="10"/>
        <w:jc w:val="left"/>
      </w:pPr>
      <w:r>
        <w:rPr>
          <w:b/>
          <w:color w:val="00000A"/>
        </w:rPr>
        <w:t>(ВАРИАНТ 7.1)</w:t>
      </w:r>
      <w:r>
        <w:rPr>
          <w:rFonts w:ascii="Calibri" w:eastAsia="Calibri" w:hAnsi="Calibri" w:cs="Calibri"/>
          <w:color w:val="00000A"/>
        </w:rPr>
        <w:t xml:space="preserve"> .........................................................................</w:t>
      </w:r>
      <w:r w:rsidR="008348BD">
        <w:rPr>
          <w:rFonts w:ascii="Calibri" w:eastAsia="Calibri" w:hAnsi="Calibri" w:cs="Calibri"/>
          <w:color w:val="00000A"/>
        </w:rPr>
        <w:t xml:space="preserve">.............................. </w:t>
      </w:r>
      <w:r>
        <w:rPr>
          <w:rFonts w:ascii="Calibri" w:eastAsia="Calibri" w:hAnsi="Calibri" w:cs="Calibri"/>
        </w:rPr>
        <w:t xml:space="preserve"> </w:t>
      </w:r>
    </w:p>
    <w:p w14:paraId="6E5B176D" w14:textId="77777777" w:rsidR="006F753A" w:rsidRDefault="006F753A" w:rsidP="008348BD">
      <w:pPr>
        <w:numPr>
          <w:ilvl w:val="1"/>
          <w:numId w:val="3"/>
        </w:numPr>
        <w:spacing w:after="313" w:line="305" w:lineRule="auto"/>
        <w:ind w:hanging="492"/>
        <w:jc w:val="center"/>
      </w:pPr>
      <w:r>
        <w:rPr>
          <w:b/>
          <w:color w:val="00000A"/>
        </w:rPr>
        <w:t>Целевой раздел</w:t>
      </w:r>
      <w:r>
        <w:rPr>
          <w:rFonts w:ascii="Calibri" w:eastAsia="Calibri" w:hAnsi="Calibri" w:cs="Calibri"/>
          <w:color w:val="00000A"/>
        </w:rPr>
        <w:t xml:space="preserve"> .................................................................</w:t>
      </w:r>
      <w:r w:rsidR="008348BD">
        <w:rPr>
          <w:rFonts w:ascii="Calibri" w:eastAsia="Calibri" w:hAnsi="Calibri" w:cs="Calibri"/>
          <w:color w:val="00000A"/>
        </w:rPr>
        <w:t>.......</w:t>
      </w:r>
    </w:p>
    <w:p w14:paraId="54F76BF3" w14:textId="77777777" w:rsidR="006F753A" w:rsidRDefault="006F753A" w:rsidP="00B1014D">
      <w:pPr>
        <w:numPr>
          <w:ilvl w:val="2"/>
          <w:numId w:val="3"/>
        </w:numPr>
        <w:spacing w:after="307" w:line="304" w:lineRule="auto"/>
        <w:ind w:left="1134" w:hanging="567"/>
        <w:jc w:val="left"/>
      </w:pPr>
      <w:r>
        <w:rPr>
          <w:b/>
          <w:color w:val="00000A"/>
        </w:rPr>
        <w:t>Пояснительная записка</w:t>
      </w:r>
      <w:r>
        <w:rPr>
          <w:rFonts w:ascii="Calibri" w:eastAsia="Calibri" w:hAnsi="Calibri" w:cs="Calibri"/>
          <w:color w:val="00000A"/>
        </w:rPr>
        <w:t xml:space="preserve"> ................................</w:t>
      </w:r>
      <w:r w:rsidR="008348BD">
        <w:rPr>
          <w:rFonts w:ascii="Calibri" w:eastAsia="Calibri" w:hAnsi="Calibri" w:cs="Calibri"/>
          <w:color w:val="00000A"/>
        </w:rPr>
        <w:t>...</w:t>
      </w:r>
    </w:p>
    <w:p w14:paraId="4382F6D0" w14:textId="77777777" w:rsidR="006F753A" w:rsidRDefault="006F753A" w:rsidP="00B1014D">
      <w:pPr>
        <w:numPr>
          <w:ilvl w:val="2"/>
          <w:numId w:val="3"/>
        </w:numPr>
        <w:spacing w:after="315" w:line="269" w:lineRule="auto"/>
        <w:ind w:left="1134" w:hanging="567"/>
        <w:jc w:val="left"/>
      </w:pPr>
      <w:r>
        <w:rPr>
          <w:b/>
          <w:color w:val="00000A"/>
        </w:rPr>
        <w:t xml:space="preserve">Планируемые результаты освоения </w:t>
      </w:r>
      <w:proofErr w:type="gramStart"/>
      <w:r>
        <w:rPr>
          <w:b/>
          <w:color w:val="00000A"/>
        </w:rPr>
        <w:t>обучающимися  с</w:t>
      </w:r>
      <w:proofErr w:type="gramEnd"/>
      <w:r>
        <w:rPr>
          <w:b/>
          <w:color w:val="00000A"/>
        </w:rPr>
        <w:t xml:space="preserve"> задержкой психического развития адаптированной основной </w:t>
      </w:r>
      <w:r w:rsidR="00B1014D">
        <w:rPr>
          <w:b/>
          <w:color w:val="00000A"/>
        </w:rPr>
        <w:t xml:space="preserve"> </w:t>
      </w:r>
      <w:r>
        <w:rPr>
          <w:b/>
          <w:color w:val="00000A"/>
        </w:rPr>
        <w:t>общеобразовательной программы начального общего образования</w:t>
      </w:r>
      <w:r>
        <w:rPr>
          <w:rFonts w:ascii="Calibri" w:eastAsia="Calibri" w:hAnsi="Calibri" w:cs="Calibri"/>
          <w:color w:val="00000A"/>
        </w:rPr>
        <w:t xml:space="preserve"> ................</w:t>
      </w:r>
      <w:r w:rsidR="008348BD">
        <w:rPr>
          <w:rFonts w:ascii="Calibri" w:eastAsia="Calibri" w:hAnsi="Calibri" w:cs="Calibri"/>
          <w:color w:val="00000A"/>
        </w:rPr>
        <w:t xml:space="preserve">............................. </w:t>
      </w:r>
    </w:p>
    <w:p w14:paraId="3CCF9B65" w14:textId="77777777" w:rsidR="006F753A" w:rsidRDefault="006F753A" w:rsidP="00B1014D">
      <w:pPr>
        <w:numPr>
          <w:ilvl w:val="2"/>
          <w:numId w:val="3"/>
        </w:numPr>
        <w:spacing w:after="103" w:line="269" w:lineRule="auto"/>
        <w:ind w:left="1134" w:hanging="567"/>
        <w:jc w:val="left"/>
      </w:pPr>
      <w:r>
        <w:rPr>
          <w:b/>
          <w:color w:val="00000A"/>
        </w:rPr>
        <w:t xml:space="preserve">Система оценки достижения </w:t>
      </w:r>
      <w:proofErr w:type="gramStart"/>
      <w:r>
        <w:rPr>
          <w:b/>
          <w:color w:val="00000A"/>
        </w:rPr>
        <w:t>обучающимися  с</w:t>
      </w:r>
      <w:proofErr w:type="gramEnd"/>
      <w:r>
        <w:rPr>
          <w:b/>
          <w:color w:val="00000A"/>
        </w:rPr>
        <w:t xml:space="preserve"> задержкой психического развития планируемых результатов освоения  адаптированной основной общеобразовательной программы  </w:t>
      </w:r>
      <w:r w:rsidRPr="008348BD">
        <w:rPr>
          <w:b/>
          <w:color w:val="00000A"/>
        </w:rPr>
        <w:t>начального общего образования</w:t>
      </w:r>
      <w:r w:rsidRPr="008348BD">
        <w:rPr>
          <w:rFonts w:ascii="Calibri" w:eastAsia="Calibri" w:hAnsi="Calibri" w:cs="Calibri"/>
          <w:color w:val="00000A"/>
        </w:rPr>
        <w:t xml:space="preserve"> .....................................</w:t>
      </w:r>
      <w:r w:rsidR="008348BD" w:rsidRPr="008348BD">
        <w:rPr>
          <w:rFonts w:ascii="Calibri" w:eastAsia="Calibri" w:hAnsi="Calibri" w:cs="Calibri"/>
          <w:color w:val="00000A"/>
        </w:rPr>
        <w:t>.............................</w:t>
      </w:r>
      <w:r w:rsidRPr="008348BD">
        <w:rPr>
          <w:rFonts w:ascii="Calibri" w:eastAsia="Calibri" w:hAnsi="Calibri" w:cs="Calibri"/>
        </w:rPr>
        <w:t xml:space="preserve"> </w:t>
      </w:r>
    </w:p>
    <w:p w14:paraId="4B0DCE08" w14:textId="77777777" w:rsidR="006F753A" w:rsidRDefault="008348BD" w:rsidP="00B1014D">
      <w:pPr>
        <w:numPr>
          <w:ilvl w:val="1"/>
          <w:numId w:val="3"/>
        </w:numPr>
        <w:spacing w:after="313" w:line="305" w:lineRule="auto"/>
        <w:ind w:left="1134" w:hanging="567"/>
        <w:jc w:val="center"/>
      </w:pPr>
      <w:r>
        <w:rPr>
          <w:b/>
          <w:color w:val="00000A"/>
        </w:rPr>
        <w:t xml:space="preserve">Содержательный раздел </w:t>
      </w:r>
      <w:r w:rsidR="006F753A">
        <w:rPr>
          <w:rFonts w:ascii="Calibri" w:eastAsia="Calibri" w:hAnsi="Calibri" w:cs="Calibri"/>
          <w:color w:val="00000A"/>
        </w:rPr>
        <w:t>...............................................</w:t>
      </w:r>
      <w:r>
        <w:rPr>
          <w:rFonts w:ascii="Calibri" w:eastAsia="Calibri" w:hAnsi="Calibri" w:cs="Calibri"/>
          <w:color w:val="00000A"/>
        </w:rPr>
        <w:t>...............</w:t>
      </w:r>
    </w:p>
    <w:p w14:paraId="23AF6124" w14:textId="77777777" w:rsidR="006F753A" w:rsidRDefault="006F753A" w:rsidP="00B1014D">
      <w:pPr>
        <w:numPr>
          <w:ilvl w:val="2"/>
          <w:numId w:val="3"/>
        </w:numPr>
        <w:spacing w:after="317" w:line="242" w:lineRule="auto"/>
        <w:ind w:left="1134" w:hanging="567"/>
        <w:jc w:val="left"/>
      </w:pPr>
      <w:r>
        <w:rPr>
          <w:b/>
          <w:color w:val="00000A"/>
        </w:rPr>
        <w:t>Направление и содержание программы коррекционной работы</w:t>
      </w:r>
      <w:r w:rsidR="008348BD">
        <w:rPr>
          <w:rFonts w:ascii="Calibri" w:eastAsia="Calibri" w:hAnsi="Calibri" w:cs="Calibri"/>
          <w:color w:val="00000A"/>
        </w:rPr>
        <w:t xml:space="preserve"> </w:t>
      </w:r>
      <w:r>
        <w:rPr>
          <w:rFonts w:ascii="Calibri" w:eastAsia="Calibri" w:hAnsi="Calibri" w:cs="Calibri"/>
        </w:rPr>
        <w:t xml:space="preserve"> </w:t>
      </w:r>
    </w:p>
    <w:p w14:paraId="482CDBC0" w14:textId="77777777" w:rsidR="006F753A" w:rsidRDefault="006F753A" w:rsidP="00B1014D">
      <w:pPr>
        <w:numPr>
          <w:ilvl w:val="1"/>
          <w:numId w:val="3"/>
        </w:numPr>
        <w:spacing w:after="313" w:line="305" w:lineRule="auto"/>
        <w:ind w:left="1134" w:hanging="567"/>
        <w:jc w:val="right"/>
      </w:pPr>
      <w:r>
        <w:rPr>
          <w:b/>
          <w:color w:val="00000A"/>
        </w:rPr>
        <w:t>Организационный раздел</w:t>
      </w:r>
      <w:r>
        <w:rPr>
          <w:rFonts w:ascii="Calibri" w:eastAsia="Calibri" w:hAnsi="Calibri" w:cs="Calibri"/>
          <w:color w:val="00000A"/>
        </w:rPr>
        <w:t xml:space="preserve"> ............................................</w:t>
      </w:r>
      <w:r w:rsidR="008348BD">
        <w:rPr>
          <w:rFonts w:ascii="Calibri" w:eastAsia="Calibri" w:hAnsi="Calibri" w:cs="Calibri"/>
          <w:color w:val="00000A"/>
        </w:rPr>
        <w:t>...................</w:t>
      </w:r>
    </w:p>
    <w:p w14:paraId="152DFB58" w14:textId="77777777" w:rsidR="006F753A" w:rsidRDefault="006F753A" w:rsidP="00B1014D">
      <w:pPr>
        <w:numPr>
          <w:ilvl w:val="2"/>
          <w:numId w:val="3"/>
        </w:numPr>
        <w:spacing w:after="307" w:line="304" w:lineRule="auto"/>
        <w:ind w:left="1134" w:hanging="567"/>
        <w:jc w:val="left"/>
      </w:pPr>
      <w:r>
        <w:rPr>
          <w:b/>
          <w:color w:val="00000A"/>
        </w:rPr>
        <w:t>Учебный план</w:t>
      </w:r>
      <w:r>
        <w:rPr>
          <w:rFonts w:ascii="Calibri" w:eastAsia="Calibri" w:hAnsi="Calibri" w:cs="Calibri"/>
          <w:color w:val="00000A"/>
        </w:rPr>
        <w:t xml:space="preserve"> ..........................................................</w:t>
      </w:r>
      <w:r w:rsidR="008348BD">
        <w:rPr>
          <w:rFonts w:ascii="Calibri" w:eastAsia="Calibri" w:hAnsi="Calibri" w:cs="Calibri"/>
          <w:color w:val="00000A"/>
        </w:rPr>
        <w:t>............</w:t>
      </w:r>
    </w:p>
    <w:p w14:paraId="31B34F6A" w14:textId="77777777" w:rsidR="000F2F40" w:rsidRPr="008348BD" w:rsidRDefault="006F753A" w:rsidP="00B1014D">
      <w:pPr>
        <w:numPr>
          <w:ilvl w:val="2"/>
          <w:numId w:val="3"/>
        </w:numPr>
        <w:spacing w:after="111" w:line="242" w:lineRule="auto"/>
        <w:ind w:left="1134" w:hanging="567"/>
        <w:jc w:val="left"/>
      </w:pPr>
      <w:r>
        <w:rPr>
          <w:b/>
          <w:color w:val="00000A"/>
        </w:rPr>
        <w:t xml:space="preserve">Система условий реализации адаптированной основной общеобразовательной программы начального общего образования </w:t>
      </w:r>
      <w:r w:rsidRPr="008348BD">
        <w:rPr>
          <w:b/>
          <w:color w:val="00000A"/>
        </w:rPr>
        <w:t>обучающихся с задержкой психического развития</w:t>
      </w:r>
      <w:r w:rsidR="008348BD" w:rsidRPr="008348BD">
        <w:rPr>
          <w:rFonts w:ascii="Calibri" w:eastAsia="Calibri" w:hAnsi="Calibri" w:cs="Calibri"/>
          <w:color w:val="00000A"/>
        </w:rPr>
        <w:t xml:space="preserve"> </w:t>
      </w:r>
    </w:p>
    <w:p w14:paraId="45FB0818" w14:textId="77777777" w:rsidR="00AC0508" w:rsidRDefault="00AC0508" w:rsidP="00B1014D">
      <w:pPr>
        <w:spacing w:after="299" w:line="242" w:lineRule="auto"/>
        <w:ind w:left="1134" w:hanging="567"/>
        <w:rPr>
          <w:b/>
          <w:color w:val="00000A"/>
        </w:rPr>
      </w:pPr>
    </w:p>
    <w:p w14:paraId="049F31CB" w14:textId="77777777" w:rsidR="00B1014D" w:rsidRDefault="00B1014D" w:rsidP="00B1014D">
      <w:pPr>
        <w:spacing w:after="299" w:line="242" w:lineRule="auto"/>
        <w:ind w:left="1134" w:hanging="567"/>
        <w:rPr>
          <w:b/>
          <w:color w:val="00000A"/>
        </w:rPr>
      </w:pPr>
    </w:p>
    <w:p w14:paraId="6A9F3B54" w14:textId="77777777" w:rsidR="008F0E8F" w:rsidRPr="008F6D7A" w:rsidRDefault="008F0E8F" w:rsidP="006449B7">
      <w:pPr>
        <w:spacing w:after="0" w:line="240" w:lineRule="auto"/>
        <w:ind w:left="257" w:hanging="10"/>
        <w:rPr>
          <w:sz w:val="24"/>
          <w:szCs w:val="24"/>
        </w:rPr>
      </w:pPr>
      <w:r>
        <w:rPr>
          <w:b/>
          <w:color w:val="00000A"/>
        </w:rPr>
        <w:t xml:space="preserve">1. ОБЩИЕ ПОЛОЖЕНИЯ </w:t>
      </w:r>
    </w:p>
    <w:p w14:paraId="3F5E667C" w14:textId="77777777" w:rsidR="008F0E8F" w:rsidRPr="008F6D7A" w:rsidRDefault="008F0E8F" w:rsidP="006449B7">
      <w:pPr>
        <w:spacing w:after="0" w:line="240" w:lineRule="auto"/>
        <w:ind w:left="247" w:firstLine="708"/>
        <w:rPr>
          <w:sz w:val="24"/>
          <w:szCs w:val="24"/>
        </w:rPr>
      </w:pPr>
      <w:r w:rsidRPr="008F6D7A">
        <w:rPr>
          <w:b/>
          <w:color w:val="00000A"/>
          <w:sz w:val="24"/>
          <w:szCs w:val="24"/>
        </w:rPr>
        <w:t>Определение и назначение адаптированной основной общеобразовательной программы начального общего образования обучающихся с задержкой психического развития</w:t>
      </w:r>
      <w:r w:rsidRPr="008F6D7A">
        <w:rPr>
          <w:color w:val="00000A"/>
          <w:sz w:val="24"/>
          <w:szCs w:val="24"/>
        </w:rPr>
        <w:t xml:space="preserve"> </w:t>
      </w:r>
    </w:p>
    <w:p w14:paraId="28AEEBB0" w14:textId="77777777" w:rsidR="008F0E8F" w:rsidRPr="008F6D7A" w:rsidRDefault="008F0E8F" w:rsidP="006449B7">
      <w:pPr>
        <w:spacing w:after="0" w:line="240" w:lineRule="auto"/>
        <w:ind w:left="262"/>
        <w:rPr>
          <w:sz w:val="24"/>
          <w:szCs w:val="24"/>
        </w:rPr>
      </w:pPr>
      <w:r w:rsidRPr="008F6D7A">
        <w:rPr>
          <w:sz w:val="24"/>
          <w:szCs w:val="24"/>
        </w:rPr>
        <w:t xml:space="preserve">Адаптированная основная общеобразовательная программа начального общего образования обучающихся с задержкой психического развития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14:paraId="47D98A09" w14:textId="6AC90E8D" w:rsidR="008F0E8F" w:rsidRPr="008F6D7A" w:rsidRDefault="72F2366C" w:rsidP="006449B7">
      <w:pPr>
        <w:spacing w:after="0" w:line="240" w:lineRule="auto"/>
        <w:ind w:left="262"/>
        <w:rPr>
          <w:sz w:val="24"/>
          <w:szCs w:val="24"/>
        </w:rPr>
      </w:pPr>
      <w:r w:rsidRPr="72F2366C">
        <w:rPr>
          <w:sz w:val="24"/>
          <w:szCs w:val="24"/>
        </w:rPr>
        <w:t xml:space="preserve">АООП НОО самостоятельно </w:t>
      </w:r>
      <w:proofErr w:type="gramStart"/>
      <w:r w:rsidRPr="72F2366C">
        <w:rPr>
          <w:sz w:val="24"/>
          <w:szCs w:val="24"/>
        </w:rPr>
        <w:t>разработана  и</w:t>
      </w:r>
      <w:proofErr w:type="gramEnd"/>
      <w:r w:rsidRPr="72F2366C">
        <w:rPr>
          <w:sz w:val="24"/>
          <w:szCs w:val="24"/>
        </w:rPr>
        <w:t xml:space="preserve"> утверждена МБОУ СОШ №189 в соответствии с ФГОС НОО обучающихся с ОВЗ и с учетом ПАООП НОО обучающихся с ЗПР. </w:t>
      </w:r>
    </w:p>
    <w:p w14:paraId="6A503913" w14:textId="5F5379F6" w:rsidR="008F0E8F" w:rsidRPr="008F6D7A" w:rsidRDefault="72F2366C" w:rsidP="006449B7">
      <w:pPr>
        <w:spacing w:after="0" w:line="240" w:lineRule="auto"/>
        <w:ind w:left="262"/>
        <w:rPr>
          <w:sz w:val="24"/>
          <w:szCs w:val="24"/>
        </w:rPr>
      </w:pPr>
      <w:r w:rsidRPr="72F2366C">
        <w:rPr>
          <w:sz w:val="24"/>
          <w:szCs w:val="24"/>
        </w:rPr>
        <w:t xml:space="preserve">Адаптированная основная общеобразовательная программа начального общего образования обучающихся с ЗПР МБОУ СОШ №189 (далее – АООП НОО обучающихся с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обучающихся с ОВЗ), предъявляемыми к структуре, условиям реализации и планируемым результатам освоения АООП НОО обучающихся с ЗПР. </w:t>
      </w:r>
    </w:p>
    <w:p w14:paraId="64CC6E6C" w14:textId="77777777" w:rsidR="008F0E8F" w:rsidRPr="008F6D7A" w:rsidRDefault="008F0E8F" w:rsidP="006449B7">
      <w:pPr>
        <w:spacing w:after="0" w:line="240" w:lineRule="auto"/>
        <w:ind w:left="262" w:firstLine="720"/>
        <w:rPr>
          <w:sz w:val="24"/>
          <w:szCs w:val="24"/>
        </w:rPr>
      </w:pPr>
      <w:r w:rsidRPr="008F6D7A">
        <w:rPr>
          <w:b/>
          <w:sz w:val="24"/>
          <w:szCs w:val="24"/>
        </w:rPr>
        <w:t>Структура адаптированной основной общеобразовательной программы начального общего образования обучающихся с задержкой психического развития</w:t>
      </w:r>
      <w:r w:rsidR="002124FB" w:rsidRPr="008F6D7A">
        <w:rPr>
          <w:sz w:val="24"/>
          <w:szCs w:val="24"/>
        </w:rPr>
        <w:t xml:space="preserve"> </w:t>
      </w:r>
    </w:p>
    <w:p w14:paraId="256233CA" w14:textId="77777777" w:rsidR="008C41D3" w:rsidRPr="008C41D3" w:rsidRDefault="008C41D3" w:rsidP="006449B7">
      <w:pPr>
        <w:spacing w:after="0" w:line="240" w:lineRule="auto"/>
        <w:ind w:left="262"/>
        <w:rPr>
          <w:sz w:val="24"/>
          <w:szCs w:val="24"/>
        </w:rPr>
      </w:pPr>
      <w:r w:rsidRPr="008C41D3">
        <w:rPr>
          <w:sz w:val="24"/>
          <w:szCs w:val="24"/>
        </w:rPr>
        <w:t>Основная образовательная программа начального общего образования для обучающихся с ЗПР состоит из двух частей</w:t>
      </w:r>
      <w:r w:rsidRPr="008C41D3">
        <w:rPr>
          <w:sz w:val="24"/>
          <w:szCs w:val="24"/>
          <w:vertAlign w:val="superscript"/>
        </w:rPr>
        <w:footnoteReference w:id="1"/>
      </w:r>
      <w:r w:rsidRPr="008C41D3">
        <w:rPr>
          <w:sz w:val="24"/>
          <w:szCs w:val="24"/>
        </w:rPr>
        <w:t>:</w:t>
      </w:r>
    </w:p>
    <w:p w14:paraId="415190CE" w14:textId="77777777" w:rsidR="008C41D3" w:rsidRPr="008C41D3" w:rsidRDefault="008C41D3" w:rsidP="006449B7">
      <w:pPr>
        <w:spacing w:after="0" w:line="240" w:lineRule="auto"/>
        <w:ind w:left="262"/>
        <w:rPr>
          <w:sz w:val="24"/>
          <w:szCs w:val="24"/>
        </w:rPr>
      </w:pPr>
      <w:r w:rsidRPr="008C41D3">
        <w:rPr>
          <w:sz w:val="24"/>
          <w:szCs w:val="24"/>
        </w:rPr>
        <w:t>- обязательной части;</w:t>
      </w:r>
    </w:p>
    <w:p w14:paraId="207A1E7D" w14:textId="77777777" w:rsidR="008C41D3" w:rsidRPr="008C41D3" w:rsidRDefault="008C41D3" w:rsidP="006449B7">
      <w:pPr>
        <w:spacing w:after="0" w:line="240" w:lineRule="auto"/>
        <w:ind w:left="262"/>
        <w:rPr>
          <w:sz w:val="24"/>
          <w:szCs w:val="24"/>
        </w:rPr>
      </w:pPr>
      <w:r w:rsidRPr="008C41D3">
        <w:rPr>
          <w:sz w:val="24"/>
          <w:szCs w:val="24"/>
        </w:rPr>
        <w:t>- части, формируемой участниками образовательных отношений.</w:t>
      </w:r>
    </w:p>
    <w:p w14:paraId="256CC1C3" w14:textId="77777777" w:rsidR="008C41D3" w:rsidRDefault="008C41D3" w:rsidP="006449B7">
      <w:pPr>
        <w:spacing w:after="0" w:line="240" w:lineRule="auto"/>
        <w:ind w:left="262"/>
        <w:rPr>
          <w:sz w:val="24"/>
          <w:szCs w:val="24"/>
        </w:rPr>
      </w:pPr>
      <w:r w:rsidRPr="008C41D3">
        <w:rPr>
          <w:sz w:val="24"/>
          <w:szCs w:val="24"/>
        </w:rPr>
        <w:t>Соотношение частей и их объем определяется ФГОС начального общего образования детей с ЗПР -80% и 20%</w:t>
      </w:r>
    </w:p>
    <w:p w14:paraId="63F19129" w14:textId="77777777" w:rsidR="008F0E8F" w:rsidRPr="008F6D7A" w:rsidRDefault="008F0E8F" w:rsidP="006449B7">
      <w:pPr>
        <w:spacing w:after="0" w:line="240" w:lineRule="auto"/>
        <w:ind w:left="262"/>
        <w:rPr>
          <w:sz w:val="24"/>
          <w:szCs w:val="24"/>
        </w:rPr>
      </w:pPr>
      <w:r w:rsidRPr="008F6D7A">
        <w:rPr>
          <w:sz w:val="24"/>
          <w:szCs w:val="24"/>
        </w:rPr>
        <w:t xml:space="preserve">Структура АООП НОО обучающихся с ЗПР включает целевой, содержательный и организационный разделы. </w:t>
      </w:r>
    </w:p>
    <w:p w14:paraId="1840732D" w14:textId="77777777" w:rsidR="008F0E8F" w:rsidRPr="008F6D7A" w:rsidRDefault="008F0E8F" w:rsidP="006449B7">
      <w:pPr>
        <w:spacing w:after="0" w:line="240" w:lineRule="auto"/>
        <w:ind w:left="262"/>
        <w:rPr>
          <w:sz w:val="24"/>
          <w:szCs w:val="24"/>
        </w:rPr>
      </w:pPr>
      <w:r w:rsidRPr="008F6D7A">
        <w:rPr>
          <w:sz w:val="24"/>
          <w:szCs w:val="24"/>
        </w:rPr>
        <w:t xml:space="preserve">Целевой раздел определяет общее назначение, цели, задачи и планируемые результаты реализации АООП НОО обучающихся с </w:t>
      </w:r>
      <w:proofErr w:type="gramStart"/>
      <w:r w:rsidRPr="008F6D7A">
        <w:rPr>
          <w:sz w:val="24"/>
          <w:szCs w:val="24"/>
        </w:rPr>
        <w:t xml:space="preserve">ЗПР </w:t>
      </w:r>
      <w:r w:rsidR="008C41D3">
        <w:rPr>
          <w:sz w:val="24"/>
          <w:szCs w:val="24"/>
        </w:rPr>
        <w:t>.</w:t>
      </w:r>
      <w:proofErr w:type="gramEnd"/>
    </w:p>
    <w:p w14:paraId="69EA6B44" w14:textId="77777777" w:rsidR="008C41D3" w:rsidRPr="008F6D7A" w:rsidRDefault="008C41D3" w:rsidP="006449B7">
      <w:pPr>
        <w:spacing w:after="0" w:line="240" w:lineRule="auto"/>
        <w:ind w:left="0" w:firstLine="0"/>
        <w:rPr>
          <w:sz w:val="24"/>
          <w:szCs w:val="24"/>
        </w:rPr>
      </w:pPr>
      <w:r w:rsidRPr="008F6D7A">
        <w:rPr>
          <w:sz w:val="24"/>
          <w:szCs w:val="24"/>
        </w:rPr>
        <w:t xml:space="preserve">Целевой раздел включает: </w:t>
      </w:r>
    </w:p>
    <w:p w14:paraId="493EC58D" w14:textId="77777777" w:rsidR="008C41D3" w:rsidRPr="008F6D7A" w:rsidRDefault="008C41D3" w:rsidP="006449B7">
      <w:pPr>
        <w:numPr>
          <w:ilvl w:val="0"/>
          <w:numId w:val="4"/>
        </w:numPr>
        <w:spacing w:after="0" w:line="240" w:lineRule="auto"/>
        <w:rPr>
          <w:sz w:val="24"/>
          <w:szCs w:val="24"/>
        </w:rPr>
      </w:pPr>
      <w:proofErr w:type="gramStart"/>
      <w:r w:rsidRPr="008F6D7A">
        <w:rPr>
          <w:sz w:val="24"/>
          <w:szCs w:val="24"/>
        </w:rPr>
        <w:t>пояснительную</w:t>
      </w:r>
      <w:proofErr w:type="gramEnd"/>
      <w:r w:rsidRPr="008F6D7A">
        <w:rPr>
          <w:sz w:val="24"/>
          <w:szCs w:val="24"/>
        </w:rPr>
        <w:t xml:space="preserve"> записку; </w:t>
      </w:r>
    </w:p>
    <w:p w14:paraId="4921C12B" w14:textId="77777777" w:rsidR="008C41D3" w:rsidRPr="008F6D7A" w:rsidRDefault="008C41D3" w:rsidP="006449B7">
      <w:pPr>
        <w:numPr>
          <w:ilvl w:val="0"/>
          <w:numId w:val="4"/>
        </w:numPr>
        <w:spacing w:after="0" w:line="240" w:lineRule="auto"/>
        <w:rPr>
          <w:sz w:val="24"/>
          <w:szCs w:val="24"/>
        </w:rPr>
      </w:pPr>
      <w:proofErr w:type="gramStart"/>
      <w:r w:rsidRPr="008F6D7A">
        <w:rPr>
          <w:sz w:val="24"/>
          <w:szCs w:val="24"/>
        </w:rPr>
        <w:t>планируемые</w:t>
      </w:r>
      <w:proofErr w:type="gramEnd"/>
      <w:r w:rsidRPr="008F6D7A">
        <w:rPr>
          <w:sz w:val="24"/>
          <w:szCs w:val="24"/>
        </w:rPr>
        <w:t xml:space="preserve"> результаты освоения обучающимися с ЗПР АООП НОО; </w:t>
      </w:r>
    </w:p>
    <w:p w14:paraId="507662AC" w14:textId="77777777" w:rsidR="008C41D3" w:rsidRPr="008F6D7A" w:rsidRDefault="008C41D3" w:rsidP="006449B7">
      <w:pPr>
        <w:numPr>
          <w:ilvl w:val="0"/>
          <w:numId w:val="4"/>
        </w:numPr>
        <w:spacing w:after="0" w:line="240" w:lineRule="auto"/>
        <w:rPr>
          <w:sz w:val="24"/>
          <w:szCs w:val="24"/>
        </w:rPr>
      </w:pPr>
      <w:proofErr w:type="gramStart"/>
      <w:r w:rsidRPr="008F6D7A">
        <w:rPr>
          <w:sz w:val="24"/>
          <w:szCs w:val="24"/>
        </w:rPr>
        <w:t>систему</w:t>
      </w:r>
      <w:proofErr w:type="gramEnd"/>
      <w:r w:rsidRPr="008F6D7A">
        <w:rPr>
          <w:sz w:val="24"/>
          <w:szCs w:val="24"/>
        </w:rPr>
        <w:t xml:space="preserve"> оценки достижения планируемых результатов освоения АООП НОО. </w:t>
      </w:r>
    </w:p>
    <w:p w14:paraId="2D85384E" w14:textId="77777777" w:rsidR="008C41D3" w:rsidRPr="008F6D7A" w:rsidRDefault="008C41D3" w:rsidP="006449B7">
      <w:pPr>
        <w:spacing w:after="0" w:line="240" w:lineRule="auto"/>
        <w:rPr>
          <w:sz w:val="24"/>
          <w:szCs w:val="24"/>
        </w:rPr>
      </w:pPr>
      <w:r w:rsidRPr="008F6D7A">
        <w:rPr>
          <w:sz w:val="24"/>
          <w:szCs w:val="24"/>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w:t>
      </w:r>
      <w:proofErr w:type="spellStart"/>
      <w:r w:rsidRPr="008F6D7A">
        <w:rPr>
          <w:sz w:val="24"/>
          <w:szCs w:val="24"/>
        </w:rPr>
        <w:t>метапредметных</w:t>
      </w:r>
      <w:proofErr w:type="spellEnd"/>
      <w:r w:rsidRPr="008F6D7A">
        <w:rPr>
          <w:sz w:val="24"/>
          <w:szCs w:val="24"/>
        </w:rPr>
        <w:t xml:space="preserve"> и предметных результатов: </w:t>
      </w:r>
    </w:p>
    <w:p w14:paraId="1359C29E" w14:textId="77777777" w:rsidR="008C41D3" w:rsidRPr="008F6D7A" w:rsidRDefault="008C41D3" w:rsidP="006449B7">
      <w:pPr>
        <w:numPr>
          <w:ilvl w:val="0"/>
          <w:numId w:val="4"/>
        </w:numPr>
        <w:spacing w:after="0" w:line="240" w:lineRule="auto"/>
        <w:rPr>
          <w:sz w:val="24"/>
          <w:szCs w:val="24"/>
        </w:rPr>
      </w:pPr>
      <w:proofErr w:type="gramStart"/>
      <w:r w:rsidRPr="008F6D7A">
        <w:rPr>
          <w:sz w:val="24"/>
          <w:szCs w:val="24"/>
        </w:rPr>
        <w:t>программу</w:t>
      </w:r>
      <w:proofErr w:type="gramEnd"/>
      <w:r w:rsidRPr="008F6D7A">
        <w:rPr>
          <w:sz w:val="24"/>
          <w:szCs w:val="24"/>
        </w:rPr>
        <w:t xml:space="preserve"> </w:t>
      </w:r>
      <w:r w:rsidRPr="008F6D7A">
        <w:rPr>
          <w:sz w:val="24"/>
          <w:szCs w:val="24"/>
        </w:rPr>
        <w:tab/>
        <w:t xml:space="preserve">формирования </w:t>
      </w:r>
      <w:r w:rsidRPr="008F6D7A">
        <w:rPr>
          <w:sz w:val="24"/>
          <w:szCs w:val="24"/>
        </w:rPr>
        <w:tab/>
        <w:t xml:space="preserve">универсальных </w:t>
      </w:r>
      <w:r w:rsidRPr="008F6D7A">
        <w:rPr>
          <w:sz w:val="24"/>
          <w:szCs w:val="24"/>
        </w:rPr>
        <w:tab/>
        <w:t xml:space="preserve">учебных </w:t>
      </w:r>
      <w:r w:rsidRPr="008F6D7A">
        <w:rPr>
          <w:sz w:val="24"/>
          <w:szCs w:val="24"/>
        </w:rPr>
        <w:tab/>
        <w:t xml:space="preserve">действий </w:t>
      </w:r>
      <w:r w:rsidRPr="008F6D7A">
        <w:rPr>
          <w:sz w:val="24"/>
          <w:szCs w:val="24"/>
        </w:rPr>
        <w:tab/>
        <w:t xml:space="preserve">у обучающихся с ЗПР; </w:t>
      </w:r>
    </w:p>
    <w:p w14:paraId="4F621597" w14:textId="77777777" w:rsidR="008C41D3" w:rsidRPr="008F6D7A" w:rsidRDefault="008C41D3" w:rsidP="006449B7">
      <w:pPr>
        <w:numPr>
          <w:ilvl w:val="0"/>
          <w:numId w:val="4"/>
        </w:numPr>
        <w:spacing w:after="0" w:line="240" w:lineRule="auto"/>
        <w:rPr>
          <w:sz w:val="24"/>
          <w:szCs w:val="24"/>
        </w:rPr>
      </w:pPr>
      <w:proofErr w:type="gramStart"/>
      <w:r w:rsidRPr="008F6D7A">
        <w:rPr>
          <w:sz w:val="24"/>
          <w:szCs w:val="24"/>
        </w:rPr>
        <w:t>программы</w:t>
      </w:r>
      <w:proofErr w:type="gramEnd"/>
      <w:r w:rsidRPr="008F6D7A">
        <w:rPr>
          <w:sz w:val="24"/>
          <w:szCs w:val="24"/>
        </w:rPr>
        <w:t xml:space="preserve"> отдельных учебных предметов, курсов </w:t>
      </w:r>
      <w:proofErr w:type="spellStart"/>
      <w:r w:rsidRPr="008F6D7A">
        <w:rPr>
          <w:sz w:val="24"/>
          <w:szCs w:val="24"/>
        </w:rPr>
        <w:t>коррекционно</w:t>
      </w:r>
      <w:proofErr w:type="spellEnd"/>
      <w:r w:rsidRPr="008F6D7A">
        <w:rPr>
          <w:sz w:val="24"/>
          <w:szCs w:val="24"/>
        </w:rPr>
        <w:t xml:space="preserve"> развивающей области; </w:t>
      </w:r>
    </w:p>
    <w:p w14:paraId="670FA522" w14:textId="77777777" w:rsidR="008C41D3" w:rsidRPr="008F6D7A" w:rsidRDefault="008C41D3" w:rsidP="006449B7">
      <w:pPr>
        <w:numPr>
          <w:ilvl w:val="0"/>
          <w:numId w:val="4"/>
        </w:numPr>
        <w:spacing w:after="0" w:line="240" w:lineRule="auto"/>
        <w:rPr>
          <w:sz w:val="24"/>
          <w:szCs w:val="24"/>
        </w:rPr>
      </w:pPr>
      <w:proofErr w:type="gramStart"/>
      <w:r w:rsidRPr="008F6D7A">
        <w:rPr>
          <w:sz w:val="24"/>
          <w:szCs w:val="24"/>
        </w:rPr>
        <w:lastRenderedPageBreak/>
        <w:t>программу</w:t>
      </w:r>
      <w:proofErr w:type="gramEnd"/>
      <w:r w:rsidRPr="008F6D7A">
        <w:rPr>
          <w:sz w:val="24"/>
          <w:szCs w:val="24"/>
        </w:rPr>
        <w:t xml:space="preserve"> духовно-нравственного развития, воспитания обучающихся с ЗПР; </w:t>
      </w:r>
    </w:p>
    <w:p w14:paraId="0E847C86" w14:textId="77777777" w:rsidR="008C41D3" w:rsidRPr="008F6D7A" w:rsidRDefault="008C41D3" w:rsidP="006449B7">
      <w:pPr>
        <w:numPr>
          <w:ilvl w:val="0"/>
          <w:numId w:val="4"/>
        </w:numPr>
        <w:spacing w:after="0" w:line="240" w:lineRule="auto"/>
        <w:rPr>
          <w:sz w:val="24"/>
          <w:szCs w:val="24"/>
        </w:rPr>
      </w:pPr>
      <w:proofErr w:type="gramStart"/>
      <w:r w:rsidRPr="008F6D7A">
        <w:rPr>
          <w:sz w:val="24"/>
          <w:szCs w:val="24"/>
        </w:rPr>
        <w:t>программу</w:t>
      </w:r>
      <w:proofErr w:type="gramEnd"/>
      <w:r w:rsidRPr="008F6D7A">
        <w:rPr>
          <w:sz w:val="24"/>
          <w:szCs w:val="24"/>
        </w:rPr>
        <w:t xml:space="preserve"> </w:t>
      </w:r>
      <w:r w:rsidRPr="008F6D7A">
        <w:rPr>
          <w:sz w:val="24"/>
          <w:szCs w:val="24"/>
        </w:rPr>
        <w:tab/>
        <w:t xml:space="preserve">формирования </w:t>
      </w:r>
      <w:r w:rsidRPr="008F6D7A">
        <w:rPr>
          <w:sz w:val="24"/>
          <w:szCs w:val="24"/>
        </w:rPr>
        <w:tab/>
        <w:t xml:space="preserve">экологической </w:t>
      </w:r>
      <w:r w:rsidRPr="008F6D7A">
        <w:rPr>
          <w:sz w:val="24"/>
          <w:szCs w:val="24"/>
        </w:rPr>
        <w:tab/>
        <w:t xml:space="preserve">культуры </w:t>
      </w:r>
      <w:r w:rsidRPr="008F6D7A">
        <w:rPr>
          <w:sz w:val="24"/>
          <w:szCs w:val="24"/>
        </w:rPr>
        <w:tab/>
        <w:t xml:space="preserve">здорового </w:t>
      </w:r>
      <w:r w:rsidRPr="008F6D7A">
        <w:rPr>
          <w:sz w:val="24"/>
          <w:szCs w:val="24"/>
        </w:rPr>
        <w:tab/>
        <w:t xml:space="preserve">и безопасного образа жизни; </w:t>
      </w:r>
    </w:p>
    <w:p w14:paraId="08946D0B" w14:textId="77777777" w:rsidR="008C41D3" w:rsidRPr="008F6D7A" w:rsidRDefault="008C41D3" w:rsidP="006449B7">
      <w:pPr>
        <w:numPr>
          <w:ilvl w:val="0"/>
          <w:numId w:val="4"/>
        </w:numPr>
        <w:spacing w:after="0" w:line="240" w:lineRule="auto"/>
        <w:rPr>
          <w:sz w:val="24"/>
          <w:szCs w:val="24"/>
        </w:rPr>
      </w:pPr>
      <w:proofErr w:type="gramStart"/>
      <w:r w:rsidRPr="008F6D7A">
        <w:rPr>
          <w:sz w:val="24"/>
          <w:szCs w:val="24"/>
        </w:rPr>
        <w:t>программу</w:t>
      </w:r>
      <w:proofErr w:type="gramEnd"/>
      <w:r w:rsidRPr="008F6D7A">
        <w:rPr>
          <w:sz w:val="24"/>
          <w:szCs w:val="24"/>
        </w:rPr>
        <w:t xml:space="preserve"> коррекционной работы; </w:t>
      </w:r>
    </w:p>
    <w:p w14:paraId="78850101" w14:textId="77777777" w:rsidR="008C41D3" w:rsidRPr="008F6D7A" w:rsidRDefault="008C41D3" w:rsidP="006449B7">
      <w:pPr>
        <w:numPr>
          <w:ilvl w:val="0"/>
          <w:numId w:val="4"/>
        </w:numPr>
        <w:spacing w:after="0" w:line="240" w:lineRule="auto"/>
        <w:rPr>
          <w:sz w:val="24"/>
          <w:szCs w:val="24"/>
        </w:rPr>
      </w:pPr>
      <w:proofErr w:type="gramStart"/>
      <w:r w:rsidRPr="008F6D7A">
        <w:rPr>
          <w:sz w:val="24"/>
          <w:szCs w:val="24"/>
        </w:rPr>
        <w:t>программу</w:t>
      </w:r>
      <w:proofErr w:type="gramEnd"/>
      <w:r w:rsidRPr="008F6D7A">
        <w:rPr>
          <w:sz w:val="24"/>
          <w:szCs w:val="24"/>
        </w:rPr>
        <w:t xml:space="preserve"> внеурочной деятельности. </w:t>
      </w:r>
    </w:p>
    <w:p w14:paraId="0D7808F6" w14:textId="77777777" w:rsidR="008C41D3" w:rsidRPr="008F6D7A" w:rsidRDefault="008C41D3" w:rsidP="006449B7">
      <w:pPr>
        <w:spacing w:after="0" w:line="240" w:lineRule="auto"/>
        <w:rPr>
          <w:sz w:val="24"/>
          <w:szCs w:val="24"/>
        </w:rPr>
      </w:pPr>
      <w:r w:rsidRPr="008F6D7A">
        <w:rPr>
          <w:sz w:val="24"/>
          <w:szCs w:val="24"/>
        </w:rPr>
        <w:t xml:space="preserve">Организационный раздел определяет общие рамки организации образовательного процесса, а также механизмы реализации компонентов АООП НОО. </w:t>
      </w:r>
    </w:p>
    <w:p w14:paraId="527935BC" w14:textId="77777777" w:rsidR="008C41D3" w:rsidRPr="008F6D7A" w:rsidRDefault="008C41D3" w:rsidP="006449B7">
      <w:pPr>
        <w:spacing w:after="0" w:line="240" w:lineRule="auto"/>
        <w:ind w:left="1344" w:firstLine="0"/>
        <w:rPr>
          <w:sz w:val="24"/>
          <w:szCs w:val="24"/>
        </w:rPr>
      </w:pPr>
      <w:r w:rsidRPr="008F6D7A">
        <w:rPr>
          <w:sz w:val="24"/>
          <w:szCs w:val="24"/>
        </w:rPr>
        <w:t xml:space="preserve">Организационный раздел включает: </w:t>
      </w:r>
    </w:p>
    <w:p w14:paraId="17A93F06" w14:textId="77777777" w:rsidR="008C41D3" w:rsidRPr="008F6D7A" w:rsidRDefault="008C41D3" w:rsidP="006449B7">
      <w:pPr>
        <w:numPr>
          <w:ilvl w:val="0"/>
          <w:numId w:val="4"/>
        </w:numPr>
        <w:spacing w:after="0" w:line="240" w:lineRule="auto"/>
        <w:rPr>
          <w:sz w:val="24"/>
          <w:szCs w:val="24"/>
        </w:rPr>
      </w:pPr>
      <w:proofErr w:type="gramStart"/>
      <w:r w:rsidRPr="008F6D7A">
        <w:rPr>
          <w:sz w:val="24"/>
          <w:szCs w:val="24"/>
        </w:rPr>
        <w:t>учебный</w:t>
      </w:r>
      <w:proofErr w:type="gramEnd"/>
      <w:r w:rsidRPr="008F6D7A">
        <w:rPr>
          <w:sz w:val="24"/>
          <w:szCs w:val="24"/>
        </w:rPr>
        <w:t xml:space="preserve"> план начального общего образования; </w:t>
      </w:r>
    </w:p>
    <w:p w14:paraId="09D9C070" w14:textId="77777777" w:rsidR="008C41D3" w:rsidRPr="008F6D7A" w:rsidRDefault="008C41D3" w:rsidP="006449B7">
      <w:pPr>
        <w:numPr>
          <w:ilvl w:val="0"/>
          <w:numId w:val="4"/>
        </w:numPr>
        <w:spacing w:after="0" w:line="240" w:lineRule="auto"/>
        <w:rPr>
          <w:sz w:val="24"/>
          <w:szCs w:val="24"/>
        </w:rPr>
      </w:pPr>
      <w:proofErr w:type="gramStart"/>
      <w:r w:rsidRPr="008F6D7A">
        <w:rPr>
          <w:sz w:val="24"/>
          <w:szCs w:val="24"/>
        </w:rPr>
        <w:t>систему</w:t>
      </w:r>
      <w:proofErr w:type="gramEnd"/>
      <w:r w:rsidRPr="008F6D7A">
        <w:rPr>
          <w:sz w:val="24"/>
          <w:szCs w:val="24"/>
        </w:rPr>
        <w:t xml:space="preserve"> специальных условий реализации АООП НОО в соответствии с требованиями Стандарта. </w:t>
      </w:r>
    </w:p>
    <w:p w14:paraId="651DE618" w14:textId="19D35081" w:rsidR="008C41D3" w:rsidRPr="008F6D7A" w:rsidRDefault="72F2366C" w:rsidP="006449B7">
      <w:pPr>
        <w:spacing w:after="0" w:line="240" w:lineRule="auto"/>
        <w:rPr>
          <w:sz w:val="24"/>
          <w:szCs w:val="24"/>
        </w:rPr>
      </w:pPr>
      <w:r w:rsidRPr="72F2366C">
        <w:rPr>
          <w:sz w:val="24"/>
          <w:szCs w:val="24"/>
        </w:rPr>
        <w:t xml:space="preserve">В соответствии с требованиями ФГОС НОО обучающихся с ОВЗ в МБОУ СОШ №189 разработан   вариант АООП НОО 7.1.   </w:t>
      </w:r>
      <w:proofErr w:type="gramStart"/>
      <w:r w:rsidRPr="72F2366C">
        <w:rPr>
          <w:sz w:val="24"/>
          <w:szCs w:val="24"/>
        </w:rPr>
        <w:t>обучающихся</w:t>
      </w:r>
      <w:proofErr w:type="gramEnd"/>
      <w:r w:rsidRPr="72F2366C">
        <w:rPr>
          <w:sz w:val="24"/>
          <w:szCs w:val="24"/>
        </w:rPr>
        <w:t xml:space="preserve"> с ЗПР .  Вариант 7.1.  АООП НОО обучающихся с ЗПР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ЗПР, получение образования вне зависимости от выраженности задержки психического развития, места проживания обучающегося и вида Организации. </w:t>
      </w:r>
    </w:p>
    <w:p w14:paraId="12CEB9E3" w14:textId="77777777" w:rsidR="008F0E8F" w:rsidRPr="008F6D7A" w:rsidRDefault="008C41D3" w:rsidP="006449B7">
      <w:pPr>
        <w:spacing w:after="0" w:line="240" w:lineRule="auto"/>
        <w:rPr>
          <w:sz w:val="24"/>
          <w:szCs w:val="24"/>
        </w:rPr>
        <w:sectPr w:rsidR="008F0E8F" w:rsidRPr="008F6D7A">
          <w:headerReference w:type="even" r:id="rId9"/>
          <w:headerReference w:type="default" r:id="rId10"/>
          <w:footerReference w:type="even" r:id="rId11"/>
          <w:footerReference w:type="default" r:id="rId12"/>
          <w:headerReference w:type="first" r:id="rId13"/>
          <w:footerReference w:type="first" r:id="rId14"/>
          <w:pgSz w:w="11906" w:h="16838"/>
          <w:pgMar w:top="1142" w:right="561" w:bottom="1440" w:left="1440" w:header="720" w:footer="720" w:gutter="0"/>
          <w:pgNumType w:start="0"/>
          <w:cols w:space="720"/>
          <w:titlePg/>
        </w:sectPr>
      </w:pPr>
      <w:r w:rsidRPr="008F6D7A">
        <w:rPr>
          <w:sz w:val="24"/>
          <w:szCs w:val="24"/>
        </w:rPr>
        <w:t>На основе ФГОС НОО обучающихся с ОВЗ создана АООП НОО обучающихся с ЗПР, учитывающие образовательные потребности групп ил</w:t>
      </w:r>
      <w:r>
        <w:rPr>
          <w:sz w:val="24"/>
          <w:szCs w:val="24"/>
        </w:rPr>
        <w:t>и отдельных обучающихся с ЗПР.</w:t>
      </w:r>
    </w:p>
    <w:p w14:paraId="35295F6F" w14:textId="77777777" w:rsidR="008F0E8F" w:rsidRPr="008F6D7A" w:rsidRDefault="008F0E8F" w:rsidP="006449B7">
      <w:pPr>
        <w:spacing w:after="0" w:line="240" w:lineRule="auto"/>
        <w:ind w:left="0" w:firstLine="0"/>
        <w:rPr>
          <w:sz w:val="24"/>
          <w:szCs w:val="24"/>
        </w:rPr>
      </w:pPr>
      <w:r w:rsidRPr="008F6D7A">
        <w:rPr>
          <w:b/>
          <w:sz w:val="24"/>
          <w:szCs w:val="24"/>
        </w:rPr>
        <w:lastRenderedPageBreak/>
        <w:t xml:space="preserve">Принципы и подходы к формированию </w:t>
      </w:r>
      <w:r w:rsidRPr="008F6D7A">
        <w:rPr>
          <w:b/>
          <w:color w:val="00000A"/>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r w:rsidRPr="008F6D7A">
        <w:rPr>
          <w:b/>
          <w:sz w:val="24"/>
          <w:szCs w:val="24"/>
        </w:rPr>
        <w:t xml:space="preserve"> </w:t>
      </w:r>
    </w:p>
    <w:p w14:paraId="79905EA0" w14:textId="77777777" w:rsidR="008F0E8F" w:rsidRPr="008F6D7A" w:rsidRDefault="008F0E8F" w:rsidP="006449B7">
      <w:pPr>
        <w:spacing w:after="0" w:line="240" w:lineRule="auto"/>
        <w:rPr>
          <w:sz w:val="24"/>
          <w:szCs w:val="24"/>
        </w:rPr>
      </w:pPr>
      <w:r w:rsidRPr="008F6D7A">
        <w:rPr>
          <w:sz w:val="24"/>
          <w:szCs w:val="24"/>
        </w:rPr>
        <w:t xml:space="preserve">В основу разработки и реализации АООП НОО обучающихся с ЗПР заложены </w:t>
      </w:r>
      <w:r w:rsidRPr="008F6D7A">
        <w:rPr>
          <w:i/>
          <w:sz w:val="24"/>
          <w:szCs w:val="24"/>
        </w:rPr>
        <w:t xml:space="preserve">дифференцированный </w:t>
      </w:r>
      <w:r w:rsidRPr="008F6D7A">
        <w:rPr>
          <w:sz w:val="24"/>
          <w:szCs w:val="24"/>
        </w:rPr>
        <w:t>и</w:t>
      </w:r>
      <w:r w:rsidRPr="008F6D7A">
        <w:rPr>
          <w:i/>
          <w:sz w:val="24"/>
          <w:szCs w:val="24"/>
        </w:rPr>
        <w:t xml:space="preserve"> </w:t>
      </w:r>
      <w:proofErr w:type="spellStart"/>
      <w:r w:rsidRPr="008F6D7A">
        <w:rPr>
          <w:i/>
          <w:sz w:val="24"/>
          <w:szCs w:val="24"/>
        </w:rPr>
        <w:t>деятельностный</w:t>
      </w:r>
      <w:proofErr w:type="spellEnd"/>
      <w:r w:rsidRPr="008F6D7A">
        <w:rPr>
          <w:i/>
          <w:sz w:val="24"/>
          <w:szCs w:val="24"/>
        </w:rPr>
        <w:t xml:space="preserve"> подходы</w:t>
      </w:r>
      <w:r w:rsidRPr="008F6D7A">
        <w:rPr>
          <w:sz w:val="24"/>
          <w:szCs w:val="24"/>
        </w:rPr>
        <w:t>.</w:t>
      </w:r>
      <w:r w:rsidRPr="008F6D7A">
        <w:rPr>
          <w:b/>
          <w:sz w:val="24"/>
          <w:szCs w:val="24"/>
        </w:rPr>
        <w:t xml:space="preserve"> </w:t>
      </w:r>
    </w:p>
    <w:p w14:paraId="0F6BFFB6" w14:textId="77777777" w:rsidR="008F0E8F" w:rsidRPr="008F6D7A" w:rsidRDefault="008F0E8F" w:rsidP="006449B7">
      <w:pPr>
        <w:spacing w:after="0" w:line="240" w:lineRule="auto"/>
        <w:rPr>
          <w:sz w:val="24"/>
          <w:szCs w:val="24"/>
        </w:rPr>
      </w:pPr>
      <w:r w:rsidRPr="008F6D7A">
        <w:rPr>
          <w:i/>
          <w:sz w:val="24"/>
          <w:szCs w:val="24"/>
        </w:rPr>
        <w:t>Дифференцированный подход</w:t>
      </w:r>
      <w:r w:rsidRPr="008F6D7A">
        <w:rPr>
          <w:sz w:val="24"/>
          <w:szCs w:val="24"/>
        </w:rPr>
        <w:t xml:space="preserve"> к разработке и реализации АООП НОО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обучающихся с ЗПР, в том числе и на основе индивидуального учебного плана. Варианты АООП НОО обучающихся с ЗПР</w:t>
      </w:r>
      <w:r w:rsidRPr="008F6D7A">
        <w:rPr>
          <w:rFonts w:eastAsia="Calibri"/>
          <w:sz w:val="24"/>
          <w:szCs w:val="24"/>
        </w:rPr>
        <w:t xml:space="preserve"> </w:t>
      </w:r>
      <w:r w:rsidRPr="008F6D7A">
        <w:rPr>
          <w:sz w:val="24"/>
          <w:szCs w:val="24"/>
        </w:rPr>
        <w:t xml:space="preserve">создаются и реализуются в соответствии с дифференцированно сформулированными требованиями в </w:t>
      </w:r>
      <w:r w:rsidRPr="008F6D7A">
        <w:rPr>
          <w:color w:val="00000A"/>
          <w:sz w:val="24"/>
          <w:szCs w:val="24"/>
        </w:rPr>
        <w:t>ФГОС НОО обучающихся с ОВЗ</w:t>
      </w:r>
      <w:r w:rsidRPr="008F6D7A">
        <w:rPr>
          <w:sz w:val="24"/>
          <w:szCs w:val="24"/>
        </w:rPr>
        <w:t xml:space="preserve"> к: </w:t>
      </w:r>
    </w:p>
    <w:p w14:paraId="6278DDDA" w14:textId="77777777" w:rsidR="008F0E8F" w:rsidRPr="008F6D7A" w:rsidRDefault="008F0E8F" w:rsidP="006449B7">
      <w:pPr>
        <w:numPr>
          <w:ilvl w:val="0"/>
          <w:numId w:val="5"/>
        </w:numPr>
        <w:spacing w:after="0" w:line="240" w:lineRule="auto"/>
        <w:ind w:hanging="161"/>
        <w:rPr>
          <w:sz w:val="24"/>
          <w:szCs w:val="24"/>
        </w:rPr>
      </w:pPr>
      <w:r w:rsidRPr="008F6D7A">
        <w:rPr>
          <w:sz w:val="24"/>
          <w:szCs w:val="24"/>
        </w:rPr>
        <w:t xml:space="preserve">структуре АООП НОО; </w:t>
      </w:r>
    </w:p>
    <w:p w14:paraId="6CE81A00" w14:textId="77777777" w:rsidR="008F0E8F" w:rsidRPr="008F6D7A" w:rsidRDefault="008F0E8F" w:rsidP="006449B7">
      <w:pPr>
        <w:numPr>
          <w:ilvl w:val="0"/>
          <w:numId w:val="5"/>
        </w:numPr>
        <w:spacing w:after="0" w:line="240" w:lineRule="auto"/>
        <w:ind w:hanging="161"/>
        <w:rPr>
          <w:sz w:val="24"/>
          <w:szCs w:val="24"/>
        </w:rPr>
      </w:pPr>
      <w:r w:rsidRPr="008F6D7A">
        <w:rPr>
          <w:sz w:val="24"/>
          <w:szCs w:val="24"/>
        </w:rPr>
        <w:t xml:space="preserve">условиям реализации АООП НОО;  </w:t>
      </w:r>
    </w:p>
    <w:p w14:paraId="3F6321E0" w14:textId="77777777" w:rsidR="008F0E8F" w:rsidRPr="008F6D7A" w:rsidRDefault="008F0E8F" w:rsidP="006449B7">
      <w:pPr>
        <w:numPr>
          <w:ilvl w:val="0"/>
          <w:numId w:val="5"/>
        </w:numPr>
        <w:spacing w:after="0" w:line="240" w:lineRule="auto"/>
        <w:ind w:hanging="161"/>
        <w:rPr>
          <w:sz w:val="24"/>
          <w:szCs w:val="24"/>
        </w:rPr>
      </w:pPr>
      <w:r w:rsidRPr="008F6D7A">
        <w:rPr>
          <w:sz w:val="24"/>
          <w:szCs w:val="24"/>
        </w:rPr>
        <w:t xml:space="preserve">результатам освоения АООП НОО. </w:t>
      </w:r>
    </w:p>
    <w:p w14:paraId="1E825DDE" w14:textId="77777777" w:rsidR="008F0E8F" w:rsidRPr="008F6D7A" w:rsidRDefault="008F0E8F" w:rsidP="006449B7">
      <w:pPr>
        <w:spacing w:after="0" w:line="240" w:lineRule="auto"/>
        <w:rPr>
          <w:sz w:val="24"/>
          <w:szCs w:val="24"/>
        </w:rPr>
      </w:pPr>
      <w:r w:rsidRPr="008F6D7A">
        <w:rPr>
          <w:sz w:val="24"/>
          <w:szCs w:val="24"/>
        </w:rPr>
        <w:t xml:space="preserve">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  </w:t>
      </w:r>
    </w:p>
    <w:p w14:paraId="62EAC91C" w14:textId="77777777" w:rsidR="008F0E8F" w:rsidRPr="008F6D7A" w:rsidRDefault="008F0E8F" w:rsidP="006449B7">
      <w:pPr>
        <w:spacing w:after="0" w:line="240" w:lineRule="auto"/>
        <w:ind w:left="636"/>
        <w:jc w:val="left"/>
        <w:rPr>
          <w:sz w:val="24"/>
          <w:szCs w:val="24"/>
        </w:rPr>
      </w:pPr>
      <w:proofErr w:type="spellStart"/>
      <w:r w:rsidRPr="008F6D7A">
        <w:rPr>
          <w:i/>
          <w:sz w:val="24"/>
          <w:szCs w:val="24"/>
        </w:rPr>
        <w:t>Деятельностный</w:t>
      </w:r>
      <w:proofErr w:type="spellEnd"/>
      <w:r w:rsidRPr="008F6D7A">
        <w:rPr>
          <w:i/>
          <w:sz w:val="24"/>
          <w:szCs w:val="24"/>
        </w:rPr>
        <w:t xml:space="preserve"> подход</w:t>
      </w:r>
      <w:r w:rsidRPr="008F6D7A">
        <w:rPr>
          <w:sz w:val="24"/>
          <w:szCs w:val="24"/>
        </w:rPr>
        <w:t xml:space="preserve"> основывается на теоретических положениях отечественной </w:t>
      </w:r>
      <w:r w:rsidRPr="008F6D7A">
        <w:rPr>
          <w:sz w:val="24"/>
          <w:szCs w:val="24"/>
        </w:rPr>
        <w:tab/>
        <w:t xml:space="preserve">психологической </w:t>
      </w:r>
      <w:r w:rsidRPr="008F6D7A">
        <w:rPr>
          <w:sz w:val="24"/>
          <w:szCs w:val="24"/>
        </w:rPr>
        <w:tab/>
        <w:t xml:space="preserve">науки, </w:t>
      </w:r>
      <w:r w:rsidRPr="008F6D7A">
        <w:rPr>
          <w:sz w:val="24"/>
          <w:szCs w:val="24"/>
        </w:rPr>
        <w:tab/>
        <w:t xml:space="preserve">раскрывающих </w:t>
      </w:r>
      <w:r w:rsidRPr="008F6D7A">
        <w:rPr>
          <w:sz w:val="24"/>
          <w:szCs w:val="24"/>
        </w:rPr>
        <w:tab/>
        <w:t xml:space="preserve">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w:t>
      </w:r>
    </w:p>
    <w:p w14:paraId="67330E23" w14:textId="77777777" w:rsidR="008F0E8F" w:rsidRPr="008F6D7A" w:rsidRDefault="008F0E8F" w:rsidP="006449B7">
      <w:pPr>
        <w:spacing w:after="0" w:line="240" w:lineRule="auto"/>
        <w:rPr>
          <w:sz w:val="24"/>
          <w:szCs w:val="24"/>
        </w:rPr>
      </w:pPr>
      <w:proofErr w:type="spellStart"/>
      <w:r w:rsidRPr="008F6D7A">
        <w:rPr>
          <w:sz w:val="24"/>
          <w:szCs w:val="24"/>
        </w:rPr>
        <w:t>Деятельностный</w:t>
      </w:r>
      <w:proofErr w:type="spellEnd"/>
      <w:r w:rsidRPr="008F6D7A">
        <w:rPr>
          <w:sz w:val="24"/>
          <w:szCs w:val="24"/>
        </w:rPr>
        <w:t xml:space="preserve">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w:t>
      </w:r>
      <w:r w:rsidR="0038088D" w:rsidRPr="008F6D7A">
        <w:rPr>
          <w:sz w:val="24"/>
          <w:szCs w:val="24"/>
        </w:rPr>
        <w:t xml:space="preserve"> </w:t>
      </w:r>
      <w:r w:rsidRPr="008F6D7A">
        <w:rPr>
          <w:sz w:val="24"/>
          <w:szCs w:val="24"/>
        </w:rPr>
        <w:t xml:space="preserve">практической и учебной).  </w:t>
      </w:r>
    </w:p>
    <w:p w14:paraId="6EA536B8" w14:textId="77777777" w:rsidR="008F0E8F" w:rsidRPr="008F6D7A" w:rsidRDefault="008F0E8F" w:rsidP="006449B7">
      <w:pPr>
        <w:spacing w:after="0" w:line="240" w:lineRule="auto"/>
        <w:rPr>
          <w:sz w:val="24"/>
          <w:szCs w:val="24"/>
        </w:rPr>
      </w:pPr>
      <w:r w:rsidRPr="008F6D7A">
        <w:rPr>
          <w:sz w:val="24"/>
          <w:szCs w:val="24"/>
        </w:rPr>
        <w:t xml:space="preserve">Основным средством реализации </w:t>
      </w:r>
      <w:proofErr w:type="spellStart"/>
      <w:r w:rsidRPr="008F6D7A">
        <w:rPr>
          <w:sz w:val="24"/>
          <w:szCs w:val="24"/>
        </w:rPr>
        <w:t>деятельностного</w:t>
      </w:r>
      <w:proofErr w:type="spellEnd"/>
      <w:r w:rsidRPr="008F6D7A">
        <w:rPr>
          <w:sz w:val="24"/>
          <w:szCs w:val="24"/>
        </w:rPr>
        <w:t xml:space="preserve"> подхода в образовании является обучение как процесс организации познавательной и предметно</w:t>
      </w:r>
      <w:r w:rsidR="0038088D" w:rsidRPr="008F6D7A">
        <w:rPr>
          <w:sz w:val="24"/>
          <w:szCs w:val="24"/>
        </w:rPr>
        <w:t xml:space="preserve"> </w:t>
      </w:r>
      <w:r w:rsidRPr="008F6D7A">
        <w:rPr>
          <w:sz w:val="24"/>
          <w:szCs w:val="24"/>
        </w:rPr>
        <w:t xml:space="preserve">практической деятельности обучающихся, обеспечивающий овладение ими содержанием образования. </w:t>
      </w:r>
    </w:p>
    <w:p w14:paraId="7EE58E5C" w14:textId="77777777" w:rsidR="008F0E8F" w:rsidRPr="008F6D7A" w:rsidRDefault="008F0E8F" w:rsidP="006449B7">
      <w:pPr>
        <w:spacing w:after="0" w:line="240" w:lineRule="auto"/>
        <w:rPr>
          <w:sz w:val="24"/>
          <w:szCs w:val="24"/>
        </w:rPr>
      </w:pPr>
      <w:r w:rsidRPr="008F6D7A">
        <w:rPr>
          <w:sz w:val="24"/>
          <w:szCs w:val="24"/>
        </w:rPr>
        <w:t xml:space="preserve">В контексте АООП НОО обучающихся с ЗПР </w:t>
      </w:r>
      <w:r w:rsidR="002B1B49" w:rsidRPr="008F6D7A">
        <w:rPr>
          <w:sz w:val="24"/>
          <w:szCs w:val="24"/>
        </w:rPr>
        <w:t xml:space="preserve"> </w:t>
      </w:r>
      <w:r w:rsidRPr="008F6D7A">
        <w:rPr>
          <w:sz w:val="24"/>
          <w:szCs w:val="24"/>
        </w:rPr>
        <w:t xml:space="preserve">реализация </w:t>
      </w:r>
      <w:proofErr w:type="spellStart"/>
      <w:r w:rsidRPr="008F6D7A">
        <w:rPr>
          <w:sz w:val="24"/>
          <w:szCs w:val="24"/>
        </w:rPr>
        <w:t>деятельностного</w:t>
      </w:r>
      <w:proofErr w:type="spellEnd"/>
      <w:r w:rsidRPr="008F6D7A">
        <w:rPr>
          <w:sz w:val="24"/>
          <w:szCs w:val="24"/>
        </w:rPr>
        <w:t xml:space="preserve"> подхода обеспечивает: </w:t>
      </w:r>
    </w:p>
    <w:p w14:paraId="6B56D6E0" w14:textId="77777777" w:rsidR="008F0E8F" w:rsidRPr="008F6D7A" w:rsidRDefault="008F0E8F" w:rsidP="006449B7">
      <w:pPr>
        <w:numPr>
          <w:ilvl w:val="0"/>
          <w:numId w:val="6"/>
        </w:numPr>
        <w:spacing w:after="0" w:line="240" w:lineRule="auto"/>
        <w:rPr>
          <w:sz w:val="24"/>
          <w:szCs w:val="24"/>
        </w:rPr>
      </w:pPr>
      <w:r w:rsidRPr="008F6D7A">
        <w:rPr>
          <w:sz w:val="24"/>
          <w:szCs w:val="24"/>
        </w:rPr>
        <w:t xml:space="preserve">придание </w:t>
      </w:r>
      <w:r w:rsidRPr="008F6D7A">
        <w:rPr>
          <w:sz w:val="24"/>
          <w:szCs w:val="24"/>
        </w:rPr>
        <w:tab/>
        <w:t xml:space="preserve">результатам </w:t>
      </w:r>
      <w:r w:rsidRPr="008F6D7A">
        <w:rPr>
          <w:sz w:val="24"/>
          <w:szCs w:val="24"/>
        </w:rPr>
        <w:tab/>
        <w:t xml:space="preserve">образования </w:t>
      </w:r>
      <w:r w:rsidRPr="008F6D7A">
        <w:rPr>
          <w:sz w:val="24"/>
          <w:szCs w:val="24"/>
        </w:rPr>
        <w:tab/>
        <w:t xml:space="preserve">социально </w:t>
      </w:r>
      <w:r w:rsidRPr="008F6D7A">
        <w:rPr>
          <w:sz w:val="24"/>
          <w:szCs w:val="24"/>
        </w:rPr>
        <w:tab/>
        <w:t xml:space="preserve">и </w:t>
      </w:r>
      <w:r w:rsidRPr="008F6D7A">
        <w:rPr>
          <w:sz w:val="24"/>
          <w:szCs w:val="24"/>
        </w:rPr>
        <w:tab/>
        <w:t xml:space="preserve">личностно </w:t>
      </w:r>
    </w:p>
    <w:p w14:paraId="40E5B22D" w14:textId="77777777" w:rsidR="008F0E8F" w:rsidRPr="008F6D7A" w:rsidRDefault="008F0E8F" w:rsidP="006449B7">
      <w:pPr>
        <w:spacing w:after="0" w:line="240" w:lineRule="auto"/>
        <w:ind w:firstLine="0"/>
        <w:rPr>
          <w:sz w:val="24"/>
          <w:szCs w:val="24"/>
        </w:rPr>
      </w:pPr>
      <w:r w:rsidRPr="008F6D7A">
        <w:rPr>
          <w:sz w:val="24"/>
          <w:szCs w:val="24"/>
        </w:rPr>
        <w:t xml:space="preserve">значимого характера; </w:t>
      </w:r>
    </w:p>
    <w:p w14:paraId="6F80C32F" w14:textId="77777777" w:rsidR="008F0E8F" w:rsidRPr="008F6D7A" w:rsidRDefault="008F0E8F" w:rsidP="006449B7">
      <w:pPr>
        <w:numPr>
          <w:ilvl w:val="0"/>
          <w:numId w:val="6"/>
        </w:numPr>
        <w:spacing w:after="0" w:line="240" w:lineRule="auto"/>
        <w:rPr>
          <w:sz w:val="24"/>
          <w:szCs w:val="24"/>
        </w:rPr>
      </w:pPr>
      <w:r w:rsidRPr="008F6D7A">
        <w:rPr>
          <w:sz w:val="24"/>
          <w:szCs w:val="24"/>
        </w:rPr>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14:paraId="5DCAC976" w14:textId="77777777" w:rsidR="008F0E8F" w:rsidRPr="008F6D7A" w:rsidRDefault="008F0E8F" w:rsidP="006449B7">
      <w:pPr>
        <w:numPr>
          <w:ilvl w:val="0"/>
          <w:numId w:val="6"/>
        </w:numPr>
        <w:spacing w:after="0" w:line="240" w:lineRule="auto"/>
        <w:rPr>
          <w:sz w:val="24"/>
          <w:szCs w:val="24"/>
        </w:rPr>
      </w:pPr>
      <w:r w:rsidRPr="008F6D7A">
        <w:rPr>
          <w:sz w:val="24"/>
          <w:szCs w:val="24"/>
        </w:rPr>
        <w:t xml:space="preserve">существенное повышение мотивации и интереса к учению, </w:t>
      </w:r>
    </w:p>
    <w:p w14:paraId="76A7AE71" w14:textId="77777777" w:rsidR="008F0E8F" w:rsidRPr="008F6D7A" w:rsidRDefault="008F0E8F" w:rsidP="006449B7">
      <w:pPr>
        <w:spacing w:after="0" w:line="240" w:lineRule="auto"/>
        <w:ind w:firstLine="0"/>
        <w:rPr>
          <w:sz w:val="24"/>
          <w:szCs w:val="24"/>
        </w:rPr>
      </w:pPr>
      <w:r w:rsidRPr="008F6D7A">
        <w:rPr>
          <w:sz w:val="24"/>
          <w:szCs w:val="24"/>
        </w:rPr>
        <w:t xml:space="preserve">приобретению нового опыта деятельности и поведения; </w:t>
      </w:r>
    </w:p>
    <w:p w14:paraId="7B785AC4" w14:textId="77777777" w:rsidR="008F0E8F" w:rsidRPr="008F6D7A" w:rsidRDefault="008F0E8F" w:rsidP="006449B7">
      <w:pPr>
        <w:numPr>
          <w:ilvl w:val="0"/>
          <w:numId w:val="6"/>
        </w:numPr>
        <w:spacing w:after="0" w:line="240" w:lineRule="auto"/>
        <w:rPr>
          <w:sz w:val="24"/>
          <w:szCs w:val="24"/>
        </w:rPr>
      </w:pPr>
      <w:r w:rsidRPr="008F6D7A">
        <w:rPr>
          <w:sz w:val="24"/>
          <w:szCs w:val="24"/>
        </w:rPr>
        <w:t xml:space="preserve">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 </w:t>
      </w:r>
    </w:p>
    <w:p w14:paraId="6CC92BEE" w14:textId="77777777" w:rsidR="008F0E8F" w:rsidRPr="008F6D7A" w:rsidRDefault="008F0E8F" w:rsidP="006449B7">
      <w:pPr>
        <w:spacing w:after="0" w:line="240" w:lineRule="auto"/>
        <w:rPr>
          <w:sz w:val="24"/>
          <w:szCs w:val="24"/>
        </w:rPr>
      </w:pPr>
      <w:r w:rsidRPr="008F6D7A">
        <w:rPr>
          <w:sz w:val="24"/>
          <w:szCs w:val="24"/>
        </w:rPr>
        <w:t xml:space="preserve">В основу формирования АООП НОО обучающихся с ЗПР положены следующие </w:t>
      </w:r>
      <w:r w:rsidRPr="008F6D7A">
        <w:rPr>
          <w:b/>
          <w:sz w:val="24"/>
          <w:szCs w:val="24"/>
        </w:rPr>
        <w:t>принципы</w:t>
      </w:r>
      <w:r w:rsidRPr="008F6D7A">
        <w:rPr>
          <w:sz w:val="24"/>
          <w:szCs w:val="24"/>
        </w:rPr>
        <w:t xml:space="preserve">: </w:t>
      </w:r>
    </w:p>
    <w:p w14:paraId="366DE68D" w14:textId="77777777" w:rsidR="008F0E8F" w:rsidRPr="008F6D7A" w:rsidRDefault="008F0E8F" w:rsidP="006449B7">
      <w:pPr>
        <w:numPr>
          <w:ilvl w:val="0"/>
          <w:numId w:val="7"/>
        </w:numPr>
        <w:spacing w:after="0" w:line="240" w:lineRule="auto"/>
        <w:rPr>
          <w:sz w:val="24"/>
          <w:szCs w:val="24"/>
        </w:rPr>
      </w:pPr>
      <w:r w:rsidRPr="008F6D7A">
        <w:rPr>
          <w:sz w:val="24"/>
          <w:szCs w:val="24"/>
        </w:rPr>
        <w:lastRenderedPageBreak/>
        <w:t>принципы государственной политики РФ в области образования</w:t>
      </w:r>
      <w:r w:rsidRPr="008F6D7A">
        <w:rPr>
          <w:sz w:val="24"/>
          <w:szCs w:val="24"/>
          <w:vertAlign w:val="superscript"/>
        </w:rPr>
        <w:footnoteReference w:id="2"/>
      </w:r>
      <w:r w:rsidRPr="008F6D7A">
        <w:rPr>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14:paraId="7F4C9C23" w14:textId="77777777" w:rsidR="008F0E8F" w:rsidRPr="008F6D7A" w:rsidRDefault="008F0E8F" w:rsidP="006449B7">
      <w:pPr>
        <w:numPr>
          <w:ilvl w:val="0"/>
          <w:numId w:val="7"/>
        </w:numPr>
        <w:spacing w:after="0" w:line="240" w:lineRule="auto"/>
        <w:rPr>
          <w:sz w:val="24"/>
          <w:szCs w:val="24"/>
        </w:rPr>
      </w:pPr>
      <w:r w:rsidRPr="008F6D7A">
        <w:rPr>
          <w:sz w:val="24"/>
          <w:szCs w:val="24"/>
        </w:rPr>
        <w:t xml:space="preserve">принцип учета типологических и индивидуальных образовательных потребностей обучающихся; </w:t>
      </w:r>
    </w:p>
    <w:p w14:paraId="30F6B2A5" w14:textId="77777777" w:rsidR="008F0E8F" w:rsidRPr="008F6D7A" w:rsidRDefault="008F0E8F" w:rsidP="006449B7">
      <w:pPr>
        <w:numPr>
          <w:ilvl w:val="0"/>
          <w:numId w:val="7"/>
        </w:numPr>
        <w:spacing w:after="0" w:line="240" w:lineRule="auto"/>
        <w:rPr>
          <w:sz w:val="24"/>
          <w:szCs w:val="24"/>
        </w:rPr>
      </w:pPr>
      <w:r w:rsidRPr="008F6D7A">
        <w:rPr>
          <w:sz w:val="24"/>
          <w:szCs w:val="24"/>
        </w:rPr>
        <w:t xml:space="preserve">принцип коррекционной направленности образовательного процесса; </w:t>
      </w:r>
    </w:p>
    <w:p w14:paraId="5E9D1BE7" w14:textId="77777777" w:rsidR="008F0E8F" w:rsidRPr="008F6D7A" w:rsidRDefault="008F0E8F" w:rsidP="006449B7">
      <w:pPr>
        <w:numPr>
          <w:ilvl w:val="0"/>
          <w:numId w:val="7"/>
        </w:numPr>
        <w:spacing w:after="0" w:line="240" w:lineRule="auto"/>
        <w:rPr>
          <w:sz w:val="24"/>
          <w:szCs w:val="24"/>
        </w:rPr>
      </w:pPr>
      <w:r w:rsidRPr="008F6D7A">
        <w:rPr>
          <w:sz w:val="24"/>
          <w:szCs w:val="24"/>
        </w:rPr>
        <w:t xml:space="preserve">принцип развивающей направленности образовательного процесса, ориентирующий его на развитие личности обучающегося и расширение его </w:t>
      </w:r>
    </w:p>
    <w:p w14:paraId="74F15904" w14:textId="77777777" w:rsidR="008F0E8F" w:rsidRPr="008F6D7A" w:rsidRDefault="008F0E8F" w:rsidP="006449B7">
      <w:pPr>
        <w:spacing w:after="0" w:line="240" w:lineRule="auto"/>
        <w:ind w:firstLine="0"/>
        <w:rPr>
          <w:sz w:val="24"/>
          <w:szCs w:val="24"/>
        </w:rPr>
      </w:pPr>
      <w:r w:rsidRPr="008F6D7A">
        <w:rPr>
          <w:sz w:val="24"/>
          <w:szCs w:val="24"/>
        </w:rPr>
        <w:t xml:space="preserve">«зоны ближайшего развития» с учетом особых образовательных потребностей; </w:t>
      </w:r>
    </w:p>
    <w:p w14:paraId="04AFBE97" w14:textId="77777777" w:rsidR="008F0E8F" w:rsidRPr="008F6D7A" w:rsidRDefault="008F0E8F" w:rsidP="006449B7">
      <w:pPr>
        <w:numPr>
          <w:ilvl w:val="0"/>
          <w:numId w:val="7"/>
        </w:numPr>
        <w:spacing w:after="0" w:line="240" w:lineRule="auto"/>
        <w:rPr>
          <w:sz w:val="24"/>
          <w:szCs w:val="24"/>
        </w:rPr>
      </w:pPr>
      <w:r w:rsidRPr="008F6D7A">
        <w:rPr>
          <w:sz w:val="24"/>
          <w:szCs w:val="24"/>
        </w:rPr>
        <w:t xml:space="preserve">онтогенетический принцип;  </w:t>
      </w:r>
    </w:p>
    <w:p w14:paraId="13ABBB2B" w14:textId="77777777" w:rsidR="008F0E8F" w:rsidRPr="008F6D7A" w:rsidRDefault="008F0E8F" w:rsidP="006449B7">
      <w:pPr>
        <w:numPr>
          <w:ilvl w:val="0"/>
          <w:numId w:val="7"/>
        </w:numPr>
        <w:spacing w:after="0" w:line="240" w:lineRule="auto"/>
        <w:rPr>
          <w:sz w:val="24"/>
          <w:szCs w:val="24"/>
        </w:rPr>
      </w:pPr>
      <w:r w:rsidRPr="008F6D7A">
        <w:rPr>
          <w:sz w:val="24"/>
          <w:szCs w:val="24"/>
        </w:rPr>
        <w:t xml:space="preserve">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 </w:t>
      </w:r>
    </w:p>
    <w:p w14:paraId="0F8CAB8D" w14:textId="77777777" w:rsidR="008F0E8F" w:rsidRPr="008F6D7A" w:rsidRDefault="008F0E8F" w:rsidP="006449B7">
      <w:pPr>
        <w:numPr>
          <w:ilvl w:val="0"/>
          <w:numId w:val="7"/>
        </w:numPr>
        <w:spacing w:after="0" w:line="240" w:lineRule="auto"/>
        <w:rPr>
          <w:sz w:val="24"/>
          <w:szCs w:val="24"/>
        </w:rPr>
      </w:pPr>
      <w:r w:rsidRPr="008F6D7A">
        <w:rPr>
          <w:sz w:val="24"/>
          <w:szCs w:val="24"/>
        </w:rPr>
        <w:t xml:space="preserve">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 </w:t>
      </w:r>
    </w:p>
    <w:p w14:paraId="159C8D29" w14:textId="77777777" w:rsidR="008F0E8F" w:rsidRPr="008F6D7A" w:rsidRDefault="008F0E8F" w:rsidP="006449B7">
      <w:pPr>
        <w:numPr>
          <w:ilvl w:val="0"/>
          <w:numId w:val="7"/>
        </w:numPr>
        <w:spacing w:after="0" w:line="240" w:lineRule="auto"/>
        <w:rPr>
          <w:sz w:val="24"/>
          <w:szCs w:val="24"/>
        </w:rPr>
      </w:pPr>
      <w:r w:rsidRPr="008F6D7A">
        <w:rPr>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14:paraId="399AF9D8" w14:textId="77777777" w:rsidR="008F0E8F" w:rsidRPr="008F6D7A" w:rsidRDefault="008F0E8F" w:rsidP="006449B7">
      <w:pPr>
        <w:numPr>
          <w:ilvl w:val="0"/>
          <w:numId w:val="7"/>
        </w:numPr>
        <w:spacing w:after="0" w:line="240" w:lineRule="auto"/>
        <w:rPr>
          <w:sz w:val="24"/>
          <w:szCs w:val="24"/>
        </w:rPr>
      </w:pPr>
      <w:r w:rsidRPr="008F6D7A">
        <w:rPr>
          <w:sz w:val="24"/>
          <w:szCs w:val="24"/>
        </w:rPr>
        <w:t xml:space="preserve">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14:paraId="43E2A7A1" w14:textId="77777777" w:rsidR="008F0E8F" w:rsidRPr="008F6D7A" w:rsidRDefault="008F0E8F" w:rsidP="006449B7">
      <w:pPr>
        <w:numPr>
          <w:ilvl w:val="0"/>
          <w:numId w:val="7"/>
        </w:numPr>
        <w:spacing w:after="0" w:line="240" w:lineRule="auto"/>
        <w:rPr>
          <w:sz w:val="24"/>
          <w:szCs w:val="24"/>
        </w:rPr>
      </w:pPr>
      <w:r w:rsidRPr="008F6D7A">
        <w:rPr>
          <w:sz w:val="24"/>
          <w:szCs w:val="24"/>
        </w:rPr>
        <w:t xml:space="preserve">принцип сотрудничества с семьей. </w:t>
      </w:r>
    </w:p>
    <w:p w14:paraId="2675428A" w14:textId="77777777" w:rsidR="008F0E8F" w:rsidRPr="008F6D7A" w:rsidRDefault="008F0E8F" w:rsidP="006449B7">
      <w:pPr>
        <w:spacing w:after="0" w:line="240" w:lineRule="auto"/>
        <w:ind w:left="0" w:firstLine="0"/>
        <w:jc w:val="center"/>
        <w:rPr>
          <w:sz w:val="24"/>
          <w:szCs w:val="24"/>
        </w:rPr>
      </w:pPr>
      <w:r w:rsidRPr="008F6D7A">
        <w:rPr>
          <w:sz w:val="24"/>
          <w:szCs w:val="24"/>
        </w:rPr>
        <w:br w:type="page"/>
      </w:r>
      <w:r w:rsidR="00380A5B" w:rsidRPr="008F6D7A">
        <w:rPr>
          <w:sz w:val="24"/>
          <w:szCs w:val="24"/>
        </w:rPr>
        <w:lastRenderedPageBreak/>
        <w:t xml:space="preserve">2. </w:t>
      </w:r>
      <w:r w:rsidRPr="008F6D7A">
        <w:rPr>
          <w:b/>
          <w:sz w:val="24"/>
          <w:szCs w:val="24"/>
        </w:rPr>
        <w:t>АДАПТИРОВАННАЯ ОСНОВНАЯ ОБЩЕОБРАЗОВАТЕЛЬНАЯ</w:t>
      </w:r>
    </w:p>
    <w:p w14:paraId="7CA13858" w14:textId="77777777" w:rsidR="008F0E8F" w:rsidRPr="008F6D7A" w:rsidRDefault="008F0E8F" w:rsidP="006449B7">
      <w:pPr>
        <w:spacing w:after="0" w:line="240" w:lineRule="auto"/>
        <w:ind w:left="360" w:right="-15" w:hanging="10"/>
        <w:jc w:val="center"/>
        <w:rPr>
          <w:sz w:val="24"/>
          <w:szCs w:val="24"/>
        </w:rPr>
      </w:pPr>
      <w:r w:rsidRPr="008F6D7A">
        <w:rPr>
          <w:b/>
          <w:sz w:val="24"/>
          <w:szCs w:val="24"/>
        </w:rPr>
        <w:t xml:space="preserve">ПРОГРАММА НАЧАЛЬНОГО ОБЩЕГО ОБРАЗОВАНИЯ </w:t>
      </w:r>
    </w:p>
    <w:p w14:paraId="76D7D00F" w14:textId="77777777" w:rsidR="008F0E8F" w:rsidRPr="008F6D7A" w:rsidRDefault="008F0E8F" w:rsidP="006449B7">
      <w:pPr>
        <w:spacing w:after="0" w:line="240" w:lineRule="auto"/>
        <w:ind w:left="360" w:right="-15" w:hanging="10"/>
        <w:jc w:val="center"/>
        <w:rPr>
          <w:sz w:val="24"/>
          <w:szCs w:val="24"/>
        </w:rPr>
      </w:pPr>
      <w:r w:rsidRPr="008F6D7A">
        <w:rPr>
          <w:b/>
          <w:sz w:val="24"/>
          <w:szCs w:val="24"/>
        </w:rPr>
        <w:t xml:space="preserve">ОБУЧАЮЩИХСЯ  </w:t>
      </w:r>
    </w:p>
    <w:p w14:paraId="79A59F2E" w14:textId="77777777" w:rsidR="008F0E8F" w:rsidRPr="008F6D7A" w:rsidRDefault="008F0E8F" w:rsidP="006449B7">
      <w:pPr>
        <w:spacing w:after="0" w:line="240" w:lineRule="auto"/>
        <w:ind w:left="360" w:right="-15" w:hanging="10"/>
        <w:jc w:val="center"/>
        <w:rPr>
          <w:sz w:val="24"/>
          <w:szCs w:val="24"/>
        </w:rPr>
      </w:pPr>
      <w:r w:rsidRPr="008F6D7A">
        <w:rPr>
          <w:b/>
          <w:sz w:val="24"/>
          <w:szCs w:val="24"/>
        </w:rPr>
        <w:t>С ЗАДЕРЖКОЙ ПСИХИЧЕСКОГО РАЗВИТИЯ (ВАРИАНТ 7.1)</w:t>
      </w:r>
      <w:r w:rsidRPr="008F6D7A">
        <w:rPr>
          <w:color w:val="00000A"/>
          <w:sz w:val="24"/>
          <w:szCs w:val="24"/>
        </w:rPr>
        <w:t xml:space="preserve"> </w:t>
      </w:r>
    </w:p>
    <w:p w14:paraId="3E591ED4" w14:textId="77777777" w:rsidR="008F0E8F" w:rsidRPr="008F6D7A" w:rsidRDefault="008F0E8F" w:rsidP="006449B7">
      <w:pPr>
        <w:numPr>
          <w:ilvl w:val="1"/>
          <w:numId w:val="8"/>
        </w:numPr>
        <w:spacing w:after="0" w:line="240" w:lineRule="auto"/>
        <w:ind w:left="772" w:right="-15" w:hanging="422"/>
        <w:jc w:val="center"/>
        <w:rPr>
          <w:sz w:val="24"/>
          <w:szCs w:val="24"/>
        </w:rPr>
      </w:pPr>
      <w:r w:rsidRPr="008F6D7A">
        <w:rPr>
          <w:b/>
          <w:sz w:val="24"/>
          <w:szCs w:val="24"/>
        </w:rPr>
        <w:t>Целевой раздел</w:t>
      </w:r>
      <w:r w:rsidRPr="008F6D7A">
        <w:rPr>
          <w:b/>
          <w:color w:val="00000A"/>
          <w:sz w:val="24"/>
          <w:szCs w:val="24"/>
        </w:rPr>
        <w:t xml:space="preserve"> </w:t>
      </w:r>
    </w:p>
    <w:p w14:paraId="00AFC24F" w14:textId="77777777" w:rsidR="008F0E8F" w:rsidRPr="008F6D7A" w:rsidRDefault="008F0E8F" w:rsidP="006449B7">
      <w:pPr>
        <w:spacing w:after="0" w:line="240" w:lineRule="auto"/>
        <w:ind w:left="863" w:right="-15" w:hanging="10"/>
        <w:jc w:val="center"/>
        <w:rPr>
          <w:sz w:val="24"/>
          <w:szCs w:val="24"/>
        </w:rPr>
      </w:pPr>
      <w:r w:rsidRPr="008F6D7A">
        <w:rPr>
          <w:b/>
          <w:color w:val="00000A"/>
          <w:sz w:val="24"/>
          <w:szCs w:val="24"/>
        </w:rPr>
        <w:t xml:space="preserve">2.1.1. Пояснительная записка </w:t>
      </w:r>
    </w:p>
    <w:p w14:paraId="20B5DFF0" w14:textId="77777777" w:rsidR="008F0E8F" w:rsidRPr="008F6D7A" w:rsidRDefault="008F0E8F" w:rsidP="006449B7">
      <w:pPr>
        <w:spacing w:after="0" w:line="240" w:lineRule="auto"/>
        <w:ind w:firstLine="708"/>
        <w:rPr>
          <w:sz w:val="24"/>
          <w:szCs w:val="24"/>
        </w:rPr>
      </w:pPr>
      <w:r w:rsidRPr="008F6D7A">
        <w:rPr>
          <w:b/>
          <w:sz w:val="24"/>
          <w:szCs w:val="24"/>
        </w:rPr>
        <w:t xml:space="preserve">Цель реализации адаптированной основной общеобразовательной программы начального общего образования обучающихся с задержкой психического развития </w:t>
      </w:r>
    </w:p>
    <w:p w14:paraId="1DE33371" w14:textId="25C09DC4" w:rsidR="008F0E8F" w:rsidRPr="008F6D7A" w:rsidRDefault="72F2366C" w:rsidP="006449B7">
      <w:pPr>
        <w:spacing w:after="0" w:line="240" w:lineRule="auto"/>
        <w:rPr>
          <w:sz w:val="24"/>
          <w:szCs w:val="24"/>
        </w:rPr>
      </w:pPr>
      <w:r w:rsidRPr="72F2366C">
        <w:rPr>
          <w:b/>
          <w:bCs/>
          <w:sz w:val="24"/>
          <w:szCs w:val="24"/>
        </w:rPr>
        <w:t>Цель реализации АООП НОО обучающихся с ЗПР</w:t>
      </w:r>
      <w:r w:rsidRPr="72F2366C">
        <w:rPr>
          <w:sz w:val="24"/>
          <w:szCs w:val="24"/>
        </w:rPr>
        <w:t xml:space="preserve"> МБОУ СОШ №189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 </w:t>
      </w:r>
    </w:p>
    <w:p w14:paraId="5149F30F" w14:textId="77777777" w:rsidR="008F0E8F" w:rsidRPr="008F6D7A" w:rsidRDefault="008F0E8F" w:rsidP="006449B7">
      <w:pPr>
        <w:spacing w:after="0" w:line="240" w:lineRule="auto"/>
        <w:rPr>
          <w:sz w:val="24"/>
          <w:szCs w:val="24"/>
        </w:rPr>
      </w:pPr>
      <w:r w:rsidRPr="008F6D7A">
        <w:rPr>
          <w:color w:val="00000A"/>
          <w:sz w:val="24"/>
          <w:szCs w:val="24"/>
        </w:rPr>
        <w:t xml:space="preserve">Достижение поставленной цели </w:t>
      </w:r>
      <w:r w:rsidRPr="008F6D7A">
        <w:rPr>
          <w:sz w:val="24"/>
          <w:szCs w:val="24"/>
        </w:rPr>
        <w:t>при разработке и реализации Организацией АООП НОО</w:t>
      </w:r>
      <w:r w:rsidRPr="008F6D7A">
        <w:rPr>
          <w:color w:val="00000A"/>
          <w:sz w:val="24"/>
          <w:szCs w:val="24"/>
        </w:rPr>
        <w:t xml:space="preserve"> обучающихся с ЗПР предусматривает решение следующих основных задач: </w:t>
      </w:r>
    </w:p>
    <w:p w14:paraId="7E92DE19" w14:textId="77777777" w:rsidR="008F0E8F" w:rsidRPr="008F6D7A" w:rsidRDefault="008F0E8F" w:rsidP="006449B7">
      <w:pPr>
        <w:numPr>
          <w:ilvl w:val="2"/>
          <w:numId w:val="8"/>
        </w:numPr>
        <w:spacing w:after="0" w:line="240" w:lineRule="auto"/>
        <w:rPr>
          <w:sz w:val="24"/>
          <w:szCs w:val="24"/>
        </w:rPr>
      </w:pPr>
      <w:r w:rsidRPr="008F6D7A">
        <w:rPr>
          <w:sz w:val="24"/>
          <w:szCs w:val="24"/>
        </w:rPr>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 </w:t>
      </w:r>
    </w:p>
    <w:p w14:paraId="69F69B79" w14:textId="77777777" w:rsidR="008F0E8F" w:rsidRPr="008F6D7A" w:rsidRDefault="008F0E8F" w:rsidP="006449B7">
      <w:pPr>
        <w:numPr>
          <w:ilvl w:val="2"/>
          <w:numId w:val="8"/>
        </w:numPr>
        <w:spacing w:after="0" w:line="240" w:lineRule="auto"/>
        <w:rPr>
          <w:sz w:val="24"/>
          <w:szCs w:val="24"/>
        </w:rPr>
      </w:pPr>
      <w:r w:rsidRPr="008F6D7A">
        <w:rPr>
          <w:sz w:val="24"/>
          <w:szCs w:val="24"/>
        </w:rPr>
        <w:t xml:space="preserve">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 </w:t>
      </w:r>
    </w:p>
    <w:p w14:paraId="743A6C4B" w14:textId="77777777" w:rsidR="008F0E8F" w:rsidRPr="008F6D7A" w:rsidRDefault="008F0E8F" w:rsidP="006449B7">
      <w:pPr>
        <w:numPr>
          <w:ilvl w:val="2"/>
          <w:numId w:val="8"/>
        </w:numPr>
        <w:spacing w:after="0" w:line="240" w:lineRule="auto"/>
        <w:rPr>
          <w:sz w:val="24"/>
          <w:szCs w:val="24"/>
        </w:rPr>
      </w:pPr>
      <w:r w:rsidRPr="008F6D7A">
        <w:rPr>
          <w:sz w:val="24"/>
          <w:szCs w:val="24"/>
        </w:rPr>
        <w:t xml:space="preserve">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w:t>
      </w:r>
    </w:p>
    <w:p w14:paraId="1C50B5F5" w14:textId="77777777" w:rsidR="008F0E8F" w:rsidRPr="008F6D7A" w:rsidRDefault="008F0E8F" w:rsidP="006449B7">
      <w:pPr>
        <w:spacing w:after="0" w:line="240" w:lineRule="auto"/>
        <w:ind w:firstLine="0"/>
        <w:rPr>
          <w:sz w:val="24"/>
          <w:szCs w:val="24"/>
        </w:rPr>
      </w:pPr>
      <w:r w:rsidRPr="008F6D7A">
        <w:rPr>
          <w:sz w:val="24"/>
          <w:szCs w:val="24"/>
        </w:rPr>
        <w:t xml:space="preserve">коммуникативного, двигательного, личностного развития; </w:t>
      </w:r>
    </w:p>
    <w:p w14:paraId="331BD959" w14:textId="77777777" w:rsidR="008F0E8F" w:rsidRPr="008F6D7A" w:rsidRDefault="008F0E8F" w:rsidP="006449B7">
      <w:pPr>
        <w:numPr>
          <w:ilvl w:val="2"/>
          <w:numId w:val="8"/>
        </w:numPr>
        <w:spacing w:after="0" w:line="240" w:lineRule="auto"/>
        <w:rPr>
          <w:sz w:val="24"/>
          <w:szCs w:val="24"/>
        </w:rPr>
      </w:pPr>
      <w:r w:rsidRPr="008F6D7A">
        <w:rPr>
          <w:sz w:val="24"/>
          <w:szCs w:val="24"/>
        </w:rPr>
        <w:t xml:space="preserve">создание благоприятных условий для удовлетворения особых образовательных потребностей обучающихся с ЗПР; </w:t>
      </w:r>
    </w:p>
    <w:p w14:paraId="5F874738" w14:textId="77777777" w:rsidR="008F0E8F" w:rsidRPr="008F6D7A" w:rsidRDefault="008F0E8F" w:rsidP="006449B7">
      <w:pPr>
        <w:numPr>
          <w:ilvl w:val="2"/>
          <w:numId w:val="8"/>
        </w:numPr>
        <w:spacing w:after="0" w:line="240" w:lineRule="auto"/>
        <w:rPr>
          <w:sz w:val="24"/>
          <w:szCs w:val="24"/>
        </w:rPr>
      </w:pPr>
      <w:r w:rsidRPr="008F6D7A">
        <w:rPr>
          <w:sz w:val="24"/>
          <w:szCs w:val="24"/>
        </w:rPr>
        <w:t xml:space="preserve">обеспечение доступности получения качественного начального общего образования; </w:t>
      </w:r>
    </w:p>
    <w:p w14:paraId="5EC9F472" w14:textId="77777777" w:rsidR="008F0E8F" w:rsidRPr="008F6D7A" w:rsidRDefault="008F0E8F" w:rsidP="006449B7">
      <w:pPr>
        <w:numPr>
          <w:ilvl w:val="2"/>
          <w:numId w:val="8"/>
        </w:numPr>
        <w:spacing w:after="0" w:line="240" w:lineRule="auto"/>
        <w:rPr>
          <w:sz w:val="24"/>
          <w:szCs w:val="24"/>
        </w:rPr>
      </w:pPr>
      <w:r w:rsidRPr="008F6D7A">
        <w:rPr>
          <w:sz w:val="24"/>
          <w:szCs w:val="24"/>
        </w:rPr>
        <w:t xml:space="preserve">обеспечение преемственности начального общего и основного общего образования; </w:t>
      </w:r>
    </w:p>
    <w:p w14:paraId="582E5639" w14:textId="77777777" w:rsidR="008F0E8F" w:rsidRPr="008F6D7A" w:rsidRDefault="008F0E8F" w:rsidP="006449B7">
      <w:pPr>
        <w:numPr>
          <w:ilvl w:val="2"/>
          <w:numId w:val="8"/>
        </w:numPr>
        <w:spacing w:after="0" w:line="240" w:lineRule="auto"/>
        <w:rPr>
          <w:sz w:val="24"/>
          <w:szCs w:val="24"/>
        </w:rPr>
      </w:pPr>
      <w:r w:rsidRPr="008F6D7A">
        <w:rPr>
          <w:sz w:val="24"/>
          <w:szCs w:val="24"/>
        </w:rPr>
        <w:t xml:space="preserve">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14:paraId="725911D1" w14:textId="77777777" w:rsidR="008F0E8F" w:rsidRPr="008F6D7A" w:rsidRDefault="008F0E8F" w:rsidP="006449B7">
      <w:pPr>
        <w:numPr>
          <w:ilvl w:val="2"/>
          <w:numId w:val="8"/>
        </w:numPr>
        <w:spacing w:after="0" w:line="240" w:lineRule="auto"/>
        <w:ind w:right="-421"/>
        <w:rPr>
          <w:sz w:val="24"/>
          <w:szCs w:val="24"/>
        </w:rPr>
      </w:pPr>
      <w:r w:rsidRPr="008F6D7A">
        <w:rPr>
          <w:sz w:val="24"/>
          <w:szCs w:val="24"/>
        </w:rPr>
        <w:t>использовани</w:t>
      </w:r>
      <w:r w:rsidR="00175106">
        <w:rPr>
          <w:sz w:val="24"/>
          <w:szCs w:val="24"/>
        </w:rPr>
        <w:t xml:space="preserve">е </w:t>
      </w:r>
      <w:r w:rsidR="00175106">
        <w:rPr>
          <w:sz w:val="24"/>
          <w:szCs w:val="24"/>
        </w:rPr>
        <w:tab/>
        <w:t xml:space="preserve">в </w:t>
      </w:r>
      <w:r w:rsidR="00175106">
        <w:rPr>
          <w:sz w:val="24"/>
          <w:szCs w:val="24"/>
        </w:rPr>
        <w:tab/>
        <w:t xml:space="preserve">образовательном </w:t>
      </w:r>
      <w:r w:rsidR="00175106">
        <w:rPr>
          <w:sz w:val="24"/>
          <w:szCs w:val="24"/>
        </w:rPr>
        <w:tab/>
      </w:r>
      <w:proofErr w:type="spellStart"/>
      <w:r w:rsidR="00175106">
        <w:rPr>
          <w:sz w:val="24"/>
          <w:szCs w:val="24"/>
        </w:rPr>
        <w:t>процесссе</w:t>
      </w:r>
      <w:proofErr w:type="spellEnd"/>
      <w:r w:rsidRPr="008F6D7A">
        <w:rPr>
          <w:sz w:val="24"/>
          <w:szCs w:val="24"/>
        </w:rPr>
        <w:tab/>
        <w:t xml:space="preserve">современных </w:t>
      </w:r>
    </w:p>
    <w:p w14:paraId="18BE0D1F" w14:textId="77777777" w:rsidR="008F0E8F" w:rsidRPr="008F6D7A" w:rsidRDefault="008F0E8F" w:rsidP="006449B7">
      <w:pPr>
        <w:spacing w:after="0" w:line="240" w:lineRule="auto"/>
        <w:ind w:right="-421" w:firstLine="0"/>
        <w:rPr>
          <w:sz w:val="24"/>
          <w:szCs w:val="24"/>
        </w:rPr>
      </w:pPr>
      <w:r w:rsidRPr="008F6D7A">
        <w:rPr>
          <w:sz w:val="24"/>
          <w:szCs w:val="24"/>
        </w:rPr>
        <w:t xml:space="preserve">образовательных технологий </w:t>
      </w:r>
      <w:proofErr w:type="spellStart"/>
      <w:r w:rsidRPr="008F6D7A">
        <w:rPr>
          <w:sz w:val="24"/>
          <w:szCs w:val="24"/>
        </w:rPr>
        <w:t>деятельностного</w:t>
      </w:r>
      <w:proofErr w:type="spellEnd"/>
      <w:r w:rsidRPr="008F6D7A">
        <w:rPr>
          <w:sz w:val="24"/>
          <w:szCs w:val="24"/>
        </w:rPr>
        <w:t xml:space="preserve"> типа; </w:t>
      </w:r>
    </w:p>
    <w:p w14:paraId="394A0C09" w14:textId="77777777" w:rsidR="008F0E8F" w:rsidRPr="008F6D7A" w:rsidRDefault="008F0E8F" w:rsidP="006449B7">
      <w:pPr>
        <w:numPr>
          <w:ilvl w:val="2"/>
          <w:numId w:val="8"/>
        </w:numPr>
        <w:spacing w:after="0" w:line="240" w:lineRule="auto"/>
        <w:ind w:right="-421"/>
        <w:rPr>
          <w:sz w:val="24"/>
          <w:szCs w:val="24"/>
        </w:rPr>
      </w:pPr>
      <w:r w:rsidRPr="008F6D7A">
        <w:rPr>
          <w:sz w:val="24"/>
          <w:szCs w:val="24"/>
        </w:rPr>
        <w:t xml:space="preserve">предоставление </w:t>
      </w:r>
      <w:r w:rsidRPr="008F6D7A">
        <w:rPr>
          <w:sz w:val="24"/>
          <w:szCs w:val="24"/>
        </w:rPr>
        <w:tab/>
        <w:t xml:space="preserve">обучающимся </w:t>
      </w:r>
      <w:r w:rsidRPr="008F6D7A">
        <w:rPr>
          <w:sz w:val="24"/>
          <w:szCs w:val="24"/>
        </w:rPr>
        <w:tab/>
        <w:t xml:space="preserve">возможности </w:t>
      </w:r>
      <w:r w:rsidRPr="008F6D7A">
        <w:rPr>
          <w:sz w:val="24"/>
          <w:szCs w:val="24"/>
        </w:rPr>
        <w:tab/>
        <w:t xml:space="preserve">для </w:t>
      </w:r>
      <w:r w:rsidRPr="008F6D7A">
        <w:rPr>
          <w:sz w:val="24"/>
          <w:szCs w:val="24"/>
        </w:rPr>
        <w:tab/>
        <w:t xml:space="preserve">эффективной </w:t>
      </w:r>
    </w:p>
    <w:p w14:paraId="77233739" w14:textId="77777777" w:rsidR="008F0E8F" w:rsidRPr="008F6D7A" w:rsidRDefault="008F0E8F" w:rsidP="006449B7">
      <w:pPr>
        <w:spacing w:after="0" w:line="240" w:lineRule="auto"/>
        <w:ind w:right="-421" w:firstLine="0"/>
        <w:rPr>
          <w:sz w:val="24"/>
          <w:szCs w:val="24"/>
        </w:rPr>
      </w:pPr>
      <w:r w:rsidRPr="008F6D7A">
        <w:rPr>
          <w:sz w:val="24"/>
          <w:szCs w:val="24"/>
        </w:rPr>
        <w:t xml:space="preserve">самостоятельной работы; </w:t>
      </w:r>
    </w:p>
    <w:p w14:paraId="4E10EA91" w14:textId="77777777" w:rsidR="008F0E8F" w:rsidRPr="008F6D7A" w:rsidRDefault="008F0E8F" w:rsidP="006449B7">
      <w:pPr>
        <w:numPr>
          <w:ilvl w:val="2"/>
          <w:numId w:val="8"/>
        </w:numPr>
        <w:spacing w:after="0" w:line="240" w:lineRule="auto"/>
        <w:rPr>
          <w:sz w:val="24"/>
          <w:szCs w:val="24"/>
        </w:rPr>
      </w:pPr>
      <w:r w:rsidRPr="008F6D7A">
        <w:rPr>
          <w:sz w:val="24"/>
          <w:szCs w:val="24"/>
        </w:rPr>
        <w:lastRenderedPageBreak/>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8F6D7A">
        <w:rPr>
          <w:sz w:val="24"/>
          <w:szCs w:val="24"/>
        </w:rPr>
        <w:t>внутришкольной</w:t>
      </w:r>
      <w:proofErr w:type="spellEnd"/>
      <w:r w:rsidRPr="008F6D7A">
        <w:rPr>
          <w:sz w:val="24"/>
          <w:szCs w:val="24"/>
        </w:rPr>
        <w:t xml:space="preserve"> социальной среды; </w:t>
      </w:r>
    </w:p>
    <w:p w14:paraId="5B9C6E4A" w14:textId="77777777" w:rsidR="008F0E8F" w:rsidRPr="008F6D7A" w:rsidRDefault="008F0E8F" w:rsidP="006449B7">
      <w:pPr>
        <w:numPr>
          <w:ilvl w:val="2"/>
          <w:numId w:val="8"/>
        </w:numPr>
        <w:spacing w:after="0" w:line="240" w:lineRule="auto"/>
        <w:rPr>
          <w:sz w:val="24"/>
          <w:szCs w:val="24"/>
        </w:rPr>
      </w:pPr>
      <w:r w:rsidRPr="008F6D7A">
        <w:rPr>
          <w:sz w:val="24"/>
          <w:szCs w:val="24"/>
        </w:rPr>
        <w:t xml:space="preserve">включение обучающихся в процессы познания и преобразования внешкольной социальной среды (населённого пункта, района, города). </w:t>
      </w:r>
    </w:p>
    <w:p w14:paraId="29D6B8E0" w14:textId="77777777" w:rsidR="008F0E8F" w:rsidRPr="008F6D7A" w:rsidRDefault="008F0E8F" w:rsidP="006449B7">
      <w:pPr>
        <w:spacing w:after="0" w:line="240" w:lineRule="auto"/>
        <w:ind w:firstLine="708"/>
        <w:rPr>
          <w:sz w:val="24"/>
          <w:szCs w:val="24"/>
        </w:rPr>
      </w:pPr>
      <w:r w:rsidRPr="008F6D7A">
        <w:rPr>
          <w:b/>
          <w:sz w:val="24"/>
          <w:szCs w:val="24"/>
        </w:rPr>
        <w:t xml:space="preserve">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 </w:t>
      </w:r>
      <w:r w:rsidR="00B1014D" w:rsidRPr="008F6D7A">
        <w:rPr>
          <w:b/>
          <w:sz w:val="24"/>
          <w:szCs w:val="24"/>
        </w:rPr>
        <w:t xml:space="preserve"> п</w:t>
      </w:r>
      <w:r w:rsidRPr="008F6D7A">
        <w:rPr>
          <w:sz w:val="24"/>
          <w:szCs w:val="24"/>
        </w:rPr>
        <w:t xml:space="preserve">редставлены в разделе 1. Общие положения. </w:t>
      </w:r>
    </w:p>
    <w:p w14:paraId="53128261" w14:textId="77777777" w:rsidR="0038088D" w:rsidRPr="008F6D7A" w:rsidRDefault="0038088D" w:rsidP="006449B7">
      <w:pPr>
        <w:spacing w:after="0" w:line="240" w:lineRule="auto"/>
        <w:ind w:left="0" w:firstLine="0"/>
        <w:rPr>
          <w:b/>
          <w:sz w:val="24"/>
          <w:szCs w:val="24"/>
        </w:rPr>
      </w:pPr>
    </w:p>
    <w:p w14:paraId="58FA7B8A" w14:textId="77777777" w:rsidR="008F0E8F" w:rsidRPr="008F6D7A" w:rsidRDefault="008F0E8F" w:rsidP="006449B7">
      <w:pPr>
        <w:spacing w:after="0" w:line="240" w:lineRule="auto"/>
        <w:ind w:left="0" w:firstLine="0"/>
        <w:jc w:val="center"/>
        <w:rPr>
          <w:sz w:val="24"/>
          <w:szCs w:val="24"/>
        </w:rPr>
      </w:pPr>
      <w:r w:rsidRPr="008F6D7A">
        <w:rPr>
          <w:b/>
          <w:sz w:val="24"/>
          <w:szCs w:val="24"/>
        </w:rPr>
        <w:t xml:space="preserve">Общая </w:t>
      </w:r>
      <w:r w:rsidRPr="008F6D7A">
        <w:rPr>
          <w:b/>
          <w:sz w:val="24"/>
          <w:szCs w:val="24"/>
        </w:rPr>
        <w:tab/>
        <w:t xml:space="preserve">характеристика </w:t>
      </w:r>
      <w:r w:rsidRPr="008F6D7A">
        <w:rPr>
          <w:b/>
          <w:sz w:val="24"/>
          <w:szCs w:val="24"/>
        </w:rPr>
        <w:tab/>
        <w:t xml:space="preserve">адаптированной </w:t>
      </w:r>
      <w:r w:rsidRPr="008F6D7A">
        <w:rPr>
          <w:b/>
          <w:sz w:val="24"/>
          <w:szCs w:val="24"/>
        </w:rPr>
        <w:tab/>
        <w:t>основной</w:t>
      </w:r>
    </w:p>
    <w:p w14:paraId="3DD76A5F" w14:textId="77777777" w:rsidR="008F0E8F" w:rsidRPr="008F6D7A" w:rsidRDefault="008F0E8F" w:rsidP="006449B7">
      <w:pPr>
        <w:spacing w:after="0" w:line="240" w:lineRule="auto"/>
        <w:ind w:left="631" w:hanging="10"/>
        <w:jc w:val="center"/>
        <w:rPr>
          <w:b/>
          <w:sz w:val="24"/>
          <w:szCs w:val="24"/>
        </w:rPr>
      </w:pPr>
      <w:r w:rsidRPr="008F6D7A">
        <w:rPr>
          <w:b/>
          <w:sz w:val="24"/>
          <w:szCs w:val="24"/>
        </w:rPr>
        <w:t>общеобразовательной программы начального общего образования обучающихся с задержкой психического развития</w:t>
      </w:r>
    </w:p>
    <w:p w14:paraId="62486C05" w14:textId="77777777" w:rsidR="00B1014D" w:rsidRPr="008F6D7A" w:rsidRDefault="00B1014D" w:rsidP="006449B7">
      <w:pPr>
        <w:spacing w:after="0" w:line="240" w:lineRule="auto"/>
        <w:ind w:left="631" w:hanging="10"/>
        <w:jc w:val="center"/>
        <w:rPr>
          <w:sz w:val="24"/>
          <w:szCs w:val="24"/>
        </w:rPr>
      </w:pPr>
    </w:p>
    <w:p w14:paraId="49839D10" w14:textId="77777777" w:rsidR="008F0E8F" w:rsidRPr="008F6D7A" w:rsidRDefault="008F0E8F" w:rsidP="006449B7">
      <w:pPr>
        <w:spacing w:after="0" w:line="240" w:lineRule="auto"/>
        <w:rPr>
          <w:sz w:val="24"/>
          <w:szCs w:val="24"/>
        </w:rPr>
      </w:pPr>
      <w:r w:rsidRPr="008F6D7A">
        <w:rPr>
          <w:sz w:val="24"/>
          <w:szCs w:val="24"/>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 </w:t>
      </w:r>
    </w:p>
    <w:p w14:paraId="57175B07" w14:textId="77777777" w:rsidR="008F0E8F" w:rsidRPr="008F6D7A" w:rsidRDefault="008F0E8F" w:rsidP="006449B7">
      <w:pPr>
        <w:spacing w:after="0" w:line="240" w:lineRule="auto"/>
        <w:rPr>
          <w:sz w:val="24"/>
          <w:szCs w:val="24"/>
        </w:rPr>
      </w:pPr>
      <w:r w:rsidRPr="008F6D7A">
        <w:rPr>
          <w:sz w:val="24"/>
          <w:szCs w:val="24"/>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w:t>
      </w:r>
      <w:r w:rsidRPr="008F6D7A">
        <w:rPr>
          <w:color w:val="00000A"/>
          <w:sz w:val="24"/>
          <w:szCs w:val="24"/>
        </w:rPr>
        <w:t>(1 - 4 классы)</w:t>
      </w:r>
      <w:r w:rsidRPr="008F6D7A">
        <w:rPr>
          <w:sz w:val="24"/>
          <w:szCs w:val="24"/>
        </w:rPr>
        <w:t xml:space="preserve">.  </w:t>
      </w:r>
    </w:p>
    <w:p w14:paraId="308D9984" w14:textId="186A5FAF" w:rsidR="008F0E8F" w:rsidRPr="008F6D7A" w:rsidRDefault="008F0E8F" w:rsidP="006449B7">
      <w:pPr>
        <w:spacing w:after="0" w:line="240" w:lineRule="auto"/>
        <w:rPr>
          <w:sz w:val="24"/>
          <w:szCs w:val="24"/>
        </w:rPr>
      </w:pPr>
      <w:r w:rsidRPr="008F6D7A">
        <w:rPr>
          <w:sz w:val="24"/>
          <w:szCs w:val="24"/>
        </w:rPr>
        <w:t xml:space="preserve">АООП НОО </w:t>
      </w:r>
      <w:r w:rsidR="002124FB" w:rsidRPr="008F6D7A">
        <w:rPr>
          <w:sz w:val="24"/>
          <w:szCs w:val="24"/>
        </w:rPr>
        <w:t xml:space="preserve">МБОУ СОШ №189 </w:t>
      </w:r>
      <w:r w:rsidRPr="008F6D7A">
        <w:rPr>
          <w:sz w:val="24"/>
          <w:szCs w:val="24"/>
        </w:rPr>
        <w:t>представляет собой адаптированный вариант основной образовательной программы начального общего образования (далее —</w:t>
      </w:r>
      <w:r w:rsidRPr="008F6D7A">
        <w:rPr>
          <w:rFonts w:eastAsia="Calibri"/>
          <w:sz w:val="24"/>
          <w:szCs w:val="24"/>
        </w:rPr>
        <w:t xml:space="preserve"> </w:t>
      </w:r>
      <w:r w:rsidRPr="008F6D7A">
        <w:rPr>
          <w:sz w:val="24"/>
          <w:szCs w:val="24"/>
        </w:rPr>
        <w:t>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8F6D7A">
        <w:rPr>
          <w:sz w:val="24"/>
          <w:szCs w:val="24"/>
          <w:vertAlign w:val="superscript"/>
        </w:rPr>
        <w:footnoteReference w:id="3"/>
      </w:r>
      <w:r w:rsidRPr="008F6D7A">
        <w:rPr>
          <w:sz w:val="24"/>
          <w:szCs w:val="24"/>
        </w:rPr>
        <w:t xml:space="preserve"> (далее — ФГОС НОО). В структуру АООП НОО включена программа коррекционной работы, ориентированная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w:t>
      </w:r>
      <w:r w:rsidR="72F2366C" w:rsidRPr="72F2366C">
        <w:rPr>
          <w:sz w:val="24"/>
          <w:szCs w:val="24"/>
        </w:rPr>
        <w:t>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w:t>
      </w:r>
      <w:r w:rsidR="72F2366C" w:rsidRPr="72F2366C">
        <w:rPr>
          <w:rFonts w:eastAsia="Calibri"/>
          <w:sz w:val="24"/>
          <w:szCs w:val="24"/>
        </w:rPr>
        <w:t xml:space="preserve"> </w:t>
      </w:r>
      <w:r w:rsidR="72F2366C" w:rsidRPr="72F2366C">
        <w:rPr>
          <w:sz w:val="24"/>
          <w:szCs w:val="24"/>
        </w:rPr>
        <w:t>каждого</w:t>
      </w:r>
      <w:r w:rsidR="72F2366C" w:rsidRPr="72F2366C">
        <w:rPr>
          <w:rFonts w:eastAsia="Calibri"/>
          <w:sz w:val="24"/>
          <w:szCs w:val="24"/>
        </w:rPr>
        <w:t xml:space="preserve"> </w:t>
      </w:r>
      <w:r w:rsidR="72F2366C" w:rsidRPr="72F2366C">
        <w:rPr>
          <w:sz w:val="24"/>
          <w:szCs w:val="24"/>
        </w:rPr>
        <w:t>обучающегося</w:t>
      </w:r>
      <w:r w:rsidR="72F2366C" w:rsidRPr="72F2366C">
        <w:rPr>
          <w:rFonts w:eastAsia="Calibri"/>
          <w:sz w:val="24"/>
          <w:szCs w:val="24"/>
        </w:rPr>
        <w:t xml:space="preserve"> </w:t>
      </w:r>
      <w:r w:rsidR="72F2366C" w:rsidRPr="72F2366C">
        <w:rPr>
          <w:sz w:val="24"/>
          <w:szCs w:val="24"/>
        </w:rPr>
        <w:t>определяется</w:t>
      </w:r>
      <w:r w:rsidR="72F2366C" w:rsidRPr="72F2366C">
        <w:rPr>
          <w:rFonts w:eastAsia="Calibri"/>
          <w:sz w:val="24"/>
          <w:szCs w:val="24"/>
        </w:rPr>
        <w:t xml:space="preserve"> </w:t>
      </w:r>
      <w:r w:rsidR="72F2366C" w:rsidRPr="72F2366C">
        <w:rPr>
          <w:sz w:val="24"/>
          <w:szCs w:val="24"/>
        </w:rPr>
        <w:t>с</w:t>
      </w:r>
      <w:r w:rsidR="72F2366C" w:rsidRPr="72F2366C">
        <w:rPr>
          <w:rFonts w:eastAsia="Calibri"/>
          <w:sz w:val="24"/>
          <w:szCs w:val="24"/>
        </w:rPr>
        <w:t xml:space="preserve"> </w:t>
      </w:r>
      <w:r w:rsidR="72F2366C" w:rsidRPr="72F2366C">
        <w:rPr>
          <w:sz w:val="24"/>
          <w:szCs w:val="24"/>
        </w:rPr>
        <w:t>учетом</w:t>
      </w:r>
      <w:r w:rsidR="72F2366C" w:rsidRPr="72F2366C">
        <w:rPr>
          <w:rFonts w:eastAsia="Calibri"/>
          <w:sz w:val="24"/>
          <w:szCs w:val="24"/>
        </w:rPr>
        <w:t xml:space="preserve"> </w:t>
      </w:r>
      <w:r w:rsidR="72F2366C" w:rsidRPr="72F2366C">
        <w:rPr>
          <w:sz w:val="24"/>
          <w:szCs w:val="24"/>
        </w:rPr>
        <w:t>его</w:t>
      </w:r>
      <w:r w:rsidR="72F2366C" w:rsidRPr="72F2366C">
        <w:rPr>
          <w:rFonts w:eastAsia="Calibri"/>
          <w:sz w:val="24"/>
          <w:szCs w:val="24"/>
        </w:rPr>
        <w:t xml:space="preserve"> </w:t>
      </w:r>
      <w:r w:rsidR="72F2366C" w:rsidRPr="72F2366C">
        <w:rPr>
          <w:sz w:val="24"/>
          <w:szCs w:val="24"/>
        </w:rPr>
        <w:t>особых</w:t>
      </w:r>
      <w:r w:rsidR="72F2366C" w:rsidRPr="72F2366C">
        <w:rPr>
          <w:rFonts w:eastAsia="Calibri"/>
          <w:sz w:val="24"/>
          <w:szCs w:val="24"/>
        </w:rPr>
        <w:t xml:space="preserve"> </w:t>
      </w:r>
      <w:r w:rsidR="72F2366C" w:rsidRPr="72F2366C">
        <w:rPr>
          <w:sz w:val="24"/>
          <w:szCs w:val="24"/>
        </w:rPr>
        <w:t>образовательных</w:t>
      </w:r>
      <w:r w:rsidR="72F2366C" w:rsidRPr="72F2366C">
        <w:rPr>
          <w:rFonts w:eastAsia="Calibri"/>
          <w:sz w:val="24"/>
          <w:szCs w:val="24"/>
        </w:rPr>
        <w:t xml:space="preserve"> </w:t>
      </w:r>
      <w:r w:rsidR="72F2366C" w:rsidRPr="72F2366C">
        <w:rPr>
          <w:sz w:val="24"/>
          <w:szCs w:val="24"/>
        </w:rPr>
        <w:t>потребностей</w:t>
      </w:r>
      <w:r w:rsidR="72F2366C" w:rsidRPr="72F2366C">
        <w:rPr>
          <w:rFonts w:eastAsia="Calibri"/>
          <w:sz w:val="24"/>
          <w:szCs w:val="24"/>
        </w:rPr>
        <w:t xml:space="preserve"> </w:t>
      </w:r>
      <w:r w:rsidR="72F2366C" w:rsidRPr="72F2366C">
        <w:rPr>
          <w:sz w:val="24"/>
          <w:szCs w:val="24"/>
        </w:rPr>
        <w:t>на</w:t>
      </w:r>
      <w:r w:rsidR="72F2366C" w:rsidRPr="72F2366C">
        <w:rPr>
          <w:rFonts w:eastAsia="Calibri"/>
          <w:sz w:val="24"/>
          <w:szCs w:val="24"/>
        </w:rPr>
        <w:t xml:space="preserve"> </w:t>
      </w:r>
      <w:r w:rsidR="72F2366C" w:rsidRPr="72F2366C">
        <w:rPr>
          <w:sz w:val="24"/>
          <w:szCs w:val="24"/>
        </w:rPr>
        <w:t>основе</w:t>
      </w:r>
      <w:r w:rsidR="72F2366C" w:rsidRPr="72F2366C">
        <w:rPr>
          <w:rFonts w:eastAsia="Calibri"/>
          <w:sz w:val="24"/>
          <w:szCs w:val="24"/>
        </w:rPr>
        <w:t xml:space="preserve"> </w:t>
      </w:r>
      <w:r w:rsidR="72F2366C" w:rsidRPr="72F2366C">
        <w:rPr>
          <w:sz w:val="24"/>
          <w:szCs w:val="24"/>
        </w:rPr>
        <w:t>рекомендаций</w:t>
      </w:r>
      <w:r w:rsidR="72F2366C" w:rsidRPr="72F2366C">
        <w:rPr>
          <w:rFonts w:eastAsia="Calibri"/>
          <w:sz w:val="24"/>
          <w:szCs w:val="24"/>
        </w:rPr>
        <w:t xml:space="preserve"> </w:t>
      </w:r>
      <w:r w:rsidR="72F2366C" w:rsidRPr="72F2366C">
        <w:rPr>
          <w:sz w:val="24"/>
          <w:szCs w:val="24"/>
        </w:rPr>
        <w:t xml:space="preserve">ПМПК, ИПР. </w:t>
      </w:r>
    </w:p>
    <w:p w14:paraId="1B33B178" w14:textId="77777777" w:rsidR="008F0E8F" w:rsidRPr="008F6D7A" w:rsidRDefault="008F0E8F" w:rsidP="006449B7">
      <w:pPr>
        <w:spacing w:after="0" w:line="240" w:lineRule="auto"/>
        <w:ind w:left="360" w:right="-15" w:hanging="10"/>
        <w:jc w:val="center"/>
        <w:rPr>
          <w:sz w:val="24"/>
          <w:szCs w:val="24"/>
        </w:rPr>
      </w:pPr>
      <w:r w:rsidRPr="008F6D7A">
        <w:rPr>
          <w:b/>
          <w:sz w:val="24"/>
          <w:szCs w:val="24"/>
        </w:rPr>
        <w:t xml:space="preserve">Психолого-педагогическая характеристика обучающихся с ЗПР </w:t>
      </w:r>
    </w:p>
    <w:p w14:paraId="600767F3" w14:textId="77777777" w:rsidR="008F0E8F" w:rsidRPr="008F6D7A" w:rsidRDefault="008F0E8F" w:rsidP="006449B7">
      <w:pPr>
        <w:spacing w:after="0" w:line="240" w:lineRule="auto"/>
        <w:rPr>
          <w:sz w:val="24"/>
          <w:szCs w:val="24"/>
        </w:rPr>
      </w:pPr>
      <w:r w:rsidRPr="008F6D7A">
        <w:rPr>
          <w:sz w:val="24"/>
          <w:szCs w:val="24"/>
        </w:rPr>
        <w:t>Обучающиеся с ЗПР</w:t>
      </w:r>
      <w:r w:rsidRPr="008F6D7A">
        <w:rPr>
          <w:b/>
          <w:sz w:val="24"/>
          <w:szCs w:val="24"/>
        </w:rPr>
        <w:t xml:space="preserve"> </w:t>
      </w:r>
      <w:r w:rsidRPr="008F6D7A">
        <w:rPr>
          <w:sz w:val="24"/>
          <w:szCs w:val="24"/>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8F6D7A">
        <w:rPr>
          <w:sz w:val="24"/>
          <w:szCs w:val="24"/>
          <w:vertAlign w:val="superscript"/>
        </w:rPr>
        <w:footnoteReference w:id="4"/>
      </w:r>
      <w:r w:rsidRPr="008F6D7A">
        <w:rPr>
          <w:sz w:val="24"/>
          <w:szCs w:val="24"/>
        </w:rPr>
        <w:t xml:space="preserve">. </w:t>
      </w:r>
    </w:p>
    <w:p w14:paraId="43450BC6" w14:textId="77777777" w:rsidR="008F0E8F" w:rsidRPr="008F6D7A" w:rsidRDefault="008F0E8F" w:rsidP="006449B7">
      <w:pPr>
        <w:spacing w:after="0" w:line="240" w:lineRule="auto"/>
        <w:rPr>
          <w:sz w:val="24"/>
          <w:szCs w:val="24"/>
        </w:rPr>
      </w:pPr>
      <w:r w:rsidRPr="008F6D7A">
        <w:rPr>
          <w:color w:val="00000A"/>
          <w:sz w:val="24"/>
          <w:szCs w:val="24"/>
        </w:rPr>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w:t>
      </w:r>
      <w:r w:rsidRPr="008F6D7A">
        <w:rPr>
          <w:color w:val="00000A"/>
          <w:sz w:val="24"/>
          <w:szCs w:val="24"/>
        </w:rPr>
        <w:lastRenderedPageBreak/>
        <w:t>школьников.</w:t>
      </w:r>
      <w:r w:rsidRPr="008F6D7A">
        <w:rPr>
          <w:b/>
          <w:color w:val="00000A"/>
          <w:sz w:val="24"/>
          <w:szCs w:val="24"/>
        </w:rPr>
        <w:t xml:space="preserve"> </w:t>
      </w:r>
      <w:r w:rsidRPr="008F6D7A">
        <w:rPr>
          <w:color w:val="00000A"/>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14:paraId="48957A3B" w14:textId="77777777" w:rsidR="008F0E8F" w:rsidRPr="008F6D7A" w:rsidRDefault="008F0E8F" w:rsidP="006449B7">
      <w:pPr>
        <w:spacing w:after="0" w:line="240" w:lineRule="auto"/>
        <w:rPr>
          <w:sz w:val="24"/>
          <w:szCs w:val="24"/>
        </w:rPr>
      </w:pPr>
      <w:r w:rsidRPr="008F6D7A">
        <w:rPr>
          <w:color w:val="00000A"/>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8F6D7A">
        <w:rPr>
          <w:color w:val="00000A"/>
          <w:sz w:val="24"/>
          <w:szCs w:val="24"/>
        </w:rPr>
        <w:t>саморегуляции</w:t>
      </w:r>
      <w:proofErr w:type="spellEnd"/>
      <w:r w:rsidRPr="008F6D7A">
        <w:rPr>
          <w:color w:val="00000A"/>
          <w:sz w:val="24"/>
          <w:szCs w:val="24"/>
        </w:rPr>
        <w:t xml:space="preserve">.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14:paraId="136BD4CA" w14:textId="77777777" w:rsidR="008F0E8F" w:rsidRPr="008F6D7A" w:rsidRDefault="008F0E8F" w:rsidP="006449B7">
      <w:pPr>
        <w:spacing w:after="0" w:line="240" w:lineRule="auto"/>
        <w:rPr>
          <w:sz w:val="24"/>
          <w:szCs w:val="24"/>
        </w:rPr>
      </w:pPr>
      <w:r w:rsidRPr="008F6D7A">
        <w:rPr>
          <w:sz w:val="24"/>
          <w:szCs w:val="24"/>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14:paraId="77DA0B81" w14:textId="77777777" w:rsidR="008F0E8F" w:rsidRPr="008F6D7A" w:rsidRDefault="008F0E8F" w:rsidP="006449B7">
      <w:pPr>
        <w:spacing w:after="0" w:line="240" w:lineRule="auto"/>
        <w:rPr>
          <w:sz w:val="24"/>
          <w:szCs w:val="24"/>
        </w:rPr>
      </w:pPr>
      <w:r w:rsidRPr="008F6D7A">
        <w:rPr>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w:t>
      </w:r>
      <w:r w:rsidR="0038088D" w:rsidRPr="008F6D7A">
        <w:rPr>
          <w:sz w:val="24"/>
          <w:szCs w:val="24"/>
        </w:rPr>
        <w:t xml:space="preserve"> </w:t>
      </w:r>
      <w:r w:rsidRPr="008F6D7A">
        <w:rPr>
          <w:sz w:val="24"/>
          <w:szCs w:val="24"/>
        </w:rPr>
        <w:t xml:space="preserve">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14:paraId="2ADAFFF5" w14:textId="77777777" w:rsidR="008F0E8F" w:rsidRPr="008F6D7A" w:rsidRDefault="008F0E8F" w:rsidP="006449B7">
      <w:pPr>
        <w:spacing w:after="0" w:line="240" w:lineRule="auto"/>
        <w:rPr>
          <w:sz w:val="24"/>
          <w:szCs w:val="24"/>
        </w:rPr>
      </w:pPr>
      <w:r w:rsidRPr="008F6D7A">
        <w:rPr>
          <w:color w:val="00000A"/>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8F6D7A">
        <w:rPr>
          <w:sz w:val="24"/>
          <w:szCs w:val="24"/>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r w:rsidRPr="008F6D7A">
        <w:rPr>
          <w:color w:val="00000A"/>
          <w:sz w:val="24"/>
          <w:szCs w:val="24"/>
        </w:rPr>
        <w:t xml:space="preserve">. </w:t>
      </w:r>
    </w:p>
    <w:p w14:paraId="2D9C49CF" w14:textId="77777777" w:rsidR="008F0E8F" w:rsidRPr="008F6D7A" w:rsidRDefault="008F0E8F" w:rsidP="006449B7">
      <w:pPr>
        <w:spacing w:after="0" w:line="240" w:lineRule="auto"/>
        <w:rPr>
          <w:sz w:val="24"/>
          <w:szCs w:val="24"/>
        </w:rPr>
      </w:pPr>
      <w:r w:rsidRPr="008F6D7A">
        <w:rPr>
          <w:sz w:val="24"/>
          <w:szCs w:val="24"/>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 </w:t>
      </w:r>
    </w:p>
    <w:p w14:paraId="7FF38400" w14:textId="77777777" w:rsidR="008F0E8F" w:rsidRPr="008F6D7A" w:rsidRDefault="008F0E8F" w:rsidP="006449B7">
      <w:pPr>
        <w:spacing w:after="0" w:line="240" w:lineRule="auto"/>
        <w:rPr>
          <w:sz w:val="24"/>
          <w:szCs w:val="24"/>
        </w:rPr>
      </w:pPr>
      <w:r w:rsidRPr="008F6D7A">
        <w:rPr>
          <w:color w:val="00000A"/>
          <w:sz w:val="24"/>
          <w:szCs w:val="24"/>
        </w:rPr>
        <w:t xml:space="preserve">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w:t>
      </w:r>
      <w:r w:rsidRPr="008F6D7A">
        <w:rPr>
          <w:sz w:val="24"/>
          <w:szCs w:val="24"/>
        </w:rPr>
        <w:t xml:space="preserve">трудности произвольной </w:t>
      </w:r>
      <w:proofErr w:type="spellStart"/>
      <w:r w:rsidRPr="008F6D7A">
        <w:rPr>
          <w:sz w:val="24"/>
          <w:szCs w:val="24"/>
        </w:rPr>
        <w:t>саморегуляции</w:t>
      </w:r>
      <w:proofErr w:type="spellEnd"/>
      <w:r w:rsidRPr="008F6D7A">
        <w:rPr>
          <w:sz w:val="24"/>
          <w:szCs w:val="24"/>
        </w:rPr>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r w:rsidRPr="008F6D7A">
        <w:rPr>
          <w:sz w:val="24"/>
          <w:szCs w:val="24"/>
        </w:rPr>
        <w:lastRenderedPageBreak/>
        <w:t xml:space="preserve">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Pr="008F6D7A">
        <w:rPr>
          <w:sz w:val="24"/>
          <w:szCs w:val="24"/>
        </w:rPr>
        <w:t>нейродинамики</w:t>
      </w:r>
      <w:proofErr w:type="spellEnd"/>
      <w:r w:rsidRPr="008F6D7A">
        <w:rPr>
          <w:sz w:val="24"/>
          <w:szCs w:val="24"/>
        </w:rPr>
        <w:t xml:space="preserve"> и др. Но при этом наблюдается устойчивость форм адаптивного поведения. </w:t>
      </w:r>
    </w:p>
    <w:p w14:paraId="19FC86FE" w14:textId="77777777" w:rsidR="008F0E8F" w:rsidRPr="008F6D7A" w:rsidRDefault="008F0E8F" w:rsidP="006449B7">
      <w:pPr>
        <w:spacing w:after="0" w:line="240" w:lineRule="auto"/>
        <w:ind w:left="1354" w:hanging="10"/>
        <w:rPr>
          <w:sz w:val="24"/>
          <w:szCs w:val="24"/>
        </w:rPr>
      </w:pPr>
      <w:r w:rsidRPr="008F6D7A">
        <w:rPr>
          <w:b/>
          <w:sz w:val="24"/>
          <w:szCs w:val="24"/>
        </w:rPr>
        <w:t xml:space="preserve">Особые образовательные потребности обучающихся с ЗПР </w:t>
      </w:r>
    </w:p>
    <w:p w14:paraId="15328CA0" w14:textId="77777777" w:rsidR="008F0E8F" w:rsidRPr="008F6D7A" w:rsidRDefault="008F0E8F" w:rsidP="006449B7">
      <w:pPr>
        <w:spacing w:after="0" w:line="240" w:lineRule="auto"/>
        <w:rPr>
          <w:sz w:val="24"/>
          <w:szCs w:val="24"/>
        </w:rPr>
      </w:pPr>
      <w:r w:rsidRPr="008F6D7A">
        <w:rPr>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8F6D7A">
        <w:rPr>
          <w:sz w:val="24"/>
          <w:szCs w:val="24"/>
          <w:vertAlign w:val="superscript"/>
        </w:rPr>
        <w:footnoteReference w:id="5"/>
      </w:r>
      <w:r w:rsidRPr="008F6D7A">
        <w:rPr>
          <w:sz w:val="24"/>
          <w:szCs w:val="24"/>
        </w:rPr>
        <w:t xml:space="preserve">, так и специфические. </w:t>
      </w:r>
      <w:r w:rsidRPr="008F6D7A">
        <w:rPr>
          <w:b/>
          <w:sz w:val="24"/>
          <w:szCs w:val="24"/>
        </w:rPr>
        <w:t xml:space="preserve"> </w:t>
      </w:r>
    </w:p>
    <w:p w14:paraId="385C2BBA" w14:textId="77777777" w:rsidR="008F0E8F" w:rsidRPr="008F6D7A" w:rsidRDefault="008F0E8F" w:rsidP="006449B7">
      <w:pPr>
        <w:spacing w:after="0" w:line="240" w:lineRule="auto"/>
        <w:ind w:left="1236" w:firstLine="0"/>
        <w:rPr>
          <w:sz w:val="24"/>
          <w:szCs w:val="24"/>
        </w:rPr>
      </w:pPr>
      <w:r w:rsidRPr="008F6D7A">
        <w:rPr>
          <w:sz w:val="24"/>
          <w:szCs w:val="24"/>
        </w:rPr>
        <w:t xml:space="preserve">К общим потребностям относятся:  </w:t>
      </w:r>
    </w:p>
    <w:p w14:paraId="5CCCD29C" w14:textId="77777777" w:rsidR="008F0E8F" w:rsidRPr="008F6D7A" w:rsidRDefault="008F0E8F" w:rsidP="006449B7">
      <w:pPr>
        <w:numPr>
          <w:ilvl w:val="0"/>
          <w:numId w:val="9"/>
        </w:numPr>
        <w:spacing w:after="0" w:line="240" w:lineRule="auto"/>
        <w:rPr>
          <w:sz w:val="24"/>
          <w:szCs w:val="24"/>
        </w:rPr>
      </w:pPr>
      <w:r w:rsidRPr="008F6D7A">
        <w:rPr>
          <w:sz w:val="24"/>
          <w:szCs w:val="24"/>
        </w:rPr>
        <w:t xml:space="preserve">получение специальной помощи средствами образования сразу же после выявления первичного нарушения развития; </w:t>
      </w:r>
    </w:p>
    <w:p w14:paraId="1BDFA1AC" w14:textId="77777777" w:rsidR="008F0E8F" w:rsidRPr="008F6D7A" w:rsidRDefault="008F0E8F" w:rsidP="006449B7">
      <w:pPr>
        <w:numPr>
          <w:ilvl w:val="0"/>
          <w:numId w:val="9"/>
        </w:numPr>
        <w:spacing w:after="0" w:line="240" w:lineRule="auto"/>
        <w:rPr>
          <w:sz w:val="24"/>
          <w:szCs w:val="24"/>
        </w:rPr>
      </w:pPr>
      <w:r w:rsidRPr="008F6D7A">
        <w:rPr>
          <w:sz w:val="24"/>
          <w:szCs w:val="24"/>
        </w:rPr>
        <w:t xml:space="preserve">выделение </w:t>
      </w:r>
      <w:r w:rsidRPr="008F6D7A">
        <w:rPr>
          <w:sz w:val="24"/>
          <w:szCs w:val="24"/>
        </w:rPr>
        <w:tab/>
        <w:t xml:space="preserve">пропедевтического </w:t>
      </w:r>
      <w:r w:rsidRPr="008F6D7A">
        <w:rPr>
          <w:sz w:val="24"/>
          <w:szCs w:val="24"/>
        </w:rPr>
        <w:tab/>
        <w:t xml:space="preserve">периода </w:t>
      </w:r>
      <w:r w:rsidRPr="008F6D7A">
        <w:rPr>
          <w:sz w:val="24"/>
          <w:szCs w:val="24"/>
        </w:rPr>
        <w:tab/>
        <w:t xml:space="preserve">в </w:t>
      </w:r>
      <w:r w:rsidRPr="008F6D7A">
        <w:rPr>
          <w:sz w:val="24"/>
          <w:szCs w:val="24"/>
        </w:rPr>
        <w:tab/>
        <w:t xml:space="preserve">образовании, </w:t>
      </w:r>
    </w:p>
    <w:p w14:paraId="3AADD833" w14:textId="77777777" w:rsidR="008F0E8F" w:rsidRPr="008F6D7A" w:rsidRDefault="008F0E8F" w:rsidP="006449B7">
      <w:pPr>
        <w:spacing w:after="0" w:line="240" w:lineRule="auto"/>
        <w:ind w:firstLine="0"/>
        <w:rPr>
          <w:sz w:val="24"/>
          <w:szCs w:val="24"/>
        </w:rPr>
      </w:pPr>
      <w:r w:rsidRPr="008F6D7A">
        <w:rPr>
          <w:sz w:val="24"/>
          <w:szCs w:val="24"/>
        </w:rPr>
        <w:t xml:space="preserve">обеспечивающего преемственность между дошкольным и школьным этапами; </w:t>
      </w:r>
    </w:p>
    <w:p w14:paraId="4B064D7F" w14:textId="77777777" w:rsidR="008F0E8F" w:rsidRPr="008F6D7A" w:rsidRDefault="008F0E8F" w:rsidP="006449B7">
      <w:pPr>
        <w:numPr>
          <w:ilvl w:val="0"/>
          <w:numId w:val="9"/>
        </w:numPr>
        <w:spacing w:after="0" w:line="240" w:lineRule="auto"/>
        <w:rPr>
          <w:sz w:val="24"/>
          <w:szCs w:val="24"/>
        </w:rPr>
      </w:pPr>
      <w:r w:rsidRPr="008F6D7A">
        <w:rPr>
          <w:sz w:val="24"/>
          <w:szCs w:val="24"/>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14:paraId="05F42F96" w14:textId="77777777" w:rsidR="008F0E8F" w:rsidRPr="008F6D7A" w:rsidRDefault="008F0E8F" w:rsidP="006449B7">
      <w:pPr>
        <w:numPr>
          <w:ilvl w:val="0"/>
          <w:numId w:val="9"/>
        </w:numPr>
        <w:spacing w:after="0" w:line="240" w:lineRule="auto"/>
        <w:rPr>
          <w:sz w:val="24"/>
          <w:szCs w:val="24"/>
        </w:rPr>
      </w:pPr>
      <w:r w:rsidRPr="008F6D7A">
        <w:rPr>
          <w:sz w:val="24"/>
          <w:szCs w:val="24"/>
        </w:rPr>
        <w:t xml:space="preserve">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 </w:t>
      </w:r>
    </w:p>
    <w:p w14:paraId="20009F40" w14:textId="77777777" w:rsidR="008F0E8F" w:rsidRPr="008F6D7A" w:rsidRDefault="008F0E8F" w:rsidP="006449B7">
      <w:pPr>
        <w:numPr>
          <w:ilvl w:val="0"/>
          <w:numId w:val="9"/>
        </w:numPr>
        <w:spacing w:after="0" w:line="240" w:lineRule="auto"/>
        <w:rPr>
          <w:sz w:val="24"/>
          <w:szCs w:val="24"/>
        </w:rPr>
      </w:pPr>
      <w:r w:rsidRPr="008F6D7A">
        <w:rPr>
          <w:sz w:val="24"/>
          <w:szCs w:val="24"/>
        </w:rPr>
        <w:t xml:space="preserve">психологическое сопровождение, оптимизирующее взаимодействие ребенка с педагогами и соучениками;  </w:t>
      </w:r>
    </w:p>
    <w:p w14:paraId="599BCA7B" w14:textId="77777777" w:rsidR="008F0E8F" w:rsidRPr="008F6D7A" w:rsidRDefault="008F0E8F" w:rsidP="006449B7">
      <w:pPr>
        <w:numPr>
          <w:ilvl w:val="0"/>
          <w:numId w:val="9"/>
        </w:numPr>
        <w:spacing w:after="0" w:line="240" w:lineRule="auto"/>
        <w:rPr>
          <w:sz w:val="24"/>
          <w:szCs w:val="24"/>
        </w:rPr>
      </w:pPr>
      <w:r w:rsidRPr="008F6D7A">
        <w:rPr>
          <w:sz w:val="24"/>
          <w:szCs w:val="24"/>
        </w:rPr>
        <w:t xml:space="preserve">психологическое сопровождение, направленное на установление взаимодействия семьи и образовательной организации; </w:t>
      </w:r>
    </w:p>
    <w:p w14:paraId="5F157D66" w14:textId="77777777" w:rsidR="008F0E8F" w:rsidRPr="008F6D7A" w:rsidRDefault="008F0E8F" w:rsidP="006449B7">
      <w:pPr>
        <w:numPr>
          <w:ilvl w:val="0"/>
          <w:numId w:val="9"/>
        </w:numPr>
        <w:spacing w:after="0" w:line="240" w:lineRule="auto"/>
        <w:rPr>
          <w:sz w:val="24"/>
          <w:szCs w:val="24"/>
        </w:rPr>
      </w:pPr>
      <w:r w:rsidRPr="008F6D7A">
        <w:rPr>
          <w:sz w:val="24"/>
          <w:szCs w:val="24"/>
        </w:rPr>
        <w:t xml:space="preserve">постепенное расширение образовательного пространства, выходящего за пределы образовательной организации. </w:t>
      </w:r>
    </w:p>
    <w:p w14:paraId="044AF3BE" w14:textId="77777777" w:rsidR="008F0E8F" w:rsidRPr="008F6D7A" w:rsidRDefault="008F0E8F" w:rsidP="006449B7">
      <w:pPr>
        <w:spacing w:after="0" w:line="240" w:lineRule="auto"/>
        <w:rPr>
          <w:sz w:val="24"/>
          <w:szCs w:val="24"/>
        </w:rPr>
      </w:pPr>
      <w:r w:rsidRPr="008F6D7A">
        <w:rPr>
          <w:sz w:val="24"/>
          <w:szCs w:val="24"/>
        </w:rPr>
        <w:t xml:space="preserve">Для обучающихся с ЗПР, осваивающих АООП НОО (вариант 7.1), характерны следующие специфические образовательные потребности: </w:t>
      </w:r>
    </w:p>
    <w:p w14:paraId="0E42ECBA" w14:textId="77777777" w:rsidR="008F0E8F" w:rsidRPr="008F6D7A" w:rsidRDefault="008F0E8F" w:rsidP="006449B7">
      <w:pPr>
        <w:numPr>
          <w:ilvl w:val="0"/>
          <w:numId w:val="9"/>
        </w:numPr>
        <w:spacing w:after="0" w:line="240" w:lineRule="auto"/>
        <w:rPr>
          <w:sz w:val="24"/>
          <w:szCs w:val="24"/>
        </w:rPr>
      </w:pPr>
      <w:r w:rsidRPr="008F6D7A">
        <w:rPr>
          <w:color w:val="00000A"/>
          <w:sz w:val="24"/>
          <w:szCs w:val="24"/>
        </w:rPr>
        <w:t xml:space="preserve">адаптация основной общеобразовательной программы начального общего образования с учетом необходимости коррекции психофизического развития; </w:t>
      </w:r>
    </w:p>
    <w:p w14:paraId="2172C181" w14:textId="77777777" w:rsidR="008F0E8F" w:rsidRPr="008F6D7A" w:rsidRDefault="008F0E8F" w:rsidP="006449B7">
      <w:pPr>
        <w:numPr>
          <w:ilvl w:val="0"/>
          <w:numId w:val="9"/>
        </w:numPr>
        <w:spacing w:after="0" w:line="240" w:lineRule="auto"/>
        <w:rPr>
          <w:sz w:val="24"/>
          <w:szCs w:val="24"/>
        </w:rPr>
      </w:pPr>
      <w:r w:rsidRPr="008F6D7A">
        <w:rPr>
          <w:sz w:val="24"/>
          <w:szCs w:val="24"/>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8F6D7A">
        <w:rPr>
          <w:sz w:val="24"/>
          <w:szCs w:val="24"/>
        </w:rPr>
        <w:t>нейродинамики</w:t>
      </w:r>
      <w:proofErr w:type="spellEnd"/>
      <w:r w:rsidRPr="008F6D7A">
        <w:rPr>
          <w:sz w:val="24"/>
          <w:szCs w:val="24"/>
        </w:rPr>
        <w:t xml:space="preserve"> психических процессов обучающихся с ЗПР (быстрой истощаемости, низкой работоспособности, пониженного общего тонуса и др.); </w:t>
      </w:r>
    </w:p>
    <w:p w14:paraId="149C7C2C" w14:textId="77777777" w:rsidR="008F0E8F" w:rsidRPr="008F6D7A" w:rsidRDefault="008F0E8F" w:rsidP="006449B7">
      <w:pPr>
        <w:numPr>
          <w:ilvl w:val="0"/>
          <w:numId w:val="9"/>
        </w:numPr>
        <w:spacing w:after="0" w:line="240" w:lineRule="auto"/>
        <w:rPr>
          <w:sz w:val="24"/>
          <w:szCs w:val="24"/>
        </w:rPr>
      </w:pPr>
      <w:r w:rsidRPr="008F6D7A">
        <w:rPr>
          <w:color w:val="00000A"/>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8F6D7A">
        <w:rPr>
          <w:color w:val="00000A"/>
          <w:sz w:val="24"/>
          <w:szCs w:val="24"/>
        </w:rPr>
        <w:t>психокоррекционной</w:t>
      </w:r>
      <w:proofErr w:type="spellEnd"/>
      <w:r w:rsidRPr="008F6D7A">
        <w:rPr>
          <w:color w:val="00000A"/>
          <w:sz w:val="24"/>
          <w:szCs w:val="24"/>
        </w:rPr>
        <w:t xml:space="preserve"> помощи, </w:t>
      </w:r>
      <w:r w:rsidRPr="008F6D7A">
        <w:rPr>
          <w:color w:val="00000A"/>
          <w:sz w:val="24"/>
          <w:szCs w:val="24"/>
        </w:rPr>
        <w:lastRenderedPageBreak/>
        <w:t xml:space="preserve">направленной на компенсацию дефицитов эмоционального </w:t>
      </w:r>
      <w:r w:rsidRPr="008F6D7A">
        <w:rPr>
          <w:sz w:val="24"/>
          <w:szCs w:val="24"/>
        </w:rPr>
        <w:t>развития, формирование</w:t>
      </w:r>
      <w:r w:rsidRPr="008F6D7A">
        <w:rPr>
          <w:color w:val="00000A"/>
          <w:sz w:val="24"/>
          <w:szCs w:val="24"/>
        </w:rPr>
        <w:t xml:space="preserve"> осознанной </w:t>
      </w:r>
      <w:proofErr w:type="spellStart"/>
      <w:r w:rsidRPr="008F6D7A">
        <w:rPr>
          <w:color w:val="00000A"/>
          <w:sz w:val="24"/>
          <w:szCs w:val="24"/>
        </w:rPr>
        <w:t>саморегуляции</w:t>
      </w:r>
      <w:proofErr w:type="spellEnd"/>
      <w:r w:rsidRPr="008F6D7A">
        <w:rPr>
          <w:color w:val="00000A"/>
          <w:sz w:val="24"/>
          <w:szCs w:val="24"/>
        </w:rPr>
        <w:t xml:space="preserve"> познавательной деятельности и поведения; </w:t>
      </w:r>
    </w:p>
    <w:p w14:paraId="01634B6E" w14:textId="77777777" w:rsidR="008F0E8F" w:rsidRPr="008F6D7A" w:rsidRDefault="008F0E8F" w:rsidP="006449B7">
      <w:pPr>
        <w:numPr>
          <w:ilvl w:val="0"/>
          <w:numId w:val="9"/>
        </w:numPr>
        <w:spacing w:after="0" w:line="240" w:lineRule="auto"/>
        <w:rPr>
          <w:sz w:val="24"/>
          <w:szCs w:val="24"/>
        </w:rPr>
      </w:pPr>
      <w:r w:rsidRPr="008F6D7A">
        <w:rPr>
          <w:sz w:val="24"/>
          <w:szCs w:val="24"/>
        </w:rPr>
        <w:t xml:space="preserve">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w:t>
      </w:r>
    </w:p>
    <w:p w14:paraId="5D8F123D" w14:textId="77777777" w:rsidR="008F0E8F" w:rsidRPr="008F6D7A" w:rsidRDefault="008F0E8F" w:rsidP="006449B7">
      <w:pPr>
        <w:spacing w:after="0" w:line="240" w:lineRule="auto"/>
        <w:ind w:firstLine="0"/>
        <w:rPr>
          <w:sz w:val="24"/>
          <w:szCs w:val="24"/>
        </w:rPr>
      </w:pPr>
      <w:r w:rsidRPr="008F6D7A">
        <w:rPr>
          <w:sz w:val="24"/>
          <w:szCs w:val="24"/>
        </w:rPr>
        <w:t xml:space="preserve">недостатков развития); </w:t>
      </w:r>
    </w:p>
    <w:p w14:paraId="570B0A22" w14:textId="77777777" w:rsidR="008F0E8F" w:rsidRPr="008F6D7A" w:rsidRDefault="008F0E8F" w:rsidP="006449B7">
      <w:pPr>
        <w:numPr>
          <w:ilvl w:val="0"/>
          <w:numId w:val="9"/>
        </w:numPr>
        <w:spacing w:after="0" w:line="240" w:lineRule="auto"/>
        <w:rPr>
          <w:sz w:val="24"/>
          <w:szCs w:val="24"/>
        </w:rPr>
      </w:pPr>
      <w:r w:rsidRPr="008F6D7A">
        <w:rPr>
          <w:sz w:val="24"/>
          <w:szCs w:val="24"/>
        </w:rPr>
        <w:t xml:space="preserve">учет актуальных и потенциальных познавательных возможностей, </w:t>
      </w:r>
    </w:p>
    <w:p w14:paraId="52EE6CBA" w14:textId="77777777" w:rsidR="008F0E8F" w:rsidRPr="008F6D7A" w:rsidRDefault="008F0E8F" w:rsidP="006449B7">
      <w:pPr>
        <w:spacing w:after="0" w:line="240" w:lineRule="auto"/>
        <w:ind w:firstLine="0"/>
        <w:rPr>
          <w:sz w:val="24"/>
          <w:szCs w:val="24"/>
        </w:rPr>
      </w:pPr>
      <w:r w:rsidRPr="008F6D7A">
        <w:rPr>
          <w:sz w:val="24"/>
          <w:szCs w:val="24"/>
        </w:rPr>
        <w:t>обеспечение индивидуального темпа обучения и продвижения в</w:t>
      </w:r>
      <w:r w:rsidRPr="008F6D7A">
        <w:rPr>
          <w:color w:val="00000A"/>
          <w:sz w:val="24"/>
          <w:szCs w:val="24"/>
        </w:rPr>
        <w:t xml:space="preserve"> образовательном пространстве для разных категорий обучающихся с ЗПР; </w:t>
      </w:r>
    </w:p>
    <w:p w14:paraId="0159077B" w14:textId="77777777" w:rsidR="008F0E8F" w:rsidRPr="008F6D7A" w:rsidRDefault="008F0E8F" w:rsidP="006449B7">
      <w:pPr>
        <w:numPr>
          <w:ilvl w:val="0"/>
          <w:numId w:val="9"/>
        </w:numPr>
        <w:spacing w:after="0" w:line="240" w:lineRule="auto"/>
        <w:rPr>
          <w:sz w:val="24"/>
          <w:szCs w:val="24"/>
        </w:rPr>
      </w:pPr>
      <w:r w:rsidRPr="008F6D7A">
        <w:rPr>
          <w:color w:val="00000A"/>
          <w:sz w:val="24"/>
          <w:szCs w:val="24"/>
        </w:rPr>
        <w:t xml:space="preserve">профилактика и коррекция социокультурной и школьной </w:t>
      </w:r>
      <w:proofErr w:type="spellStart"/>
      <w:r w:rsidRPr="008F6D7A">
        <w:rPr>
          <w:color w:val="00000A"/>
          <w:sz w:val="24"/>
          <w:szCs w:val="24"/>
        </w:rPr>
        <w:t>дезадаптации</w:t>
      </w:r>
      <w:proofErr w:type="spellEnd"/>
      <w:r w:rsidRPr="008F6D7A">
        <w:rPr>
          <w:color w:val="00000A"/>
          <w:sz w:val="24"/>
          <w:szCs w:val="24"/>
        </w:rPr>
        <w:t xml:space="preserve">; </w:t>
      </w:r>
    </w:p>
    <w:p w14:paraId="4EA4139F" w14:textId="77777777" w:rsidR="008F0E8F" w:rsidRPr="008F6D7A" w:rsidRDefault="008F0E8F" w:rsidP="006449B7">
      <w:pPr>
        <w:numPr>
          <w:ilvl w:val="0"/>
          <w:numId w:val="9"/>
        </w:numPr>
        <w:spacing w:after="0" w:line="240" w:lineRule="auto"/>
        <w:rPr>
          <w:sz w:val="24"/>
          <w:szCs w:val="24"/>
        </w:rPr>
      </w:pPr>
      <w:r w:rsidRPr="008F6D7A">
        <w:rPr>
          <w:color w:val="00000A"/>
          <w:sz w:val="24"/>
          <w:szCs w:val="24"/>
        </w:rPr>
        <w:t xml:space="preserve">постоянный (пошаговый) мониторинг результативности образования и </w:t>
      </w:r>
      <w:proofErr w:type="spellStart"/>
      <w:r w:rsidRPr="008F6D7A">
        <w:rPr>
          <w:color w:val="00000A"/>
          <w:sz w:val="24"/>
          <w:szCs w:val="24"/>
        </w:rPr>
        <w:t>сформированности</w:t>
      </w:r>
      <w:proofErr w:type="spellEnd"/>
      <w:r w:rsidRPr="008F6D7A">
        <w:rPr>
          <w:color w:val="00000A"/>
          <w:sz w:val="24"/>
          <w:szCs w:val="24"/>
        </w:rPr>
        <w:t xml:space="preserve"> социальной компетенции обучающихся, уровня и динамики психофизического развития; </w:t>
      </w:r>
    </w:p>
    <w:p w14:paraId="3009C1D8" w14:textId="77777777" w:rsidR="008F0E8F" w:rsidRPr="008F6D7A" w:rsidRDefault="008F0E8F" w:rsidP="006449B7">
      <w:pPr>
        <w:numPr>
          <w:ilvl w:val="0"/>
          <w:numId w:val="9"/>
        </w:numPr>
        <w:spacing w:after="0" w:line="240" w:lineRule="auto"/>
        <w:rPr>
          <w:sz w:val="24"/>
          <w:szCs w:val="24"/>
        </w:rPr>
      </w:pPr>
      <w:r w:rsidRPr="008F6D7A">
        <w:rPr>
          <w:color w:val="00000A"/>
          <w:sz w:val="24"/>
          <w:szCs w:val="24"/>
        </w:rPr>
        <w:t xml:space="preserve">обеспечение непрерывного контроля за становлением </w:t>
      </w:r>
      <w:proofErr w:type="spellStart"/>
      <w:r w:rsidRPr="008F6D7A">
        <w:rPr>
          <w:color w:val="00000A"/>
          <w:sz w:val="24"/>
          <w:szCs w:val="24"/>
        </w:rPr>
        <w:t>учебно</w:t>
      </w:r>
      <w:proofErr w:type="spellEnd"/>
      <w:r w:rsidR="0038088D" w:rsidRPr="008F6D7A">
        <w:rPr>
          <w:color w:val="00000A"/>
          <w:sz w:val="24"/>
          <w:szCs w:val="24"/>
        </w:rPr>
        <w:t xml:space="preserve"> </w:t>
      </w:r>
      <w:r w:rsidRPr="008F6D7A">
        <w:rPr>
          <w:color w:val="00000A"/>
          <w:sz w:val="24"/>
          <w:szCs w:val="24"/>
        </w:rPr>
        <w:t xml:space="preserve">познавательной деятельности обучающегося с ЗПР, продолжающегося до достижения уровня, позволяющего справляться с учебными заданиями самостоятельно; </w:t>
      </w:r>
    </w:p>
    <w:p w14:paraId="2AA3CEF8" w14:textId="77777777" w:rsidR="008F0E8F" w:rsidRPr="008F6D7A" w:rsidRDefault="008F0E8F" w:rsidP="006449B7">
      <w:pPr>
        <w:numPr>
          <w:ilvl w:val="0"/>
          <w:numId w:val="9"/>
        </w:numPr>
        <w:spacing w:after="0" w:line="240" w:lineRule="auto"/>
        <w:rPr>
          <w:sz w:val="24"/>
          <w:szCs w:val="24"/>
        </w:rPr>
      </w:pPr>
      <w:r w:rsidRPr="008F6D7A">
        <w:rPr>
          <w:color w:val="00000A"/>
          <w:sz w:val="24"/>
          <w:szCs w:val="24"/>
        </w:rPr>
        <w:t xml:space="preserve">постоянное стимулирование познавательной активности, побуждение </w:t>
      </w:r>
    </w:p>
    <w:p w14:paraId="308F2E15" w14:textId="77777777" w:rsidR="008F0E8F" w:rsidRPr="008F6D7A" w:rsidRDefault="008F0E8F" w:rsidP="006449B7">
      <w:pPr>
        <w:spacing w:after="0" w:line="240" w:lineRule="auto"/>
        <w:ind w:firstLine="0"/>
        <w:rPr>
          <w:sz w:val="24"/>
          <w:szCs w:val="24"/>
        </w:rPr>
      </w:pPr>
      <w:r w:rsidRPr="008F6D7A">
        <w:rPr>
          <w:color w:val="00000A"/>
          <w:sz w:val="24"/>
          <w:szCs w:val="24"/>
        </w:rPr>
        <w:t xml:space="preserve">интереса к себе, окружающему предметному и социальному миру; </w:t>
      </w:r>
    </w:p>
    <w:p w14:paraId="047C10D6" w14:textId="77777777" w:rsidR="008F0E8F" w:rsidRPr="008F6D7A" w:rsidRDefault="008F0E8F" w:rsidP="006449B7">
      <w:pPr>
        <w:numPr>
          <w:ilvl w:val="0"/>
          <w:numId w:val="9"/>
        </w:numPr>
        <w:spacing w:after="0" w:line="240" w:lineRule="auto"/>
        <w:rPr>
          <w:sz w:val="24"/>
          <w:szCs w:val="24"/>
        </w:rPr>
      </w:pPr>
      <w:r w:rsidRPr="008F6D7A">
        <w:rPr>
          <w:color w:val="00000A"/>
          <w:sz w:val="24"/>
          <w:szCs w:val="24"/>
        </w:rPr>
        <w:t xml:space="preserve">постоянная помощь в осмыслении и расширении контекста усваиваемых знаний, в закреплении и совершенствовании освоенных умений; </w:t>
      </w:r>
    </w:p>
    <w:p w14:paraId="48A18FC7" w14:textId="77777777" w:rsidR="008F0E8F" w:rsidRPr="008F6D7A" w:rsidRDefault="008F0E8F" w:rsidP="006449B7">
      <w:pPr>
        <w:numPr>
          <w:ilvl w:val="0"/>
          <w:numId w:val="9"/>
        </w:numPr>
        <w:spacing w:after="0" w:line="240" w:lineRule="auto"/>
        <w:rPr>
          <w:sz w:val="24"/>
          <w:szCs w:val="24"/>
        </w:rPr>
      </w:pPr>
      <w:r w:rsidRPr="008F6D7A">
        <w:rPr>
          <w:color w:val="00000A"/>
          <w:sz w:val="24"/>
          <w:szCs w:val="24"/>
        </w:rPr>
        <w:t xml:space="preserve">специальное обучение «переносу» сформированных знаний и умений в новые ситуации взаимодействия с действительностью; </w:t>
      </w:r>
    </w:p>
    <w:p w14:paraId="7F076A04" w14:textId="77777777" w:rsidR="008F0E8F" w:rsidRPr="008F6D7A" w:rsidRDefault="008F0E8F" w:rsidP="006449B7">
      <w:pPr>
        <w:numPr>
          <w:ilvl w:val="0"/>
          <w:numId w:val="9"/>
        </w:numPr>
        <w:spacing w:after="0" w:line="240" w:lineRule="auto"/>
        <w:rPr>
          <w:sz w:val="24"/>
          <w:szCs w:val="24"/>
        </w:rPr>
      </w:pPr>
      <w:r w:rsidRPr="008F6D7A">
        <w:rPr>
          <w:color w:val="00000A"/>
          <w:sz w:val="24"/>
          <w:szCs w:val="24"/>
        </w:rPr>
        <w:t xml:space="preserve">постоянная актуализация знаний, умений и одобряемых обществом норм поведения; </w:t>
      </w:r>
    </w:p>
    <w:p w14:paraId="456ACB34" w14:textId="77777777" w:rsidR="008F0E8F" w:rsidRPr="008F6D7A" w:rsidRDefault="008F0E8F" w:rsidP="006449B7">
      <w:pPr>
        <w:numPr>
          <w:ilvl w:val="0"/>
          <w:numId w:val="9"/>
        </w:numPr>
        <w:spacing w:after="0" w:line="240" w:lineRule="auto"/>
        <w:rPr>
          <w:sz w:val="24"/>
          <w:szCs w:val="24"/>
        </w:rPr>
      </w:pPr>
      <w:r w:rsidRPr="008F6D7A">
        <w:rPr>
          <w:color w:val="00000A"/>
          <w:sz w:val="24"/>
          <w:szCs w:val="24"/>
        </w:rPr>
        <w:t xml:space="preserve">использование преимущественно позитивных средств стимуляции деятельности и поведения; </w:t>
      </w:r>
    </w:p>
    <w:p w14:paraId="3B8253A1" w14:textId="77777777" w:rsidR="008F0E8F" w:rsidRPr="008F6D7A" w:rsidRDefault="008F0E8F" w:rsidP="006449B7">
      <w:pPr>
        <w:numPr>
          <w:ilvl w:val="0"/>
          <w:numId w:val="9"/>
        </w:numPr>
        <w:spacing w:after="0" w:line="240" w:lineRule="auto"/>
        <w:rPr>
          <w:sz w:val="24"/>
          <w:szCs w:val="24"/>
        </w:rPr>
      </w:pPr>
      <w:r w:rsidRPr="008F6D7A">
        <w:rPr>
          <w:color w:val="00000A"/>
          <w:sz w:val="24"/>
          <w:szCs w:val="24"/>
        </w:rPr>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w:t>
      </w:r>
    </w:p>
    <w:p w14:paraId="3DAEC067" w14:textId="77777777" w:rsidR="008F0E8F" w:rsidRPr="008F6D7A" w:rsidRDefault="008F0E8F" w:rsidP="006449B7">
      <w:pPr>
        <w:numPr>
          <w:ilvl w:val="0"/>
          <w:numId w:val="9"/>
        </w:numPr>
        <w:spacing w:after="0" w:line="240" w:lineRule="auto"/>
        <w:rPr>
          <w:sz w:val="24"/>
          <w:szCs w:val="24"/>
        </w:rPr>
      </w:pPr>
      <w:r w:rsidRPr="008F6D7A">
        <w:rPr>
          <w:color w:val="00000A"/>
          <w:sz w:val="24"/>
          <w:szCs w:val="24"/>
        </w:rPr>
        <w:t xml:space="preserve">специальная </w:t>
      </w:r>
      <w:proofErr w:type="spellStart"/>
      <w:r w:rsidRPr="008F6D7A">
        <w:rPr>
          <w:color w:val="00000A"/>
          <w:sz w:val="24"/>
          <w:szCs w:val="24"/>
        </w:rPr>
        <w:t>психокоррекционная</w:t>
      </w:r>
      <w:proofErr w:type="spellEnd"/>
      <w:r w:rsidRPr="008F6D7A">
        <w:rPr>
          <w:color w:val="00000A"/>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14:paraId="0975CB82" w14:textId="77777777" w:rsidR="008F0E8F" w:rsidRPr="008F6D7A" w:rsidRDefault="008F0E8F" w:rsidP="006449B7">
      <w:pPr>
        <w:numPr>
          <w:ilvl w:val="0"/>
          <w:numId w:val="9"/>
        </w:numPr>
        <w:spacing w:after="0" w:line="240" w:lineRule="auto"/>
        <w:rPr>
          <w:sz w:val="24"/>
          <w:szCs w:val="24"/>
        </w:rPr>
      </w:pPr>
      <w:r w:rsidRPr="008F6D7A">
        <w:rPr>
          <w:color w:val="00000A"/>
          <w:sz w:val="24"/>
          <w:szCs w:val="24"/>
        </w:rPr>
        <w:t xml:space="preserve">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 </w:t>
      </w:r>
    </w:p>
    <w:p w14:paraId="4101652C" w14:textId="77777777" w:rsidR="00380A5B" w:rsidRPr="008F6D7A" w:rsidRDefault="00380A5B" w:rsidP="006449B7">
      <w:pPr>
        <w:spacing w:after="0" w:line="240" w:lineRule="auto"/>
        <w:ind w:left="1476" w:right="787" w:firstLine="362"/>
        <w:rPr>
          <w:b/>
          <w:color w:val="00000A"/>
          <w:sz w:val="24"/>
          <w:szCs w:val="24"/>
        </w:rPr>
      </w:pPr>
    </w:p>
    <w:p w14:paraId="083C7A3C" w14:textId="77777777" w:rsidR="008F0E8F" w:rsidRPr="008F6D7A" w:rsidRDefault="008F0E8F" w:rsidP="006449B7">
      <w:pPr>
        <w:spacing w:after="0" w:line="240" w:lineRule="auto"/>
        <w:ind w:left="1476" w:right="787" w:firstLine="362"/>
        <w:jc w:val="center"/>
        <w:rPr>
          <w:sz w:val="24"/>
          <w:szCs w:val="24"/>
        </w:rPr>
      </w:pPr>
      <w:r w:rsidRPr="008F6D7A">
        <w:rPr>
          <w:b/>
          <w:color w:val="00000A"/>
          <w:sz w:val="24"/>
          <w:szCs w:val="24"/>
        </w:rPr>
        <w:t xml:space="preserve">2.1.2. Планируемые результаты освоения </w:t>
      </w:r>
      <w:r w:rsidR="00380A5B" w:rsidRPr="008F6D7A">
        <w:rPr>
          <w:b/>
          <w:color w:val="00000A"/>
          <w:sz w:val="24"/>
          <w:szCs w:val="24"/>
        </w:rPr>
        <w:t xml:space="preserve">адаптированной основной общеобразовательной программы начального общего образования </w:t>
      </w:r>
      <w:r w:rsidRPr="008F6D7A">
        <w:rPr>
          <w:b/>
          <w:color w:val="00000A"/>
          <w:sz w:val="24"/>
          <w:szCs w:val="24"/>
        </w:rPr>
        <w:t>обучающимися  с задержкой психического развития</w:t>
      </w:r>
    </w:p>
    <w:p w14:paraId="0FE61B47" w14:textId="77777777" w:rsidR="008F0E8F" w:rsidRPr="008F6D7A" w:rsidRDefault="002B1B49" w:rsidP="006449B7">
      <w:pPr>
        <w:spacing w:after="0" w:line="240" w:lineRule="auto"/>
        <w:rPr>
          <w:sz w:val="24"/>
          <w:szCs w:val="24"/>
        </w:rPr>
      </w:pPr>
      <w:r w:rsidRPr="008F6D7A">
        <w:rPr>
          <w:color w:val="00000A"/>
          <w:sz w:val="24"/>
          <w:szCs w:val="24"/>
        </w:rPr>
        <w:t>О</w:t>
      </w:r>
      <w:r w:rsidR="008F0E8F" w:rsidRPr="008F6D7A">
        <w:rPr>
          <w:color w:val="00000A"/>
          <w:sz w:val="24"/>
          <w:szCs w:val="24"/>
        </w:rPr>
        <w:t>бщим</w:t>
      </w:r>
      <w:r w:rsidR="008F0E8F" w:rsidRPr="008F6D7A">
        <w:rPr>
          <w:rFonts w:eastAsia="Calibri"/>
          <w:color w:val="00000A"/>
          <w:sz w:val="24"/>
          <w:szCs w:val="24"/>
        </w:rPr>
        <w:t xml:space="preserve"> </w:t>
      </w:r>
      <w:r w:rsidR="008F0E8F" w:rsidRPr="008F6D7A">
        <w:rPr>
          <w:color w:val="00000A"/>
          <w:sz w:val="24"/>
          <w:szCs w:val="24"/>
        </w:rPr>
        <w:t>результатом</w:t>
      </w:r>
      <w:r w:rsidR="008F0E8F" w:rsidRPr="008F6D7A">
        <w:rPr>
          <w:rFonts w:eastAsia="Calibri"/>
          <w:color w:val="00000A"/>
          <w:sz w:val="24"/>
          <w:szCs w:val="24"/>
        </w:rPr>
        <w:t xml:space="preserve"> </w:t>
      </w:r>
      <w:r w:rsidR="008F0E8F" w:rsidRPr="008F6D7A">
        <w:rPr>
          <w:color w:val="00000A"/>
          <w:sz w:val="24"/>
          <w:szCs w:val="24"/>
        </w:rPr>
        <w:t>освоения</w:t>
      </w:r>
      <w:r w:rsidR="008F0E8F" w:rsidRPr="008F6D7A">
        <w:rPr>
          <w:rFonts w:eastAsia="Calibri"/>
          <w:color w:val="00000A"/>
          <w:sz w:val="24"/>
          <w:szCs w:val="24"/>
        </w:rPr>
        <w:t xml:space="preserve"> </w:t>
      </w:r>
      <w:r w:rsidR="008F0E8F" w:rsidRPr="008F6D7A">
        <w:rPr>
          <w:color w:val="00000A"/>
          <w:sz w:val="24"/>
          <w:szCs w:val="24"/>
        </w:rPr>
        <w:t>АООП</w:t>
      </w:r>
      <w:r w:rsidR="008F0E8F" w:rsidRPr="008F6D7A">
        <w:rPr>
          <w:rFonts w:eastAsia="Calibri"/>
          <w:color w:val="00000A"/>
          <w:sz w:val="24"/>
          <w:szCs w:val="24"/>
        </w:rPr>
        <w:t xml:space="preserve"> </w:t>
      </w:r>
      <w:r w:rsidR="008F0E8F" w:rsidRPr="008F6D7A">
        <w:rPr>
          <w:color w:val="00000A"/>
          <w:sz w:val="24"/>
          <w:szCs w:val="24"/>
        </w:rPr>
        <w:t>НОО</w:t>
      </w:r>
      <w:r w:rsidR="008F0E8F" w:rsidRPr="008F6D7A">
        <w:rPr>
          <w:rFonts w:eastAsia="Calibri"/>
          <w:color w:val="00000A"/>
          <w:sz w:val="24"/>
          <w:szCs w:val="24"/>
        </w:rPr>
        <w:t xml:space="preserve"> </w:t>
      </w:r>
      <w:r w:rsidR="008F0E8F" w:rsidRPr="008F6D7A">
        <w:rPr>
          <w:color w:val="00000A"/>
          <w:sz w:val="24"/>
          <w:szCs w:val="24"/>
        </w:rPr>
        <w:t>обучающихся</w:t>
      </w:r>
      <w:r w:rsidR="008F0E8F" w:rsidRPr="008F6D7A">
        <w:rPr>
          <w:rFonts w:eastAsia="Calibri"/>
          <w:color w:val="00000A"/>
          <w:sz w:val="24"/>
          <w:szCs w:val="24"/>
        </w:rPr>
        <w:t xml:space="preserve"> </w:t>
      </w:r>
      <w:r w:rsidR="008F0E8F" w:rsidRPr="008F6D7A">
        <w:rPr>
          <w:color w:val="00000A"/>
          <w:sz w:val="24"/>
          <w:szCs w:val="24"/>
        </w:rPr>
        <w:t>с</w:t>
      </w:r>
      <w:r w:rsidR="008F0E8F" w:rsidRPr="008F6D7A">
        <w:rPr>
          <w:rFonts w:eastAsia="Calibri"/>
          <w:color w:val="00000A"/>
          <w:sz w:val="24"/>
          <w:szCs w:val="24"/>
        </w:rPr>
        <w:t xml:space="preserve"> </w:t>
      </w:r>
      <w:r w:rsidR="008F0E8F" w:rsidRPr="008F6D7A">
        <w:rPr>
          <w:color w:val="00000A"/>
          <w:sz w:val="24"/>
          <w:szCs w:val="24"/>
        </w:rPr>
        <w:t>ЗПР</w:t>
      </w:r>
      <w:r w:rsidR="008F0E8F" w:rsidRPr="008F6D7A">
        <w:rPr>
          <w:rFonts w:eastAsia="Calibri"/>
          <w:color w:val="00000A"/>
          <w:sz w:val="24"/>
          <w:szCs w:val="24"/>
        </w:rPr>
        <w:t xml:space="preserve"> </w:t>
      </w:r>
      <w:r w:rsidRPr="008F6D7A">
        <w:rPr>
          <w:color w:val="00000A"/>
          <w:sz w:val="24"/>
          <w:szCs w:val="24"/>
        </w:rPr>
        <w:t>является</w:t>
      </w:r>
      <w:r w:rsidR="008F0E8F" w:rsidRPr="008F6D7A">
        <w:rPr>
          <w:rFonts w:eastAsia="Calibri"/>
          <w:color w:val="00000A"/>
          <w:sz w:val="24"/>
          <w:szCs w:val="24"/>
        </w:rPr>
        <w:t xml:space="preserve"> </w:t>
      </w:r>
      <w:r w:rsidR="008F0E8F" w:rsidRPr="008F6D7A">
        <w:rPr>
          <w:color w:val="00000A"/>
          <w:sz w:val="24"/>
          <w:szCs w:val="24"/>
        </w:rPr>
        <w:t>с</w:t>
      </w:r>
      <w:r w:rsidR="008F0E8F" w:rsidRPr="008F6D7A">
        <w:rPr>
          <w:rFonts w:eastAsia="Calibri"/>
          <w:color w:val="00000A"/>
          <w:sz w:val="24"/>
          <w:szCs w:val="24"/>
        </w:rPr>
        <w:t xml:space="preserve"> </w:t>
      </w:r>
      <w:r w:rsidR="008F0E8F" w:rsidRPr="008F6D7A">
        <w:rPr>
          <w:color w:val="00000A"/>
          <w:sz w:val="24"/>
          <w:szCs w:val="24"/>
        </w:rPr>
        <w:t>полноценное</w:t>
      </w:r>
      <w:r w:rsidR="008F0E8F" w:rsidRPr="008F6D7A">
        <w:rPr>
          <w:rFonts w:eastAsia="Calibri"/>
          <w:color w:val="00000A"/>
          <w:sz w:val="24"/>
          <w:szCs w:val="24"/>
        </w:rPr>
        <w:t xml:space="preserve"> </w:t>
      </w:r>
      <w:r w:rsidR="008F0E8F" w:rsidRPr="008F6D7A">
        <w:rPr>
          <w:color w:val="00000A"/>
          <w:sz w:val="24"/>
          <w:szCs w:val="24"/>
        </w:rPr>
        <w:t>начальное</w:t>
      </w:r>
      <w:r w:rsidR="008F0E8F" w:rsidRPr="008F6D7A">
        <w:rPr>
          <w:rFonts w:eastAsia="Calibri"/>
          <w:color w:val="00000A"/>
          <w:sz w:val="24"/>
          <w:szCs w:val="24"/>
        </w:rPr>
        <w:t xml:space="preserve"> </w:t>
      </w:r>
      <w:r w:rsidR="008F0E8F" w:rsidRPr="008F6D7A">
        <w:rPr>
          <w:color w:val="00000A"/>
          <w:sz w:val="24"/>
          <w:szCs w:val="24"/>
        </w:rPr>
        <w:t>общее</w:t>
      </w:r>
      <w:r w:rsidR="008F0E8F" w:rsidRPr="008F6D7A">
        <w:rPr>
          <w:rFonts w:eastAsia="Calibri"/>
          <w:color w:val="00000A"/>
          <w:sz w:val="24"/>
          <w:szCs w:val="24"/>
        </w:rPr>
        <w:t xml:space="preserve"> </w:t>
      </w:r>
      <w:r w:rsidR="008F0E8F" w:rsidRPr="008F6D7A">
        <w:rPr>
          <w:color w:val="00000A"/>
          <w:sz w:val="24"/>
          <w:szCs w:val="24"/>
        </w:rPr>
        <w:t>образование, развитие</w:t>
      </w:r>
      <w:r w:rsidR="008F0E8F" w:rsidRPr="008F6D7A">
        <w:rPr>
          <w:rFonts w:eastAsia="Calibri"/>
          <w:color w:val="00000A"/>
          <w:sz w:val="24"/>
          <w:szCs w:val="24"/>
        </w:rPr>
        <w:t xml:space="preserve"> </w:t>
      </w:r>
      <w:r w:rsidR="008F0E8F" w:rsidRPr="008F6D7A">
        <w:rPr>
          <w:color w:val="00000A"/>
          <w:sz w:val="24"/>
          <w:szCs w:val="24"/>
        </w:rPr>
        <w:t>социальных</w:t>
      </w:r>
      <w:r w:rsidR="008F0E8F" w:rsidRPr="008F6D7A">
        <w:rPr>
          <w:rFonts w:eastAsia="Calibri"/>
          <w:color w:val="00000A"/>
          <w:sz w:val="24"/>
          <w:szCs w:val="24"/>
        </w:rPr>
        <w:t xml:space="preserve"> (</w:t>
      </w:r>
      <w:r w:rsidR="008F0E8F" w:rsidRPr="008F6D7A">
        <w:rPr>
          <w:color w:val="00000A"/>
          <w:sz w:val="24"/>
          <w:szCs w:val="24"/>
        </w:rPr>
        <w:t>жизненных</w:t>
      </w:r>
      <w:r w:rsidR="008F0E8F" w:rsidRPr="008F6D7A">
        <w:rPr>
          <w:rFonts w:eastAsia="Calibri"/>
          <w:color w:val="00000A"/>
          <w:sz w:val="24"/>
          <w:szCs w:val="24"/>
        </w:rPr>
        <w:t xml:space="preserve">) </w:t>
      </w:r>
      <w:r w:rsidR="008F0E8F" w:rsidRPr="008F6D7A">
        <w:rPr>
          <w:color w:val="00000A"/>
          <w:sz w:val="24"/>
          <w:szCs w:val="24"/>
        </w:rPr>
        <w:t>компетенций.</w:t>
      </w:r>
      <w:r w:rsidR="00364A2D" w:rsidRPr="008F6D7A">
        <w:rPr>
          <w:color w:val="00000A"/>
          <w:sz w:val="24"/>
          <w:szCs w:val="24"/>
        </w:rPr>
        <w:t xml:space="preserve"> </w:t>
      </w:r>
    </w:p>
    <w:p w14:paraId="2BC99C5F" w14:textId="77777777" w:rsidR="008F0E8F" w:rsidRPr="008F6D7A" w:rsidRDefault="008F0E8F" w:rsidP="006449B7">
      <w:pPr>
        <w:spacing w:after="0" w:line="240" w:lineRule="auto"/>
        <w:rPr>
          <w:color w:val="00000A"/>
          <w:sz w:val="24"/>
          <w:szCs w:val="24"/>
        </w:rPr>
      </w:pPr>
      <w:r w:rsidRPr="008F6D7A">
        <w:rPr>
          <w:color w:val="00000A"/>
          <w:sz w:val="24"/>
          <w:szCs w:val="24"/>
        </w:rPr>
        <w:lastRenderedPageBreak/>
        <w:t xml:space="preserve">Личностные, </w:t>
      </w:r>
      <w:proofErr w:type="spellStart"/>
      <w:r w:rsidRPr="008F6D7A">
        <w:rPr>
          <w:color w:val="00000A"/>
          <w:sz w:val="24"/>
          <w:szCs w:val="24"/>
        </w:rPr>
        <w:t>метапредметные</w:t>
      </w:r>
      <w:proofErr w:type="spellEnd"/>
      <w:r w:rsidRPr="008F6D7A">
        <w:rPr>
          <w:color w:val="00000A"/>
          <w:sz w:val="24"/>
          <w:szCs w:val="24"/>
        </w:rPr>
        <w:t xml:space="preserve"> и предметные результаты освоения обучающимися с ЗПР АООП НОО соответствуют ФГОС НОО</w:t>
      </w:r>
      <w:r w:rsidRPr="008F6D7A">
        <w:rPr>
          <w:color w:val="00000A"/>
          <w:sz w:val="24"/>
          <w:szCs w:val="24"/>
          <w:vertAlign w:val="superscript"/>
        </w:rPr>
        <w:footnoteReference w:id="6"/>
      </w:r>
      <w:r w:rsidRPr="008F6D7A">
        <w:rPr>
          <w:color w:val="00000A"/>
          <w:sz w:val="24"/>
          <w:szCs w:val="24"/>
        </w:rPr>
        <w:t xml:space="preserve">. </w:t>
      </w:r>
    </w:p>
    <w:p w14:paraId="3BB31BD6" w14:textId="77777777" w:rsidR="002B1B49" w:rsidRPr="008F6D7A" w:rsidRDefault="002B1B49" w:rsidP="006449B7">
      <w:pPr>
        <w:pStyle w:val="a5"/>
        <w:spacing w:line="240" w:lineRule="auto"/>
        <w:ind w:firstLine="454"/>
        <w:rPr>
          <w:rFonts w:ascii="Times New Roman" w:hAnsi="Times New Roman" w:cs="Times New Roman"/>
          <w:color w:val="auto"/>
          <w:spacing w:val="2"/>
          <w:sz w:val="24"/>
          <w:szCs w:val="24"/>
        </w:rPr>
      </w:pPr>
      <w:r w:rsidRPr="008F6D7A">
        <w:rPr>
          <w:rFonts w:ascii="Times New Roman" w:hAnsi="Times New Roman" w:cs="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8F6D7A">
        <w:rPr>
          <w:rFonts w:ascii="Times New Roman" w:hAnsi="Times New Roman" w:cs="Times New Roman"/>
          <w:b/>
          <w:bCs/>
          <w:iCs/>
          <w:color w:val="auto"/>
          <w:spacing w:val="-2"/>
          <w:sz w:val="24"/>
          <w:szCs w:val="24"/>
        </w:rPr>
        <w:t>обобщенных личностно ориен</w:t>
      </w:r>
      <w:r w:rsidRPr="008F6D7A">
        <w:rPr>
          <w:rFonts w:ascii="Times New Roman" w:hAnsi="Times New Roman" w:cs="Times New Roman"/>
          <w:b/>
          <w:bCs/>
          <w:iCs/>
          <w:color w:val="auto"/>
          <w:sz w:val="24"/>
          <w:szCs w:val="24"/>
        </w:rPr>
        <w:t>тированных целей образования</w:t>
      </w:r>
      <w:r w:rsidRPr="008F6D7A">
        <w:rPr>
          <w:rFonts w:ascii="Times New Roman" w:hAnsi="Times New Roman" w:cs="Times New Roman"/>
          <w:color w:val="auto"/>
          <w:sz w:val="24"/>
          <w:szCs w:val="24"/>
        </w:rPr>
        <w:t xml:space="preserve">, допускающих дальнейшее уточнение и конкретизацию, что обеспечивает определение </w:t>
      </w:r>
      <w:r w:rsidRPr="008F6D7A">
        <w:rPr>
          <w:rFonts w:ascii="Times New Roman" w:hAnsi="Times New Roman" w:cs="Times New Roman"/>
          <w:color w:val="auto"/>
          <w:spacing w:val="2"/>
          <w:sz w:val="24"/>
          <w:szCs w:val="24"/>
        </w:rPr>
        <w:t xml:space="preserve">и выявление всех составляющих планируемых результатов, </w:t>
      </w:r>
      <w:r w:rsidRPr="008F6D7A">
        <w:rPr>
          <w:rFonts w:ascii="Times New Roman" w:hAnsi="Times New Roman" w:cs="Times New Roman"/>
          <w:color w:val="auto"/>
          <w:spacing w:val="-2"/>
          <w:sz w:val="24"/>
          <w:szCs w:val="24"/>
        </w:rPr>
        <w:t>подлежащих формированию и оценке.</w:t>
      </w:r>
    </w:p>
    <w:p w14:paraId="104C54FE" w14:textId="77777777" w:rsidR="002B1B49" w:rsidRPr="008F6D7A" w:rsidRDefault="002B1B49" w:rsidP="006449B7">
      <w:pPr>
        <w:pStyle w:val="a5"/>
        <w:spacing w:line="240" w:lineRule="auto"/>
        <w:ind w:firstLine="0"/>
        <w:rPr>
          <w:rFonts w:ascii="Times New Roman" w:hAnsi="Times New Roman" w:cs="Times New Roman"/>
          <w:color w:val="auto"/>
          <w:sz w:val="24"/>
          <w:szCs w:val="24"/>
        </w:rPr>
      </w:pPr>
      <w:r w:rsidRPr="008F6D7A">
        <w:rPr>
          <w:rFonts w:ascii="Times New Roman" w:hAnsi="Times New Roman" w:cs="Times New Roman"/>
          <w:sz w:val="24"/>
          <w:szCs w:val="24"/>
        </w:rPr>
        <w:t>ПЛАНИРУЕМЫЕ РЕЗУЛЬТАТЫ:</w:t>
      </w:r>
    </w:p>
    <w:p w14:paraId="39E178AF" w14:textId="77777777" w:rsidR="002B1B49" w:rsidRPr="008F6D7A" w:rsidRDefault="002B1B49" w:rsidP="006449B7">
      <w:pPr>
        <w:pStyle w:val="a7"/>
        <w:numPr>
          <w:ilvl w:val="0"/>
          <w:numId w:val="35"/>
        </w:numPr>
        <w:spacing w:line="240" w:lineRule="auto"/>
        <w:ind w:left="0"/>
        <w:rPr>
          <w:rFonts w:ascii="Times New Roman" w:hAnsi="Times New Roman" w:cs="Times New Roman"/>
          <w:color w:val="auto"/>
          <w:sz w:val="24"/>
          <w:szCs w:val="24"/>
        </w:rPr>
      </w:pPr>
      <w:r w:rsidRPr="008F6D7A">
        <w:rPr>
          <w:rFonts w:ascii="Times New Roman" w:hAnsi="Times New Roman" w:cs="Times New Roman"/>
          <w:color w:val="auto"/>
          <w:spacing w:val="4"/>
          <w:sz w:val="24"/>
          <w:szCs w:val="24"/>
        </w:rPr>
        <w:t xml:space="preserve">обеспечивают связь между требованиями ФГОС НОО, </w:t>
      </w:r>
      <w:r w:rsidRPr="008F6D7A">
        <w:rPr>
          <w:rFonts w:ascii="Times New Roman" w:hAnsi="Times New Roman" w:cs="Times New Roman"/>
          <w:color w:val="auto"/>
          <w:spacing w:val="4"/>
          <w:sz w:val="24"/>
          <w:szCs w:val="24"/>
        </w:rPr>
        <w:br/>
      </w:r>
      <w:r w:rsidRPr="008F6D7A">
        <w:rPr>
          <w:rFonts w:ascii="Times New Roman" w:hAnsi="Times New Roman" w:cs="Times New Roman"/>
          <w:color w:val="auto"/>
          <w:sz w:val="24"/>
          <w:szCs w:val="24"/>
        </w:rPr>
        <w:t xml:space="preserve">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8F6D7A">
        <w:rPr>
          <w:rFonts w:ascii="Times New Roman" w:hAnsi="Times New Roman" w:cs="Times New Roman"/>
          <w:color w:val="auto"/>
          <w:sz w:val="24"/>
          <w:szCs w:val="24"/>
        </w:rPr>
        <w:t>метапредметных</w:t>
      </w:r>
      <w:proofErr w:type="spellEnd"/>
      <w:r w:rsidRPr="008F6D7A">
        <w:rPr>
          <w:rFonts w:ascii="Times New Roman" w:hAnsi="Times New Roman" w:cs="Times New Roman"/>
          <w:color w:val="auto"/>
          <w:sz w:val="24"/>
          <w:szCs w:val="24"/>
        </w:rPr>
        <w:t xml:space="preserve">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14:paraId="2ECBA3D3" w14:textId="70F5B9E7" w:rsidR="002B1B49" w:rsidRPr="008F6D7A" w:rsidRDefault="002B1B49" w:rsidP="006449B7">
      <w:pPr>
        <w:pStyle w:val="a7"/>
        <w:numPr>
          <w:ilvl w:val="0"/>
          <w:numId w:val="35"/>
        </w:numPr>
        <w:spacing w:line="240" w:lineRule="auto"/>
        <w:ind w:left="0"/>
        <w:rPr>
          <w:rFonts w:ascii="Times New Roman" w:hAnsi="Times New Roman" w:cs="Times New Roman"/>
          <w:color w:val="auto"/>
          <w:sz w:val="24"/>
          <w:szCs w:val="24"/>
        </w:rPr>
      </w:pPr>
      <w:r w:rsidRPr="008F6D7A">
        <w:rPr>
          <w:rFonts w:ascii="Times New Roman" w:hAnsi="Times New Roman" w:cs="Times New Roman"/>
          <w:color w:val="auto"/>
          <w:sz w:val="24"/>
          <w:szCs w:val="24"/>
        </w:rPr>
        <w:t xml:space="preserve">являются содержательной и </w:t>
      </w:r>
      <w:proofErr w:type="spellStart"/>
      <w:r w:rsidRPr="008F6D7A">
        <w:rPr>
          <w:rFonts w:ascii="Times New Roman" w:hAnsi="Times New Roman" w:cs="Times New Roman"/>
          <w:color w:val="auto"/>
          <w:sz w:val="24"/>
          <w:szCs w:val="24"/>
        </w:rPr>
        <w:t>критериальной</w:t>
      </w:r>
      <w:proofErr w:type="spellEnd"/>
      <w:r w:rsidRPr="008F6D7A">
        <w:rPr>
          <w:rFonts w:ascii="Times New Roman" w:hAnsi="Times New Roman" w:cs="Times New Roman"/>
          <w:color w:val="auto"/>
          <w:sz w:val="24"/>
          <w:szCs w:val="24"/>
        </w:rPr>
        <w:t xml:space="preserve"> основой для </w:t>
      </w:r>
      <w:r w:rsidRPr="008F6D7A">
        <w:rPr>
          <w:rFonts w:ascii="Times New Roman" w:hAnsi="Times New Roman" w:cs="Times New Roman"/>
          <w:color w:val="auto"/>
          <w:spacing w:val="4"/>
          <w:sz w:val="24"/>
          <w:szCs w:val="24"/>
        </w:rPr>
        <w:t>разработки рабочих программ учебных предметов, курсов, учебно-­</w:t>
      </w:r>
      <w:r w:rsidRPr="008F6D7A">
        <w:rPr>
          <w:rFonts w:ascii="Times New Roman" w:hAnsi="Times New Roman" w:cs="Times New Roman"/>
          <w:color w:val="auto"/>
          <w:sz w:val="24"/>
          <w:szCs w:val="24"/>
        </w:rPr>
        <w:t>методической литературы, а также для системы оценки ка</w:t>
      </w:r>
      <w:r w:rsidRPr="008F6D7A">
        <w:rPr>
          <w:rFonts w:ascii="Times New Roman" w:hAnsi="Times New Roman" w:cs="Times New Roman"/>
          <w:color w:val="auto"/>
          <w:spacing w:val="2"/>
          <w:sz w:val="24"/>
          <w:szCs w:val="24"/>
        </w:rPr>
        <w:t xml:space="preserve">чества освоения обучающимися основной образовательной </w:t>
      </w:r>
      <w:r w:rsidRPr="008F6D7A">
        <w:rPr>
          <w:rFonts w:ascii="Times New Roman" w:hAnsi="Times New Roman" w:cs="Times New Roman"/>
          <w:color w:val="auto"/>
          <w:sz w:val="24"/>
          <w:szCs w:val="24"/>
        </w:rPr>
        <w:t>программы начального общего образования в соответствии с требованиями Стандарта.</w:t>
      </w:r>
    </w:p>
    <w:p w14:paraId="68DC5992" w14:textId="1BB5E822" w:rsidR="002B1B49" w:rsidRPr="008F6D7A" w:rsidRDefault="5996FFBE" w:rsidP="006449B7">
      <w:pPr>
        <w:pStyle w:val="a5"/>
        <w:spacing w:line="240" w:lineRule="auto"/>
        <w:ind w:firstLine="454"/>
        <w:rPr>
          <w:rFonts w:ascii="Times New Roman" w:hAnsi="Times New Roman" w:cs="Times New Roman"/>
          <w:color w:val="auto"/>
          <w:sz w:val="24"/>
          <w:szCs w:val="24"/>
        </w:rPr>
      </w:pPr>
      <w:r w:rsidRPr="5996FFBE">
        <w:rPr>
          <w:rFonts w:ascii="Times New Roman" w:hAnsi="Times New Roman" w:cs="Times New Roman"/>
          <w:color w:val="auto"/>
          <w:sz w:val="24"/>
          <w:szCs w:val="24"/>
        </w:rPr>
        <w:t>В соответствии с системно-­</w:t>
      </w:r>
      <w:proofErr w:type="spellStart"/>
      <w:r w:rsidRPr="5996FFBE">
        <w:rPr>
          <w:rFonts w:ascii="Times New Roman" w:hAnsi="Times New Roman" w:cs="Times New Roman"/>
          <w:color w:val="auto"/>
          <w:sz w:val="24"/>
          <w:szCs w:val="24"/>
        </w:rPr>
        <w:t>деятельностным</w:t>
      </w:r>
      <w:proofErr w:type="spellEnd"/>
      <w:r w:rsidRPr="5996FFBE">
        <w:rPr>
          <w:rFonts w:ascii="Times New Roman" w:hAnsi="Times New Roman" w:cs="Times New Roman"/>
          <w:color w:val="auto"/>
          <w:sz w:val="24"/>
          <w:szCs w:val="24"/>
        </w:rPr>
        <w:t xml:space="preserve"> подходом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14:paraId="6D009084" w14:textId="77777777" w:rsidR="002B1B49" w:rsidRPr="008F6D7A" w:rsidRDefault="002B1B49" w:rsidP="006449B7">
      <w:pPr>
        <w:pStyle w:val="a5"/>
        <w:spacing w:line="240" w:lineRule="auto"/>
        <w:ind w:firstLine="454"/>
        <w:rPr>
          <w:rFonts w:ascii="Times New Roman" w:hAnsi="Times New Roman" w:cs="Times New Roman"/>
          <w:color w:val="auto"/>
          <w:sz w:val="24"/>
          <w:szCs w:val="24"/>
        </w:rPr>
      </w:pPr>
      <w:r w:rsidRPr="008F6D7A">
        <w:rPr>
          <w:rFonts w:ascii="Times New Roman" w:hAnsi="Times New Roman" w:cs="Times New Roman"/>
          <w:color w:val="auto"/>
          <w:sz w:val="24"/>
          <w:szCs w:val="24"/>
        </w:rPr>
        <w:t xml:space="preserve">Планируемые результаты уточняют и конкретизируют общее понимание личностных, </w:t>
      </w:r>
      <w:proofErr w:type="spellStart"/>
      <w:r w:rsidRPr="008F6D7A">
        <w:rPr>
          <w:rFonts w:ascii="Times New Roman" w:hAnsi="Times New Roman" w:cs="Times New Roman"/>
          <w:color w:val="auto"/>
          <w:sz w:val="24"/>
          <w:szCs w:val="24"/>
        </w:rPr>
        <w:t>метапредметных</w:t>
      </w:r>
      <w:proofErr w:type="spellEnd"/>
      <w:r w:rsidRPr="008F6D7A">
        <w:rPr>
          <w:rFonts w:ascii="Times New Roman" w:hAnsi="Times New Roman" w:cs="Times New Roman"/>
          <w:color w:val="auto"/>
          <w:sz w:val="24"/>
          <w:szCs w:val="24"/>
        </w:rPr>
        <w:t xml:space="preserve">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14:paraId="475F7B07" w14:textId="77777777" w:rsidR="002B1B49" w:rsidRPr="008F6D7A" w:rsidRDefault="002B1B49" w:rsidP="006449B7">
      <w:pPr>
        <w:pStyle w:val="a5"/>
        <w:spacing w:line="240" w:lineRule="auto"/>
        <w:ind w:firstLine="454"/>
        <w:rPr>
          <w:rFonts w:ascii="Times New Roman" w:hAnsi="Times New Roman" w:cs="Times New Roman"/>
          <w:b/>
          <w:bCs/>
          <w:color w:val="auto"/>
          <w:spacing w:val="2"/>
          <w:sz w:val="24"/>
          <w:szCs w:val="24"/>
        </w:rPr>
      </w:pPr>
      <w:r w:rsidRPr="008F6D7A">
        <w:rPr>
          <w:rFonts w:ascii="Times New Roman" w:hAnsi="Times New Roman" w:cs="Times New Roman"/>
          <w:color w:val="auto"/>
          <w:spacing w:val="2"/>
          <w:sz w:val="24"/>
          <w:szCs w:val="24"/>
        </w:rPr>
        <w:t xml:space="preserve">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8F6D7A">
        <w:rPr>
          <w:rFonts w:ascii="Times New Roman" w:hAnsi="Times New Roman" w:cs="Times New Roman"/>
          <w:iCs/>
          <w:color w:val="auto"/>
          <w:spacing w:val="2"/>
          <w:sz w:val="24"/>
          <w:szCs w:val="24"/>
        </w:rPr>
        <w:t>опорный характер,</w:t>
      </w:r>
      <w:r w:rsidRPr="008F6D7A">
        <w:rPr>
          <w:rFonts w:ascii="Times New Roman" w:hAnsi="Times New Roman" w:cs="Times New Roman"/>
          <w:color w:val="auto"/>
          <w:spacing w:val="2"/>
          <w:sz w:val="24"/>
          <w:szCs w:val="24"/>
        </w:rPr>
        <w:t xml:space="preserve"> т.</w:t>
      </w:r>
      <w:r w:rsidRPr="008F6D7A">
        <w:rPr>
          <w:rFonts w:ascii="Times New Roman" w:hAnsi="Times New Roman" w:cs="Times New Roman"/>
          <w:color w:val="auto"/>
          <w:spacing w:val="2"/>
          <w:sz w:val="24"/>
          <w:szCs w:val="24"/>
        </w:rPr>
        <w:t> </w:t>
      </w:r>
      <w:r w:rsidRPr="008F6D7A">
        <w:rPr>
          <w:rFonts w:ascii="Times New Roman" w:hAnsi="Times New Roman" w:cs="Times New Roman"/>
          <w:color w:val="auto"/>
          <w:spacing w:val="2"/>
          <w:sz w:val="24"/>
          <w:szCs w:val="24"/>
        </w:rPr>
        <w:t>е. служащий основой для последующего обучения.</w:t>
      </w:r>
    </w:p>
    <w:p w14:paraId="4B99056E" w14:textId="77777777" w:rsidR="002B1B49" w:rsidRPr="008F6D7A" w:rsidRDefault="002B1B49" w:rsidP="006449B7">
      <w:pPr>
        <w:pStyle w:val="a5"/>
        <w:spacing w:line="240" w:lineRule="auto"/>
        <w:ind w:firstLine="0"/>
        <w:rPr>
          <w:rFonts w:ascii="Times New Roman" w:hAnsi="Times New Roman" w:cs="Times New Roman"/>
          <w:sz w:val="24"/>
          <w:szCs w:val="24"/>
        </w:rPr>
      </w:pPr>
    </w:p>
    <w:p w14:paraId="61DB87CE" w14:textId="77777777" w:rsidR="002B1B49" w:rsidRPr="008F6D7A" w:rsidRDefault="002B1B49" w:rsidP="006449B7">
      <w:pPr>
        <w:pStyle w:val="a5"/>
        <w:spacing w:line="240" w:lineRule="auto"/>
        <w:ind w:firstLine="0"/>
        <w:jc w:val="center"/>
        <w:rPr>
          <w:rFonts w:ascii="Times New Roman" w:hAnsi="Times New Roman" w:cs="Times New Roman"/>
          <w:color w:val="auto"/>
          <w:sz w:val="24"/>
          <w:szCs w:val="24"/>
          <w:u w:val="single"/>
        </w:rPr>
      </w:pPr>
      <w:r w:rsidRPr="008F6D7A">
        <w:rPr>
          <w:rFonts w:ascii="Times New Roman" w:hAnsi="Times New Roman" w:cs="Times New Roman"/>
          <w:sz w:val="24"/>
          <w:szCs w:val="24"/>
          <w:u w:val="single"/>
        </w:rPr>
        <w:t>СТРУКТУРА ПЛАНИРУЕМЫХ РЕЗУЛЬТАТОВ</w:t>
      </w:r>
    </w:p>
    <w:p w14:paraId="7684C009" w14:textId="77777777" w:rsidR="002B1B49" w:rsidRPr="008F6D7A" w:rsidRDefault="002B1B49" w:rsidP="006449B7">
      <w:pPr>
        <w:pStyle w:val="a5"/>
        <w:spacing w:line="240" w:lineRule="auto"/>
        <w:ind w:firstLine="454"/>
        <w:rPr>
          <w:rFonts w:ascii="Times New Roman" w:hAnsi="Times New Roman" w:cs="Times New Roman"/>
          <w:sz w:val="24"/>
          <w:szCs w:val="24"/>
        </w:rPr>
      </w:pPr>
      <w:r w:rsidRPr="008F6D7A">
        <w:rPr>
          <w:rFonts w:ascii="Times New Roman" w:hAnsi="Times New Roman" w:cs="Times New Roman"/>
          <w:sz w:val="24"/>
          <w:szCs w:val="24"/>
        </w:rPr>
        <w:t xml:space="preserve">В структуре планируемых результатов выделяется следующие группы: личностные, </w:t>
      </w:r>
      <w:proofErr w:type="spellStart"/>
      <w:r w:rsidRPr="008F6D7A">
        <w:rPr>
          <w:rFonts w:ascii="Times New Roman" w:hAnsi="Times New Roman" w:cs="Times New Roman"/>
          <w:sz w:val="24"/>
          <w:szCs w:val="24"/>
        </w:rPr>
        <w:t>метапредметные</w:t>
      </w:r>
      <w:proofErr w:type="spellEnd"/>
      <w:r w:rsidRPr="008F6D7A">
        <w:rPr>
          <w:rFonts w:ascii="Times New Roman" w:hAnsi="Times New Roman" w:cs="Times New Roman"/>
          <w:sz w:val="24"/>
          <w:szCs w:val="24"/>
        </w:rPr>
        <w:t xml:space="preserve"> и предметные результаты. </w:t>
      </w:r>
    </w:p>
    <w:p w14:paraId="4FEBCB58" w14:textId="77777777" w:rsidR="002B1B49" w:rsidRPr="008F6D7A" w:rsidRDefault="002B1B49" w:rsidP="006449B7">
      <w:pPr>
        <w:pStyle w:val="a5"/>
        <w:spacing w:line="240" w:lineRule="auto"/>
        <w:ind w:firstLine="454"/>
        <w:rPr>
          <w:rFonts w:ascii="Times New Roman" w:hAnsi="Times New Roman" w:cs="Times New Roman"/>
          <w:sz w:val="24"/>
          <w:szCs w:val="24"/>
        </w:rPr>
      </w:pPr>
      <w:r w:rsidRPr="008F6D7A">
        <w:rPr>
          <w:rFonts w:ascii="Times New Roman" w:hAnsi="Times New Roman" w:cs="Times New Roman"/>
          <w:b/>
          <w:bCs/>
          <w:sz w:val="24"/>
          <w:szCs w:val="24"/>
        </w:rPr>
        <w:t>Личностные результаты</w:t>
      </w:r>
      <w:r w:rsidRPr="008F6D7A">
        <w:rPr>
          <w:rFonts w:ascii="Times New Roman" w:hAnsi="Times New Roman" w:cs="Times New Roman"/>
          <w:sz w:val="24"/>
          <w:szCs w:val="24"/>
        </w:rPr>
        <w:t xml:space="preserve"> освоения основной образовательной программы представлены в соответствии с группой личностных результатов,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w:t>
      </w:r>
      <w:proofErr w:type="spellStart"/>
      <w:r w:rsidRPr="008F6D7A">
        <w:rPr>
          <w:rFonts w:ascii="Times New Roman" w:hAnsi="Times New Roman" w:cs="Times New Roman"/>
          <w:sz w:val="24"/>
          <w:szCs w:val="24"/>
        </w:rPr>
        <w:t>неперсонифицированной</w:t>
      </w:r>
      <w:proofErr w:type="spellEnd"/>
      <w:r w:rsidRPr="008F6D7A">
        <w:rPr>
          <w:rFonts w:ascii="Times New Roman" w:hAnsi="Times New Roman" w:cs="Times New Roman"/>
          <w:sz w:val="24"/>
          <w:szCs w:val="24"/>
        </w:rPr>
        <w:t xml:space="preserve"> информации.</w:t>
      </w:r>
    </w:p>
    <w:p w14:paraId="52DFC1FF" w14:textId="77777777" w:rsidR="002B1B49" w:rsidRPr="008F6D7A" w:rsidRDefault="002B1B49" w:rsidP="006449B7">
      <w:pPr>
        <w:pStyle w:val="a5"/>
        <w:spacing w:line="240" w:lineRule="auto"/>
        <w:ind w:firstLine="454"/>
        <w:rPr>
          <w:rFonts w:ascii="Times New Roman" w:hAnsi="Times New Roman" w:cs="Times New Roman"/>
          <w:sz w:val="24"/>
          <w:szCs w:val="24"/>
        </w:rPr>
      </w:pPr>
      <w:r w:rsidRPr="008F6D7A">
        <w:rPr>
          <w:rFonts w:ascii="Times New Roman" w:hAnsi="Times New Roman" w:cs="Times New Roman"/>
          <w:sz w:val="24"/>
          <w:szCs w:val="24"/>
        </w:rPr>
        <w:t xml:space="preserve"> </w:t>
      </w:r>
      <w:proofErr w:type="spellStart"/>
      <w:r w:rsidRPr="008F6D7A">
        <w:rPr>
          <w:rFonts w:ascii="Times New Roman" w:hAnsi="Times New Roman" w:cs="Times New Roman"/>
          <w:b/>
          <w:bCs/>
          <w:sz w:val="24"/>
          <w:szCs w:val="24"/>
        </w:rPr>
        <w:t>Метапредметные</w:t>
      </w:r>
      <w:proofErr w:type="spellEnd"/>
      <w:r w:rsidRPr="008F6D7A">
        <w:rPr>
          <w:rFonts w:ascii="Times New Roman" w:hAnsi="Times New Roman" w:cs="Times New Roman"/>
          <w:b/>
          <w:bCs/>
          <w:sz w:val="24"/>
          <w:szCs w:val="24"/>
        </w:rPr>
        <w:t xml:space="preserve"> результаты</w:t>
      </w:r>
      <w:r w:rsidRPr="008F6D7A">
        <w:rPr>
          <w:rFonts w:ascii="Times New Roman" w:hAnsi="Times New Roman" w:cs="Times New Roman"/>
          <w:sz w:val="24"/>
          <w:szCs w:val="24"/>
        </w:rPr>
        <w:t xml:space="preserve">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w:t>
      </w:r>
      <w:proofErr w:type="spellStart"/>
      <w:r w:rsidRPr="008F6D7A">
        <w:rPr>
          <w:rFonts w:ascii="Times New Roman" w:hAnsi="Times New Roman" w:cs="Times New Roman"/>
          <w:sz w:val="24"/>
          <w:szCs w:val="24"/>
        </w:rPr>
        <w:t>метапредметных</w:t>
      </w:r>
      <w:proofErr w:type="spellEnd"/>
      <w:r w:rsidRPr="008F6D7A">
        <w:rPr>
          <w:rFonts w:ascii="Times New Roman" w:hAnsi="Times New Roman" w:cs="Times New Roman"/>
          <w:sz w:val="24"/>
          <w:szCs w:val="24"/>
        </w:rPr>
        <w:t xml:space="preserve"> результатов.</w:t>
      </w:r>
    </w:p>
    <w:p w14:paraId="36E99058" w14:textId="77777777" w:rsidR="002B1B49" w:rsidRPr="008F6D7A" w:rsidRDefault="002B1B49" w:rsidP="006449B7">
      <w:pPr>
        <w:pStyle w:val="a5"/>
        <w:spacing w:line="240" w:lineRule="auto"/>
        <w:ind w:firstLine="454"/>
        <w:rPr>
          <w:rFonts w:ascii="Times New Roman" w:hAnsi="Times New Roman" w:cs="Times New Roman"/>
          <w:sz w:val="24"/>
          <w:szCs w:val="24"/>
        </w:rPr>
      </w:pPr>
      <w:r w:rsidRPr="008F6D7A">
        <w:rPr>
          <w:rFonts w:ascii="Times New Roman" w:hAnsi="Times New Roman" w:cs="Times New Roman"/>
          <w:sz w:val="24"/>
          <w:szCs w:val="24"/>
        </w:rPr>
        <w:lastRenderedPageBreak/>
        <w:t xml:space="preserve"> </w:t>
      </w:r>
      <w:r w:rsidRPr="008F6D7A">
        <w:rPr>
          <w:rFonts w:ascii="Times New Roman" w:hAnsi="Times New Roman" w:cs="Times New Roman"/>
          <w:b/>
          <w:bCs/>
          <w:sz w:val="24"/>
          <w:szCs w:val="24"/>
        </w:rPr>
        <w:t>Предметные результаты</w:t>
      </w:r>
      <w:r w:rsidRPr="008F6D7A">
        <w:rPr>
          <w:rFonts w:ascii="Times New Roman" w:hAnsi="Times New Roman" w:cs="Times New Roman"/>
          <w:sz w:val="24"/>
          <w:szCs w:val="24"/>
        </w:rPr>
        <w:t xml:space="preserve"> освоения основной образовательной программы представлены в соответствии с группами результатов учебных предметов, раскрывают и детализируют их. </w:t>
      </w:r>
    </w:p>
    <w:p w14:paraId="0671B594" w14:textId="77777777" w:rsidR="002B1B49" w:rsidRPr="008F6D7A" w:rsidRDefault="002B1B49" w:rsidP="006449B7">
      <w:pPr>
        <w:pStyle w:val="a5"/>
        <w:spacing w:line="240" w:lineRule="auto"/>
        <w:ind w:firstLine="454"/>
        <w:rPr>
          <w:rFonts w:ascii="Times New Roman" w:hAnsi="Times New Roman" w:cs="Times New Roman"/>
          <w:sz w:val="24"/>
          <w:szCs w:val="24"/>
        </w:rPr>
      </w:pPr>
      <w:r w:rsidRPr="008F6D7A">
        <w:rPr>
          <w:rFonts w:ascii="Times New Roman" w:hAnsi="Times New Roman" w:cs="Times New Roman"/>
          <w:sz w:val="24"/>
          <w:szCs w:val="24"/>
        </w:rPr>
        <w:t>В структуре планируемых предметных результатов выделены два блока: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w:t>
      </w:r>
    </w:p>
    <w:p w14:paraId="6473A6C6" w14:textId="3DD505E6" w:rsidR="002B1B49" w:rsidRPr="008F6D7A" w:rsidRDefault="002B1B49" w:rsidP="006449B7">
      <w:pPr>
        <w:pStyle w:val="a5"/>
        <w:spacing w:line="240" w:lineRule="auto"/>
        <w:ind w:firstLine="454"/>
        <w:rPr>
          <w:rFonts w:ascii="Times New Roman" w:hAnsi="Times New Roman" w:cs="Times New Roman"/>
          <w:color w:val="auto"/>
          <w:sz w:val="24"/>
          <w:szCs w:val="24"/>
        </w:rPr>
      </w:pPr>
      <w:r w:rsidRPr="008F6D7A">
        <w:rPr>
          <w:rFonts w:ascii="Times New Roman" w:hAnsi="Times New Roman" w:cs="Times New Roman"/>
          <w:color w:val="auto"/>
          <w:spacing w:val="2"/>
          <w:sz w:val="24"/>
          <w:szCs w:val="24"/>
        </w:rPr>
        <w:t xml:space="preserve"> </w:t>
      </w:r>
      <w:r w:rsidRPr="008F6D7A">
        <w:rPr>
          <w:rFonts w:ascii="Times New Roman" w:hAnsi="Times New Roman" w:cs="Times New Roman"/>
          <w:b/>
          <w:bCs/>
          <w:color w:val="auto"/>
          <w:spacing w:val="2"/>
          <w:sz w:val="24"/>
          <w:szCs w:val="24"/>
        </w:rPr>
        <w:t>«</w:t>
      </w:r>
      <w:r w:rsidRPr="5996FFBE">
        <w:rPr>
          <w:rFonts w:ascii="Times New Roman" w:hAnsi="Times New Roman" w:cs="Times New Roman"/>
          <w:b/>
          <w:bCs/>
          <w:color w:val="auto"/>
          <w:spacing w:val="2"/>
          <w:sz w:val="24"/>
          <w:szCs w:val="24"/>
        </w:rPr>
        <w:t>Выпускник научится</w:t>
      </w:r>
      <w:r w:rsidRPr="008F6D7A">
        <w:rPr>
          <w:rFonts w:ascii="Times New Roman" w:hAnsi="Times New Roman" w:cs="Times New Roman"/>
          <w:b/>
          <w:bCs/>
          <w:color w:val="auto"/>
          <w:spacing w:val="2"/>
          <w:sz w:val="24"/>
          <w:szCs w:val="24"/>
        </w:rPr>
        <w:t xml:space="preserve">». </w:t>
      </w:r>
      <w:r w:rsidRPr="008F6D7A">
        <w:rPr>
          <w:rFonts w:ascii="Times New Roman" w:hAnsi="Times New Roman" w:cs="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8F6D7A">
        <w:rPr>
          <w:rFonts w:ascii="Times New Roman" w:hAnsi="Times New Roman" w:cs="Times New Roman"/>
          <w:color w:val="auto"/>
          <w:spacing w:val="-2"/>
          <w:sz w:val="24"/>
          <w:szCs w:val="24"/>
        </w:rPr>
        <w:t>а также потенциальная возможность их достижения большин</w:t>
      </w:r>
      <w:r w:rsidRPr="008F6D7A">
        <w:rPr>
          <w:rFonts w:ascii="Times New Roman" w:hAnsi="Times New Roman" w:cs="Times New Roman"/>
          <w:color w:val="auto"/>
          <w:sz w:val="24"/>
          <w:szCs w:val="24"/>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8F6D7A">
        <w:rPr>
          <w:rFonts w:ascii="Times New Roman" w:hAnsi="Times New Roman" w:cs="Times New Roman"/>
          <w:color w:val="auto"/>
          <w:spacing w:val="4"/>
          <w:sz w:val="24"/>
          <w:szCs w:val="24"/>
        </w:rPr>
        <w:t xml:space="preserve">и учебных действий, которая, во-первых, принципиально </w:t>
      </w:r>
      <w:r w:rsidRPr="008F6D7A">
        <w:rPr>
          <w:rFonts w:ascii="Times New Roman" w:hAnsi="Times New Roman" w:cs="Times New Roman"/>
          <w:color w:val="auto"/>
          <w:spacing w:val="2"/>
          <w:sz w:val="24"/>
          <w:szCs w:val="24"/>
        </w:rPr>
        <w:t>не</w:t>
      </w:r>
      <w:r w:rsidRPr="008F6D7A">
        <w:rPr>
          <w:rFonts w:ascii="Times New Roman" w:hAnsi="Times New Roman" w:cs="Times New Roman"/>
          <w:color w:val="auto"/>
          <w:sz w:val="24"/>
          <w:szCs w:val="24"/>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14:paraId="1C75297C" w14:textId="37B5E637" w:rsidR="002B1B49" w:rsidRPr="008F6D7A" w:rsidRDefault="002B1B49" w:rsidP="006449B7">
      <w:pPr>
        <w:pStyle w:val="a5"/>
        <w:spacing w:line="240" w:lineRule="auto"/>
        <w:ind w:firstLine="454"/>
        <w:rPr>
          <w:rFonts w:ascii="Times New Roman" w:hAnsi="Times New Roman" w:cs="Times New Roman"/>
          <w:b/>
          <w:bCs/>
          <w:color w:val="auto"/>
          <w:sz w:val="24"/>
          <w:szCs w:val="24"/>
        </w:rPr>
      </w:pPr>
      <w:r w:rsidRPr="008F6D7A">
        <w:rPr>
          <w:rFonts w:ascii="Times New Roman" w:hAnsi="Times New Roman" w:cs="Times New Roman"/>
          <w:color w:val="auto"/>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8F6D7A">
        <w:rPr>
          <w:rFonts w:ascii="Times New Roman" w:hAnsi="Times New Roman" w:cs="Times New Roman"/>
          <w:color w:val="auto"/>
          <w:spacing w:val="2"/>
          <w:sz w:val="24"/>
          <w:szCs w:val="24"/>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sidRPr="008F6D7A">
        <w:rPr>
          <w:rFonts w:ascii="Times New Roman" w:hAnsi="Times New Roman" w:cs="Times New Roman"/>
          <w:color w:val="auto"/>
          <w:sz w:val="24"/>
          <w:szCs w:val="24"/>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14:paraId="65926B51" w14:textId="72C15B9C" w:rsidR="002B1B49" w:rsidRPr="008F6D7A" w:rsidRDefault="5996FFBE" w:rsidP="006449B7">
      <w:pPr>
        <w:pStyle w:val="a5"/>
        <w:spacing w:line="240" w:lineRule="auto"/>
        <w:ind w:firstLine="454"/>
        <w:rPr>
          <w:rFonts w:ascii="Times New Roman" w:hAnsi="Times New Roman" w:cs="Times New Roman"/>
          <w:sz w:val="24"/>
          <w:szCs w:val="24"/>
        </w:rPr>
      </w:pPr>
      <w:r w:rsidRPr="5996FFBE">
        <w:rPr>
          <w:rFonts w:ascii="Times New Roman" w:hAnsi="Times New Roman" w:cs="Times New Roman"/>
          <w:sz w:val="24"/>
          <w:szCs w:val="24"/>
        </w:rPr>
        <w:t xml:space="preserve">При получении начального общего образования устанавливаются планируемые результаты освоения: междисциплинарной программы «Формирование универсальных учебных действий», а также её разделов «Чтение. Работа с текстом» и «Формирование ИКТ компетентности обучающихся»; учебных программ по всем учебным предметам: «Русскому языку», «Литературному чтению», «Иностранному языку», «Математике», «Окружающему миру», «Основам религиозных культур и светской этики», «Изобразительному искусству», «Музыке», «Технологии», «Физической культуре». </w:t>
      </w:r>
    </w:p>
    <w:p w14:paraId="4065142D" w14:textId="14A1DDBB" w:rsidR="002B1B49" w:rsidRPr="008F6D7A" w:rsidRDefault="72F2366C" w:rsidP="006449B7">
      <w:pPr>
        <w:pStyle w:val="a5"/>
        <w:spacing w:line="240" w:lineRule="auto"/>
        <w:ind w:firstLine="454"/>
        <w:rPr>
          <w:rFonts w:ascii="Times New Roman" w:hAnsi="Times New Roman" w:cs="Times New Roman"/>
          <w:sz w:val="24"/>
          <w:szCs w:val="24"/>
        </w:rPr>
      </w:pPr>
      <w:r w:rsidRPr="72F2366C">
        <w:rPr>
          <w:rFonts w:ascii="Times New Roman" w:hAnsi="Times New Roman" w:cs="Times New Roman"/>
          <w:sz w:val="24"/>
          <w:szCs w:val="24"/>
        </w:rPr>
        <w:t>В соответствии с Уставом МБОУ СОШ № 189 образовательная деятельность ведется на государственном русском языке, который является родным для большинства обучающихся. Участники образовательных отношений не предъявляют требований по изучению других национальных языков РФ, а также национальной литературы в качестве родных. Таким образом, предметные результаты освоения родного языка и родной литературы реализованы в предметных результатах освоения русского языка и литературы соответственно.</w:t>
      </w:r>
    </w:p>
    <w:p w14:paraId="1299C43A" w14:textId="77777777" w:rsidR="002B1B49" w:rsidRPr="008F6D7A" w:rsidRDefault="002B1B49" w:rsidP="006449B7">
      <w:pPr>
        <w:pStyle w:val="a5"/>
        <w:spacing w:line="240" w:lineRule="auto"/>
        <w:ind w:firstLine="0"/>
        <w:rPr>
          <w:rFonts w:ascii="Times New Roman" w:hAnsi="Times New Roman" w:cs="Times New Roman"/>
          <w:sz w:val="24"/>
          <w:szCs w:val="24"/>
          <w:u w:val="single"/>
        </w:rPr>
      </w:pPr>
    </w:p>
    <w:p w14:paraId="361EA23C" w14:textId="77777777" w:rsidR="002B1B49" w:rsidRPr="008F6D7A" w:rsidRDefault="002B1B49" w:rsidP="006449B7">
      <w:pPr>
        <w:pStyle w:val="a5"/>
        <w:spacing w:line="240" w:lineRule="auto"/>
        <w:ind w:firstLine="0"/>
        <w:jc w:val="center"/>
        <w:rPr>
          <w:rFonts w:ascii="Times New Roman" w:hAnsi="Times New Roman" w:cs="Times New Roman"/>
          <w:sz w:val="24"/>
          <w:szCs w:val="24"/>
          <w:u w:val="single"/>
        </w:rPr>
      </w:pPr>
      <w:r w:rsidRPr="008F6D7A">
        <w:rPr>
          <w:rFonts w:ascii="Times New Roman" w:hAnsi="Times New Roman" w:cs="Times New Roman"/>
          <w:sz w:val="24"/>
          <w:szCs w:val="24"/>
          <w:u w:val="single"/>
        </w:rPr>
        <w:t>ФОРМИРОВАНИЕ УНИВЕРСАЛЬНЫХ УЧЕБНЫХ ДЕЙСТВИЙ</w:t>
      </w:r>
    </w:p>
    <w:p w14:paraId="57D2AC3F" w14:textId="77777777" w:rsidR="002B1B49" w:rsidRPr="008F6D7A" w:rsidRDefault="002B1B49" w:rsidP="006449B7">
      <w:pPr>
        <w:pStyle w:val="a5"/>
        <w:spacing w:line="240" w:lineRule="auto"/>
        <w:ind w:firstLine="0"/>
        <w:jc w:val="center"/>
        <w:rPr>
          <w:rFonts w:ascii="Times New Roman" w:hAnsi="Times New Roman" w:cs="Times New Roman"/>
          <w:b/>
          <w:bCs/>
          <w:sz w:val="24"/>
          <w:szCs w:val="24"/>
          <w:u w:val="single"/>
        </w:rPr>
      </w:pPr>
      <w:r w:rsidRPr="008F6D7A">
        <w:rPr>
          <w:rFonts w:ascii="Times New Roman" w:hAnsi="Times New Roman" w:cs="Times New Roman"/>
          <w:sz w:val="24"/>
          <w:szCs w:val="24"/>
          <w:u w:val="single"/>
        </w:rPr>
        <w:t>(ЛИЧНОСТНЫЕ И МЕТАПРЕДМЕТНЫЕ РЕЗУЛЬТАТЫ)</w:t>
      </w:r>
    </w:p>
    <w:p w14:paraId="067AD1E4" w14:textId="77777777" w:rsidR="002B1B49" w:rsidRPr="008F6D7A" w:rsidRDefault="002B1B49" w:rsidP="006449B7">
      <w:pPr>
        <w:pStyle w:val="a5"/>
        <w:spacing w:line="240" w:lineRule="auto"/>
        <w:ind w:firstLine="454"/>
        <w:rPr>
          <w:b/>
          <w:bCs/>
          <w:i/>
          <w:iCs/>
          <w:sz w:val="24"/>
          <w:szCs w:val="24"/>
        </w:rPr>
      </w:pPr>
      <w:r w:rsidRPr="008F6D7A">
        <w:rPr>
          <w:rFonts w:ascii="Times New Roman" w:hAnsi="Times New Roman" w:cs="Times New Roman"/>
          <w:color w:val="auto"/>
          <w:sz w:val="24"/>
          <w:szCs w:val="24"/>
        </w:rPr>
        <w:t xml:space="preserve">В результате изучения </w:t>
      </w:r>
      <w:r w:rsidRPr="008F6D7A">
        <w:rPr>
          <w:rFonts w:ascii="Times New Roman" w:hAnsi="Times New Roman" w:cs="Times New Roman"/>
          <w:b/>
          <w:bCs/>
          <w:color w:val="auto"/>
          <w:sz w:val="24"/>
          <w:szCs w:val="24"/>
        </w:rPr>
        <w:t xml:space="preserve">всех без исключения предметов </w:t>
      </w:r>
      <w:r w:rsidRPr="008F6D7A">
        <w:rPr>
          <w:rFonts w:ascii="Times New Roman" w:hAnsi="Times New Roman" w:cs="Times New Roman"/>
          <w:color w:val="auto"/>
          <w:sz w:val="24"/>
          <w:szCs w:val="24"/>
        </w:rPr>
        <w:t xml:space="preserve">при получении начального общего образования у выпускников </w:t>
      </w:r>
      <w:r w:rsidRPr="008F6D7A">
        <w:rPr>
          <w:rFonts w:ascii="Times New Roman" w:hAnsi="Times New Roman" w:cs="Times New Roman"/>
          <w:color w:val="auto"/>
          <w:spacing w:val="2"/>
          <w:sz w:val="24"/>
          <w:szCs w:val="24"/>
        </w:rPr>
        <w:t xml:space="preserve">будут сформированы </w:t>
      </w:r>
      <w:r w:rsidRPr="72F2366C">
        <w:rPr>
          <w:rFonts w:ascii="Times New Roman" w:hAnsi="Times New Roman" w:cs="Times New Roman"/>
          <w:color w:val="auto"/>
          <w:spacing w:val="2"/>
          <w:sz w:val="24"/>
          <w:szCs w:val="24"/>
        </w:rPr>
        <w:t>личностные, регулятивные, познава</w:t>
      </w:r>
      <w:r w:rsidRPr="72F2366C">
        <w:rPr>
          <w:rFonts w:ascii="Times New Roman" w:hAnsi="Times New Roman" w:cs="Times New Roman"/>
          <w:color w:val="auto"/>
          <w:sz w:val="24"/>
          <w:szCs w:val="24"/>
        </w:rPr>
        <w:t xml:space="preserve">тельные </w:t>
      </w:r>
      <w:r w:rsidRPr="008F6D7A">
        <w:rPr>
          <w:rFonts w:ascii="Times New Roman" w:hAnsi="Times New Roman" w:cs="Times New Roman"/>
          <w:color w:val="auto"/>
          <w:sz w:val="24"/>
          <w:szCs w:val="24"/>
        </w:rPr>
        <w:t xml:space="preserve">и </w:t>
      </w:r>
      <w:r w:rsidRPr="72F2366C">
        <w:rPr>
          <w:rFonts w:ascii="Times New Roman" w:hAnsi="Times New Roman" w:cs="Times New Roman"/>
          <w:color w:val="auto"/>
          <w:sz w:val="24"/>
          <w:szCs w:val="24"/>
        </w:rPr>
        <w:t xml:space="preserve">коммуникативные </w:t>
      </w:r>
      <w:r w:rsidRPr="008F6D7A">
        <w:rPr>
          <w:rFonts w:ascii="Times New Roman" w:hAnsi="Times New Roman" w:cs="Times New Roman"/>
          <w:color w:val="auto"/>
          <w:sz w:val="24"/>
          <w:szCs w:val="24"/>
        </w:rPr>
        <w:t>универсальные учебные действия как основа умения учиться.</w:t>
      </w:r>
    </w:p>
    <w:p w14:paraId="4D300147" w14:textId="17D16322" w:rsidR="002B1B49" w:rsidRPr="008F6D7A" w:rsidRDefault="72F2366C" w:rsidP="006449B7">
      <w:pPr>
        <w:pStyle w:val="a5"/>
        <w:spacing w:line="240" w:lineRule="auto"/>
        <w:ind w:firstLine="454"/>
        <w:rPr>
          <w:b/>
          <w:bCs/>
          <w:i/>
          <w:iCs/>
          <w:sz w:val="24"/>
          <w:szCs w:val="24"/>
        </w:rPr>
      </w:pPr>
      <w:r w:rsidRPr="72F2366C">
        <w:rPr>
          <w:rFonts w:eastAsia="Batang"/>
          <w:b/>
          <w:bCs/>
          <w:sz w:val="24"/>
          <w:szCs w:val="24"/>
          <w:u w:val="single"/>
          <w:lang w:eastAsia="ko-KR"/>
        </w:rPr>
        <w:t>Личностные результаты</w:t>
      </w:r>
      <w:r w:rsidRPr="72F2366C">
        <w:rPr>
          <w:rFonts w:eastAsia="Batang"/>
          <w:b/>
          <w:bCs/>
          <w:sz w:val="24"/>
          <w:szCs w:val="24"/>
          <w:lang w:eastAsia="ko-KR"/>
        </w:rPr>
        <w:t xml:space="preserve"> </w:t>
      </w:r>
      <w:r w:rsidRPr="72F2366C">
        <w:rPr>
          <w:rFonts w:eastAsia="Batang"/>
          <w:sz w:val="24"/>
          <w:szCs w:val="24"/>
          <w:lang w:eastAsia="ko-KR"/>
        </w:rPr>
        <w:t xml:space="preserve">освоения НОО включают готовность и способность обучающихся к саморазвитию, </w:t>
      </w:r>
      <w:proofErr w:type="spellStart"/>
      <w:r w:rsidRPr="72F2366C">
        <w:rPr>
          <w:rFonts w:eastAsia="Batang"/>
          <w:sz w:val="24"/>
          <w:szCs w:val="24"/>
          <w:lang w:eastAsia="ko-KR"/>
        </w:rPr>
        <w:t>сформированность</w:t>
      </w:r>
      <w:proofErr w:type="spellEnd"/>
      <w:r w:rsidRPr="72F2366C">
        <w:rPr>
          <w:rFonts w:eastAsia="Batang"/>
          <w:sz w:val="24"/>
          <w:szCs w:val="24"/>
          <w:lang w:eastAsia="ko-KR"/>
        </w:rPr>
        <w:t xml:space="preserve"> мотивации к обучению и познанию, ценностно-смысловые установки обучающихся, отражающие их индивидуально-</w:t>
      </w:r>
      <w:r w:rsidRPr="72F2366C">
        <w:rPr>
          <w:rFonts w:eastAsia="Batang"/>
          <w:sz w:val="24"/>
          <w:szCs w:val="24"/>
          <w:lang w:eastAsia="ko-KR"/>
        </w:rPr>
        <w:lastRenderedPageBreak/>
        <w:t xml:space="preserve">личностные позиции, социальные компетенции, личностные качества; </w:t>
      </w:r>
      <w:proofErr w:type="spellStart"/>
      <w:r w:rsidRPr="72F2366C">
        <w:rPr>
          <w:rFonts w:eastAsia="Batang"/>
          <w:sz w:val="24"/>
          <w:szCs w:val="24"/>
          <w:lang w:eastAsia="ko-KR"/>
        </w:rPr>
        <w:t>сформированность</w:t>
      </w:r>
      <w:proofErr w:type="spellEnd"/>
      <w:r w:rsidRPr="72F2366C">
        <w:rPr>
          <w:rFonts w:eastAsia="Batang"/>
          <w:sz w:val="24"/>
          <w:szCs w:val="24"/>
          <w:lang w:eastAsia="ko-KR"/>
        </w:rPr>
        <w:t xml:space="preserve"> основ гражданской идентичности:</w:t>
      </w:r>
    </w:p>
    <w:p w14:paraId="21823DF4" w14:textId="44FA7014" w:rsidR="002B1B49" w:rsidRPr="008F6D7A" w:rsidRDefault="72F2366C" w:rsidP="006449B7">
      <w:pPr>
        <w:pStyle w:val="a5"/>
        <w:spacing w:line="240" w:lineRule="auto"/>
        <w:ind w:firstLine="454"/>
        <w:rPr>
          <w:b/>
          <w:bCs/>
          <w:i/>
          <w:iCs/>
          <w:sz w:val="24"/>
          <w:szCs w:val="24"/>
        </w:rPr>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14:paraId="12DBD4DC" w14:textId="77777777" w:rsidR="002B1B49" w:rsidRPr="008F6D7A" w:rsidRDefault="002B1B49" w:rsidP="006449B7">
      <w:pPr>
        <w:pStyle w:val="ac"/>
        <w:spacing w:before="0" w:beforeAutospacing="0" w:after="0" w:afterAutospacing="0"/>
        <w:jc w:val="both"/>
      </w:pPr>
      <w:r w:rsidRPr="008F6D7A">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14:paraId="78854410" w14:textId="77777777" w:rsidR="002B1B49" w:rsidRPr="008F6D7A" w:rsidRDefault="002B1B49" w:rsidP="006449B7">
      <w:pPr>
        <w:pStyle w:val="ac"/>
        <w:spacing w:before="0" w:beforeAutospacing="0" w:after="0" w:afterAutospacing="0"/>
        <w:jc w:val="both"/>
      </w:pPr>
      <w:r w:rsidRPr="008F6D7A">
        <w:t>3) формирование уважительного отношения к иному мнению, истории и культуре других народов;</w:t>
      </w:r>
    </w:p>
    <w:p w14:paraId="7C3E8023" w14:textId="77777777" w:rsidR="002B1B49" w:rsidRPr="008F6D7A" w:rsidRDefault="002B1B49" w:rsidP="006449B7">
      <w:pPr>
        <w:pStyle w:val="ac"/>
        <w:spacing w:before="0" w:beforeAutospacing="0" w:after="0" w:afterAutospacing="0"/>
        <w:jc w:val="both"/>
      </w:pPr>
      <w:r w:rsidRPr="008F6D7A">
        <w:t>4) овладение начальными навыками адаптации в динамично изменяющемся и развивающемся мире;</w:t>
      </w:r>
    </w:p>
    <w:p w14:paraId="391852B6" w14:textId="77777777" w:rsidR="002B1B49" w:rsidRPr="008F6D7A" w:rsidRDefault="002B1B49" w:rsidP="006449B7">
      <w:pPr>
        <w:pStyle w:val="ac"/>
        <w:spacing w:before="0" w:beforeAutospacing="0" w:after="0" w:afterAutospacing="0"/>
        <w:jc w:val="both"/>
      </w:pPr>
      <w:r w:rsidRPr="008F6D7A">
        <w:t>5) принятие и освоение социальной роли обучающегося, развитие мотивов учебной деятельности и формирование личностного смысла учения;</w:t>
      </w:r>
    </w:p>
    <w:p w14:paraId="1EC303D0" w14:textId="77777777" w:rsidR="002B1B49" w:rsidRPr="008F6D7A" w:rsidRDefault="002B1B49" w:rsidP="006449B7">
      <w:pPr>
        <w:pStyle w:val="ac"/>
        <w:spacing w:before="0" w:beforeAutospacing="0" w:after="0" w:afterAutospacing="0"/>
        <w:jc w:val="both"/>
      </w:pPr>
      <w:r w:rsidRPr="008F6D7A">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2574554B" w14:textId="77777777" w:rsidR="002B1B49" w:rsidRPr="008F6D7A" w:rsidRDefault="002B1B49" w:rsidP="006449B7">
      <w:pPr>
        <w:pStyle w:val="ac"/>
        <w:spacing w:before="0" w:beforeAutospacing="0" w:after="0" w:afterAutospacing="0"/>
        <w:jc w:val="both"/>
      </w:pPr>
      <w:r w:rsidRPr="008F6D7A">
        <w:t>7) формирование эстетических потребностей, ценностей и чувств;</w:t>
      </w:r>
    </w:p>
    <w:p w14:paraId="044F412A" w14:textId="77777777" w:rsidR="002B1B49" w:rsidRPr="008F6D7A" w:rsidRDefault="002B1B49" w:rsidP="006449B7">
      <w:pPr>
        <w:pStyle w:val="ac"/>
        <w:spacing w:before="0" w:beforeAutospacing="0" w:after="0" w:afterAutospacing="0"/>
        <w:jc w:val="both"/>
      </w:pPr>
      <w:r w:rsidRPr="008F6D7A">
        <w:t>8) развитие этических чувств, доброжелательности и эмоционально-нравственной отзывчивости, понимания и сопереживания чувствам других людей;</w:t>
      </w:r>
    </w:p>
    <w:p w14:paraId="3ED7C95D" w14:textId="77777777" w:rsidR="002B1B49" w:rsidRPr="008F6D7A" w:rsidRDefault="002B1B49" w:rsidP="006449B7">
      <w:pPr>
        <w:pStyle w:val="ac"/>
        <w:spacing w:before="0" w:beforeAutospacing="0" w:after="0" w:afterAutospacing="0"/>
        <w:jc w:val="both"/>
      </w:pPr>
      <w:r w:rsidRPr="008F6D7A">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14:paraId="3AE74458" w14:textId="77777777" w:rsidR="002B1B49" w:rsidRPr="008F6D7A" w:rsidRDefault="002B1B49" w:rsidP="006449B7">
      <w:pPr>
        <w:pStyle w:val="ac"/>
        <w:spacing w:before="0" w:beforeAutospacing="0" w:after="0" w:afterAutospacing="0"/>
        <w:jc w:val="both"/>
      </w:pPr>
      <w:r w:rsidRPr="008F6D7A">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576D41D5" w14:textId="77777777" w:rsidR="002B1B49" w:rsidRPr="008F6D7A" w:rsidRDefault="002B1B49" w:rsidP="006449B7">
      <w:pPr>
        <w:pStyle w:val="a7"/>
        <w:spacing w:line="240" w:lineRule="auto"/>
        <w:ind w:firstLine="680"/>
        <w:rPr>
          <w:rFonts w:ascii="Times New Roman" w:hAnsi="Times New Roman" w:cs="Times New Roman"/>
          <w:b/>
          <w:bCs/>
          <w:sz w:val="24"/>
          <w:szCs w:val="24"/>
        </w:rPr>
      </w:pPr>
      <w:r w:rsidRPr="008F6D7A">
        <w:rPr>
          <w:rFonts w:ascii="Times New Roman" w:hAnsi="Times New Roman" w:cs="Times New Roman"/>
          <w:sz w:val="24"/>
          <w:szCs w:val="24"/>
        </w:rPr>
        <w:t xml:space="preserve">В результате изучения </w:t>
      </w:r>
      <w:r w:rsidRPr="008F6D7A">
        <w:rPr>
          <w:rFonts w:ascii="Times New Roman" w:hAnsi="Times New Roman" w:cs="Times New Roman"/>
          <w:b/>
          <w:bCs/>
          <w:sz w:val="24"/>
          <w:szCs w:val="24"/>
        </w:rPr>
        <w:t xml:space="preserve">всех без исключения предметов </w:t>
      </w:r>
      <w:r w:rsidRPr="008F6D7A">
        <w:rPr>
          <w:rFonts w:ascii="Times New Roman" w:hAnsi="Times New Roman" w:cs="Times New Roman"/>
          <w:sz w:val="24"/>
          <w:szCs w:val="24"/>
        </w:rPr>
        <w:t xml:space="preserve">при получении начального общего образования у выпускников </w:t>
      </w:r>
      <w:r w:rsidRPr="008F6D7A">
        <w:rPr>
          <w:rFonts w:ascii="Times New Roman" w:hAnsi="Times New Roman" w:cs="Times New Roman"/>
          <w:b/>
          <w:bCs/>
          <w:sz w:val="24"/>
          <w:szCs w:val="24"/>
        </w:rPr>
        <w:t xml:space="preserve">будут сформированы: </w:t>
      </w:r>
    </w:p>
    <w:p w14:paraId="6300A315" w14:textId="77777777" w:rsidR="002B1B49" w:rsidRPr="008F6D7A" w:rsidRDefault="002B1B49" w:rsidP="006449B7">
      <w:pPr>
        <w:pStyle w:val="a7"/>
        <w:numPr>
          <w:ilvl w:val="0"/>
          <w:numId w:val="36"/>
        </w:numPr>
        <w:spacing w:line="240" w:lineRule="auto"/>
        <w:ind w:left="0"/>
        <w:rPr>
          <w:rFonts w:ascii="Times New Roman" w:hAnsi="Times New Roman" w:cs="Times New Roman"/>
          <w:color w:val="auto"/>
          <w:sz w:val="24"/>
          <w:szCs w:val="24"/>
        </w:rPr>
      </w:pPr>
      <w:r w:rsidRPr="008F6D7A">
        <w:rPr>
          <w:rFonts w:ascii="Times New Roman" w:hAnsi="Times New Roman" w:cs="Times New Roman"/>
          <w:color w:val="auto"/>
          <w:sz w:val="24"/>
          <w:szCs w:val="24"/>
        </w:rPr>
        <w:t>внутренняя позиция школьника на уровне положитель</w:t>
      </w:r>
      <w:r w:rsidRPr="008F6D7A">
        <w:rPr>
          <w:rFonts w:ascii="Times New Roman" w:hAnsi="Times New Roman" w:cs="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8F6D7A">
        <w:rPr>
          <w:rFonts w:ascii="Times New Roman" w:hAnsi="Times New Roman" w:cs="Times New Roman"/>
          <w:color w:val="auto"/>
          <w:sz w:val="24"/>
          <w:szCs w:val="24"/>
        </w:rPr>
        <w:t>«хорошего ученика»;</w:t>
      </w:r>
    </w:p>
    <w:p w14:paraId="1C2A4CFD" w14:textId="77777777" w:rsidR="002B1B49" w:rsidRPr="008F6D7A" w:rsidRDefault="002B1B49" w:rsidP="006449B7">
      <w:pPr>
        <w:pStyle w:val="a7"/>
        <w:numPr>
          <w:ilvl w:val="0"/>
          <w:numId w:val="36"/>
        </w:numPr>
        <w:spacing w:line="240" w:lineRule="auto"/>
        <w:ind w:left="0"/>
        <w:rPr>
          <w:rFonts w:ascii="Times New Roman" w:hAnsi="Times New Roman" w:cs="Times New Roman"/>
          <w:color w:val="auto"/>
          <w:sz w:val="24"/>
          <w:szCs w:val="24"/>
        </w:rPr>
      </w:pPr>
      <w:r w:rsidRPr="008F6D7A">
        <w:rPr>
          <w:rFonts w:ascii="Times New Roman" w:hAnsi="Times New Roman" w:cs="Times New Roman"/>
          <w:color w:val="auto"/>
          <w:spacing w:val="2"/>
          <w:sz w:val="24"/>
          <w:szCs w:val="24"/>
        </w:rPr>
        <w:t xml:space="preserve">широкая мотивационная основа учебной деятельности, </w:t>
      </w:r>
      <w:r w:rsidRPr="008F6D7A">
        <w:rPr>
          <w:rFonts w:ascii="Times New Roman" w:hAnsi="Times New Roman" w:cs="Times New Roman"/>
          <w:color w:val="auto"/>
          <w:sz w:val="24"/>
          <w:szCs w:val="24"/>
        </w:rPr>
        <w:t xml:space="preserve">включающая социальные, </w:t>
      </w:r>
      <w:proofErr w:type="spellStart"/>
      <w:r w:rsidRPr="008F6D7A">
        <w:rPr>
          <w:rFonts w:ascii="Times New Roman" w:hAnsi="Times New Roman" w:cs="Times New Roman"/>
          <w:color w:val="auto"/>
          <w:sz w:val="24"/>
          <w:szCs w:val="24"/>
        </w:rPr>
        <w:t>учебно­познавательные</w:t>
      </w:r>
      <w:proofErr w:type="spellEnd"/>
      <w:r w:rsidRPr="008F6D7A">
        <w:rPr>
          <w:rFonts w:ascii="Times New Roman" w:hAnsi="Times New Roman" w:cs="Times New Roman"/>
          <w:color w:val="auto"/>
          <w:sz w:val="24"/>
          <w:szCs w:val="24"/>
        </w:rPr>
        <w:t xml:space="preserve"> и внешние мотивы;</w:t>
      </w:r>
    </w:p>
    <w:p w14:paraId="3FEF8237" w14:textId="77777777" w:rsidR="002B1B49" w:rsidRPr="008F6D7A" w:rsidRDefault="002B1B49" w:rsidP="006449B7">
      <w:pPr>
        <w:pStyle w:val="a7"/>
        <w:numPr>
          <w:ilvl w:val="0"/>
          <w:numId w:val="36"/>
        </w:numPr>
        <w:spacing w:line="240" w:lineRule="auto"/>
        <w:ind w:left="0"/>
        <w:rPr>
          <w:rFonts w:ascii="Times New Roman" w:hAnsi="Times New Roman" w:cs="Times New Roman"/>
          <w:color w:val="auto"/>
          <w:sz w:val="24"/>
          <w:szCs w:val="24"/>
        </w:rPr>
      </w:pPr>
      <w:proofErr w:type="spellStart"/>
      <w:r w:rsidRPr="008F6D7A">
        <w:rPr>
          <w:rFonts w:ascii="Times New Roman" w:hAnsi="Times New Roman" w:cs="Times New Roman"/>
          <w:color w:val="auto"/>
          <w:sz w:val="24"/>
          <w:szCs w:val="24"/>
        </w:rPr>
        <w:t>учебно­познавательный</w:t>
      </w:r>
      <w:proofErr w:type="spellEnd"/>
      <w:r w:rsidRPr="008F6D7A">
        <w:rPr>
          <w:rFonts w:ascii="Times New Roman" w:hAnsi="Times New Roman" w:cs="Times New Roman"/>
          <w:color w:val="auto"/>
          <w:sz w:val="24"/>
          <w:szCs w:val="24"/>
        </w:rPr>
        <w:t xml:space="preserve"> интерес к новому учебному материалу и способам решения новой задачи;</w:t>
      </w:r>
    </w:p>
    <w:p w14:paraId="7DBA79B1" w14:textId="77777777" w:rsidR="002B1B49" w:rsidRPr="008F6D7A" w:rsidRDefault="002B1B49" w:rsidP="006449B7">
      <w:pPr>
        <w:pStyle w:val="a7"/>
        <w:numPr>
          <w:ilvl w:val="0"/>
          <w:numId w:val="36"/>
        </w:numPr>
        <w:spacing w:line="240" w:lineRule="auto"/>
        <w:ind w:left="0"/>
        <w:rPr>
          <w:rFonts w:ascii="Times New Roman" w:hAnsi="Times New Roman" w:cs="Times New Roman"/>
          <w:color w:val="auto"/>
          <w:sz w:val="24"/>
          <w:szCs w:val="24"/>
        </w:rPr>
      </w:pPr>
      <w:r w:rsidRPr="008F6D7A">
        <w:rPr>
          <w:rFonts w:ascii="Times New Roman" w:hAnsi="Times New Roman" w:cs="Times New Roman"/>
          <w:color w:val="auto"/>
          <w:spacing w:val="4"/>
          <w:sz w:val="24"/>
          <w:szCs w:val="24"/>
        </w:rPr>
        <w:t xml:space="preserve">ориентация на понимание причин успеха в учебной </w:t>
      </w:r>
      <w:r w:rsidRPr="008F6D7A">
        <w:rPr>
          <w:rFonts w:ascii="Times New Roman" w:hAnsi="Times New Roman" w:cs="Times New Roman"/>
          <w:color w:val="auto"/>
          <w:spacing w:val="2"/>
          <w:sz w:val="24"/>
          <w:szCs w:val="24"/>
        </w:rPr>
        <w:t>деятельности, в том числе на самоанализ и самоконтроль резуль</w:t>
      </w:r>
      <w:r w:rsidRPr="008F6D7A">
        <w:rPr>
          <w:rFonts w:ascii="Times New Roman" w:hAnsi="Times New Roman" w:cs="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14:paraId="22F53B5D" w14:textId="77777777" w:rsidR="002B1B49" w:rsidRPr="008F6D7A" w:rsidRDefault="002B1B49" w:rsidP="006449B7">
      <w:pPr>
        <w:pStyle w:val="a7"/>
        <w:numPr>
          <w:ilvl w:val="0"/>
          <w:numId w:val="36"/>
        </w:numPr>
        <w:spacing w:line="240" w:lineRule="auto"/>
        <w:ind w:left="0"/>
        <w:rPr>
          <w:rFonts w:ascii="Times New Roman" w:hAnsi="Times New Roman" w:cs="Times New Roman"/>
          <w:color w:val="auto"/>
          <w:sz w:val="24"/>
          <w:szCs w:val="24"/>
        </w:rPr>
      </w:pPr>
      <w:r w:rsidRPr="008F6D7A">
        <w:rPr>
          <w:rFonts w:ascii="Times New Roman" w:hAnsi="Times New Roman" w:cs="Times New Roman"/>
          <w:color w:val="auto"/>
          <w:sz w:val="24"/>
          <w:szCs w:val="24"/>
        </w:rPr>
        <w:t>способность к оценке своей учебной деятельности;</w:t>
      </w:r>
    </w:p>
    <w:p w14:paraId="345F89DF" w14:textId="77777777" w:rsidR="002B1B49" w:rsidRPr="008F6D7A" w:rsidRDefault="002B1B49" w:rsidP="006449B7">
      <w:pPr>
        <w:pStyle w:val="a7"/>
        <w:numPr>
          <w:ilvl w:val="0"/>
          <w:numId w:val="36"/>
        </w:numPr>
        <w:spacing w:line="240" w:lineRule="auto"/>
        <w:ind w:left="0"/>
        <w:rPr>
          <w:rFonts w:ascii="Times New Roman" w:hAnsi="Times New Roman" w:cs="Times New Roman"/>
          <w:color w:val="auto"/>
          <w:spacing w:val="-2"/>
          <w:sz w:val="24"/>
          <w:szCs w:val="24"/>
        </w:rPr>
      </w:pPr>
      <w:r w:rsidRPr="008F6D7A">
        <w:rPr>
          <w:rFonts w:ascii="Times New Roman" w:hAnsi="Times New Roman" w:cs="Times New Roman"/>
          <w:color w:val="auto"/>
          <w:spacing w:val="4"/>
          <w:sz w:val="24"/>
          <w:szCs w:val="24"/>
        </w:rPr>
        <w:t xml:space="preserve">основы гражданской идентичности, своей этнической </w:t>
      </w:r>
      <w:r w:rsidRPr="008F6D7A">
        <w:rPr>
          <w:rFonts w:ascii="Times New Roman" w:hAnsi="Times New Roman" w:cs="Times New Roman"/>
          <w:color w:val="auto"/>
          <w:spacing w:val="2"/>
          <w:sz w:val="24"/>
          <w:szCs w:val="24"/>
        </w:rPr>
        <w:t>принадлежности в форме осознания «Я» как члена семьи,</w:t>
      </w:r>
      <w:r w:rsidRPr="008F6D7A">
        <w:rPr>
          <w:rFonts w:ascii="Times New Roman" w:hAnsi="Times New Roman" w:cs="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14:paraId="03BD6EC1" w14:textId="77777777" w:rsidR="002B1B49" w:rsidRPr="008F6D7A" w:rsidRDefault="002B1B49" w:rsidP="006449B7">
      <w:pPr>
        <w:pStyle w:val="a7"/>
        <w:numPr>
          <w:ilvl w:val="0"/>
          <w:numId w:val="36"/>
        </w:numPr>
        <w:spacing w:line="240" w:lineRule="auto"/>
        <w:ind w:left="0"/>
        <w:rPr>
          <w:rFonts w:ascii="Times New Roman" w:hAnsi="Times New Roman" w:cs="Times New Roman"/>
          <w:color w:val="auto"/>
          <w:sz w:val="24"/>
          <w:szCs w:val="24"/>
        </w:rPr>
      </w:pPr>
      <w:r w:rsidRPr="008F6D7A">
        <w:rPr>
          <w:rFonts w:ascii="Times New Roman" w:hAnsi="Times New Roman" w:cs="Times New Roman"/>
          <w:color w:val="auto"/>
          <w:spacing w:val="2"/>
          <w:sz w:val="24"/>
          <w:szCs w:val="24"/>
        </w:rPr>
        <w:t xml:space="preserve">ориентация в нравственном содержании и смысле как </w:t>
      </w:r>
      <w:r w:rsidRPr="008F6D7A">
        <w:rPr>
          <w:rFonts w:ascii="Times New Roman" w:hAnsi="Times New Roman" w:cs="Times New Roman"/>
          <w:color w:val="auto"/>
          <w:sz w:val="24"/>
          <w:szCs w:val="24"/>
        </w:rPr>
        <w:t>собственных поступков, так и поступков окружающих людей;</w:t>
      </w:r>
    </w:p>
    <w:p w14:paraId="58A9C25D" w14:textId="77777777" w:rsidR="002B1B49" w:rsidRPr="008F6D7A" w:rsidRDefault="002B1B49" w:rsidP="006449B7">
      <w:pPr>
        <w:pStyle w:val="a7"/>
        <w:numPr>
          <w:ilvl w:val="0"/>
          <w:numId w:val="36"/>
        </w:numPr>
        <w:spacing w:line="240" w:lineRule="auto"/>
        <w:ind w:left="0"/>
        <w:rPr>
          <w:rFonts w:ascii="Times New Roman" w:hAnsi="Times New Roman" w:cs="Times New Roman"/>
          <w:color w:val="auto"/>
          <w:sz w:val="24"/>
          <w:szCs w:val="24"/>
        </w:rPr>
      </w:pPr>
      <w:r w:rsidRPr="008F6D7A">
        <w:rPr>
          <w:rFonts w:ascii="Times New Roman" w:hAnsi="Times New Roman" w:cs="Times New Roman"/>
          <w:color w:val="auto"/>
          <w:sz w:val="24"/>
          <w:szCs w:val="24"/>
        </w:rPr>
        <w:t>знание основных моральных норм и ориентация на их выполнение;</w:t>
      </w:r>
    </w:p>
    <w:p w14:paraId="31807243" w14:textId="77777777" w:rsidR="002B1B49" w:rsidRPr="008F6D7A" w:rsidRDefault="002B1B49" w:rsidP="006449B7">
      <w:pPr>
        <w:pStyle w:val="a7"/>
        <w:numPr>
          <w:ilvl w:val="0"/>
          <w:numId w:val="36"/>
        </w:numPr>
        <w:spacing w:line="240" w:lineRule="auto"/>
        <w:ind w:left="0"/>
        <w:rPr>
          <w:rFonts w:ascii="Times New Roman" w:hAnsi="Times New Roman" w:cs="Times New Roman"/>
          <w:color w:val="auto"/>
          <w:sz w:val="24"/>
          <w:szCs w:val="24"/>
        </w:rPr>
      </w:pPr>
      <w:r w:rsidRPr="008F6D7A">
        <w:rPr>
          <w:rFonts w:ascii="Times New Roman" w:hAnsi="Times New Roman" w:cs="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14:paraId="749BC36B" w14:textId="77777777" w:rsidR="002B1B49" w:rsidRPr="008F6D7A" w:rsidRDefault="002B1B49" w:rsidP="006449B7">
      <w:pPr>
        <w:pStyle w:val="a7"/>
        <w:numPr>
          <w:ilvl w:val="0"/>
          <w:numId w:val="36"/>
        </w:numPr>
        <w:spacing w:line="240" w:lineRule="auto"/>
        <w:ind w:left="0"/>
        <w:rPr>
          <w:rFonts w:ascii="Times New Roman" w:hAnsi="Times New Roman" w:cs="Times New Roman"/>
          <w:color w:val="auto"/>
          <w:sz w:val="24"/>
          <w:szCs w:val="24"/>
        </w:rPr>
      </w:pPr>
      <w:r w:rsidRPr="008F6D7A">
        <w:rPr>
          <w:rFonts w:ascii="Times New Roman" w:hAnsi="Times New Roman" w:cs="Times New Roman"/>
          <w:color w:val="auto"/>
          <w:sz w:val="24"/>
          <w:szCs w:val="24"/>
        </w:rPr>
        <w:t>установка на здоровый образ жизни;</w:t>
      </w:r>
    </w:p>
    <w:p w14:paraId="7E00A96B" w14:textId="77777777" w:rsidR="002B1B49" w:rsidRPr="008F6D7A" w:rsidRDefault="002B1B49" w:rsidP="006449B7">
      <w:pPr>
        <w:pStyle w:val="a7"/>
        <w:numPr>
          <w:ilvl w:val="0"/>
          <w:numId w:val="36"/>
        </w:numPr>
        <w:spacing w:line="240" w:lineRule="auto"/>
        <w:ind w:left="0"/>
        <w:rPr>
          <w:rFonts w:ascii="Times New Roman" w:hAnsi="Times New Roman" w:cs="Times New Roman"/>
          <w:color w:val="auto"/>
          <w:sz w:val="24"/>
          <w:szCs w:val="24"/>
        </w:rPr>
      </w:pPr>
      <w:r w:rsidRPr="008F6D7A">
        <w:rPr>
          <w:rFonts w:ascii="Times New Roman" w:hAnsi="Times New Roman" w:cs="Times New Roman"/>
          <w:color w:val="auto"/>
          <w:spacing w:val="-2"/>
          <w:sz w:val="24"/>
          <w:szCs w:val="24"/>
        </w:rPr>
        <w:lastRenderedPageBreak/>
        <w:t>основы экологической культуры: принятие ценности природного мира, готовность следовать в своей деятельности нор</w:t>
      </w:r>
      <w:r w:rsidRPr="008F6D7A">
        <w:rPr>
          <w:rFonts w:ascii="Times New Roman" w:hAnsi="Times New Roman" w:cs="Times New Roman"/>
          <w:color w:val="auto"/>
          <w:sz w:val="24"/>
          <w:szCs w:val="24"/>
        </w:rPr>
        <w:t xml:space="preserve">мам природоохранного, нерасточительного, </w:t>
      </w:r>
      <w:proofErr w:type="spellStart"/>
      <w:r w:rsidRPr="008F6D7A">
        <w:rPr>
          <w:rFonts w:ascii="Times New Roman" w:hAnsi="Times New Roman" w:cs="Times New Roman"/>
          <w:color w:val="auto"/>
          <w:sz w:val="24"/>
          <w:szCs w:val="24"/>
        </w:rPr>
        <w:t>здоровьесберегающего</w:t>
      </w:r>
      <w:proofErr w:type="spellEnd"/>
      <w:r w:rsidRPr="008F6D7A">
        <w:rPr>
          <w:rFonts w:ascii="Times New Roman" w:hAnsi="Times New Roman" w:cs="Times New Roman"/>
          <w:color w:val="auto"/>
          <w:sz w:val="24"/>
          <w:szCs w:val="24"/>
        </w:rPr>
        <w:t xml:space="preserve"> поведения;</w:t>
      </w:r>
    </w:p>
    <w:p w14:paraId="27EFB245" w14:textId="77777777" w:rsidR="002B1B49" w:rsidRPr="008F6D7A" w:rsidRDefault="002B1B49" w:rsidP="006449B7">
      <w:pPr>
        <w:pStyle w:val="a7"/>
        <w:numPr>
          <w:ilvl w:val="0"/>
          <w:numId w:val="36"/>
        </w:numPr>
        <w:spacing w:line="240" w:lineRule="auto"/>
        <w:ind w:left="0"/>
        <w:rPr>
          <w:rFonts w:ascii="Times New Roman" w:hAnsi="Times New Roman" w:cs="Times New Roman"/>
          <w:color w:val="auto"/>
          <w:sz w:val="24"/>
          <w:szCs w:val="24"/>
        </w:rPr>
      </w:pPr>
      <w:r w:rsidRPr="008F6D7A">
        <w:rPr>
          <w:rFonts w:ascii="Times New Roman" w:hAnsi="Times New Roman" w:cs="Times New Roman"/>
          <w:color w:val="auto"/>
          <w:spacing w:val="2"/>
          <w:sz w:val="24"/>
          <w:szCs w:val="24"/>
        </w:rPr>
        <w:t xml:space="preserve">чувство прекрасного и эстетические чувства на основе </w:t>
      </w:r>
      <w:r w:rsidRPr="008F6D7A">
        <w:rPr>
          <w:rFonts w:ascii="Times New Roman" w:hAnsi="Times New Roman" w:cs="Times New Roman"/>
          <w:color w:val="auto"/>
          <w:sz w:val="24"/>
          <w:szCs w:val="24"/>
        </w:rPr>
        <w:t>знакомства с мировой и отечественной художественной культурой.</w:t>
      </w:r>
    </w:p>
    <w:p w14:paraId="6CD95B63" w14:textId="77777777" w:rsidR="002B1B49" w:rsidRPr="008F6D7A" w:rsidRDefault="002B1B49" w:rsidP="006449B7">
      <w:pPr>
        <w:pStyle w:val="4"/>
        <w:spacing w:before="0" w:after="0" w:line="240" w:lineRule="auto"/>
        <w:ind w:firstLine="454"/>
        <w:jc w:val="both"/>
        <w:rPr>
          <w:rFonts w:ascii="Times New Roman" w:hAnsi="Times New Roman" w:cs="Times New Roman"/>
          <w:b/>
          <w:i w:val="0"/>
          <w:iCs w:val="0"/>
          <w:color w:val="auto"/>
          <w:sz w:val="24"/>
          <w:szCs w:val="24"/>
        </w:rPr>
      </w:pPr>
      <w:proofErr w:type="spellStart"/>
      <w:r w:rsidRPr="008F6D7A">
        <w:rPr>
          <w:rFonts w:ascii="Times New Roman" w:hAnsi="Times New Roman" w:cs="Times New Roman"/>
          <w:b/>
          <w:bCs/>
          <w:i w:val="0"/>
          <w:iCs w:val="0"/>
          <w:sz w:val="24"/>
          <w:szCs w:val="24"/>
          <w:u w:val="single"/>
        </w:rPr>
        <w:t>Метапредметные</w:t>
      </w:r>
      <w:proofErr w:type="spellEnd"/>
      <w:r w:rsidRPr="008F6D7A">
        <w:rPr>
          <w:rFonts w:ascii="Times New Roman" w:hAnsi="Times New Roman" w:cs="Times New Roman"/>
          <w:b/>
          <w:bCs/>
          <w:i w:val="0"/>
          <w:iCs w:val="0"/>
          <w:sz w:val="24"/>
          <w:szCs w:val="24"/>
          <w:u w:val="single"/>
        </w:rPr>
        <w:t xml:space="preserve"> результаты</w:t>
      </w:r>
      <w:r w:rsidRPr="008F6D7A">
        <w:rPr>
          <w:rFonts w:ascii="Times New Roman" w:hAnsi="Times New Roman" w:cs="Times New Roman"/>
          <w:b/>
          <w:bCs/>
          <w:i w:val="0"/>
          <w:iCs w:val="0"/>
          <w:sz w:val="24"/>
          <w:szCs w:val="24"/>
        </w:rPr>
        <w:t xml:space="preserve"> </w:t>
      </w:r>
      <w:r w:rsidRPr="008F6D7A">
        <w:rPr>
          <w:rFonts w:ascii="Times New Roman" w:hAnsi="Times New Roman" w:cs="Times New Roman"/>
          <w:i w:val="0"/>
          <w:iCs w:val="0"/>
          <w:sz w:val="24"/>
          <w:szCs w:val="24"/>
        </w:rPr>
        <w:t xml:space="preserve">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8F6D7A">
        <w:rPr>
          <w:rFonts w:ascii="Times New Roman" w:hAnsi="Times New Roman" w:cs="Times New Roman"/>
          <w:i w:val="0"/>
          <w:iCs w:val="0"/>
          <w:sz w:val="24"/>
          <w:szCs w:val="24"/>
        </w:rPr>
        <w:t>межпредметными</w:t>
      </w:r>
      <w:proofErr w:type="spellEnd"/>
      <w:r w:rsidRPr="008F6D7A">
        <w:rPr>
          <w:rFonts w:ascii="Times New Roman" w:hAnsi="Times New Roman" w:cs="Times New Roman"/>
          <w:i w:val="0"/>
          <w:iCs w:val="0"/>
          <w:sz w:val="24"/>
          <w:szCs w:val="24"/>
        </w:rPr>
        <w:t xml:space="preserve">  понятиями:</w:t>
      </w:r>
    </w:p>
    <w:p w14:paraId="1578A959" w14:textId="77777777" w:rsidR="002B1B49" w:rsidRPr="008F6D7A" w:rsidRDefault="002B1B49" w:rsidP="006449B7">
      <w:pPr>
        <w:pStyle w:val="ac"/>
        <w:spacing w:before="0" w:beforeAutospacing="0" w:after="0" w:afterAutospacing="0"/>
        <w:jc w:val="both"/>
      </w:pPr>
      <w:r w:rsidRPr="008F6D7A">
        <w:t>1) овладение способностью принимать и сохранять цели и задачи учебной деятельности, поиска средств ее осуществления;</w:t>
      </w:r>
    </w:p>
    <w:p w14:paraId="31A516B3" w14:textId="77777777" w:rsidR="002B1B49" w:rsidRPr="008F6D7A" w:rsidRDefault="002B1B49" w:rsidP="006449B7">
      <w:pPr>
        <w:pStyle w:val="ac"/>
        <w:spacing w:before="0" w:beforeAutospacing="0" w:after="0" w:afterAutospacing="0"/>
        <w:jc w:val="both"/>
      </w:pPr>
      <w:r w:rsidRPr="008F6D7A">
        <w:t>2) освоение способов решения проблем творческого и поискового характера;</w:t>
      </w:r>
    </w:p>
    <w:p w14:paraId="095D1414" w14:textId="77777777" w:rsidR="002B1B49" w:rsidRPr="008F6D7A" w:rsidRDefault="002B1B49" w:rsidP="006449B7">
      <w:pPr>
        <w:pStyle w:val="ac"/>
        <w:spacing w:before="0" w:beforeAutospacing="0" w:after="0" w:afterAutospacing="0"/>
        <w:jc w:val="both"/>
      </w:pPr>
      <w:r w:rsidRPr="008F6D7A">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69B31D79" w14:textId="77777777" w:rsidR="002B1B49" w:rsidRPr="008F6D7A" w:rsidRDefault="002B1B49" w:rsidP="006449B7">
      <w:pPr>
        <w:pStyle w:val="ac"/>
        <w:spacing w:before="0" w:beforeAutospacing="0" w:after="0" w:afterAutospacing="0"/>
        <w:jc w:val="both"/>
      </w:pPr>
      <w:r w:rsidRPr="008F6D7A">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14:paraId="2778A96B" w14:textId="77777777" w:rsidR="002B1B49" w:rsidRPr="008F6D7A" w:rsidRDefault="002B1B49" w:rsidP="006449B7">
      <w:pPr>
        <w:pStyle w:val="ac"/>
        <w:spacing w:before="0" w:beforeAutospacing="0" w:after="0" w:afterAutospacing="0"/>
        <w:jc w:val="both"/>
      </w:pPr>
      <w:r w:rsidRPr="008F6D7A">
        <w:t>5) освоение начальных форм познавательной и личностной рефлексии;</w:t>
      </w:r>
    </w:p>
    <w:p w14:paraId="16C2A37C" w14:textId="77777777" w:rsidR="002B1B49" w:rsidRPr="008F6D7A" w:rsidRDefault="002B1B49" w:rsidP="006449B7">
      <w:pPr>
        <w:pStyle w:val="ac"/>
        <w:spacing w:before="0" w:beforeAutospacing="0" w:after="0" w:afterAutospacing="0"/>
        <w:jc w:val="both"/>
      </w:pPr>
      <w:r w:rsidRPr="008F6D7A">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14:paraId="24922BFE" w14:textId="77777777" w:rsidR="002B1B49" w:rsidRPr="008F6D7A" w:rsidRDefault="002B1B49" w:rsidP="006449B7">
      <w:pPr>
        <w:pStyle w:val="ac"/>
        <w:spacing w:before="0" w:beforeAutospacing="0" w:after="0" w:afterAutospacing="0"/>
        <w:jc w:val="both"/>
      </w:pPr>
      <w:r w:rsidRPr="008F6D7A">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14:paraId="6E9EE912" w14:textId="77777777" w:rsidR="002B1B49" w:rsidRPr="008F6D7A" w:rsidRDefault="002B1B49" w:rsidP="006449B7">
      <w:pPr>
        <w:pStyle w:val="ac"/>
        <w:spacing w:before="0" w:beforeAutospacing="0" w:after="0" w:afterAutospacing="0"/>
        <w:jc w:val="both"/>
      </w:pPr>
      <w:r w:rsidRPr="008F6D7A">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14:paraId="310121FB" w14:textId="77777777" w:rsidR="002B1B49" w:rsidRPr="008F6D7A" w:rsidRDefault="002B1B49" w:rsidP="006449B7">
      <w:pPr>
        <w:pStyle w:val="ac"/>
        <w:spacing w:before="0" w:beforeAutospacing="0" w:after="0" w:afterAutospacing="0"/>
        <w:jc w:val="both"/>
      </w:pPr>
      <w:r w:rsidRPr="008F6D7A">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14:paraId="785A23C2" w14:textId="77777777" w:rsidR="002B1B49" w:rsidRPr="008F6D7A" w:rsidRDefault="002B1B49" w:rsidP="006449B7">
      <w:pPr>
        <w:pStyle w:val="ac"/>
        <w:spacing w:before="0" w:beforeAutospacing="0" w:after="0" w:afterAutospacing="0"/>
        <w:jc w:val="both"/>
      </w:pPr>
      <w:r w:rsidRPr="008F6D7A">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14:paraId="04887206" w14:textId="77777777" w:rsidR="002B1B49" w:rsidRPr="008F6D7A" w:rsidRDefault="002B1B49" w:rsidP="006449B7">
      <w:pPr>
        <w:pStyle w:val="ac"/>
        <w:spacing w:before="0" w:beforeAutospacing="0" w:after="0" w:afterAutospacing="0"/>
        <w:jc w:val="both"/>
      </w:pPr>
      <w:r w:rsidRPr="008F6D7A">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14:paraId="577CC6A5" w14:textId="77777777" w:rsidR="002B1B49" w:rsidRPr="008F6D7A" w:rsidRDefault="002B1B49" w:rsidP="006449B7">
      <w:pPr>
        <w:pStyle w:val="ac"/>
        <w:spacing w:before="0" w:beforeAutospacing="0" w:after="0" w:afterAutospacing="0"/>
        <w:jc w:val="both"/>
      </w:pPr>
      <w:r w:rsidRPr="008F6D7A">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1A4AA382" w14:textId="77777777" w:rsidR="002B1B49" w:rsidRPr="008F6D7A" w:rsidRDefault="002B1B49" w:rsidP="006449B7">
      <w:pPr>
        <w:pStyle w:val="ac"/>
        <w:spacing w:before="0" w:beforeAutospacing="0" w:after="0" w:afterAutospacing="0"/>
        <w:jc w:val="both"/>
      </w:pPr>
      <w:r w:rsidRPr="008F6D7A">
        <w:t>13) готовность конструктивно разрешать конфликты посредством учета интересов сторон и сотрудничества;</w:t>
      </w:r>
    </w:p>
    <w:p w14:paraId="1B1BB0E9" w14:textId="77777777" w:rsidR="002B1B49" w:rsidRPr="008F6D7A" w:rsidRDefault="002B1B49" w:rsidP="006449B7">
      <w:pPr>
        <w:pStyle w:val="ac"/>
        <w:spacing w:before="0" w:beforeAutospacing="0" w:after="0" w:afterAutospacing="0"/>
        <w:jc w:val="both"/>
      </w:pPr>
      <w:r w:rsidRPr="008F6D7A">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14:paraId="457CA627" w14:textId="77777777" w:rsidR="002B1B49" w:rsidRPr="008F6D7A" w:rsidRDefault="002B1B49" w:rsidP="006449B7">
      <w:pPr>
        <w:pStyle w:val="ac"/>
        <w:spacing w:before="0" w:beforeAutospacing="0" w:after="0" w:afterAutospacing="0"/>
        <w:jc w:val="both"/>
      </w:pPr>
      <w:r w:rsidRPr="008F6D7A">
        <w:t xml:space="preserve">15) овладение базовыми предметными и </w:t>
      </w:r>
      <w:proofErr w:type="spellStart"/>
      <w:r w:rsidRPr="008F6D7A">
        <w:t>межпредметными</w:t>
      </w:r>
      <w:proofErr w:type="spellEnd"/>
      <w:r w:rsidRPr="008F6D7A">
        <w:t xml:space="preserve"> понятиями, отражающими существенные связи и отношения между объектами и процессами;</w:t>
      </w:r>
    </w:p>
    <w:p w14:paraId="01CD88FC" w14:textId="77777777" w:rsidR="002B1B49" w:rsidRPr="008F6D7A" w:rsidRDefault="002B1B49" w:rsidP="006449B7">
      <w:pPr>
        <w:pStyle w:val="ac"/>
        <w:spacing w:before="0" w:beforeAutospacing="0" w:after="0" w:afterAutospacing="0"/>
        <w:jc w:val="both"/>
      </w:pPr>
      <w:r w:rsidRPr="008F6D7A">
        <w:lastRenderedPageBreak/>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14:paraId="1D4B7939" w14:textId="77777777" w:rsidR="002B1B49" w:rsidRPr="008F6D7A" w:rsidRDefault="002B1B49" w:rsidP="006449B7">
      <w:pPr>
        <w:pStyle w:val="4"/>
        <w:spacing w:before="0" w:after="0" w:line="240" w:lineRule="auto"/>
        <w:ind w:firstLine="454"/>
        <w:jc w:val="both"/>
        <w:rPr>
          <w:rFonts w:ascii="Times New Roman" w:hAnsi="Times New Roman" w:cs="Times New Roman"/>
          <w:b/>
          <w:i w:val="0"/>
          <w:color w:val="auto"/>
          <w:sz w:val="24"/>
          <w:szCs w:val="24"/>
        </w:rPr>
      </w:pPr>
      <w:r w:rsidRPr="008F6D7A">
        <w:rPr>
          <w:rFonts w:ascii="Times New Roman" w:hAnsi="Times New Roman" w:cs="Times New Roman"/>
          <w:b/>
          <w:i w:val="0"/>
          <w:color w:val="auto"/>
          <w:sz w:val="24"/>
          <w:szCs w:val="24"/>
        </w:rPr>
        <w:t>Регулятивные универсальные учебные действия.</w:t>
      </w:r>
    </w:p>
    <w:p w14:paraId="7AED1A45" w14:textId="77777777" w:rsidR="002B1B49" w:rsidRPr="008F6D7A" w:rsidRDefault="002B1B49" w:rsidP="006449B7">
      <w:pPr>
        <w:pStyle w:val="a5"/>
        <w:spacing w:line="240" w:lineRule="auto"/>
        <w:ind w:firstLine="454"/>
        <w:rPr>
          <w:rFonts w:ascii="Times New Roman" w:hAnsi="Times New Roman" w:cs="Times New Roman"/>
          <w:b/>
          <w:color w:val="auto"/>
          <w:sz w:val="24"/>
          <w:szCs w:val="24"/>
        </w:rPr>
      </w:pPr>
      <w:r w:rsidRPr="008F6D7A">
        <w:rPr>
          <w:rFonts w:ascii="Times New Roman" w:hAnsi="Times New Roman" w:cs="Times New Roman"/>
          <w:b/>
          <w:color w:val="auto"/>
          <w:sz w:val="24"/>
          <w:szCs w:val="24"/>
        </w:rPr>
        <w:t>Выпускник научится:</w:t>
      </w:r>
    </w:p>
    <w:p w14:paraId="2288678C" w14:textId="77777777" w:rsidR="002B1B49" w:rsidRPr="008F6D7A" w:rsidRDefault="002B1B49" w:rsidP="006449B7">
      <w:pPr>
        <w:pStyle w:val="a7"/>
        <w:numPr>
          <w:ilvl w:val="0"/>
          <w:numId w:val="37"/>
        </w:numPr>
        <w:spacing w:line="240" w:lineRule="auto"/>
        <w:ind w:left="0"/>
        <w:rPr>
          <w:rFonts w:ascii="Times New Roman" w:hAnsi="Times New Roman" w:cs="Times New Roman"/>
          <w:color w:val="auto"/>
          <w:sz w:val="24"/>
          <w:szCs w:val="24"/>
        </w:rPr>
      </w:pPr>
      <w:r w:rsidRPr="008F6D7A">
        <w:rPr>
          <w:rFonts w:ascii="Times New Roman" w:hAnsi="Times New Roman" w:cs="Times New Roman"/>
          <w:color w:val="auto"/>
          <w:sz w:val="24"/>
          <w:szCs w:val="24"/>
        </w:rPr>
        <w:t>принимать и сохранять учебную задачу;</w:t>
      </w:r>
    </w:p>
    <w:p w14:paraId="000F5845" w14:textId="77777777" w:rsidR="002B1B49" w:rsidRPr="008F6D7A" w:rsidRDefault="002B1B49" w:rsidP="006449B7">
      <w:pPr>
        <w:pStyle w:val="a7"/>
        <w:numPr>
          <w:ilvl w:val="0"/>
          <w:numId w:val="37"/>
        </w:numPr>
        <w:spacing w:line="240" w:lineRule="auto"/>
        <w:ind w:left="0"/>
        <w:rPr>
          <w:rFonts w:ascii="Times New Roman" w:hAnsi="Times New Roman" w:cs="Times New Roman"/>
          <w:color w:val="auto"/>
          <w:sz w:val="24"/>
          <w:szCs w:val="24"/>
        </w:rPr>
      </w:pPr>
      <w:r w:rsidRPr="008F6D7A">
        <w:rPr>
          <w:rFonts w:ascii="Times New Roman" w:hAnsi="Times New Roman" w:cs="Times New Roman"/>
          <w:color w:val="auto"/>
          <w:spacing w:val="-4"/>
          <w:sz w:val="24"/>
          <w:szCs w:val="24"/>
        </w:rPr>
        <w:t>учитывать выделенные учителем ориентиры действия в но</w:t>
      </w:r>
      <w:r w:rsidRPr="008F6D7A">
        <w:rPr>
          <w:rFonts w:ascii="Times New Roman" w:hAnsi="Times New Roman" w:cs="Times New Roman"/>
          <w:color w:val="auto"/>
          <w:sz w:val="24"/>
          <w:szCs w:val="24"/>
        </w:rPr>
        <w:t>вом учебном материале в сотрудничестве с учителем;</w:t>
      </w:r>
    </w:p>
    <w:p w14:paraId="7AF8D678" w14:textId="77777777" w:rsidR="002B1B49" w:rsidRPr="008F6D7A" w:rsidRDefault="002B1B49" w:rsidP="006449B7">
      <w:pPr>
        <w:pStyle w:val="a7"/>
        <w:numPr>
          <w:ilvl w:val="0"/>
          <w:numId w:val="37"/>
        </w:numPr>
        <w:spacing w:line="240" w:lineRule="auto"/>
        <w:ind w:left="0"/>
        <w:rPr>
          <w:rFonts w:ascii="Times New Roman" w:hAnsi="Times New Roman" w:cs="Times New Roman"/>
          <w:color w:val="auto"/>
          <w:sz w:val="24"/>
          <w:szCs w:val="24"/>
        </w:rPr>
      </w:pPr>
      <w:r w:rsidRPr="008F6D7A">
        <w:rPr>
          <w:rFonts w:ascii="Times New Roman" w:hAnsi="Times New Roman" w:cs="Times New Roman"/>
          <w:color w:val="auto"/>
          <w:sz w:val="24"/>
          <w:szCs w:val="24"/>
        </w:rPr>
        <w:t>планировать свои действия в соответствии с поставленной задачей и условиями ее реализации, в том числе во внутреннем плане;</w:t>
      </w:r>
    </w:p>
    <w:p w14:paraId="1F37C48B" w14:textId="77777777" w:rsidR="002B1B49" w:rsidRPr="008F6D7A" w:rsidRDefault="002B1B49" w:rsidP="006449B7">
      <w:pPr>
        <w:pStyle w:val="a7"/>
        <w:numPr>
          <w:ilvl w:val="0"/>
          <w:numId w:val="37"/>
        </w:numPr>
        <w:spacing w:line="240" w:lineRule="auto"/>
        <w:ind w:left="0"/>
        <w:rPr>
          <w:rFonts w:ascii="Times New Roman" w:hAnsi="Times New Roman" w:cs="Times New Roman"/>
          <w:color w:val="auto"/>
          <w:sz w:val="24"/>
          <w:szCs w:val="24"/>
        </w:rPr>
      </w:pPr>
      <w:r w:rsidRPr="008F6D7A">
        <w:rPr>
          <w:rFonts w:ascii="Times New Roman" w:hAnsi="Times New Roman" w:cs="Times New Roman"/>
          <w:color w:val="auto"/>
          <w:spacing w:val="-4"/>
          <w:sz w:val="24"/>
          <w:szCs w:val="24"/>
        </w:rPr>
        <w:t>учитывать установленные правила в планировании и конт</w:t>
      </w:r>
      <w:r w:rsidRPr="008F6D7A">
        <w:rPr>
          <w:rFonts w:ascii="Times New Roman" w:hAnsi="Times New Roman" w:cs="Times New Roman"/>
          <w:color w:val="auto"/>
          <w:sz w:val="24"/>
          <w:szCs w:val="24"/>
        </w:rPr>
        <w:t>роле способа решения;</w:t>
      </w:r>
    </w:p>
    <w:p w14:paraId="09546AE6" w14:textId="77777777" w:rsidR="002B1B49" w:rsidRPr="008F6D7A" w:rsidRDefault="002B1B49" w:rsidP="006449B7">
      <w:pPr>
        <w:pStyle w:val="a7"/>
        <w:numPr>
          <w:ilvl w:val="0"/>
          <w:numId w:val="37"/>
        </w:numPr>
        <w:spacing w:line="240" w:lineRule="auto"/>
        <w:ind w:left="0"/>
        <w:rPr>
          <w:rFonts w:ascii="Times New Roman" w:hAnsi="Times New Roman" w:cs="Times New Roman"/>
          <w:color w:val="auto"/>
          <w:sz w:val="24"/>
          <w:szCs w:val="24"/>
        </w:rPr>
      </w:pPr>
      <w:r w:rsidRPr="008F6D7A">
        <w:rPr>
          <w:rFonts w:ascii="Times New Roman" w:hAnsi="Times New Roman" w:cs="Times New Roman"/>
          <w:color w:val="auto"/>
          <w:spacing w:val="-2"/>
          <w:sz w:val="24"/>
          <w:szCs w:val="24"/>
        </w:rPr>
        <w:t>осуществлять итоговый и пошаговый контроль по резуль</w:t>
      </w:r>
      <w:r w:rsidRPr="008F6D7A">
        <w:rPr>
          <w:rFonts w:ascii="Times New Roman" w:hAnsi="Times New Roman" w:cs="Times New Roman"/>
          <w:color w:val="auto"/>
          <w:sz w:val="24"/>
          <w:szCs w:val="24"/>
        </w:rPr>
        <w:t>тату;</w:t>
      </w:r>
    </w:p>
    <w:p w14:paraId="0CEE3823" w14:textId="77777777" w:rsidR="002B1B49" w:rsidRPr="008F6D7A" w:rsidRDefault="002B1B49" w:rsidP="006449B7">
      <w:pPr>
        <w:pStyle w:val="a7"/>
        <w:numPr>
          <w:ilvl w:val="0"/>
          <w:numId w:val="37"/>
        </w:numPr>
        <w:spacing w:line="240" w:lineRule="auto"/>
        <w:ind w:left="0"/>
        <w:rPr>
          <w:rFonts w:ascii="Times New Roman" w:hAnsi="Times New Roman" w:cs="Times New Roman"/>
          <w:color w:val="auto"/>
          <w:sz w:val="24"/>
          <w:szCs w:val="24"/>
        </w:rPr>
      </w:pPr>
      <w:r w:rsidRPr="008F6D7A">
        <w:rPr>
          <w:rFonts w:ascii="Times New Roman" w:hAnsi="Times New Roman" w:cs="Times New Roman"/>
          <w:color w:val="auto"/>
          <w:sz w:val="24"/>
          <w:szCs w:val="24"/>
        </w:rPr>
        <w:t xml:space="preserve">оценивать правильность выполнения действия на уровне </w:t>
      </w:r>
      <w:r w:rsidRPr="008F6D7A">
        <w:rPr>
          <w:rFonts w:ascii="Times New Roman" w:hAnsi="Times New Roman" w:cs="Times New Roman"/>
          <w:color w:val="auto"/>
          <w:spacing w:val="2"/>
          <w:sz w:val="24"/>
          <w:szCs w:val="24"/>
        </w:rPr>
        <w:t>адекватной ретроспективной оценки соответствия результа</w:t>
      </w:r>
      <w:r w:rsidRPr="008F6D7A">
        <w:rPr>
          <w:rFonts w:ascii="Times New Roman" w:hAnsi="Times New Roman" w:cs="Times New Roman"/>
          <w:color w:val="auto"/>
          <w:sz w:val="24"/>
          <w:szCs w:val="24"/>
        </w:rPr>
        <w:t>тов требованиям данной задачи;</w:t>
      </w:r>
    </w:p>
    <w:p w14:paraId="35F7E926" w14:textId="77777777" w:rsidR="002B1B49" w:rsidRPr="008F6D7A" w:rsidRDefault="002B1B49" w:rsidP="006449B7">
      <w:pPr>
        <w:pStyle w:val="a7"/>
        <w:numPr>
          <w:ilvl w:val="0"/>
          <w:numId w:val="37"/>
        </w:numPr>
        <w:spacing w:line="240" w:lineRule="auto"/>
        <w:ind w:left="0"/>
        <w:rPr>
          <w:rFonts w:ascii="Times New Roman" w:hAnsi="Times New Roman" w:cs="Times New Roman"/>
          <w:color w:val="auto"/>
          <w:sz w:val="24"/>
          <w:szCs w:val="24"/>
        </w:rPr>
      </w:pPr>
      <w:r w:rsidRPr="008F6D7A">
        <w:rPr>
          <w:rFonts w:ascii="Times New Roman" w:hAnsi="Times New Roman" w:cs="Times New Roman"/>
          <w:color w:val="auto"/>
          <w:spacing w:val="2"/>
          <w:sz w:val="24"/>
          <w:szCs w:val="24"/>
        </w:rPr>
        <w:t>адекватно воспринимать предложения и оценку учите</w:t>
      </w:r>
      <w:r w:rsidRPr="008F6D7A">
        <w:rPr>
          <w:rFonts w:ascii="Times New Roman" w:hAnsi="Times New Roman" w:cs="Times New Roman"/>
          <w:color w:val="auto"/>
          <w:sz w:val="24"/>
          <w:szCs w:val="24"/>
        </w:rPr>
        <w:t>лей, товарищей, родителей и других людей;</w:t>
      </w:r>
    </w:p>
    <w:p w14:paraId="11EA493E" w14:textId="77777777" w:rsidR="002B1B49" w:rsidRPr="008F6D7A" w:rsidRDefault="002B1B49" w:rsidP="006449B7">
      <w:pPr>
        <w:pStyle w:val="a7"/>
        <w:numPr>
          <w:ilvl w:val="0"/>
          <w:numId w:val="37"/>
        </w:numPr>
        <w:spacing w:line="240" w:lineRule="auto"/>
        <w:ind w:left="0"/>
        <w:rPr>
          <w:rFonts w:ascii="Times New Roman" w:hAnsi="Times New Roman" w:cs="Times New Roman"/>
          <w:color w:val="auto"/>
          <w:sz w:val="24"/>
          <w:szCs w:val="24"/>
        </w:rPr>
      </w:pPr>
      <w:r w:rsidRPr="008F6D7A">
        <w:rPr>
          <w:rFonts w:ascii="Times New Roman" w:hAnsi="Times New Roman" w:cs="Times New Roman"/>
          <w:color w:val="auto"/>
          <w:sz w:val="24"/>
          <w:szCs w:val="24"/>
        </w:rPr>
        <w:t>различать способ и результат действия;</w:t>
      </w:r>
    </w:p>
    <w:p w14:paraId="0745F5AD" w14:textId="77777777" w:rsidR="002B1B49" w:rsidRPr="008F6D7A" w:rsidRDefault="002B1B49" w:rsidP="006449B7">
      <w:pPr>
        <w:pStyle w:val="a7"/>
        <w:numPr>
          <w:ilvl w:val="0"/>
          <w:numId w:val="37"/>
        </w:numPr>
        <w:spacing w:line="240" w:lineRule="auto"/>
        <w:ind w:left="0"/>
        <w:rPr>
          <w:rFonts w:ascii="Times New Roman" w:hAnsi="Times New Roman" w:cs="Times New Roman"/>
          <w:color w:val="auto"/>
          <w:spacing w:val="-4"/>
          <w:sz w:val="24"/>
          <w:szCs w:val="24"/>
        </w:rPr>
      </w:pPr>
      <w:r w:rsidRPr="008F6D7A">
        <w:rPr>
          <w:rFonts w:ascii="Times New Roman" w:hAnsi="Times New Roman" w:cs="Times New Roman"/>
          <w:color w:val="auto"/>
          <w:spacing w:val="-4"/>
          <w:sz w:val="24"/>
          <w:szCs w:val="24"/>
        </w:rPr>
        <w:t xml:space="preserve">вносить необходимые коррективы в действие после его завершения на основе его оценки и учета характера сделанных </w:t>
      </w:r>
      <w:r w:rsidRPr="008F6D7A">
        <w:rPr>
          <w:rFonts w:ascii="Times New Roman" w:hAnsi="Times New Roman" w:cs="Times New Roman"/>
          <w:color w:val="auto"/>
          <w:sz w:val="24"/>
          <w:szCs w:val="24"/>
        </w:rPr>
        <w:t xml:space="preserve">ошибок, использовать предложения и оценки для создания </w:t>
      </w:r>
      <w:r w:rsidRPr="008F6D7A">
        <w:rPr>
          <w:rFonts w:ascii="Times New Roman" w:hAnsi="Times New Roman" w:cs="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14:paraId="7C355967" w14:textId="77777777" w:rsidR="002B1B49" w:rsidRPr="008F6D7A" w:rsidRDefault="002B1B49" w:rsidP="006449B7">
      <w:pPr>
        <w:pStyle w:val="4"/>
        <w:spacing w:before="0" w:after="0" w:line="240" w:lineRule="auto"/>
        <w:ind w:firstLine="454"/>
        <w:jc w:val="both"/>
        <w:rPr>
          <w:rFonts w:ascii="Times New Roman" w:hAnsi="Times New Roman" w:cs="Times New Roman"/>
          <w:b/>
          <w:i w:val="0"/>
          <w:color w:val="auto"/>
          <w:sz w:val="24"/>
          <w:szCs w:val="24"/>
        </w:rPr>
      </w:pPr>
      <w:r w:rsidRPr="008F6D7A">
        <w:rPr>
          <w:rFonts w:ascii="Times New Roman" w:hAnsi="Times New Roman" w:cs="Times New Roman"/>
          <w:b/>
          <w:i w:val="0"/>
          <w:color w:val="auto"/>
          <w:sz w:val="24"/>
          <w:szCs w:val="24"/>
        </w:rPr>
        <w:t>Познавательные универсальные учебные действия.</w:t>
      </w:r>
    </w:p>
    <w:p w14:paraId="4CCF6B17" w14:textId="77777777" w:rsidR="002B1B49" w:rsidRPr="008F6D7A" w:rsidRDefault="002B1B49" w:rsidP="006449B7">
      <w:pPr>
        <w:pStyle w:val="a5"/>
        <w:spacing w:line="240" w:lineRule="auto"/>
        <w:ind w:firstLine="454"/>
        <w:rPr>
          <w:rFonts w:ascii="Times New Roman" w:hAnsi="Times New Roman" w:cs="Times New Roman"/>
          <w:b/>
          <w:color w:val="auto"/>
          <w:sz w:val="24"/>
          <w:szCs w:val="24"/>
        </w:rPr>
      </w:pPr>
      <w:r w:rsidRPr="008F6D7A">
        <w:rPr>
          <w:rFonts w:ascii="Times New Roman" w:hAnsi="Times New Roman" w:cs="Times New Roman"/>
          <w:b/>
          <w:color w:val="auto"/>
          <w:sz w:val="24"/>
          <w:szCs w:val="24"/>
        </w:rPr>
        <w:t>Выпускник научится:</w:t>
      </w:r>
    </w:p>
    <w:p w14:paraId="7D1A42D7" w14:textId="77777777" w:rsidR="002B1B49" w:rsidRPr="008F6D7A" w:rsidRDefault="002B1B49" w:rsidP="006449B7">
      <w:pPr>
        <w:pStyle w:val="a7"/>
        <w:numPr>
          <w:ilvl w:val="0"/>
          <w:numId w:val="39"/>
        </w:numPr>
        <w:spacing w:line="240" w:lineRule="auto"/>
        <w:rPr>
          <w:rFonts w:ascii="Times New Roman" w:hAnsi="Times New Roman" w:cs="Times New Roman"/>
          <w:color w:val="auto"/>
          <w:sz w:val="24"/>
          <w:szCs w:val="24"/>
        </w:rPr>
      </w:pPr>
      <w:r w:rsidRPr="008F6D7A">
        <w:rPr>
          <w:rFonts w:ascii="Times New Roman" w:hAnsi="Times New Roman" w:cs="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8F6D7A">
        <w:rPr>
          <w:rFonts w:ascii="Times New Roman" w:hAnsi="Times New Roman" w:cs="Times New Roman"/>
          <w:color w:val="auto"/>
          <w:spacing w:val="-2"/>
          <w:sz w:val="24"/>
          <w:szCs w:val="24"/>
        </w:rPr>
        <w:t xml:space="preserve">цифровые), в открытом информационном пространстве, в том </w:t>
      </w:r>
      <w:r w:rsidRPr="008F6D7A">
        <w:rPr>
          <w:rFonts w:ascii="Times New Roman" w:hAnsi="Times New Roman" w:cs="Times New Roman"/>
          <w:color w:val="auto"/>
          <w:sz w:val="24"/>
          <w:szCs w:val="24"/>
        </w:rPr>
        <w:t>числе контролируемом пространстве сети Интернет;</w:t>
      </w:r>
    </w:p>
    <w:p w14:paraId="3C0AF6A8" w14:textId="77777777" w:rsidR="002B1B49" w:rsidRPr="008F6D7A" w:rsidRDefault="002B1B49" w:rsidP="006449B7">
      <w:pPr>
        <w:pStyle w:val="a7"/>
        <w:numPr>
          <w:ilvl w:val="0"/>
          <w:numId w:val="39"/>
        </w:numPr>
        <w:spacing w:line="240" w:lineRule="auto"/>
        <w:rPr>
          <w:rFonts w:ascii="Times New Roman" w:hAnsi="Times New Roman" w:cs="Times New Roman"/>
          <w:color w:val="auto"/>
          <w:sz w:val="24"/>
          <w:szCs w:val="24"/>
        </w:rPr>
      </w:pPr>
      <w:r w:rsidRPr="008F6D7A">
        <w:rPr>
          <w:rFonts w:ascii="Times New Roman" w:hAnsi="Times New Roman" w:cs="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14:paraId="0F5AE685" w14:textId="77777777" w:rsidR="002B1B49" w:rsidRPr="008F6D7A" w:rsidRDefault="002B1B49" w:rsidP="006449B7">
      <w:pPr>
        <w:pStyle w:val="a7"/>
        <w:numPr>
          <w:ilvl w:val="0"/>
          <w:numId w:val="39"/>
        </w:numPr>
        <w:spacing w:line="240" w:lineRule="auto"/>
        <w:rPr>
          <w:rFonts w:ascii="Times New Roman" w:hAnsi="Times New Roman" w:cs="Times New Roman"/>
          <w:color w:val="auto"/>
          <w:sz w:val="24"/>
          <w:szCs w:val="24"/>
        </w:rPr>
      </w:pPr>
      <w:r w:rsidRPr="008F6D7A">
        <w:rPr>
          <w:rFonts w:ascii="Times New Roman" w:hAnsi="Times New Roman" w:cs="Times New Roman"/>
          <w:color w:val="auto"/>
          <w:spacing w:val="-2"/>
          <w:sz w:val="24"/>
          <w:szCs w:val="24"/>
        </w:rPr>
        <w:t xml:space="preserve">использовать </w:t>
      </w:r>
      <w:proofErr w:type="spellStart"/>
      <w:r w:rsidRPr="008F6D7A">
        <w:rPr>
          <w:rFonts w:ascii="Times New Roman" w:hAnsi="Times New Roman" w:cs="Times New Roman"/>
          <w:color w:val="auto"/>
          <w:spacing w:val="-2"/>
          <w:sz w:val="24"/>
          <w:szCs w:val="24"/>
        </w:rPr>
        <w:t>знаково­символические</w:t>
      </w:r>
      <w:proofErr w:type="spellEnd"/>
      <w:r w:rsidRPr="008F6D7A">
        <w:rPr>
          <w:rFonts w:ascii="Times New Roman" w:hAnsi="Times New Roman" w:cs="Times New Roman"/>
          <w:color w:val="auto"/>
          <w:spacing w:val="-2"/>
          <w:sz w:val="24"/>
          <w:szCs w:val="24"/>
        </w:rPr>
        <w:t xml:space="preserve"> средства, в том чис</w:t>
      </w:r>
      <w:r w:rsidRPr="008F6D7A">
        <w:rPr>
          <w:rFonts w:ascii="Times New Roman" w:hAnsi="Times New Roman" w:cs="Times New Roman"/>
          <w:color w:val="auto"/>
          <w:sz w:val="24"/>
          <w:szCs w:val="24"/>
        </w:rPr>
        <w:t>ле модели (включая виртуальные) и схемы (включая концептуальные), для решения задач;</w:t>
      </w:r>
    </w:p>
    <w:p w14:paraId="607FA38B" w14:textId="77777777" w:rsidR="002B1B49" w:rsidRPr="008F6D7A" w:rsidRDefault="002B1B49" w:rsidP="006449B7">
      <w:pPr>
        <w:numPr>
          <w:ilvl w:val="0"/>
          <w:numId w:val="39"/>
        </w:numPr>
        <w:tabs>
          <w:tab w:val="left" w:pos="142"/>
          <w:tab w:val="left" w:leader="dot" w:pos="624"/>
        </w:tabs>
        <w:spacing w:after="0" w:line="240" w:lineRule="auto"/>
        <w:rPr>
          <w:rStyle w:val="Zag11"/>
          <w:rFonts w:eastAsia="@Arial Unicode MS"/>
          <w:sz w:val="24"/>
          <w:szCs w:val="24"/>
        </w:rPr>
      </w:pPr>
      <w:r w:rsidRPr="008F6D7A">
        <w:rPr>
          <w:rStyle w:val="Zag11"/>
          <w:rFonts w:eastAsia="@Arial Unicode MS"/>
          <w:iCs/>
          <w:sz w:val="24"/>
          <w:szCs w:val="24"/>
        </w:rPr>
        <w:t>проявлять познавательную инициативу в учебном сотрудничестве;</w:t>
      </w:r>
    </w:p>
    <w:p w14:paraId="7376B802" w14:textId="77777777" w:rsidR="002B1B49" w:rsidRPr="008F6D7A" w:rsidRDefault="002B1B49" w:rsidP="006449B7">
      <w:pPr>
        <w:pStyle w:val="a7"/>
        <w:numPr>
          <w:ilvl w:val="0"/>
          <w:numId w:val="39"/>
        </w:numPr>
        <w:spacing w:line="240" w:lineRule="auto"/>
        <w:rPr>
          <w:rFonts w:ascii="Times New Roman" w:hAnsi="Times New Roman" w:cs="Times New Roman"/>
          <w:color w:val="auto"/>
          <w:sz w:val="24"/>
          <w:szCs w:val="24"/>
        </w:rPr>
      </w:pPr>
      <w:r w:rsidRPr="008F6D7A">
        <w:rPr>
          <w:rFonts w:ascii="Times New Roman" w:hAnsi="Times New Roman" w:cs="Times New Roman"/>
          <w:color w:val="auto"/>
          <w:sz w:val="24"/>
          <w:szCs w:val="24"/>
        </w:rPr>
        <w:t>строить сообщения в устной и письменной форме;</w:t>
      </w:r>
    </w:p>
    <w:p w14:paraId="2D600669" w14:textId="77777777" w:rsidR="002B1B49" w:rsidRPr="008F6D7A" w:rsidRDefault="002B1B49" w:rsidP="006449B7">
      <w:pPr>
        <w:pStyle w:val="a7"/>
        <w:numPr>
          <w:ilvl w:val="0"/>
          <w:numId w:val="39"/>
        </w:numPr>
        <w:spacing w:line="240" w:lineRule="auto"/>
        <w:rPr>
          <w:rFonts w:ascii="Times New Roman" w:hAnsi="Times New Roman" w:cs="Times New Roman"/>
          <w:color w:val="auto"/>
          <w:spacing w:val="-4"/>
          <w:sz w:val="24"/>
          <w:szCs w:val="24"/>
        </w:rPr>
      </w:pPr>
      <w:r w:rsidRPr="008F6D7A">
        <w:rPr>
          <w:rFonts w:ascii="Times New Roman" w:hAnsi="Times New Roman" w:cs="Times New Roman"/>
          <w:color w:val="auto"/>
          <w:spacing w:val="-4"/>
          <w:sz w:val="24"/>
          <w:szCs w:val="24"/>
        </w:rPr>
        <w:t>ориентироваться на разнообразие способов решения задач;</w:t>
      </w:r>
    </w:p>
    <w:p w14:paraId="48FAF22D" w14:textId="77777777" w:rsidR="002B1B49" w:rsidRPr="008F6D7A" w:rsidRDefault="002B1B49" w:rsidP="006449B7">
      <w:pPr>
        <w:pStyle w:val="a7"/>
        <w:numPr>
          <w:ilvl w:val="0"/>
          <w:numId w:val="39"/>
        </w:numPr>
        <w:spacing w:line="240" w:lineRule="auto"/>
        <w:rPr>
          <w:rFonts w:ascii="Times New Roman" w:hAnsi="Times New Roman" w:cs="Times New Roman"/>
          <w:color w:val="auto"/>
          <w:sz w:val="24"/>
          <w:szCs w:val="24"/>
        </w:rPr>
      </w:pPr>
      <w:r w:rsidRPr="008F6D7A">
        <w:rPr>
          <w:rFonts w:ascii="Times New Roman" w:hAnsi="Times New Roman" w:cs="Times New Roman"/>
          <w:color w:val="auto"/>
          <w:spacing w:val="-2"/>
          <w:sz w:val="24"/>
          <w:szCs w:val="24"/>
        </w:rPr>
        <w:t>основам смыслового восприятия художественных и позна</w:t>
      </w:r>
      <w:r w:rsidRPr="008F6D7A">
        <w:rPr>
          <w:rFonts w:ascii="Times New Roman" w:hAnsi="Times New Roman" w:cs="Times New Roman"/>
          <w:color w:val="auto"/>
          <w:sz w:val="24"/>
          <w:szCs w:val="24"/>
        </w:rPr>
        <w:t>вательных текстов, выделять существенную информацию из сообщений разных видов (в первую очередь текстов);</w:t>
      </w:r>
    </w:p>
    <w:p w14:paraId="0D21AFB2" w14:textId="77777777" w:rsidR="002B1B49" w:rsidRPr="008F6D7A" w:rsidRDefault="002B1B49" w:rsidP="006449B7">
      <w:pPr>
        <w:pStyle w:val="a7"/>
        <w:numPr>
          <w:ilvl w:val="0"/>
          <w:numId w:val="39"/>
        </w:numPr>
        <w:spacing w:line="240" w:lineRule="auto"/>
        <w:rPr>
          <w:rFonts w:ascii="Times New Roman" w:hAnsi="Times New Roman" w:cs="Times New Roman"/>
          <w:color w:val="auto"/>
          <w:sz w:val="24"/>
          <w:szCs w:val="24"/>
        </w:rPr>
      </w:pPr>
      <w:r w:rsidRPr="008F6D7A">
        <w:rPr>
          <w:rFonts w:ascii="Times New Roman" w:hAnsi="Times New Roman" w:cs="Times New Roman"/>
          <w:color w:val="auto"/>
          <w:sz w:val="24"/>
          <w:szCs w:val="24"/>
        </w:rPr>
        <w:t>осуществлять анализ объектов с выделением существенных и несущественных признаков;</w:t>
      </w:r>
    </w:p>
    <w:p w14:paraId="321964E3" w14:textId="77777777" w:rsidR="002B1B49" w:rsidRPr="008F6D7A" w:rsidRDefault="002B1B49" w:rsidP="006449B7">
      <w:pPr>
        <w:pStyle w:val="a7"/>
        <w:numPr>
          <w:ilvl w:val="0"/>
          <w:numId w:val="39"/>
        </w:numPr>
        <w:spacing w:line="240" w:lineRule="auto"/>
        <w:rPr>
          <w:rFonts w:ascii="Times New Roman" w:hAnsi="Times New Roman" w:cs="Times New Roman"/>
          <w:color w:val="auto"/>
          <w:sz w:val="24"/>
          <w:szCs w:val="24"/>
        </w:rPr>
      </w:pPr>
      <w:r w:rsidRPr="008F6D7A">
        <w:rPr>
          <w:rFonts w:ascii="Times New Roman" w:hAnsi="Times New Roman" w:cs="Times New Roman"/>
          <w:color w:val="auto"/>
          <w:sz w:val="24"/>
          <w:szCs w:val="24"/>
        </w:rPr>
        <w:t>осуществлять синтез как составление целого из частей;</w:t>
      </w:r>
    </w:p>
    <w:p w14:paraId="391CAAB6" w14:textId="77777777" w:rsidR="002B1B49" w:rsidRPr="008F6D7A" w:rsidRDefault="002B1B49" w:rsidP="006449B7">
      <w:pPr>
        <w:pStyle w:val="a7"/>
        <w:numPr>
          <w:ilvl w:val="0"/>
          <w:numId w:val="39"/>
        </w:numPr>
        <w:spacing w:line="240" w:lineRule="auto"/>
        <w:rPr>
          <w:rFonts w:ascii="Times New Roman" w:hAnsi="Times New Roman" w:cs="Times New Roman"/>
          <w:color w:val="auto"/>
          <w:sz w:val="24"/>
          <w:szCs w:val="24"/>
        </w:rPr>
      </w:pPr>
      <w:r w:rsidRPr="008F6D7A">
        <w:rPr>
          <w:rFonts w:ascii="Times New Roman" w:hAnsi="Times New Roman" w:cs="Times New Roman"/>
          <w:color w:val="auto"/>
          <w:spacing w:val="4"/>
          <w:sz w:val="24"/>
          <w:szCs w:val="24"/>
        </w:rPr>
        <w:t xml:space="preserve">проводить сравнение, </w:t>
      </w:r>
      <w:proofErr w:type="spellStart"/>
      <w:r w:rsidRPr="008F6D7A">
        <w:rPr>
          <w:rFonts w:ascii="Times New Roman" w:hAnsi="Times New Roman" w:cs="Times New Roman"/>
          <w:color w:val="auto"/>
          <w:spacing w:val="4"/>
          <w:sz w:val="24"/>
          <w:szCs w:val="24"/>
        </w:rPr>
        <w:t>сериацию</w:t>
      </w:r>
      <w:proofErr w:type="spellEnd"/>
      <w:r w:rsidRPr="008F6D7A">
        <w:rPr>
          <w:rFonts w:ascii="Times New Roman" w:hAnsi="Times New Roman" w:cs="Times New Roman"/>
          <w:color w:val="auto"/>
          <w:spacing w:val="4"/>
          <w:sz w:val="24"/>
          <w:szCs w:val="24"/>
        </w:rPr>
        <w:t xml:space="preserve"> и классификацию по </w:t>
      </w:r>
      <w:r w:rsidRPr="008F6D7A">
        <w:rPr>
          <w:rFonts w:ascii="Times New Roman" w:hAnsi="Times New Roman" w:cs="Times New Roman"/>
          <w:color w:val="auto"/>
          <w:sz w:val="24"/>
          <w:szCs w:val="24"/>
        </w:rPr>
        <w:t>заданным критериям;</w:t>
      </w:r>
    </w:p>
    <w:p w14:paraId="70975AB9" w14:textId="77777777" w:rsidR="002B1B49" w:rsidRPr="008F6D7A" w:rsidRDefault="002B1B49" w:rsidP="006449B7">
      <w:pPr>
        <w:pStyle w:val="a7"/>
        <w:numPr>
          <w:ilvl w:val="0"/>
          <w:numId w:val="39"/>
        </w:numPr>
        <w:spacing w:line="240" w:lineRule="auto"/>
        <w:rPr>
          <w:rFonts w:ascii="Times New Roman" w:hAnsi="Times New Roman" w:cs="Times New Roman"/>
          <w:color w:val="auto"/>
          <w:sz w:val="24"/>
          <w:szCs w:val="24"/>
        </w:rPr>
      </w:pPr>
      <w:r w:rsidRPr="008F6D7A">
        <w:rPr>
          <w:rFonts w:ascii="Times New Roman" w:hAnsi="Times New Roman" w:cs="Times New Roman"/>
          <w:color w:val="auto"/>
          <w:spacing w:val="2"/>
          <w:sz w:val="24"/>
          <w:szCs w:val="24"/>
        </w:rPr>
        <w:t xml:space="preserve">устанавливать </w:t>
      </w:r>
      <w:proofErr w:type="spellStart"/>
      <w:r w:rsidRPr="008F6D7A">
        <w:rPr>
          <w:rFonts w:ascii="Times New Roman" w:hAnsi="Times New Roman" w:cs="Times New Roman"/>
          <w:color w:val="auto"/>
          <w:spacing w:val="2"/>
          <w:sz w:val="24"/>
          <w:szCs w:val="24"/>
        </w:rPr>
        <w:t>причинно­следственные</w:t>
      </w:r>
      <w:proofErr w:type="spellEnd"/>
      <w:r w:rsidRPr="008F6D7A">
        <w:rPr>
          <w:rFonts w:ascii="Times New Roman" w:hAnsi="Times New Roman" w:cs="Times New Roman"/>
          <w:color w:val="auto"/>
          <w:spacing w:val="2"/>
          <w:sz w:val="24"/>
          <w:szCs w:val="24"/>
        </w:rPr>
        <w:t xml:space="preserve"> связи в изучае</w:t>
      </w:r>
      <w:r w:rsidRPr="008F6D7A">
        <w:rPr>
          <w:rFonts w:ascii="Times New Roman" w:hAnsi="Times New Roman" w:cs="Times New Roman"/>
          <w:color w:val="auto"/>
          <w:sz w:val="24"/>
          <w:szCs w:val="24"/>
        </w:rPr>
        <w:t>мом круге явлений;</w:t>
      </w:r>
    </w:p>
    <w:p w14:paraId="20E27B36" w14:textId="77777777" w:rsidR="002B1B49" w:rsidRPr="008F6D7A" w:rsidRDefault="002B1B49" w:rsidP="006449B7">
      <w:pPr>
        <w:pStyle w:val="a7"/>
        <w:numPr>
          <w:ilvl w:val="0"/>
          <w:numId w:val="39"/>
        </w:numPr>
        <w:spacing w:line="240" w:lineRule="auto"/>
        <w:rPr>
          <w:rFonts w:ascii="Times New Roman" w:hAnsi="Times New Roman" w:cs="Times New Roman"/>
          <w:color w:val="auto"/>
          <w:sz w:val="24"/>
          <w:szCs w:val="24"/>
        </w:rPr>
      </w:pPr>
      <w:r w:rsidRPr="008F6D7A">
        <w:rPr>
          <w:rFonts w:ascii="Times New Roman" w:hAnsi="Times New Roman" w:cs="Times New Roman"/>
          <w:color w:val="auto"/>
          <w:sz w:val="24"/>
          <w:szCs w:val="24"/>
        </w:rPr>
        <w:t>строить рассуждения в форме связи простых суждений об объекте, его строении, свойствах и связях;</w:t>
      </w:r>
    </w:p>
    <w:p w14:paraId="490BE2A7" w14:textId="77777777" w:rsidR="002B1B49" w:rsidRPr="008F6D7A" w:rsidRDefault="002B1B49" w:rsidP="006449B7">
      <w:pPr>
        <w:pStyle w:val="a7"/>
        <w:numPr>
          <w:ilvl w:val="0"/>
          <w:numId w:val="39"/>
        </w:numPr>
        <w:spacing w:line="240" w:lineRule="auto"/>
        <w:rPr>
          <w:rFonts w:ascii="Times New Roman" w:hAnsi="Times New Roman" w:cs="Times New Roman"/>
          <w:color w:val="auto"/>
          <w:sz w:val="24"/>
          <w:szCs w:val="24"/>
        </w:rPr>
      </w:pPr>
      <w:r w:rsidRPr="008F6D7A">
        <w:rPr>
          <w:rFonts w:ascii="Times New Roman" w:hAnsi="Times New Roman" w:cs="Times New Roman"/>
          <w:color w:val="auto"/>
          <w:sz w:val="24"/>
          <w:szCs w:val="24"/>
        </w:rPr>
        <w:t>обобщать, т.</w:t>
      </w:r>
      <w:r w:rsidRPr="008F6D7A">
        <w:rPr>
          <w:rFonts w:ascii="Times New Roman" w:hAnsi="Times New Roman" w:cs="Times New Roman"/>
          <w:color w:val="auto"/>
          <w:sz w:val="24"/>
          <w:szCs w:val="24"/>
        </w:rPr>
        <w:t> </w:t>
      </w:r>
      <w:r w:rsidRPr="008F6D7A">
        <w:rPr>
          <w:rFonts w:ascii="Times New Roman" w:hAnsi="Times New Roman" w:cs="Times New Roman"/>
          <w:color w:val="auto"/>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14:paraId="5943CEE5" w14:textId="77777777" w:rsidR="002B1B49" w:rsidRPr="008F6D7A" w:rsidRDefault="002B1B49" w:rsidP="006449B7">
      <w:pPr>
        <w:pStyle w:val="a7"/>
        <w:numPr>
          <w:ilvl w:val="0"/>
          <w:numId w:val="39"/>
        </w:numPr>
        <w:spacing w:line="240" w:lineRule="auto"/>
        <w:rPr>
          <w:rFonts w:ascii="Times New Roman" w:hAnsi="Times New Roman" w:cs="Times New Roman"/>
          <w:color w:val="auto"/>
          <w:sz w:val="24"/>
          <w:szCs w:val="24"/>
        </w:rPr>
      </w:pPr>
      <w:r w:rsidRPr="008F6D7A">
        <w:rPr>
          <w:rFonts w:ascii="Times New Roman" w:hAnsi="Times New Roman" w:cs="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14:paraId="47F7608B" w14:textId="77777777" w:rsidR="002B1B49" w:rsidRPr="008F6D7A" w:rsidRDefault="002B1B49" w:rsidP="006449B7">
      <w:pPr>
        <w:pStyle w:val="a7"/>
        <w:numPr>
          <w:ilvl w:val="0"/>
          <w:numId w:val="39"/>
        </w:numPr>
        <w:spacing w:line="240" w:lineRule="auto"/>
        <w:rPr>
          <w:rFonts w:ascii="Times New Roman" w:hAnsi="Times New Roman" w:cs="Times New Roman"/>
          <w:color w:val="auto"/>
          <w:sz w:val="24"/>
          <w:szCs w:val="24"/>
        </w:rPr>
      </w:pPr>
      <w:r w:rsidRPr="008F6D7A">
        <w:rPr>
          <w:rFonts w:ascii="Times New Roman" w:hAnsi="Times New Roman" w:cs="Times New Roman"/>
          <w:color w:val="auto"/>
          <w:sz w:val="24"/>
          <w:szCs w:val="24"/>
        </w:rPr>
        <w:lastRenderedPageBreak/>
        <w:t>устанавливать аналогии;</w:t>
      </w:r>
    </w:p>
    <w:p w14:paraId="15C145C2" w14:textId="77777777" w:rsidR="002B1B49" w:rsidRPr="008F6D7A" w:rsidRDefault="002B1B49" w:rsidP="006449B7">
      <w:pPr>
        <w:pStyle w:val="a7"/>
        <w:numPr>
          <w:ilvl w:val="0"/>
          <w:numId w:val="39"/>
        </w:numPr>
        <w:spacing w:line="240" w:lineRule="auto"/>
        <w:rPr>
          <w:rFonts w:ascii="Times New Roman" w:hAnsi="Times New Roman" w:cs="Times New Roman"/>
          <w:color w:val="auto"/>
          <w:sz w:val="24"/>
          <w:szCs w:val="24"/>
        </w:rPr>
      </w:pPr>
      <w:r w:rsidRPr="008F6D7A">
        <w:rPr>
          <w:rFonts w:ascii="Times New Roman" w:hAnsi="Times New Roman" w:cs="Times New Roman"/>
          <w:color w:val="auto"/>
          <w:sz w:val="24"/>
          <w:szCs w:val="24"/>
        </w:rPr>
        <w:t>владеть рядом общих приемов решения задач.</w:t>
      </w:r>
    </w:p>
    <w:p w14:paraId="25136FB0" w14:textId="77777777" w:rsidR="002B1B49" w:rsidRPr="008F6D7A" w:rsidRDefault="002B1B49" w:rsidP="006449B7">
      <w:pPr>
        <w:pStyle w:val="4"/>
        <w:spacing w:before="0" w:after="0" w:line="240" w:lineRule="auto"/>
        <w:ind w:firstLine="454"/>
        <w:jc w:val="both"/>
        <w:rPr>
          <w:rFonts w:ascii="Times New Roman" w:hAnsi="Times New Roman" w:cs="Times New Roman"/>
          <w:b/>
          <w:i w:val="0"/>
          <w:color w:val="auto"/>
          <w:sz w:val="24"/>
          <w:szCs w:val="24"/>
        </w:rPr>
      </w:pPr>
      <w:r w:rsidRPr="008F6D7A">
        <w:rPr>
          <w:rFonts w:ascii="Times New Roman" w:hAnsi="Times New Roman" w:cs="Times New Roman"/>
          <w:b/>
          <w:i w:val="0"/>
          <w:color w:val="auto"/>
          <w:sz w:val="24"/>
          <w:szCs w:val="24"/>
        </w:rPr>
        <w:t>Коммуникативные универсальные учебные действия.</w:t>
      </w:r>
    </w:p>
    <w:p w14:paraId="3A581289" w14:textId="77777777" w:rsidR="002B1B49" w:rsidRPr="008F6D7A" w:rsidRDefault="002B1B49" w:rsidP="006449B7">
      <w:pPr>
        <w:pStyle w:val="a5"/>
        <w:spacing w:line="240" w:lineRule="auto"/>
        <w:ind w:firstLine="454"/>
        <w:rPr>
          <w:rFonts w:ascii="Times New Roman" w:hAnsi="Times New Roman" w:cs="Times New Roman"/>
          <w:b/>
          <w:color w:val="auto"/>
          <w:sz w:val="24"/>
          <w:szCs w:val="24"/>
        </w:rPr>
      </w:pPr>
      <w:r w:rsidRPr="008F6D7A">
        <w:rPr>
          <w:rFonts w:ascii="Times New Roman" w:hAnsi="Times New Roman" w:cs="Times New Roman"/>
          <w:b/>
          <w:color w:val="auto"/>
          <w:sz w:val="24"/>
          <w:szCs w:val="24"/>
        </w:rPr>
        <w:t>Выпускник научится:</w:t>
      </w:r>
    </w:p>
    <w:p w14:paraId="16E79529" w14:textId="77777777" w:rsidR="002B1B49" w:rsidRPr="008F6D7A" w:rsidRDefault="002B1B49" w:rsidP="006449B7">
      <w:pPr>
        <w:pStyle w:val="a7"/>
        <w:numPr>
          <w:ilvl w:val="0"/>
          <w:numId w:val="38"/>
        </w:numPr>
        <w:spacing w:line="240" w:lineRule="auto"/>
        <w:ind w:left="0"/>
        <w:rPr>
          <w:rFonts w:ascii="Times New Roman" w:hAnsi="Times New Roman" w:cs="Times New Roman"/>
          <w:color w:val="auto"/>
          <w:sz w:val="24"/>
          <w:szCs w:val="24"/>
        </w:rPr>
      </w:pPr>
      <w:r w:rsidRPr="008F6D7A">
        <w:rPr>
          <w:rFonts w:ascii="Times New Roman" w:hAnsi="Times New Roman" w:cs="Times New Roman"/>
          <w:color w:val="auto"/>
          <w:spacing w:val="2"/>
          <w:sz w:val="24"/>
          <w:szCs w:val="24"/>
        </w:rPr>
        <w:t>адекватно использовать коммуникативные, прежде все</w:t>
      </w:r>
      <w:r w:rsidRPr="008F6D7A">
        <w:rPr>
          <w:rFonts w:ascii="Times New Roman" w:hAnsi="Times New Roman" w:cs="Times New Roman"/>
          <w:color w:val="auto"/>
          <w:sz w:val="24"/>
          <w:szCs w:val="24"/>
        </w:rPr>
        <w:t xml:space="preserve">го </w:t>
      </w:r>
      <w:r w:rsidRPr="008F6D7A">
        <w:rPr>
          <w:rFonts w:ascii="Times New Roman" w:hAnsi="Times New Roman" w:cs="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8F6D7A">
        <w:rPr>
          <w:rFonts w:ascii="Times New Roman" w:hAnsi="Times New Roman" w:cs="Times New Roman"/>
          <w:color w:val="auto"/>
          <w:spacing w:val="2"/>
          <w:sz w:val="24"/>
          <w:szCs w:val="24"/>
        </w:rPr>
        <w:t xml:space="preserve">ле сопровождая его аудиовизуальной поддержкой), владеть </w:t>
      </w:r>
      <w:r w:rsidRPr="008F6D7A">
        <w:rPr>
          <w:rFonts w:ascii="Times New Roman" w:hAnsi="Times New Roman" w:cs="Times New Roman"/>
          <w:color w:val="auto"/>
          <w:sz w:val="24"/>
          <w:szCs w:val="24"/>
        </w:rPr>
        <w:t>диалогической формой коммуникации, используя в том чис</w:t>
      </w:r>
      <w:r w:rsidRPr="008F6D7A">
        <w:rPr>
          <w:rFonts w:ascii="Times New Roman" w:hAnsi="Times New Roman" w:cs="Times New Roman"/>
          <w:color w:val="auto"/>
          <w:spacing w:val="2"/>
          <w:sz w:val="24"/>
          <w:szCs w:val="24"/>
        </w:rPr>
        <w:t>ле средства и инструменты ИКТ и дистанционного обще</w:t>
      </w:r>
      <w:r w:rsidRPr="008F6D7A">
        <w:rPr>
          <w:rFonts w:ascii="Times New Roman" w:hAnsi="Times New Roman" w:cs="Times New Roman"/>
          <w:color w:val="auto"/>
          <w:sz w:val="24"/>
          <w:szCs w:val="24"/>
        </w:rPr>
        <w:t>ния;</w:t>
      </w:r>
    </w:p>
    <w:p w14:paraId="0374CD08" w14:textId="77777777" w:rsidR="002B1B49" w:rsidRPr="008F6D7A" w:rsidRDefault="002B1B49" w:rsidP="006449B7">
      <w:pPr>
        <w:pStyle w:val="a7"/>
        <w:numPr>
          <w:ilvl w:val="0"/>
          <w:numId w:val="38"/>
        </w:numPr>
        <w:spacing w:line="240" w:lineRule="auto"/>
        <w:ind w:left="0"/>
        <w:rPr>
          <w:rFonts w:ascii="Times New Roman" w:hAnsi="Times New Roman" w:cs="Times New Roman"/>
          <w:color w:val="auto"/>
          <w:sz w:val="24"/>
          <w:szCs w:val="24"/>
        </w:rPr>
      </w:pPr>
      <w:r w:rsidRPr="008F6D7A">
        <w:rPr>
          <w:rFonts w:ascii="Times New Roman" w:hAnsi="Times New Roman" w:cs="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14:paraId="6A0C70DE" w14:textId="77777777" w:rsidR="002B1B49" w:rsidRPr="008F6D7A" w:rsidRDefault="002B1B49" w:rsidP="006449B7">
      <w:pPr>
        <w:pStyle w:val="a7"/>
        <w:numPr>
          <w:ilvl w:val="0"/>
          <w:numId w:val="38"/>
        </w:numPr>
        <w:spacing w:line="240" w:lineRule="auto"/>
        <w:ind w:left="0"/>
        <w:rPr>
          <w:rFonts w:ascii="Times New Roman" w:hAnsi="Times New Roman" w:cs="Times New Roman"/>
          <w:color w:val="auto"/>
          <w:sz w:val="24"/>
          <w:szCs w:val="24"/>
        </w:rPr>
      </w:pPr>
      <w:r w:rsidRPr="008F6D7A">
        <w:rPr>
          <w:rFonts w:ascii="Times New Roman" w:hAnsi="Times New Roman" w:cs="Times New Roman"/>
          <w:color w:val="auto"/>
          <w:sz w:val="24"/>
          <w:szCs w:val="24"/>
        </w:rPr>
        <w:t>учитывать разные мнения и стремиться к координации различных позиций в сотрудничестве;</w:t>
      </w:r>
    </w:p>
    <w:p w14:paraId="39D6A598" w14:textId="77777777" w:rsidR="002B1B49" w:rsidRPr="008F6D7A" w:rsidRDefault="002B1B49" w:rsidP="006449B7">
      <w:pPr>
        <w:pStyle w:val="a7"/>
        <w:numPr>
          <w:ilvl w:val="0"/>
          <w:numId w:val="38"/>
        </w:numPr>
        <w:spacing w:line="240" w:lineRule="auto"/>
        <w:ind w:left="0"/>
        <w:rPr>
          <w:rFonts w:ascii="Times New Roman" w:hAnsi="Times New Roman" w:cs="Times New Roman"/>
          <w:color w:val="auto"/>
          <w:sz w:val="24"/>
          <w:szCs w:val="24"/>
        </w:rPr>
      </w:pPr>
      <w:r w:rsidRPr="008F6D7A">
        <w:rPr>
          <w:rFonts w:ascii="Times New Roman" w:hAnsi="Times New Roman" w:cs="Times New Roman"/>
          <w:color w:val="auto"/>
          <w:sz w:val="24"/>
          <w:szCs w:val="24"/>
        </w:rPr>
        <w:t>формулировать собственное мнение и позицию;</w:t>
      </w:r>
    </w:p>
    <w:p w14:paraId="6385AF46" w14:textId="77777777" w:rsidR="002B1B49" w:rsidRPr="008F6D7A" w:rsidRDefault="002B1B49" w:rsidP="006449B7">
      <w:pPr>
        <w:pStyle w:val="a7"/>
        <w:numPr>
          <w:ilvl w:val="0"/>
          <w:numId w:val="38"/>
        </w:numPr>
        <w:spacing w:line="240" w:lineRule="auto"/>
        <w:ind w:left="0"/>
        <w:rPr>
          <w:rFonts w:ascii="Times New Roman" w:hAnsi="Times New Roman" w:cs="Times New Roman"/>
          <w:color w:val="auto"/>
          <w:sz w:val="24"/>
          <w:szCs w:val="24"/>
        </w:rPr>
      </w:pPr>
      <w:r w:rsidRPr="008F6D7A">
        <w:rPr>
          <w:rFonts w:ascii="Times New Roman" w:hAnsi="Times New Roman" w:cs="Times New Roman"/>
          <w:color w:val="auto"/>
          <w:spacing w:val="2"/>
          <w:sz w:val="24"/>
          <w:szCs w:val="24"/>
        </w:rPr>
        <w:t>договариваться и приходить к общему решению в со</w:t>
      </w:r>
      <w:r w:rsidRPr="008F6D7A">
        <w:rPr>
          <w:rFonts w:ascii="Times New Roman" w:hAnsi="Times New Roman" w:cs="Times New Roman"/>
          <w:color w:val="auto"/>
          <w:sz w:val="24"/>
          <w:szCs w:val="24"/>
        </w:rPr>
        <w:t>вместной деятельности, в том числе в ситуации столкновения интересов;</w:t>
      </w:r>
    </w:p>
    <w:p w14:paraId="689314CC" w14:textId="77777777" w:rsidR="002B1B49" w:rsidRPr="008F6D7A" w:rsidRDefault="002B1B49" w:rsidP="006449B7">
      <w:pPr>
        <w:pStyle w:val="a7"/>
        <w:numPr>
          <w:ilvl w:val="0"/>
          <w:numId w:val="38"/>
        </w:numPr>
        <w:spacing w:line="240" w:lineRule="auto"/>
        <w:ind w:left="0"/>
        <w:rPr>
          <w:rFonts w:ascii="Times New Roman" w:hAnsi="Times New Roman" w:cs="Times New Roman"/>
          <w:color w:val="auto"/>
          <w:sz w:val="24"/>
          <w:szCs w:val="24"/>
        </w:rPr>
      </w:pPr>
      <w:r w:rsidRPr="008F6D7A">
        <w:rPr>
          <w:rFonts w:ascii="Times New Roman" w:hAnsi="Times New Roman" w:cs="Times New Roman"/>
          <w:color w:val="auto"/>
          <w:sz w:val="24"/>
          <w:szCs w:val="24"/>
        </w:rPr>
        <w:t>строить понятные для партнера высказывания, учитывающие, что партнер знает и видит, а что нет;</w:t>
      </w:r>
    </w:p>
    <w:p w14:paraId="1642D708" w14:textId="77777777" w:rsidR="002B1B49" w:rsidRPr="008F6D7A" w:rsidRDefault="002B1B49" w:rsidP="006449B7">
      <w:pPr>
        <w:pStyle w:val="a7"/>
        <w:numPr>
          <w:ilvl w:val="0"/>
          <w:numId w:val="38"/>
        </w:numPr>
        <w:spacing w:line="240" w:lineRule="auto"/>
        <w:ind w:left="0"/>
        <w:rPr>
          <w:rFonts w:ascii="Times New Roman" w:hAnsi="Times New Roman" w:cs="Times New Roman"/>
          <w:color w:val="auto"/>
          <w:sz w:val="24"/>
          <w:szCs w:val="24"/>
        </w:rPr>
      </w:pPr>
      <w:r w:rsidRPr="008F6D7A">
        <w:rPr>
          <w:rFonts w:ascii="Times New Roman" w:hAnsi="Times New Roman" w:cs="Times New Roman"/>
          <w:color w:val="auto"/>
          <w:sz w:val="24"/>
          <w:szCs w:val="24"/>
        </w:rPr>
        <w:t>задавать вопросы;</w:t>
      </w:r>
    </w:p>
    <w:p w14:paraId="2609AD01" w14:textId="77777777" w:rsidR="002B1B49" w:rsidRPr="008F6D7A" w:rsidRDefault="002B1B49" w:rsidP="006449B7">
      <w:pPr>
        <w:pStyle w:val="a7"/>
        <w:numPr>
          <w:ilvl w:val="0"/>
          <w:numId w:val="38"/>
        </w:numPr>
        <w:spacing w:line="240" w:lineRule="auto"/>
        <w:ind w:left="0"/>
        <w:rPr>
          <w:rFonts w:ascii="Times New Roman" w:hAnsi="Times New Roman" w:cs="Times New Roman"/>
          <w:color w:val="auto"/>
          <w:sz w:val="24"/>
          <w:szCs w:val="24"/>
        </w:rPr>
      </w:pPr>
      <w:r w:rsidRPr="008F6D7A">
        <w:rPr>
          <w:rFonts w:ascii="Times New Roman" w:hAnsi="Times New Roman" w:cs="Times New Roman"/>
          <w:color w:val="auto"/>
          <w:sz w:val="24"/>
          <w:szCs w:val="24"/>
        </w:rPr>
        <w:t>контролировать действия партнера;</w:t>
      </w:r>
    </w:p>
    <w:p w14:paraId="3F7F7E8F" w14:textId="77777777" w:rsidR="002B1B49" w:rsidRPr="008F6D7A" w:rsidRDefault="002B1B49" w:rsidP="006449B7">
      <w:pPr>
        <w:pStyle w:val="a7"/>
        <w:numPr>
          <w:ilvl w:val="0"/>
          <w:numId w:val="38"/>
        </w:numPr>
        <w:spacing w:line="240" w:lineRule="auto"/>
        <w:ind w:left="0"/>
        <w:rPr>
          <w:rFonts w:ascii="Times New Roman" w:hAnsi="Times New Roman" w:cs="Times New Roman"/>
          <w:color w:val="auto"/>
          <w:sz w:val="24"/>
          <w:szCs w:val="24"/>
        </w:rPr>
      </w:pPr>
      <w:r w:rsidRPr="008F6D7A">
        <w:rPr>
          <w:rFonts w:ascii="Times New Roman" w:hAnsi="Times New Roman" w:cs="Times New Roman"/>
          <w:color w:val="auto"/>
          <w:sz w:val="24"/>
          <w:szCs w:val="24"/>
        </w:rPr>
        <w:t>использовать речь для регуляции своего действия;</w:t>
      </w:r>
    </w:p>
    <w:p w14:paraId="368B799C" w14:textId="77777777" w:rsidR="002B1B49" w:rsidRPr="008F6D7A" w:rsidRDefault="002B1B49" w:rsidP="006449B7">
      <w:pPr>
        <w:pStyle w:val="a7"/>
        <w:numPr>
          <w:ilvl w:val="0"/>
          <w:numId w:val="38"/>
        </w:numPr>
        <w:spacing w:line="240" w:lineRule="auto"/>
        <w:ind w:left="0"/>
        <w:rPr>
          <w:rFonts w:ascii="Times New Roman" w:hAnsi="Times New Roman" w:cs="Times New Roman"/>
          <w:iCs/>
          <w:color w:val="auto"/>
          <w:sz w:val="24"/>
          <w:szCs w:val="24"/>
        </w:rPr>
      </w:pPr>
      <w:r w:rsidRPr="008F6D7A">
        <w:rPr>
          <w:rFonts w:ascii="Times New Roman" w:hAnsi="Times New Roman" w:cs="Times New Roman"/>
          <w:color w:val="auto"/>
          <w:spacing w:val="2"/>
          <w:sz w:val="24"/>
          <w:szCs w:val="24"/>
        </w:rPr>
        <w:t xml:space="preserve">адекватно использовать речевые средства для решения </w:t>
      </w:r>
      <w:r w:rsidRPr="008F6D7A">
        <w:rPr>
          <w:rFonts w:ascii="Times New Roman" w:hAnsi="Times New Roman" w:cs="Times New Roman"/>
          <w:color w:val="auto"/>
          <w:sz w:val="24"/>
          <w:szCs w:val="24"/>
        </w:rPr>
        <w:t>различных коммуникативных задач, строить монологическое высказывание, владеть диалогической формой речи.</w:t>
      </w:r>
    </w:p>
    <w:p w14:paraId="1012AC5B" w14:textId="77777777" w:rsidR="002B1B49" w:rsidRPr="008F6D7A" w:rsidRDefault="002B1B49" w:rsidP="006449B7">
      <w:pPr>
        <w:pStyle w:val="af"/>
        <w:spacing w:line="240" w:lineRule="auto"/>
        <w:jc w:val="center"/>
        <w:rPr>
          <w:bCs/>
          <w:sz w:val="24"/>
        </w:rPr>
      </w:pPr>
      <w:bookmarkStart w:id="0" w:name="_Toc288394059"/>
      <w:bookmarkStart w:id="1" w:name="_Toc288410526"/>
      <w:bookmarkStart w:id="2" w:name="_Toc288410655"/>
      <w:bookmarkStart w:id="3" w:name="_Toc424564301"/>
      <w:r w:rsidRPr="008F6D7A">
        <w:rPr>
          <w:sz w:val="24"/>
        </w:rPr>
        <w:t xml:space="preserve">Чтение. Работа с текстом </w:t>
      </w:r>
      <w:r w:rsidRPr="008F6D7A">
        <w:rPr>
          <w:bCs/>
          <w:sz w:val="24"/>
        </w:rPr>
        <w:t>(</w:t>
      </w:r>
      <w:proofErr w:type="spellStart"/>
      <w:r w:rsidRPr="008F6D7A">
        <w:rPr>
          <w:bCs/>
          <w:sz w:val="24"/>
        </w:rPr>
        <w:t>метапредметные</w:t>
      </w:r>
      <w:proofErr w:type="spellEnd"/>
      <w:r w:rsidRPr="008F6D7A">
        <w:rPr>
          <w:bCs/>
          <w:sz w:val="24"/>
        </w:rPr>
        <w:t xml:space="preserve"> результаты)</w:t>
      </w:r>
      <w:bookmarkEnd w:id="0"/>
      <w:bookmarkEnd w:id="1"/>
      <w:bookmarkEnd w:id="2"/>
      <w:bookmarkEnd w:id="3"/>
    </w:p>
    <w:p w14:paraId="12F580A7" w14:textId="77777777" w:rsidR="002B1B49" w:rsidRPr="008F6D7A" w:rsidRDefault="002B1B49" w:rsidP="006449B7">
      <w:pPr>
        <w:tabs>
          <w:tab w:val="left" w:pos="142"/>
          <w:tab w:val="left" w:leader="dot" w:pos="624"/>
        </w:tabs>
        <w:spacing w:after="0" w:line="240" w:lineRule="auto"/>
        <w:ind w:firstLine="709"/>
        <w:rPr>
          <w:rStyle w:val="Zag11"/>
          <w:rFonts w:eastAsia="@Arial Unicode MS"/>
          <w:sz w:val="24"/>
          <w:szCs w:val="24"/>
        </w:rPr>
      </w:pPr>
      <w:r w:rsidRPr="008F6D7A">
        <w:rPr>
          <w:spacing w:val="-3"/>
          <w:sz w:val="24"/>
          <w:szCs w:val="24"/>
        </w:rPr>
        <w:t xml:space="preserve">В результате изучения </w:t>
      </w:r>
      <w:r w:rsidRPr="008F6D7A">
        <w:rPr>
          <w:b/>
          <w:bCs/>
          <w:spacing w:val="-3"/>
          <w:sz w:val="24"/>
          <w:szCs w:val="24"/>
        </w:rPr>
        <w:t>всех без исключения учебных пред</w:t>
      </w:r>
      <w:r w:rsidRPr="008F6D7A">
        <w:rPr>
          <w:b/>
          <w:bCs/>
          <w:sz w:val="24"/>
          <w:szCs w:val="24"/>
        </w:rPr>
        <w:t xml:space="preserve">метов </w:t>
      </w:r>
      <w:r w:rsidRPr="008F6D7A">
        <w:rPr>
          <w:sz w:val="24"/>
          <w:szCs w:val="24"/>
        </w:rPr>
        <w:t xml:space="preserve">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8F6D7A">
        <w:rPr>
          <w:sz w:val="24"/>
          <w:szCs w:val="24"/>
        </w:rPr>
        <w:t>научно­познавательных</w:t>
      </w:r>
      <w:proofErr w:type="spellEnd"/>
      <w:r w:rsidRPr="008F6D7A">
        <w:rPr>
          <w:sz w:val="24"/>
          <w:szCs w:val="24"/>
        </w:rPr>
        <w:t xml:space="preserve"> текстов, инструкций. </w:t>
      </w:r>
      <w:r w:rsidRPr="008F6D7A">
        <w:rPr>
          <w:rStyle w:val="Zag11"/>
          <w:rFonts w:eastAsia="@Arial Unicode MS"/>
          <w:sz w:val="24"/>
          <w:szCs w:val="24"/>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14:paraId="6D5F780C" w14:textId="77777777" w:rsidR="002B1B49" w:rsidRPr="008F6D7A" w:rsidRDefault="002B1B49" w:rsidP="006449B7">
      <w:pPr>
        <w:tabs>
          <w:tab w:val="left" w:pos="142"/>
          <w:tab w:val="left" w:leader="dot" w:pos="624"/>
        </w:tabs>
        <w:spacing w:after="0" w:line="240" w:lineRule="auto"/>
        <w:ind w:firstLine="709"/>
        <w:rPr>
          <w:rStyle w:val="Zag11"/>
          <w:rFonts w:eastAsia="@Arial Unicode MS"/>
          <w:sz w:val="24"/>
          <w:szCs w:val="24"/>
        </w:rPr>
      </w:pPr>
      <w:r w:rsidRPr="008F6D7A">
        <w:rPr>
          <w:rStyle w:val="Zag11"/>
          <w:rFonts w:eastAsia="@Arial Unicode MS"/>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14:paraId="6FA84922" w14:textId="77777777" w:rsidR="002B1B49" w:rsidRPr="008F6D7A" w:rsidRDefault="002B1B49" w:rsidP="006449B7">
      <w:pPr>
        <w:pStyle w:val="Zag3"/>
        <w:tabs>
          <w:tab w:val="left" w:pos="142"/>
          <w:tab w:val="left" w:leader="dot" w:pos="624"/>
        </w:tabs>
        <w:spacing w:after="0" w:line="240" w:lineRule="auto"/>
        <w:ind w:firstLine="709"/>
        <w:jc w:val="both"/>
        <w:rPr>
          <w:rFonts w:eastAsia="@Arial Unicode MS"/>
          <w:i w:val="0"/>
          <w:iCs w:val="0"/>
          <w:color w:val="auto"/>
          <w:lang w:val="ru-RU"/>
        </w:rPr>
      </w:pPr>
      <w:r w:rsidRPr="008F6D7A">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14:paraId="6F181AA7" w14:textId="77777777" w:rsidR="002B1B49" w:rsidRPr="008F6D7A" w:rsidRDefault="002B1B49" w:rsidP="006449B7">
      <w:pPr>
        <w:pStyle w:val="4"/>
        <w:spacing w:before="0" w:after="0" w:line="240" w:lineRule="auto"/>
        <w:ind w:firstLine="454"/>
        <w:jc w:val="both"/>
        <w:rPr>
          <w:rFonts w:ascii="Times New Roman" w:hAnsi="Times New Roman" w:cs="Times New Roman"/>
          <w:b/>
          <w:i w:val="0"/>
          <w:color w:val="auto"/>
          <w:sz w:val="24"/>
          <w:szCs w:val="24"/>
        </w:rPr>
      </w:pPr>
      <w:r w:rsidRPr="008F6D7A">
        <w:rPr>
          <w:rFonts w:ascii="Times New Roman" w:hAnsi="Times New Roman" w:cs="Times New Roman"/>
          <w:b/>
          <w:i w:val="0"/>
          <w:color w:val="auto"/>
          <w:sz w:val="24"/>
          <w:szCs w:val="24"/>
        </w:rPr>
        <w:t>Работа с текстом: поиск информации и понимание прочитанного</w:t>
      </w:r>
    </w:p>
    <w:p w14:paraId="6DBFA696" w14:textId="77777777" w:rsidR="002B1B49" w:rsidRPr="008F6D7A" w:rsidRDefault="002B1B49" w:rsidP="006449B7">
      <w:pPr>
        <w:pStyle w:val="a5"/>
        <w:spacing w:line="240" w:lineRule="auto"/>
        <w:ind w:firstLine="454"/>
        <w:rPr>
          <w:rFonts w:ascii="Times New Roman" w:hAnsi="Times New Roman" w:cs="Times New Roman"/>
          <w:b/>
          <w:color w:val="auto"/>
          <w:sz w:val="24"/>
          <w:szCs w:val="24"/>
        </w:rPr>
      </w:pPr>
      <w:r w:rsidRPr="008F6D7A">
        <w:rPr>
          <w:rFonts w:ascii="Times New Roman" w:hAnsi="Times New Roman" w:cs="Times New Roman"/>
          <w:b/>
          <w:color w:val="auto"/>
          <w:sz w:val="24"/>
          <w:szCs w:val="24"/>
        </w:rPr>
        <w:t>Выпускник научится:</w:t>
      </w:r>
    </w:p>
    <w:p w14:paraId="164A555A" w14:textId="77777777" w:rsidR="002B1B49" w:rsidRPr="008F6D7A" w:rsidRDefault="002B1B49" w:rsidP="006449B7">
      <w:pPr>
        <w:pStyle w:val="a7"/>
        <w:numPr>
          <w:ilvl w:val="0"/>
          <w:numId w:val="40"/>
        </w:numPr>
        <w:spacing w:line="240" w:lineRule="auto"/>
        <w:ind w:left="0"/>
        <w:rPr>
          <w:rFonts w:ascii="Times New Roman" w:hAnsi="Times New Roman" w:cs="Times New Roman"/>
          <w:color w:val="auto"/>
          <w:sz w:val="24"/>
          <w:szCs w:val="24"/>
        </w:rPr>
      </w:pPr>
      <w:r w:rsidRPr="008F6D7A">
        <w:rPr>
          <w:rFonts w:ascii="Times New Roman" w:hAnsi="Times New Roman" w:cs="Times New Roman"/>
          <w:color w:val="auto"/>
          <w:sz w:val="24"/>
          <w:szCs w:val="24"/>
        </w:rPr>
        <w:t>находить в тексте конкретные сведения, факты, заданные в явном виде;</w:t>
      </w:r>
    </w:p>
    <w:p w14:paraId="05E708F2" w14:textId="77777777" w:rsidR="002B1B49" w:rsidRPr="008F6D7A" w:rsidRDefault="002B1B49" w:rsidP="006449B7">
      <w:pPr>
        <w:pStyle w:val="a7"/>
        <w:numPr>
          <w:ilvl w:val="0"/>
          <w:numId w:val="40"/>
        </w:numPr>
        <w:spacing w:line="240" w:lineRule="auto"/>
        <w:ind w:left="0"/>
        <w:rPr>
          <w:rFonts w:ascii="Times New Roman" w:hAnsi="Times New Roman" w:cs="Times New Roman"/>
          <w:color w:val="auto"/>
          <w:sz w:val="24"/>
          <w:szCs w:val="24"/>
        </w:rPr>
      </w:pPr>
      <w:r w:rsidRPr="008F6D7A">
        <w:rPr>
          <w:rFonts w:ascii="Times New Roman" w:hAnsi="Times New Roman" w:cs="Times New Roman"/>
          <w:color w:val="auto"/>
          <w:sz w:val="24"/>
          <w:szCs w:val="24"/>
        </w:rPr>
        <w:t>определять тему и главную мысль текста;</w:t>
      </w:r>
    </w:p>
    <w:p w14:paraId="7B7495FC" w14:textId="77777777" w:rsidR="002B1B49" w:rsidRPr="008F6D7A" w:rsidRDefault="002B1B49" w:rsidP="006449B7">
      <w:pPr>
        <w:pStyle w:val="a7"/>
        <w:numPr>
          <w:ilvl w:val="0"/>
          <w:numId w:val="40"/>
        </w:numPr>
        <w:spacing w:line="240" w:lineRule="auto"/>
        <w:ind w:left="0"/>
        <w:rPr>
          <w:rFonts w:ascii="Times New Roman" w:hAnsi="Times New Roman" w:cs="Times New Roman"/>
          <w:color w:val="auto"/>
          <w:spacing w:val="-4"/>
          <w:sz w:val="24"/>
          <w:szCs w:val="24"/>
        </w:rPr>
      </w:pPr>
      <w:r w:rsidRPr="008F6D7A">
        <w:rPr>
          <w:rFonts w:ascii="Times New Roman" w:hAnsi="Times New Roman" w:cs="Times New Roman"/>
          <w:color w:val="auto"/>
          <w:spacing w:val="-4"/>
          <w:sz w:val="24"/>
          <w:szCs w:val="24"/>
        </w:rPr>
        <w:lastRenderedPageBreak/>
        <w:t>делить тексты на смысловые части, составлять план текста;</w:t>
      </w:r>
    </w:p>
    <w:p w14:paraId="1248DBF3" w14:textId="77777777" w:rsidR="002B1B49" w:rsidRPr="008F6D7A" w:rsidRDefault="002B1B49" w:rsidP="006449B7">
      <w:pPr>
        <w:pStyle w:val="a7"/>
        <w:numPr>
          <w:ilvl w:val="0"/>
          <w:numId w:val="40"/>
        </w:numPr>
        <w:spacing w:line="240" w:lineRule="auto"/>
        <w:ind w:left="0"/>
        <w:rPr>
          <w:rFonts w:ascii="Times New Roman" w:hAnsi="Times New Roman" w:cs="Times New Roman"/>
          <w:color w:val="auto"/>
          <w:sz w:val="24"/>
          <w:szCs w:val="24"/>
        </w:rPr>
      </w:pPr>
      <w:r w:rsidRPr="008F6D7A">
        <w:rPr>
          <w:rFonts w:ascii="Times New Roman" w:hAnsi="Times New Roman" w:cs="Times New Roman"/>
          <w:color w:val="auto"/>
          <w:spacing w:val="2"/>
          <w:sz w:val="24"/>
          <w:szCs w:val="24"/>
        </w:rPr>
        <w:t>вычленять содержащиеся в тексте основные события и</w:t>
      </w:r>
      <w:r w:rsidRPr="008F6D7A">
        <w:rPr>
          <w:rFonts w:ascii="Times New Roman" w:hAnsi="Times New Roman" w:cs="Times New Roman"/>
          <w:color w:val="auto"/>
          <w:spacing w:val="2"/>
          <w:sz w:val="24"/>
          <w:szCs w:val="24"/>
        </w:rPr>
        <w:br/>
      </w:r>
      <w:r w:rsidRPr="008F6D7A">
        <w:rPr>
          <w:rFonts w:ascii="Times New Roman" w:hAnsi="Times New Roman" w:cs="Times New Roman"/>
          <w:color w:val="auto"/>
          <w:spacing w:val="-2"/>
          <w:sz w:val="24"/>
          <w:szCs w:val="24"/>
        </w:rPr>
        <w:t>ус</w:t>
      </w:r>
      <w:r w:rsidRPr="008F6D7A">
        <w:rPr>
          <w:rFonts w:ascii="Times New Roman" w:hAnsi="Times New Roman" w:cs="Times New Roman"/>
          <w:color w:val="auto"/>
          <w:spacing w:val="2"/>
          <w:sz w:val="24"/>
          <w:szCs w:val="24"/>
        </w:rPr>
        <w:t>танавливать их последовательность; упорядочивать инфор</w:t>
      </w:r>
      <w:r w:rsidRPr="008F6D7A">
        <w:rPr>
          <w:rFonts w:ascii="Times New Roman" w:hAnsi="Times New Roman" w:cs="Times New Roman"/>
          <w:color w:val="auto"/>
          <w:sz w:val="24"/>
          <w:szCs w:val="24"/>
        </w:rPr>
        <w:t>мацию по заданному основанию;</w:t>
      </w:r>
    </w:p>
    <w:p w14:paraId="37ED0895" w14:textId="77777777" w:rsidR="002B1B49" w:rsidRPr="008F6D7A" w:rsidRDefault="002B1B49" w:rsidP="006449B7">
      <w:pPr>
        <w:pStyle w:val="a7"/>
        <w:numPr>
          <w:ilvl w:val="0"/>
          <w:numId w:val="40"/>
        </w:numPr>
        <w:spacing w:line="240" w:lineRule="auto"/>
        <w:ind w:left="0"/>
        <w:rPr>
          <w:rFonts w:ascii="Times New Roman" w:hAnsi="Times New Roman" w:cs="Times New Roman"/>
          <w:color w:val="auto"/>
          <w:sz w:val="24"/>
          <w:szCs w:val="24"/>
        </w:rPr>
      </w:pPr>
      <w:r w:rsidRPr="008F6D7A">
        <w:rPr>
          <w:rFonts w:ascii="Times New Roman" w:hAnsi="Times New Roman" w:cs="Times New Roman"/>
          <w:color w:val="auto"/>
          <w:spacing w:val="2"/>
          <w:sz w:val="24"/>
          <w:szCs w:val="24"/>
        </w:rPr>
        <w:t xml:space="preserve">сравнивать между собой объекты, описанные в тексте, </w:t>
      </w:r>
      <w:r w:rsidRPr="008F6D7A">
        <w:rPr>
          <w:rFonts w:ascii="Times New Roman" w:hAnsi="Times New Roman" w:cs="Times New Roman"/>
          <w:color w:val="auto"/>
          <w:sz w:val="24"/>
          <w:szCs w:val="24"/>
        </w:rPr>
        <w:t>выделяя 2—3 существенных признака;</w:t>
      </w:r>
    </w:p>
    <w:p w14:paraId="3199D681" w14:textId="77777777" w:rsidR="002B1B49" w:rsidRPr="008F6D7A" w:rsidRDefault="002B1B49" w:rsidP="006449B7">
      <w:pPr>
        <w:pStyle w:val="a7"/>
        <w:numPr>
          <w:ilvl w:val="0"/>
          <w:numId w:val="40"/>
        </w:numPr>
        <w:spacing w:line="240" w:lineRule="auto"/>
        <w:ind w:left="0"/>
        <w:rPr>
          <w:rFonts w:ascii="Times New Roman" w:hAnsi="Times New Roman" w:cs="Times New Roman"/>
          <w:color w:val="auto"/>
          <w:spacing w:val="2"/>
          <w:sz w:val="24"/>
          <w:szCs w:val="24"/>
        </w:rPr>
      </w:pPr>
      <w:r w:rsidRPr="008F6D7A">
        <w:rPr>
          <w:rFonts w:ascii="Times New Roman" w:hAnsi="Times New Roman" w:cs="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14:paraId="13D8633A" w14:textId="77777777" w:rsidR="002B1B49" w:rsidRPr="008F6D7A" w:rsidRDefault="002B1B49" w:rsidP="006449B7">
      <w:pPr>
        <w:pStyle w:val="a7"/>
        <w:numPr>
          <w:ilvl w:val="0"/>
          <w:numId w:val="40"/>
        </w:numPr>
        <w:spacing w:line="240" w:lineRule="auto"/>
        <w:ind w:left="0"/>
        <w:rPr>
          <w:rFonts w:ascii="Times New Roman" w:hAnsi="Times New Roman" w:cs="Times New Roman"/>
          <w:color w:val="auto"/>
          <w:sz w:val="24"/>
          <w:szCs w:val="24"/>
        </w:rPr>
      </w:pPr>
      <w:r w:rsidRPr="008F6D7A">
        <w:rPr>
          <w:rFonts w:ascii="Times New Roman" w:hAnsi="Times New Roman" w:cs="Times New Roman"/>
          <w:color w:val="auto"/>
          <w:sz w:val="24"/>
          <w:szCs w:val="24"/>
        </w:rPr>
        <w:t>понимать информацию, представленную разными способами: словесно, в виде таблицы, схемы, диаграммы;</w:t>
      </w:r>
    </w:p>
    <w:p w14:paraId="3090D71D" w14:textId="77777777" w:rsidR="002B1B49" w:rsidRPr="008F6D7A" w:rsidRDefault="002B1B49" w:rsidP="006449B7">
      <w:pPr>
        <w:pStyle w:val="a7"/>
        <w:numPr>
          <w:ilvl w:val="0"/>
          <w:numId w:val="40"/>
        </w:numPr>
        <w:spacing w:line="240" w:lineRule="auto"/>
        <w:ind w:left="0"/>
        <w:rPr>
          <w:rFonts w:ascii="Times New Roman" w:hAnsi="Times New Roman" w:cs="Times New Roman"/>
          <w:color w:val="auto"/>
          <w:sz w:val="24"/>
          <w:szCs w:val="24"/>
        </w:rPr>
      </w:pPr>
      <w:r w:rsidRPr="008F6D7A">
        <w:rPr>
          <w:rFonts w:ascii="Times New Roman" w:hAnsi="Times New Roman" w:cs="Times New Roman"/>
          <w:color w:val="auto"/>
          <w:sz w:val="24"/>
          <w:szCs w:val="24"/>
        </w:rPr>
        <w:t>понимать текст, опираясь не только на содержащуюся в нем информацию, но и на жанр, структуру, выразительные средства текста;</w:t>
      </w:r>
    </w:p>
    <w:p w14:paraId="4A2B6DBC" w14:textId="77777777" w:rsidR="002B1B49" w:rsidRPr="008F6D7A" w:rsidRDefault="002B1B49" w:rsidP="006449B7">
      <w:pPr>
        <w:pStyle w:val="a7"/>
        <w:numPr>
          <w:ilvl w:val="0"/>
          <w:numId w:val="40"/>
        </w:numPr>
        <w:spacing w:line="240" w:lineRule="auto"/>
        <w:ind w:left="0"/>
        <w:rPr>
          <w:rFonts w:ascii="Times New Roman" w:hAnsi="Times New Roman" w:cs="Times New Roman"/>
          <w:color w:val="auto"/>
          <w:sz w:val="24"/>
          <w:szCs w:val="24"/>
        </w:rPr>
      </w:pPr>
      <w:r w:rsidRPr="008F6D7A">
        <w:rPr>
          <w:rFonts w:ascii="Times New Roman" w:hAnsi="Times New Roman" w:cs="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14:paraId="24BB48BD" w14:textId="77777777" w:rsidR="002B1B49" w:rsidRPr="008F6D7A" w:rsidRDefault="002B1B49" w:rsidP="006449B7">
      <w:pPr>
        <w:pStyle w:val="a7"/>
        <w:numPr>
          <w:ilvl w:val="0"/>
          <w:numId w:val="40"/>
        </w:numPr>
        <w:spacing w:line="240" w:lineRule="auto"/>
        <w:ind w:left="0"/>
        <w:rPr>
          <w:rFonts w:ascii="Times New Roman" w:hAnsi="Times New Roman" w:cs="Times New Roman"/>
          <w:color w:val="auto"/>
          <w:sz w:val="24"/>
          <w:szCs w:val="24"/>
        </w:rPr>
      </w:pPr>
      <w:r w:rsidRPr="008F6D7A">
        <w:rPr>
          <w:rFonts w:ascii="Times New Roman" w:hAnsi="Times New Roman" w:cs="Times New Roman"/>
          <w:color w:val="auto"/>
          <w:sz w:val="24"/>
          <w:szCs w:val="24"/>
        </w:rPr>
        <w:t>ориентироваться в соответствующих возрасту словарях и справочниках.</w:t>
      </w:r>
    </w:p>
    <w:p w14:paraId="2DA309B5" w14:textId="776F9678" w:rsidR="002B1B49" w:rsidRPr="008F6D7A" w:rsidRDefault="72F2366C" w:rsidP="006449B7">
      <w:pPr>
        <w:pStyle w:val="4"/>
        <w:spacing w:before="0" w:after="0" w:line="240" w:lineRule="auto"/>
        <w:ind w:firstLine="454"/>
        <w:jc w:val="both"/>
        <w:rPr>
          <w:rFonts w:ascii="Times New Roman" w:hAnsi="Times New Roman" w:cs="Times New Roman"/>
          <w:b/>
          <w:bCs/>
          <w:i w:val="0"/>
          <w:iCs w:val="0"/>
          <w:color w:val="auto"/>
          <w:sz w:val="24"/>
          <w:szCs w:val="24"/>
        </w:rPr>
      </w:pPr>
      <w:r w:rsidRPr="72F2366C">
        <w:rPr>
          <w:rFonts w:ascii="Times New Roman" w:hAnsi="Times New Roman" w:cs="Times New Roman"/>
          <w:b/>
          <w:bCs/>
          <w:i w:val="0"/>
          <w:iCs w:val="0"/>
          <w:color w:val="auto"/>
          <w:sz w:val="24"/>
          <w:szCs w:val="24"/>
        </w:rPr>
        <w:t>Работа с текстом: преобразование и интерпретация информации</w:t>
      </w:r>
    </w:p>
    <w:p w14:paraId="346A802A" w14:textId="77777777" w:rsidR="002B1B49" w:rsidRPr="008F6D7A" w:rsidRDefault="002B1B49" w:rsidP="006449B7">
      <w:pPr>
        <w:pStyle w:val="a5"/>
        <w:spacing w:line="240" w:lineRule="auto"/>
        <w:ind w:firstLine="454"/>
        <w:rPr>
          <w:rFonts w:ascii="Times New Roman" w:hAnsi="Times New Roman" w:cs="Times New Roman"/>
          <w:b/>
          <w:color w:val="auto"/>
          <w:sz w:val="24"/>
          <w:szCs w:val="24"/>
        </w:rPr>
      </w:pPr>
      <w:r w:rsidRPr="008F6D7A">
        <w:rPr>
          <w:rFonts w:ascii="Times New Roman" w:hAnsi="Times New Roman" w:cs="Times New Roman"/>
          <w:b/>
          <w:color w:val="auto"/>
          <w:sz w:val="24"/>
          <w:szCs w:val="24"/>
        </w:rPr>
        <w:t>Выпускник научится:</w:t>
      </w:r>
    </w:p>
    <w:p w14:paraId="7A83C316" w14:textId="77777777" w:rsidR="002B1B49" w:rsidRPr="008F6D7A" w:rsidRDefault="002B1B49" w:rsidP="006449B7">
      <w:pPr>
        <w:pStyle w:val="a7"/>
        <w:numPr>
          <w:ilvl w:val="0"/>
          <w:numId w:val="41"/>
        </w:numPr>
        <w:spacing w:line="240" w:lineRule="auto"/>
        <w:ind w:left="0"/>
        <w:rPr>
          <w:rFonts w:ascii="Times New Roman" w:hAnsi="Times New Roman" w:cs="Times New Roman"/>
          <w:color w:val="auto"/>
          <w:spacing w:val="-4"/>
          <w:sz w:val="24"/>
          <w:szCs w:val="24"/>
        </w:rPr>
      </w:pPr>
      <w:r w:rsidRPr="008F6D7A">
        <w:rPr>
          <w:rFonts w:ascii="Times New Roman" w:hAnsi="Times New Roman" w:cs="Times New Roman"/>
          <w:color w:val="auto"/>
          <w:spacing w:val="-4"/>
          <w:sz w:val="24"/>
          <w:szCs w:val="24"/>
        </w:rPr>
        <w:t>пересказывать текст подробно и сжато, устно и письменно;</w:t>
      </w:r>
    </w:p>
    <w:p w14:paraId="5D17BF67" w14:textId="77777777" w:rsidR="002B1B49" w:rsidRPr="008F6D7A" w:rsidRDefault="002B1B49" w:rsidP="006449B7">
      <w:pPr>
        <w:pStyle w:val="a7"/>
        <w:numPr>
          <w:ilvl w:val="0"/>
          <w:numId w:val="41"/>
        </w:numPr>
        <w:spacing w:line="240" w:lineRule="auto"/>
        <w:ind w:left="0"/>
        <w:rPr>
          <w:rFonts w:ascii="Times New Roman" w:hAnsi="Times New Roman" w:cs="Times New Roman"/>
          <w:color w:val="auto"/>
          <w:sz w:val="24"/>
          <w:szCs w:val="24"/>
        </w:rPr>
      </w:pPr>
      <w:r w:rsidRPr="008F6D7A">
        <w:rPr>
          <w:rFonts w:ascii="Times New Roman" w:hAnsi="Times New Roman" w:cs="Times New Roman"/>
          <w:color w:val="auto"/>
          <w:sz w:val="24"/>
          <w:szCs w:val="24"/>
        </w:rPr>
        <w:t>соотносить факты с общей идеей текста, устанавливать простые связи, не показанные в тексте напрямую;</w:t>
      </w:r>
    </w:p>
    <w:p w14:paraId="6E259955" w14:textId="77777777" w:rsidR="002B1B49" w:rsidRPr="008F6D7A" w:rsidRDefault="002B1B49" w:rsidP="006449B7">
      <w:pPr>
        <w:pStyle w:val="a7"/>
        <w:numPr>
          <w:ilvl w:val="0"/>
          <w:numId w:val="41"/>
        </w:numPr>
        <w:spacing w:line="240" w:lineRule="auto"/>
        <w:ind w:left="0"/>
        <w:rPr>
          <w:rFonts w:ascii="Times New Roman" w:hAnsi="Times New Roman" w:cs="Times New Roman"/>
          <w:color w:val="auto"/>
          <w:sz w:val="24"/>
          <w:szCs w:val="24"/>
        </w:rPr>
      </w:pPr>
      <w:r w:rsidRPr="008F6D7A">
        <w:rPr>
          <w:rFonts w:ascii="Times New Roman" w:hAnsi="Times New Roman" w:cs="Times New Roman"/>
          <w:color w:val="auto"/>
          <w:sz w:val="24"/>
          <w:szCs w:val="24"/>
        </w:rPr>
        <w:t>формулировать несложные выводы, основываясь на тексте; находить аргументы, подтверждающие вывод;</w:t>
      </w:r>
    </w:p>
    <w:p w14:paraId="0919D99B" w14:textId="77777777" w:rsidR="002B1B49" w:rsidRPr="008F6D7A" w:rsidRDefault="002B1B49" w:rsidP="006449B7">
      <w:pPr>
        <w:pStyle w:val="a7"/>
        <w:numPr>
          <w:ilvl w:val="0"/>
          <w:numId w:val="41"/>
        </w:numPr>
        <w:spacing w:line="240" w:lineRule="auto"/>
        <w:ind w:left="0"/>
        <w:rPr>
          <w:rFonts w:ascii="Times New Roman" w:hAnsi="Times New Roman" w:cs="Times New Roman"/>
          <w:color w:val="auto"/>
          <w:sz w:val="24"/>
          <w:szCs w:val="24"/>
        </w:rPr>
      </w:pPr>
      <w:r w:rsidRPr="008F6D7A">
        <w:rPr>
          <w:rFonts w:ascii="Times New Roman" w:hAnsi="Times New Roman" w:cs="Times New Roman"/>
          <w:color w:val="auto"/>
          <w:sz w:val="24"/>
          <w:szCs w:val="24"/>
        </w:rPr>
        <w:t>сопоставлять и обобщать содержащуюся в разных частях текста информацию;</w:t>
      </w:r>
    </w:p>
    <w:p w14:paraId="11A7842E" w14:textId="77777777" w:rsidR="002B1B49" w:rsidRPr="008F6D7A" w:rsidRDefault="002B1B49" w:rsidP="006449B7">
      <w:pPr>
        <w:pStyle w:val="a7"/>
        <w:numPr>
          <w:ilvl w:val="0"/>
          <w:numId w:val="41"/>
        </w:numPr>
        <w:spacing w:line="240" w:lineRule="auto"/>
        <w:ind w:left="0"/>
        <w:rPr>
          <w:rFonts w:ascii="Times New Roman" w:hAnsi="Times New Roman" w:cs="Times New Roman"/>
          <w:color w:val="auto"/>
          <w:sz w:val="24"/>
          <w:szCs w:val="24"/>
        </w:rPr>
      </w:pPr>
      <w:r w:rsidRPr="008F6D7A">
        <w:rPr>
          <w:rFonts w:ascii="Times New Roman" w:hAnsi="Times New Roman" w:cs="Times New Roman"/>
          <w:color w:val="auto"/>
          <w:sz w:val="24"/>
          <w:szCs w:val="24"/>
        </w:rPr>
        <w:t>составлять на основании текста небольшое монологическое высказывание, отвечая на поставленный вопрос.</w:t>
      </w:r>
    </w:p>
    <w:p w14:paraId="19F00E14" w14:textId="77777777" w:rsidR="002B1B49" w:rsidRPr="008F6D7A" w:rsidRDefault="002B1B49" w:rsidP="006449B7">
      <w:pPr>
        <w:pStyle w:val="4"/>
        <w:spacing w:before="0" w:after="0" w:line="240" w:lineRule="auto"/>
        <w:ind w:firstLine="454"/>
        <w:jc w:val="both"/>
        <w:rPr>
          <w:rFonts w:ascii="Times New Roman" w:hAnsi="Times New Roman" w:cs="Times New Roman"/>
          <w:b/>
          <w:i w:val="0"/>
          <w:color w:val="auto"/>
          <w:sz w:val="24"/>
          <w:szCs w:val="24"/>
        </w:rPr>
      </w:pPr>
      <w:r w:rsidRPr="008F6D7A">
        <w:rPr>
          <w:rFonts w:ascii="Times New Roman" w:hAnsi="Times New Roman" w:cs="Times New Roman"/>
          <w:b/>
          <w:i w:val="0"/>
          <w:color w:val="auto"/>
          <w:sz w:val="24"/>
          <w:szCs w:val="24"/>
        </w:rPr>
        <w:t>Работа с текстом: оценка информации</w:t>
      </w:r>
    </w:p>
    <w:p w14:paraId="05B5D16C" w14:textId="77777777" w:rsidR="002B1B49" w:rsidRPr="008F6D7A" w:rsidRDefault="002B1B49" w:rsidP="006449B7">
      <w:pPr>
        <w:pStyle w:val="a5"/>
        <w:spacing w:line="240" w:lineRule="auto"/>
        <w:ind w:firstLine="454"/>
        <w:rPr>
          <w:rFonts w:ascii="Times New Roman" w:hAnsi="Times New Roman" w:cs="Times New Roman"/>
          <w:b/>
          <w:color w:val="auto"/>
          <w:sz w:val="24"/>
          <w:szCs w:val="24"/>
        </w:rPr>
      </w:pPr>
      <w:r w:rsidRPr="008F6D7A">
        <w:rPr>
          <w:rFonts w:ascii="Times New Roman" w:hAnsi="Times New Roman" w:cs="Times New Roman"/>
          <w:b/>
          <w:color w:val="auto"/>
          <w:sz w:val="24"/>
          <w:szCs w:val="24"/>
        </w:rPr>
        <w:t>Выпускник научится:</w:t>
      </w:r>
    </w:p>
    <w:p w14:paraId="58FD08BA" w14:textId="77777777" w:rsidR="002B1B49" w:rsidRPr="008F6D7A" w:rsidRDefault="002B1B49" w:rsidP="006449B7">
      <w:pPr>
        <w:pStyle w:val="a7"/>
        <w:numPr>
          <w:ilvl w:val="0"/>
          <w:numId w:val="42"/>
        </w:numPr>
        <w:spacing w:line="240" w:lineRule="auto"/>
        <w:ind w:left="0"/>
        <w:rPr>
          <w:rFonts w:ascii="Times New Roman" w:hAnsi="Times New Roman" w:cs="Times New Roman"/>
          <w:color w:val="auto"/>
          <w:sz w:val="24"/>
          <w:szCs w:val="24"/>
        </w:rPr>
      </w:pPr>
      <w:r w:rsidRPr="008F6D7A">
        <w:rPr>
          <w:rFonts w:ascii="Times New Roman" w:hAnsi="Times New Roman" w:cs="Times New Roman"/>
          <w:color w:val="auto"/>
          <w:sz w:val="24"/>
          <w:szCs w:val="24"/>
        </w:rPr>
        <w:t>высказывать оценочные суждения и свою точку зрения о прочитанном тексте;</w:t>
      </w:r>
    </w:p>
    <w:p w14:paraId="4B4F125F" w14:textId="77777777" w:rsidR="002B1B49" w:rsidRPr="008F6D7A" w:rsidRDefault="002B1B49" w:rsidP="006449B7">
      <w:pPr>
        <w:pStyle w:val="a7"/>
        <w:numPr>
          <w:ilvl w:val="0"/>
          <w:numId w:val="42"/>
        </w:numPr>
        <w:spacing w:line="240" w:lineRule="auto"/>
        <w:ind w:left="0"/>
        <w:rPr>
          <w:rFonts w:ascii="Times New Roman" w:hAnsi="Times New Roman" w:cs="Times New Roman"/>
          <w:color w:val="auto"/>
          <w:sz w:val="24"/>
          <w:szCs w:val="24"/>
        </w:rPr>
      </w:pPr>
      <w:r w:rsidRPr="008F6D7A">
        <w:rPr>
          <w:rFonts w:ascii="Times New Roman" w:hAnsi="Times New Roman" w:cs="Times New Roman"/>
          <w:color w:val="auto"/>
          <w:spacing w:val="2"/>
          <w:sz w:val="24"/>
          <w:szCs w:val="24"/>
        </w:rPr>
        <w:t>оценивать содержание, языковые особенности и струк</w:t>
      </w:r>
      <w:r w:rsidRPr="008F6D7A">
        <w:rPr>
          <w:rFonts w:ascii="Times New Roman" w:hAnsi="Times New Roman" w:cs="Times New Roman"/>
          <w:color w:val="auto"/>
          <w:sz w:val="24"/>
          <w:szCs w:val="24"/>
        </w:rPr>
        <w:t>туру текста; определять место и роль иллюстративного ряда в тексте;</w:t>
      </w:r>
    </w:p>
    <w:p w14:paraId="42E9A3F9" w14:textId="77777777" w:rsidR="002B1B49" w:rsidRPr="008F6D7A" w:rsidRDefault="002B1B49" w:rsidP="006449B7">
      <w:pPr>
        <w:pStyle w:val="a7"/>
        <w:numPr>
          <w:ilvl w:val="0"/>
          <w:numId w:val="42"/>
        </w:numPr>
        <w:spacing w:line="240" w:lineRule="auto"/>
        <w:ind w:left="0"/>
        <w:rPr>
          <w:rFonts w:ascii="Times New Roman" w:hAnsi="Times New Roman" w:cs="Times New Roman"/>
          <w:color w:val="auto"/>
          <w:sz w:val="24"/>
          <w:szCs w:val="24"/>
        </w:rPr>
      </w:pPr>
      <w:r w:rsidRPr="008F6D7A">
        <w:rPr>
          <w:rFonts w:ascii="Times New Roman" w:hAnsi="Times New Roman" w:cs="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8F6D7A">
        <w:rPr>
          <w:rFonts w:ascii="Times New Roman" w:hAnsi="Times New Roman" w:cs="Times New Roman"/>
          <w:color w:val="auto"/>
          <w:sz w:val="24"/>
          <w:szCs w:val="24"/>
        </w:rPr>
        <w:t>вать недостоверность получаемых сведений, пробелы в информации и находить пути восполнения этих пробелов;</w:t>
      </w:r>
    </w:p>
    <w:p w14:paraId="0791EE96" w14:textId="77777777" w:rsidR="002B1B49" w:rsidRPr="008F6D7A" w:rsidRDefault="002B1B49" w:rsidP="006449B7">
      <w:pPr>
        <w:pStyle w:val="a7"/>
        <w:numPr>
          <w:ilvl w:val="0"/>
          <w:numId w:val="42"/>
        </w:numPr>
        <w:spacing w:line="240" w:lineRule="auto"/>
        <w:ind w:left="0"/>
        <w:rPr>
          <w:rFonts w:ascii="Times New Roman" w:hAnsi="Times New Roman" w:cs="Times New Roman"/>
          <w:color w:val="auto"/>
          <w:sz w:val="24"/>
          <w:szCs w:val="24"/>
        </w:rPr>
      </w:pPr>
      <w:r w:rsidRPr="008F6D7A">
        <w:rPr>
          <w:rFonts w:ascii="Times New Roman" w:hAnsi="Times New Roman" w:cs="Times New Roman"/>
          <w:color w:val="auto"/>
          <w:sz w:val="24"/>
          <w:szCs w:val="24"/>
        </w:rPr>
        <w:t>участвовать в учебном диалоге при обсуждении прочитанного или прослушанного текста.</w:t>
      </w:r>
    </w:p>
    <w:p w14:paraId="4DDBEF00" w14:textId="77777777" w:rsidR="002B1B49" w:rsidRPr="008F6D7A" w:rsidRDefault="002B1B49" w:rsidP="006449B7">
      <w:pPr>
        <w:pStyle w:val="af"/>
        <w:spacing w:line="240" w:lineRule="auto"/>
        <w:jc w:val="both"/>
        <w:rPr>
          <w:sz w:val="24"/>
        </w:rPr>
      </w:pPr>
      <w:bookmarkStart w:id="4" w:name="_Toc288394060"/>
      <w:bookmarkStart w:id="5" w:name="_Toc288410527"/>
      <w:bookmarkStart w:id="6" w:name="_Toc288410656"/>
      <w:bookmarkStart w:id="7" w:name="_Toc424564302"/>
    </w:p>
    <w:p w14:paraId="591E17D9" w14:textId="3AC106F1" w:rsidR="002B1B49" w:rsidRPr="008F6D7A" w:rsidRDefault="72F2366C" w:rsidP="006449B7">
      <w:pPr>
        <w:pStyle w:val="af"/>
        <w:spacing w:line="240" w:lineRule="auto"/>
        <w:jc w:val="center"/>
        <w:rPr>
          <w:sz w:val="24"/>
        </w:rPr>
      </w:pPr>
      <w:r w:rsidRPr="72F2366C">
        <w:rPr>
          <w:sz w:val="24"/>
        </w:rPr>
        <w:t>Формирование ИКТ ­компетентности обучающихся</w:t>
      </w:r>
    </w:p>
    <w:p w14:paraId="20C402A5" w14:textId="77777777" w:rsidR="002B1B49" w:rsidRPr="008F6D7A" w:rsidRDefault="002B1B49" w:rsidP="006449B7">
      <w:pPr>
        <w:pStyle w:val="af"/>
        <w:spacing w:line="240" w:lineRule="auto"/>
        <w:jc w:val="center"/>
        <w:rPr>
          <w:bCs/>
          <w:sz w:val="24"/>
        </w:rPr>
      </w:pPr>
      <w:r w:rsidRPr="008F6D7A">
        <w:rPr>
          <w:sz w:val="24"/>
        </w:rPr>
        <w:t>(</w:t>
      </w:r>
      <w:proofErr w:type="spellStart"/>
      <w:r w:rsidRPr="008F6D7A">
        <w:rPr>
          <w:sz w:val="24"/>
        </w:rPr>
        <w:t>метапредметные</w:t>
      </w:r>
      <w:proofErr w:type="spellEnd"/>
      <w:r w:rsidRPr="008F6D7A">
        <w:rPr>
          <w:sz w:val="24"/>
        </w:rPr>
        <w:t xml:space="preserve"> результаты)</w:t>
      </w:r>
      <w:bookmarkEnd w:id="4"/>
      <w:bookmarkEnd w:id="5"/>
      <w:bookmarkEnd w:id="6"/>
      <w:bookmarkEnd w:id="7"/>
    </w:p>
    <w:p w14:paraId="386C3D7C" w14:textId="77777777" w:rsidR="002B1B49" w:rsidRPr="008F6D7A" w:rsidRDefault="002B1B49" w:rsidP="006449B7">
      <w:pPr>
        <w:pStyle w:val="af1"/>
        <w:tabs>
          <w:tab w:val="left" w:pos="142"/>
          <w:tab w:val="left" w:pos="8789"/>
        </w:tabs>
        <w:ind w:firstLine="709"/>
        <w:jc w:val="both"/>
        <w:rPr>
          <w:rStyle w:val="Zag11"/>
          <w:rFonts w:eastAsia="@Arial Unicode MS"/>
          <w:color w:val="auto"/>
          <w:lang w:val="ru-RU"/>
        </w:rPr>
      </w:pPr>
      <w:r w:rsidRPr="008F6D7A">
        <w:rPr>
          <w:rStyle w:val="Zag11"/>
          <w:rFonts w:eastAsia="@Arial Unicode MS"/>
          <w:color w:val="auto"/>
          <w:lang w:val="ru-RU"/>
        </w:rPr>
        <w:t xml:space="preserve">В результате изучения </w:t>
      </w:r>
      <w:r w:rsidRPr="008F6D7A">
        <w:rPr>
          <w:rStyle w:val="Zag11"/>
          <w:rFonts w:eastAsia="@Arial Unicode MS"/>
          <w:b/>
          <w:bCs/>
          <w:color w:val="auto"/>
          <w:lang w:val="ru-RU"/>
        </w:rPr>
        <w:t xml:space="preserve">всех без исключения предметов </w:t>
      </w:r>
      <w:r w:rsidRPr="008F6D7A">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14:paraId="0FF9BC64" w14:textId="77777777" w:rsidR="002B1B49" w:rsidRPr="008F6D7A" w:rsidRDefault="002B1B49" w:rsidP="006449B7">
      <w:pPr>
        <w:pStyle w:val="af1"/>
        <w:tabs>
          <w:tab w:val="left" w:pos="142"/>
        </w:tabs>
        <w:ind w:firstLine="709"/>
        <w:jc w:val="both"/>
        <w:rPr>
          <w:rStyle w:val="Zag11"/>
          <w:rFonts w:eastAsia="@Arial Unicode MS"/>
          <w:color w:val="auto"/>
          <w:lang w:val="ru-RU"/>
        </w:rPr>
      </w:pPr>
      <w:r w:rsidRPr="008F6D7A">
        <w:rPr>
          <w:rStyle w:val="Zag11"/>
          <w:rFonts w:eastAsia="@Arial Unicode MS"/>
          <w:color w:val="auto"/>
          <w:lang w:val="ru-RU"/>
        </w:rPr>
        <w:t xml:space="preserve">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w:t>
      </w:r>
      <w:r w:rsidRPr="008F6D7A">
        <w:rPr>
          <w:rStyle w:val="Zag11"/>
          <w:rFonts w:eastAsia="@Arial Unicode MS"/>
          <w:color w:val="auto"/>
          <w:lang w:val="ru-RU"/>
        </w:rPr>
        <w:lastRenderedPageBreak/>
        <w:t>культуры.</w:t>
      </w:r>
    </w:p>
    <w:p w14:paraId="6976BE71" w14:textId="77777777" w:rsidR="002B1B49" w:rsidRPr="008F6D7A" w:rsidRDefault="002B1B49" w:rsidP="006449B7">
      <w:pPr>
        <w:pStyle w:val="af1"/>
        <w:tabs>
          <w:tab w:val="left" w:pos="142"/>
        </w:tabs>
        <w:ind w:firstLine="709"/>
        <w:jc w:val="both"/>
        <w:rPr>
          <w:rStyle w:val="Zag11"/>
          <w:rFonts w:eastAsia="@Arial Unicode MS"/>
          <w:color w:val="auto"/>
          <w:lang w:val="ru-RU"/>
        </w:rPr>
      </w:pPr>
      <w:r w:rsidRPr="008F6D7A">
        <w:rPr>
          <w:rStyle w:val="Zag11"/>
          <w:rFonts w:eastAsia="@Arial Unicode MS"/>
          <w:color w:val="auto"/>
          <w:lang w:val="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8F6D7A">
        <w:rPr>
          <w:rStyle w:val="Zag11"/>
          <w:rFonts w:eastAsia="@Arial Unicode MS"/>
          <w:color w:val="auto"/>
          <w:lang w:val="ru-RU"/>
        </w:rPr>
        <w:t>медиасообщения</w:t>
      </w:r>
      <w:proofErr w:type="spellEnd"/>
      <w:r w:rsidRPr="008F6D7A">
        <w:rPr>
          <w:rStyle w:val="Zag11"/>
          <w:rFonts w:eastAsia="@Arial Unicode MS"/>
          <w:color w:val="auto"/>
          <w:lang w:val="ru-RU"/>
        </w:rPr>
        <w:t>.</w:t>
      </w:r>
    </w:p>
    <w:p w14:paraId="24A40C14" w14:textId="77777777" w:rsidR="002B1B49" w:rsidRPr="008F6D7A" w:rsidRDefault="002B1B49" w:rsidP="006449B7">
      <w:pPr>
        <w:pStyle w:val="af1"/>
        <w:tabs>
          <w:tab w:val="left" w:pos="142"/>
        </w:tabs>
        <w:ind w:firstLine="709"/>
        <w:jc w:val="both"/>
        <w:rPr>
          <w:rStyle w:val="Zag11"/>
          <w:rFonts w:eastAsia="@Arial Unicode MS"/>
          <w:color w:val="auto"/>
          <w:lang w:val="ru-RU"/>
        </w:rPr>
      </w:pPr>
      <w:r w:rsidRPr="008F6D7A">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14:paraId="0B8241BC" w14:textId="77777777" w:rsidR="002B1B49" w:rsidRPr="008F6D7A" w:rsidRDefault="002B1B49" w:rsidP="006449B7">
      <w:pPr>
        <w:pStyle w:val="af1"/>
        <w:tabs>
          <w:tab w:val="left" w:pos="142"/>
        </w:tabs>
        <w:ind w:firstLine="709"/>
        <w:jc w:val="both"/>
        <w:rPr>
          <w:rStyle w:val="Zag11"/>
          <w:rFonts w:eastAsia="@Arial Unicode MS"/>
          <w:color w:val="auto"/>
          <w:lang w:val="ru-RU"/>
        </w:rPr>
      </w:pPr>
      <w:r w:rsidRPr="008F6D7A">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14:paraId="61AF257B" w14:textId="77777777" w:rsidR="002B1B49" w:rsidRPr="008F6D7A" w:rsidRDefault="002B1B49" w:rsidP="006449B7">
      <w:pPr>
        <w:pStyle w:val="af1"/>
        <w:tabs>
          <w:tab w:val="left" w:pos="142"/>
        </w:tabs>
        <w:ind w:firstLine="709"/>
        <w:jc w:val="both"/>
        <w:rPr>
          <w:rStyle w:val="Zag11"/>
          <w:rFonts w:eastAsia="@Arial Unicode MS"/>
          <w:color w:val="auto"/>
          <w:lang w:val="ru-RU"/>
        </w:rPr>
      </w:pPr>
      <w:r w:rsidRPr="008F6D7A">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14:paraId="272283BE" w14:textId="77777777" w:rsidR="002B1B49" w:rsidRPr="008F6D7A" w:rsidRDefault="002B1B49" w:rsidP="006449B7">
      <w:pPr>
        <w:pStyle w:val="4"/>
        <w:spacing w:before="0" w:after="0" w:line="240" w:lineRule="auto"/>
        <w:ind w:firstLine="454"/>
        <w:jc w:val="both"/>
        <w:rPr>
          <w:rFonts w:ascii="Times New Roman" w:hAnsi="Times New Roman" w:cs="Times New Roman"/>
          <w:b/>
          <w:i w:val="0"/>
          <w:color w:val="auto"/>
          <w:sz w:val="24"/>
          <w:szCs w:val="24"/>
        </w:rPr>
      </w:pPr>
      <w:r w:rsidRPr="008F6D7A">
        <w:rPr>
          <w:rFonts w:ascii="Times New Roman" w:hAnsi="Times New Roman" w:cs="Times New Roman"/>
          <w:b/>
          <w:i w:val="0"/>
          <w:color w:val="auto"/>
          <w:sz w:val="24"/>
          <w:szCs w:val="24"/>
        </w:rPr>
        <w:t>Знакомство со средствами ИКТ, гигиена работы с компьютером</w:t>
      </w:r>
    </w:p>
    <w:p w14:paraId="5F902E8C" w14:textId="77777777" w:rsidR="002B1B49" w:rsidRPr="008F6D7A" w:rsidRDefault="002B1B49" w:rsidP="006449B7">
      <w:pPr>
        <w:pStyle w:val="a5"/>
        <w:spacing w:line="240" w:lineRule="auto"/>
        <w:ind w:firstLine="454"/>
        <w:rPr>
          <w:rFonts w:ascii="Times New Roman" w:hAnsi="Times New Roman" w:cs="Times New Roman"/>
          <w:b/>
          <w:color w:val="auto"/>
          <w:sz w:val="24"/>
          <w:szCs w:val="24"/>
        </w:rPr>
      </w:pPr>
      <w:r w:rsidRPr="008F6D7A">
        <w:rPr>
          <w:rFonts w:ascii="Times New Roman" w:hAnsi="Times New Roman" w:cs="Times New Roman"/>
          <w:b/>
          <w:color w:val="auto"/>
          <w:sz w:val="24"/>
          <w:szCs w:val="24"/>
        </w:rPr>
        <w:t>Выпускник научится:</w:t>
      </w:r>
    </w:p>
    <w:p w14:paraId="123FB52A" w14:textId="77777777" w:rsidR="002B1B49" w:rsidRPr="008F6D7A" w:rsidRDefault="002B1B49" w:rsidP="006449B7">
      <w:pPr>
        <w:pStyle w:val="a7"/>
        <w:numPr>
          <w:ilvl w:val="0"/>
          <w:numId w:val="43"/>
        </w:numPr>
        <w:spacing w:line="240" w:lineRule="auto"/>
        <w:ind w:left="0"/>
        <w:rPr>
          <w:rFonts w:ascii="Times New Roman" w:hAnsi="Times New Roman" w:cs="Times New Roman"/>
          <w:color w:val="auto"/>
          <w:spacing w:val="-2"/>
          <w:sz w:val="24"/>
          <w:szCs w:val="24"/>
        </w:rPr>
      </w:pPr>
      <w:r w:rsidRPr="008F6D7A">
        <w:rPr>
          <w:rFonts w:ascii="Times New Roman" w:hAnsi="Times New Roman" w:cs="Times New Roman"/>
          <w:color w:val="auto"/>
          <w:spacing w:val="-2"/>
          <w:sz w:val="24"/>
          <w:szCs w:val="24"/>
        </w:rPr>
        <w:t xml:space="preserve">использовать безопасные для органов зрения, нервной системы, </w:t>
      </w:r>
      <w:proofErr w:type="spellStart"/>
      <w:r w:rsidRPr="008F6D7A">
        <w:rPr>
          <w:rFonts w:ascii="Times New Roman" w:hAnsi="Times New Roman" w:cs="Times New Roman"/>
          <w:color w:val="auto"/>
          <w:spacing w:val="-2"/>
          <w:sz w:val="24"/>
          <w:szCs w:val="24"/>
        </w:rPr>
        <w:t>опорно­двигательного</w:t>
      </w:r>
      <w:proofErr w:type="spellEnd"/>
      <w:r w:rsidRPr="008F6D7A">
        <w:rPr>
          <w:rFonts w:ascii="Times New Roman" w:hAnsi="Times New Roman" w:cs="Times New Roman"/>
          <w:color w:val="auto"/>
          <w:spacing w:val="-2"/>
          <w:sz w:val="24"/>
          <w:szCs w:val="24"/>
        </w:rPr>
        <w:t xml:space="preserve"> аппарата эргономичные приемы работы с компьютером и другими средствами ИКТ; выполнять компенсирующие физические упражнения (</w:t>
      </w:r>
      <w:proofErr w:type="spellStart"/>
      <w:r w:rsidRPr="008F6D7A">
        <w:rPr>
          <w:rFonts w:ascii="Times New Roman" w:hAnsi="Times New Roman" w:cs="Times New Roman"/>
          <w:color w:val="auto"/>
          <w:spacing w:val="-2"/>
          <w:sz w:val="24"/>
          <w:szCs w:val="24"/>
        </w:rPr>
        <w:t>мини­зарядку</w:t>
      </w:r>
      <w:proofErr w:type="spellEnd"/>
      <w:r w:rsidRPr="008F6D7A">
        <w:rPr>
          <w:rFonts w:ascii="Times New Roman" w:hAnsi="Times New Roman" w:cs="Times New Roman"/>
          <w:color w:val="auto"/>
          <w:spacing w:val="-2"/>
          <w:sz w:val="24"/>
          <w:szCs w:val="24"/>
        </w:rPr>
        <w:t>);</w:t>
      </w:r>
    </w:p>
    <w:p w14:paraId="5C51F3AB" w14:textId="77777777" w:rsidR="002B1B49" w:rsidRPr="008F6D7A" w:rsidRDefault="002B1B49" w:rsidP="006449B7">
      <w:pPr>
        <w:pStyle w:val="a7"/>
        <w:numPr>
          <w:ilvl w:val="0"/>
          <w:numId w:val="43"/>
        </w:numPr>
        <w:spacing w:line="240" w:lineRule="auto"/>
        <w:ind w:left="0"/>
        <w:rPr>
          <w:rFonts w:ascii="Times New Roman" w:hAnsi="Times New Roman" w:cs="Times New Roman"/>
          <w:color w:val="auto"/>
          <w:sz w:val="24"/>
          <w:szCs w:val="24"/>
        </w:rPr>
      </w:pPr>
      <w:r w:rsidRPr="008F6D7A">
        <w:rPr>
          <w:rFonts w:ascii="Times New Roman" w:hAnsi="Times New Roman" w:cs="Times New Roman"/>
          <w:color w:val="auto"/>
          <w:sz w:val="24"/>
          <w:szCs w:val="24"/>
        </w:rPr>
        <w:t>организовывать систему папок для хранения собственной информации в компьютере.</w:t>
      </w:r>
    </w:p>
    <w:p w14:paraId="446111A3" w14:textId="77777777" w:rsidR="002B1B49" w:rsidRPr="008F6D7A" w:rsidRDefault="002B1B49" w:rsidP="006449B7">
      <w:pPr>
        <w:pStyle w:val="4"/>
        <w:spacing w:before="0" w:after="0" w:line="240" w:lineRule="auto"/>
        <w:ind w:firstLine="454"/>
        <w:jc w:val="both"/>
        <w:rPr>
          <w:rFonts w:ascii="Times New Roman" w:hAnsi="Times New Roman" w:cs="Times New Roman"/>
          <w:b/>
          <w:i w:val="0"/>
          <w:color w:val="auto"/>
          <w:sz w:val="24"/>
          <w:szCs w:val="24"/>
        </w:rPr>
      </w:pPr>
      <w:r w:rsidRPr="008F6D7A">
        <w:rPr>
          <w:rFonts w:ascii="Times New Roman" w:hAnsi="Times New Roman" w:cs="Times New Roman"/>
          <w:b/>
          <w:i w:val="0"/>
          <w:color w:val="auto"/>
          <w:sz w:val="24"/>
          <w:szCs w:val="24"/>
        </w:rPr>
        <w:t>Технология ввода информации в компьютер: ввод текста, запись звука, изображения, цифровых данных</w:t>
      </w:r>
    </w:p>
    <w:p w14:paraId="6F5B539A" w14:textId="77777777" w:rsidR="002B1B49" w:rsidRPr="008F6D7A" w:rsidRDefault="002B1B49" w:rsidP="006449B7">
      <w:pPr>
        <w:pStyle w:val="a5"/>
        <w:spacing w:line="240" w:lineRule="auto"/>
        <w:ind w:firstLine="454"/>
        <w:rPr>
          <w:rFonts w:ascii="Times New Roman" w:hAnsi="Times New Roman" w:cs="Times New Roman"/>
          <w:b/>
          <w:color w:val="auto"/>
          <w:sz w:val="24"/>
          <w:szCs w:val="24"/>
        </w:rPr>
      </w:pPr>
      <w:r w:rsidRPr="008F6D7A">
        <w:rPr>
          <w:rFonts w:ascii="Times New Roman" w:hAnsi="Times New Roman" w:cs="Times New Roman"/>
          <w:b/>
          <w:color w:val="auto"/>
          <w:sz w:val="24"/>
          <w:szCs w:val="24"/>
        </w:rPr>
        <w:t>Выпускник научится:</w:t>
      </w:r>
    </w:p>
    <w:p w14:paraId="6D4CBC37" w14:textId="77777777" w:rsidR="002B1B49" w:rsidRPr="008F6D7A" w:rsidRDefault="002B1B49" w:rsidP="006449B7">
      <w:pPr>
        <w:pStyle w:val="a7"/>
        <w:numPr>
          <w:ilvl w:val="0"/>
          <w:numId w:val="44"/>
        </w:numPr>
        <w:spacing w:line="240" w:lineRule="auto"/>
        <w:ind w:left="0"/>
        <w:rPr>
          <w:rStyle w:val="Zag11"/>
          <w:rFonts w:ascii="Times New Roman" w:eastAsia="@Arial Unicode MS" w:hAnsi="Times New Roman" w:cs="Times New Roman"/>
          <w:sz w:val="24"/>
          <w:szCs w:val="24"/>
        </w:rPr>
      </w:pPr>
      <w:r w:rsidRPr="008F6D7A">
        <w:rPr>
          <w:rFonts w:ascii="Times New Roman" w:hAnsi="Times New Roman" w:cs="Times New Roman"/>
          <w:color w:val="auto"/>
          <w:spacing w:val="-2"/>
          <w:sz w:val="24"/>
          <w:szCs w:val="24"/>
        </w:rPr>
        <w:t>вводить информацию в компьютер с использованием раз</w:t>
      </w:r>
      <w:r w:rsidRPr="008F6D7A">
        <w:rPr>
          <w:rFonts w:ascii="Times New Roman" w:hAnsi="Times New Roman" w:cs="Times New Roman"/>
          <w:color w:val="auto"/>
          <w:sz w:val="24"/>
          <w:szCs w:val="24"/>
        </w:rPr>
        <w:t>личных технических средств (фото</w:t>
      </w:r>
      <w:r w:rsidRPr="008F6D7A">
        <w:rPr>
          <w:rFonts w:ascii="Times New Roman" w:hAnsi="Times New Roman" w:cs="Times New Roman"/>
          <w:color w:val="auto"/>
          <w:sz w:val="24"/>
          <w:szCs w:val="24"/>
        </w:rPr>
        <w:noBreakHyphen/>
        <w:t xml:space="preserve"> и видеокамеры, микрофона и</w:t>
      </w:r>
      <w:r w:rsidRPr="008F6D7A">
        <w:rPr>
          <w:rFonts w:ascii="Times New Roman" w:hAnsi="Times New Roman" w:cs="Times New Roman"/>
          <w:color w:val="auto"/>
          <w:sz w:val="24"/>
          <w:szCs w:val="24"/>
        </w:rPr>
        <w:t> </w:t>
      </w:r>
      <w:r w:rsidRPr="008F6D7A">
        <w:rPr>
          <w:rFonts w:ascii="Times New Roman" w:hAnsi="Times New Roman" w:cs="Times New Roman"/>
          <w:color w:val="auto"/>
          <w:sz w:val="24"/>
          <w:szCs w:val="24"/>
        </w:rPr>
        <w:t>т.</w:t>
      </w:r>
      <w:r w:rsidRPr="008F6D7A">
        <w:rPr>
          <w:rFonts w:ascii="Times New Roman" w:hAnsi="Times New Roman" w:cs="Times New Roman"/>
          <w:color w:val="auto"/>
          <w:sz w:val="24"/>
          <w:szCs w:val="24"/>
        </w:rPr>
        <w:t> </w:t>
      </w:r>
      <w:r w:rsidRPr="008F6D7A">
        <w:rPr>
          <w:rFonts w:ascii="Times New Roman" w:hAnsi="Times New Roman" w:cs="Times New Roman"/>
          <w:color w:val="auto"/>
          <w:sz w:val="24"/>
          <w:szCs w:val="24"/>
        </w:rPr>
        <w:t xml:space="preserve">д.), сохранять полученную информацию, </w:t>
      </w:r>
      <w:r w:rsidRPr="008F6D7A">
        <w:rPr>
          <w:rFonts w:ascii="Times New Roman" w:hAnsi="Times New Roman" w:cs="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8F6D7A">
        <w:rPr>
          <w:rStyle w:val="Zag11"/>
          <w:rFonts w:ascii="Times New Roman" w:eastAsia="@Arial Unicode MS" w:hAnsi="Times New Roman" w:cs="Times New Roman"/>
          <w:sz w:val="24"/>
          <w:szCs w:val="24"/>
        </w:rPr>
        <w:t>;</w:t>
      </w:r>
    </w:p>
    <w:p w14:paraId="24E4B9C6" w14:textId="77777777" w:rsidR="002B1B49" w:rsidRPr="008F6D7A" w:rsidRDefault="002B1B49" w:rsidP="006449B7">
      <w:pPr>
        <w:pStyle w:val="a7"/>
        <w:numPr>
          <w:ilvl w:val="0"/>
          <w:numId w:val="44"/>
        </w:numPr>
        <w:spacing w:line="240" w:lineRule="auto"/>
        <w:ind w:left="0"/>
        <w:rPr>
          <w:rFonts w:ascii="Times New Roman" w:hAnsi="Times New Roman" w:cs="Times New Roman"/>
          <w:color w:val="auto"/>
          <w:sz w:val="24"/>
          <w:szCs w:val="24"/>
        </w:rPr>
      </w:pPr>
      <w:r w:rsidRPr="008F6D7A">
        <w:rPr>
          <w:rFonts w:ascii="Times New Roman" w:hAnsi="Times New Roman" w:cs="Times New Roman"/>
          <w:color w:val="auto"/>
          <w:sz w:val="24"/>
          <w:szCs w:val="24"/>
        </w:rPr>
        <w:t xml:space="preserve">рисовать </w:t>
      </w:r>
      <w:r w:rsidRPr="008F6D7A">
        <w:rPr>
          <w:rStyle w:val="Zag11"/>
          <w:rFonts w:ascii="Times New Roman" w:eastAsia="@Arial Unicode MS" w:hAnsi="Times New Roman" w:cs="Times New Roman"/>
          <w:sz w:val="24"/>
          <w:szCs w:val="24"/>
        </w:rPr>
        <w:t>(создавать простые изображения)</w:t>
      </w:r>
      <w:r w:rsidRPr="008F6D7A">
        <w:rPr>
          <w:rFonts w:ascii="Times New Roman" w:hAnsi="Times New Roman" w:cs="Times New Roman"/>
          <w:color w:val="auto"/>
          <w:sz w:val="24"/>
          <w:szCs w:val="24"/>
        </w:rPr>
        <w:t>на графическом планшете;</w:t>
      </w:r>
    </w:p>
    <w:p w14:paraId="4536294F" w14:textId="77777777" w:rsidR="002B1B49" w:rsidRPr="008F6D7A" w:rsidRDefault="002B1B49" w:rsidP="006449B7">
      <w:pPr>
        <w:pStyle w:val="a7"/>
        <w:numPr>
          <w:ilvl w:val="0"/>
          <w:numId w:val="44"/>
        </w:numPr>
        <w:spacing w:line="240" w:lineRule="auto"/>
        <w:ind w:left="0"/>
        <w:rPr>
          <w:rFonts w:ascii="Times New Roman" w:hAnsi="Times New Roman" w:cs="Times New Roman"/>
          <w:color w:val="auto"/>
          <w:sz w:val="24"/>
          <w:szCs w:val="24"/>
        </w:rPr>
      </w:pPr>
      <w:r w:rsidRPr="008F6D7A">
        <w:rPr>
          <w:rFonts w:ascii="Times New Roman" w:hAnsi="Times New Roman" w:cs="Times New Roman"/>
          <w:color w:val="auto"/>
          <w:sz w:val="24"/>
          <w:szCs w:val="24"/>
        </w:rPr>
        <w:t>сканировать рисунки и тексты.</w:t>
      </w:r>
    </w:p>
    <w:p w14:paraId="3DA129E7" w14:textId="77777777" w:rsidR="002B1B49" w:rsidRPr="008F6D7A" w:rsidRDefault="002B1B49" w:rsidP="006449B7">
      <w:pPr>
        <w:pStyle w:val="4"/>
        <w:spacing w:before="0" w:after="0" w:line="240" w:lineRule="auto"/>
        <w:ind w:firstLine="454"/>
        <w:jc w:val="both"/>
        <w:rPr>
          <w:rFonts w:ascii="Times New Roman" w:hAnsi="Times New Roman" w:cs="Times New Roman"/>
          <w:b/>
          <w:i w:val="0"/>
          <w:color w:val="auto"/>
          <w:sz w:val="24"/>
          <w:szCs w:val="24"/>
        </w:rPr>
      </w:pPr>
      <w:r w:rsidRPr="008F6D7A">
        <w:rPr>
          <w:rFonts w:ascii="Times New Roman" w:hAnsi="Times New Roman" w:cs="Times New Roman"/>
          <w:b/>
          <w:i w:val="0"/>
          <w:color w:val="auto"/>
          <w:sz w:val="24"/>
          <w:szCs w:val="24"/>
        </w:rPr>
        <w:t>Обработка и поиск информации</w:t>
      </w:r>
    </w:p>
    <w:p w14:paraId="6D56A8A2" w14:textId="77777777" w:rsidR="002B1B49" w:rsidRPr="008F6D7A" w:rsidRDefault="002B1B49" w:rsidP="006449B7">
      <w:pPr>
        <w:pStyle w:val="a5"/>
        <w:spacing w:line="240" w:lineRule="auto"/>
        <w:ind w:firstLine="454"/>
        <w:rPr>
          <w:rFonts w:ascii="Times New Roman" w:hAnsi="Times New Roman" w:cs="Times New Roman"/>
          <w:b/>
          <w:color w:val="auto"/>
          <w:sz w:val="24"/>
          <w:szCs w:val="24"/>
        </w:rPr>
      </w:pPr>
      <w:r w:rsidRPr="008F6D7A">
        <w:rPr>
          <w:rFonts w:ascii="Times New Roman" w:hAnsi="Times New Roman" w:cs="Times New Roman"/>
          <w:b/>
          <w:color w:val="auto"/>
          <w:sz w:val="24"/>
          <w:szCs w:val="24"/>
        </w:rPr>
        <w:t>Выпускник научится:</w:t>
      </w:r>
    </w:p>
    <w:p w14:paraId="6F238FAA" w14:textId="77777777" w:rsidR="002B1B49" w:rsidRPr="008F6D7A" w:rsidRDefault="002B1B49" w:rsidP="006449B7">
      <w:pPr>
        <w:widowControl w:val="0"/>
        <w:numPr>
          <w:ilvl w:val="0"/>
          <w:numId w:val="45"/>
        </w:numPr>
        <w:tabs>
          <w:tab w:val="left" w:pos="142"/>
          <w:tab w:val="left" w:leader="dot" w:pos="624"/>
        </w:tabs>
        <w:spacing w:after="0" w:line="240" w:lineRule="auto"/>
        <w:ind w:left="0"/>
        <w:rPr>
          <w:rStyle w:val="Zag11"/>
          <w:rFonts w:eastAsia="@Arial Unicode MS"/>
          <w:sz w:val="24"/>
          <w:szCs w:val="24"/>
        </w:rPr>
      </w:pPr>
      <w:r w:rsidRPr="008F6D7A">
        <w:rPr>
          <w:rStyle w:val="Zag11"/>
          <w:rFonts w:eastAsia="@Arial Unicode MS"/>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14:paraId="33646EB3" w14:textId="77777777" w:rsidR="002B1B49" w:rsidRPr="008F6D7A" w:rsidRDefault="002B1B49" w:rsidP="006449B7">
      <w:pPr>
        <w:numPr>
          <w:ilvl w:val="0"/>
          <w:numId w:val="45"/>
        </w:numPr>
        <w:tabs>
          <w:tab w:val="left" w:pos="142"/>
          <w:tab w:val="left" w:leader="dot" w:pos="624"/>
        </w:tabs>
        <w:spacing w:after="0" w:line="240" w:lineRule="auto"/>
        <w:ind w:left="0"/>
        <w:rPr>
          <w:rStyle w:val="Zag11"/>
          <w:rFonts w:eastAsia="@Arial Unicode MS"/>
          <w:sz w:val="24"/>
          <w:szCs w:val="24"/>
        </w:rPr>
      </w:pPr>
      <w:r w:rsidRPr="008F6D7A">
        <w:rPr>
          <w:rStyle w:val="Zag11"/>
          <w:rFonts w:eastAsia="@Arial Unicode MS"/>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14:paraId="5B74009E" w14:textId="77777777" w:rsidR="002B1B49" w:rsidRPr="008F6D7A" w:rsidRDefault="002B1B49" w:rsidP="006449B7">
      <w:pPr>
        <w:numPr>
          <w:ilvl w:val="0"/>
          <w:numId w:val="45"/>
        </w:numPr>
        <w:tabs>
          <w:tab w:val="left" w:pos="142"/>
          <w:tab w:val="left" w:leader="dot" w:pos="624"/>
        </w:tabs>
        <w:spacing w:after="0" w:line="240" w:lineRule="auto"/>
        <w:ind w:left="0"/>
        <w:rPr>
          <w:rStyle w:val="Zag11"/>
          <w:rFonts w:eastAsia="@Arial Unicode MS"/>
          <w:sz w:val="24"/>
          <w:szCs w:val="24"/>
        </w:rPr>
      </w:pPr>
      <w:r w:rsidRPr="008F6D7A">
        <w:rPr>
          <w:rStyle w:val="Zag11"/>
          <w:rFonts w:eastAsia="@Arial Unicode MS"/>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14:paraId="55A4ACD7" w14:textId="77777777" w:rsidR="002B1B49" w:rsidRPr="008F6D7A" w:rsidRDefault="002B1B49" w:rsidP="006449B7">
      <w:pPr>
        <w:numPr>
          <w:ilvl w:val="0"/>
          <w:numId w:val="45"/>
        </w:numPr>
        <w:tabs>
          <w:tab w:val="left" w:pos="142"/>
          <w:tab w:val="left" w:leader="dot" w:pos="624"/>
        </w:tabs>
        <w:spacing w:after="0" w:line="240" w:lineRule="auto"/>
        <w:ind w:left="0"/>
        <w:rPr>
          <w:rStyle w:val="Zag11"/>
          <w:rFonts w:eastAsia="@Arial Unicode MS"/>
          <w:sz w:val="24"/>
          <w:szCs w:val="24"/>
        </w:rPr>
      </w:pPr>
      <w:r w:rsidRPr="008F6D7A">
        <w:rPr>
          <w:rStyle w:val="Zag11"/>
          <w:rFonts w:eastAsia="@Arial Unicode MS"/>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8F6D7A">
        <w:rPr>
          <w:rStyle w:val="Zag11"/>
          <w:rFonts w:eastAsia="@Arial Unicode MS"/>
          <w:sz w:val="24"/>
          <w:szCs w:val="24"/>
        </w:rPr>
        <w:noBreakHyphen/>
        <w:t xml:space="preserve"> и аудиозаписей, фотоизображений;</w:t>
      </w:r>
    </w:p>
    <w:p w14:paraId="73A9C037" w14:textId="77777777" w:rsidR="002B1B49" w:rsidRPr="008F6D7A" w:rsidRDefault="002B1B49" w:rsidP="006449B7">
      <w:pPr>
        <w:numPr>
          <w:ilvl w:val="0"/>
          <w:numId w:val="45"/>
        </w:numPr>
        <w:tabs>
          <w:tab w:val="left" w:pos="142"/>
          <w:tab w:val="left" w:leader="dot" w:pos="624"/>
        </w:tabs>
        <w:spacing w:after="0" w:line="240" w:lineRule="auto"/>
        <w:ind w:left="0"/>
        <w:rPr>
          <w:rStyle w:val="Zag11"/>
          <w:rFonts w:eastAsia="@Arial Unicode MS"/>
          <w:sz w:val="24"/>
          <w:szCs w:val="24"/>
        </w:rPr>
      </w:pPr>
      <w:r w:rsidRPr="008F6D7A">
        <w:rPr>
          <w:rStyle w:val="Zag11"/>
          <w:rFonts w:eastAsia="@Arial Unicode MS"/>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14:paraId="1D2518F1" w14:textId="77777777" w:rsidR="002B1B49" w:rsidRPr="008F6D7A" w:rsidRDefault="002B1B49" w:rsidP="006449B7">
      <w:pPr>
        <w:numPr>
          <w:ilvl w:val="0"/>
          <w:numId w:val="45"/>
        </w:numPr>
        <w:tabs>
          <w:tab w:val="left" w:pos="142"/>
          <w:tab w:val="left" w:leader="dot" w:pos="624"/>
        </w:tabs>
        <w:spacing w:after="0" w:line="240" w:lineRule="auto"/>
        <w:ind w:left="0"/>
        <w:rPr>
          <w:rStyle w:val="Zag11"/>
          <w:rFonts w:eastAsia="@Arial Unicode MS"/>
          <w:sz w:val="24"/>
          <w:szCs w:val="24"/>
        </w:rPr>
      </w:pPr>
      <w:r w:rsidRPr="008F6D7A">
        <w:rPr>
          <w:rStyle w:val="Zag11"/>
          <w:rFonts w:eastAsia="@Arial Unicode MS"/>
          <w:sz w:val="24"/>
          <w:szCs w:val="24"/>
        </w:rPr>
        <w:lastRenderedPageBreak/>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14:paraId="16637479" w14:textId="77777777" w:rsidR="002B1B49" w:rsidRPr="008F6D7A" w:rsidRDefault="002B1B49" w:rsidP="006449B7">
      <w:pPr>
        <w:numPr>
          <w:ilvl w:val="0"/>
          <w:numId w:val="45"/>
        </w:numPr>
        <w:tabs>
          <w:tab w:val="left" w:pos="142"/>
          <w:tab w:val="left" w:leader="dot" w:pos="624"/>
        </w:tabs>
        <w:spacing w:after="0" w:line="240" w:lineRule="auto"/>
        <w:ind w:left="0"/>
        <w:rPr>
          <w:rStyle w:val="Zag11"/>
          <w:rFonts w:eastAsia="@Arial Unicode MS"/>
          <w:sz w:val="24"/>
          <w:szCs w:val="24"/>
        </w:rPr>
      </w:pPr>
      <w:r w:rsidRPr="008F6D7A">
        <w:rPr>
          <w:rStyle w:val="Zag11"/>
          <w:rFonts w:eastAsia="@Arial Unicode MS"/>
          <w:sz w:val="24"/>
          <w:szCs w:val="24"/>
        </w:rPr>
        <w:t>заполнять учебные базы данных.</w:t>
      </w:r>
    </w:p>
    <w:p w14:paraId="4D6C1157" w14:textId="77777777" w:rsidR="002B1B49" w:rsidRPr="008F6D7A" w:rsidRDefault="002B1B49" w:rsidP="006449B7">
      <w:pPr>
        <w:pStyle w:val="4"/>
        <w:spacing w:before="0" w:after="0" w:line="240" w:lineRule="auto"/>
        <w:ind w:firstLine="454"/>
        <w:jc w:val="both"/>
        <w:rPr>
          <w:rFonts w:ascii="Times New Roman" w:hAnsi="Times New Roman" w:cs="Times New Roman"/>
          <w:b/>
          <w:i w:val="0"/>
          <w:color w:val="auto"/>
          <w:sz w:val="24"/>
          <w:szCs w:val="24"/>
        </w:rPr>
      </w:pPr>
      <w:r w:rsidRPr="008F6D7A">
        <w:rPr>
          <w:rFonts w:ascii="Times New Roman" w:hAnsi="Times New Roman" w:cs="Times New Roman"/>
          <w:b/>
          <w:i w:val="0"/>
          <w:color w:val="auto"/>
          <w:sz w:val="24"/>
          <w:szCs w:val="24"/>
        </w:rPr>
        <w:t>Создание, представление и передача сообщений</w:t>
      </w:r>
    </w:p>
    <w:p w14:paraId="5730AB2B" w14:textId="77777777" w:rsidR="002B1B49" w:rsidRPr="008F6D7A" w:rsidRDefault="002B1B49" w:rsidP="006449B7">
      <w:pPr>
        <w:pStyle w:val="a5"/>
        <w:spacing w:line="240" w:lineRule="auto"/>
        <w:ind w:firstLine="454"/>
        <w:rPr>
          <w:rFonts w:ascii="Times New Roman" w:hAnsi="Times New Roman" w:cs="Times New Roman"/>
          <w:b/>
          <w:color w:val="auto"/>
          <w:sz w:val="24"/>
          <w:szCs w:val="24"/>
        </w:rPr>
      </w:pPr>
      <w:r w:rsidRPr="008F6D7A">
        <w:rPr>
          <w:rFonts w:ascii="Times New Roman" w:hAnsi="Times New Roman" w:cs="Times New Roman"/>
          <w:b/>
          <w:color w:val="auto"/>
          <w:sz w:val="24"/>
          <w:szCs w:val="24"/>
        </w:rPr>
        <w:t>Выпускник научится:</w:t>
      </w:r>
    </w:p>
    <w:p w14:paraId="793EBCCD" w14:textId="77777777" w:rsidR="002B1B49" w:rsidRPr="008F6D7A" w:rsidRDefault="002B1B49" w:rsidP="006449B7">
      <w:pPr>
        <w:numPr>
          <w:ilvl w:val="0"/>
          <w:numId w:val="48"/>
        </w:numPr>
        <w:tabs>
          <w:tab w:val="left" w:pos="142"/>
          <w:tab w:val="left" w:leader="dot" w:pos="567"/>
        </w:tabs>
        <w:spacing w:after="0" w:line="240" w:lineRule="auto"/>
        <w:ind w:left="0" w:firstLine="709"/>
        <w:rPr>
          <w:rStyle w:val="Zag11"/>
          <w:rFonts w:eastAsia="@Arial Unicode MS"/>
          <w:sz w:val="24"/>
          <w:szCs w:val="24"/>
        </w:rPr>
      </w:pPr>
      <w:r w:rsidRPr="008F6D7A">
        <w:rPr>
          <w:rStyle w:val="Zag11"/>
          <w:rFonts w:eastAsia="@Arial Unicode MS"/>
          <w:sz w:val="24"/>
          <w:szCs w:val="24"/>
        </w:rPr>
        <w:t>создавать текстовые сообщения с использованием средств ИКТ, редактировать, оформлять и сохранять их;</w:t>
      </w:r>
    </w:p>
    <w:p w14:paraId="431588AF" w14:textId="77777777" w:rsidR="002B1B49" w:rsidRPr="008F6D7A" w:rsidRDefault="002B1B49" w:rsidP="006449B7">
      <w:pPr>
        <w:numPr>
          <w:ilvl w:val="0"/>
          <w:numId w:val="48"/>
        </w:numPr>
        <w:tabs>
          <w:tab w:val="left" w:pos="142"/>
          <w:tab w:val="left" w:leader="dot" w:pos="567"/>
        </w:tabs>
        <w:spacing w:after="0" w:line="240" w:lineRule="auto"/>
        <w:ind w:left="0" w:firstLine="709"/>
        <w:rPr>
          <w:rStyle w:val="Zag11"/>
          <w:rFonts w:eastAsia="@Arial Unicode MS"/>
          <w:sz w:val="24"/>
          <w:szCs w:val="24"/>
        </w:rPr>
      </w:pPr>
      <w:r w:rsidRPr="008F6D7A">
        <w:rPr>
          <w:rStyle w:val="Zag11"/>
          <w:rFonts w:eastAsia="@Arial Unicode MS"/>
          <w:spacing w:val="-4"/>
          <w:sz w:val="24"/>
          <w:szCs w:val="24"/>
        </w:rPr>
        <w:t>создавать простые сообщения в виде аудио</w:t>
      </w:r>
      <w:r w:rsidRPr="008F6D7A">
        <w:rPr>
          <w:rStyle w:val="Zag11"/>
          <w:rFonts w:eastAsia="@Arial Unicode MS"/>
          <w:spacing w:val="-4"/>
          <w:sz w:val="24"/>
          <w:szCs w:val="24"/>
        </w:rPr>
        <w:noBreakHyphen/>
        <w:t xml:space="preserve"> и видеофрагментов или последовательности слайдов с использованием иллюстраций, видеоизображения, звука, текста</w:t>
      </w:r>
      <w:r w:rsidRPr="008F6D7A">
        <w:rPr>
          <w:rStyle w:val="Zag11"/>
          <w:rFonts w:eastAsia="@Arial Unicode MS"/>
          <w:sz w:val="24"/>
          <w:szCs w:val="24"/>
        </w:rPr>
        <w:t>;</w:t>
      </w:r>
    </w:p>
    <w:p w14:paraId="2BBE32FD" w14:textId="77777777" w:rsidR="002B1B49" w:rsidRPr="008F6D7A" w:rsidRDefault="002B1B49" w:rsidP="006449B7">
      <w:pPr>
        <w:numPr>
          <w:ilvl w:val="0"/>
          <w:numId w:val="48"/>
        </w:numPr>
        <w:tabs>
          <w:tab w:val="left" w:pos="142"/>
          <w:tab w:val="left" w:leader="dot" w:pos="567"/>
        </w:tabs>
        <w:spacing w:after="0" w:line="240" w:lineRule="auto"/>
        <w:ind w:left="0" w:firstLine="709"/>
        <w:rPr>
          <w:rStyle w:val="Zag11"/>
          <w:rFonts w:eastAsia="@Arial Unicode MS"/>
          <w:sz w:val="24"/>
          <w:szCs w:val="24"/>
        </w:rPr>
      </w:pPr>
      <w:r w:rsidRPr="008F6D7A">
        <w:rPr>
          <w:rStyle w:val="Zag11"/>
          <w:rFonts w:eastAsia="@Arial Unicode MS"/>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14:paraId="777F87B5" w14:textId="77777777" w:rsidR="002B1B49" w:rsidRPr="008F6D7A" w:rsidRDefault="002B1B49" w:rsidP="006449B7">
      <w:pPr>
        <w:numPr>
          <w:ilvl w:val="0"/>
          <w:numId w:val="48"/>
        </w:numPr>
        <w:tabs>
          <w:tab w:val="left" w:pos="142"/>
          <w:tab w:val="left" w:leader="dot" w:pos="567"/>
        </w:tabs>
        <w:spacing w:after="0" w:line="240" w:lineRule="auto"/>
        <w:ind w:left="0" w:firstLine="709"/>
        <w:rPr>
          <w:rStyle w:val="Zag11"/>
          <w:rFonts w:eastAsia="@Arial Unicode MS"/>
          <w:sz w:val="24"/>
          <w:szCs w:val="24"/>
        </w:rPr>
      </w:pPr>
      <w:r w:rsidRPr="008F6D7A">
        <w:rPr>
          <w:rStyle w:val="Zag11"/>
          <w:rFonts w:eastAsia="@Arial Unicode MS"/>
          <w:sz w:val="24"/>
          <w:szCs w:val="24"/>
        </w:rPr>
        <w:t>создавать простые схемы, диаграммы, планы и пр.;</w:t>
      </w:r>
    </w:p>
    <w:p w14:paraId="17D874C7" w14:textId="77777777" w:rsidR="002B1B49" w:rsidRPr="008F6D7A" w:rsidRDefault="002B1B49" w:rsidP="006449B7">
      <w:pPr>
        <w:numPr>
          <w:ilvl w:val="0"/>
          <w:numId w:val="48"/>
        </w:numPr>
        <w:tabs>
          <w:tab w:val="left" w:pos="142"/>
          <w:tab w:val="left" w:leader="dot" w:pos="567"/>
        </w:tabs>
        <w:spacing w:after="0" w:line="240" w:lineRule="auto"/>
        <w:ind w:left="0" w:firstLine="709"/>
        <w:rPr>
          <w:rStyle w:val="Zag11"/>
          <w:rFonts w:eastAsia="@Arial Unicode MS"/>
          <w:sz w:val="24"/>
          <w:szCs w:val="24"/>
        </w:rPr>
      </w:pPr>
      <w:r w:rsidRPr="008F6D7A">
        <w:rPr>
          <w:rStyle w:val="Zag11"/>
          <w:rFonts w:eastAsia="@Arial Unicode MS"/>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14:paraId="307CF2F2" w14:textId="77777777" w:rsidR="002B1B49" w:rsidRPr="008F6D7A" w:rsidRDefault="002B1B49" w:rsidP="006449B7">
      <w:pPr>
        <w:numPr>
          <w:ilvl w:val="0"/>
          <w:numId w:val="48"/>
        </w:numPr>
        <w:tabs>
          <w:tab w:val="left" w:pos="142"/>
          <w:tab w:val="left" w:leader="dot" w:pos="567"/>
        </w:tabs>
        <w:spacing w:after="0" w:line="240" w:lineRule="auto"/>
        <w:ind w:left="0" w:firstLine="709"/>
        <w:rPr>
          <w:rStyle w:val="Zag11"/>
          <w:rFonts w:eastAsia="@Arial Unicode MS"/>
          <w:sz w:val="24"/>
          <w:szCs w:val="24"/>
        </w:rPr>
      </w:pPr>
      <w:r w:rsidRPr="008F6D7A">
        <w:rPr>
          <w:rStyle w:val="Zag11"/>
          <w:rFonts w:eastAsia="@Arial Unicode MS"/>
          <w:sz w:val="24"/>
          <w:szCs w:val="24"/>
        </w:rPr>
        <w:t>размещать сообщение в информационной образовательной среде образовательной организации;</w:t>
      </w:r>
    </w:p>
    <w:p w14:paraId="4E58E011" w14:textId="77777777" w:rsidR="002B1B49" w:rsidRPr="008F6D7A" w:rsidRDefault="002B1B49" w:rsidP="006449B7">
      <w:pPr>
        <w:pStyle w:val="a5"/>
        <w:numPr>
          <w:ilvl w:val="0"/>
          <w:numId w:val="48"/>
        </w:numPr>
        <w:tabs>
          <w:tab w:val="left" w:leader="dot" w:pos="567"/>
        </w:tabs>
        <w:spacing w:line="240" w:lineRule="auto"/>
        <w:ind w:left="0" w:firstLine="709"/>
        <w:rPr>
          <w:rFonts w:ascii="Times New Roman" w:hAnsi="Times New Roman" w:cs="Times New Roman"/>
          <w:color w:val="auto"/>
          <w:spacing w:val="2"/>
          <w:sz w:val="24"/>
          <w:szCs w:val="24"/>
        </w:rPr>
      </w:pPr>
      <w:r w:rsidRPr="008F6D7A">
        <w:rPr>
          <w:rStyle w:val="Zag11"/>
          <w:rFonts w:ascii="Times New Roman" w:eastAsia="@Arial Unicode MS" w:hAnsi="Times New Roman" w:cs="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14:paraId="7BB10C81" w14:textId="77777777" w:rsidR="002B1B49" w:rsidRPr="008F6D7A" w:rsidRDefault="002B1B49" w:rsidP="006449B7">
      <w:pPr>
        <w:pStyle w:val="4"/>
        <w:spacing w:before="0" w:after="0" w:line="240" w:lineRule="auto"/>
        <w:ind w:firstLine="454"/>
        <w:jc w:val="both"/>
        <w:rPr>
          <w:rFonts w:ascii="Times New Roman" w:hAnsi="Times New Roman" w:cs="Times New Roman"/>
          <w:b/>
          <w:i w:val="0"/>
          <w:color w:val="auto"/>
          <w:sz w:val="24"/>
          <w:szCs w:val="24"/>
        </w:rPr>
      </w:pPr>
      <w:r w:rsidRPr="008F6D7A">
        <w:rPr>
          <w:rFonts w:ascii="Times New Roman" w:hAnsi="Times New Roman" w:cs="Times New Roman"/>
          <w:b/>
          <w:i w:val="0"/>
          <w:color w:val="auto"/>
          <w:sz w:val="24"/>
          <w:szCs w:val="24"/>
        </w:rPr>
        <w:t>Планирование деятельности, управление и организация</w:t>
      </w:r>
    </w:p>
    <w:p w14:paraId="7CECEB5A" w14:textId="77777777" w:rsidR="002B1B49" w:rsidRPr="008F6D7A" w:rsidRDefault="002B1B49" w:rsidP="006449B7">
      <w:pPr>
        <w:pStyle w:val="a5"/>
        <w:spacing w:line="240" w:lineRule="auto"/>
        <w:ind w:firstLine="454"/>
        <w:rPr>
          <w:rFonts w:ascii="Times New Roman" w:hAnsi="Times New Roman" w:cs="Times New Roman"/>
          <w:b/>
          <w:color w:val="auto"/>
          <w:sz w:val="24"/>
          <w:szCs w:val="24"/>
        </w:rPr>
      </w:pPr>
      <w:r w:rsidRPr="008F6D7A">
        <w:rPr>
          <w:rFonts w:ascii="Times New Roman" w:hAnsi="Times New Roman" w:cs="Times New Roman"/>
          <w:b/>
          <w:color w:val="auto"/>
          <w:sz w:val="24"/>
          <w:szCs w:val="24"/>
        </w:rPr>
        <w:t>Выпускник научится:</w:t>
      </w:r>
    </w:p>
    <w:p w14:paraId="49007110" w14:textId="77777777" w:rsidR="002B1B49" w:rsidRPr="008F6D7A" w:rsidRDefault="002B1B49" w:rsidP="006449B7">
      <w:pPr>
        <w:pStyle w:val="a7"/>
        <w:numPr>
          <w:ilvl w:val="0"/>
          <w:numId w:val="46"/>
        </w:numPr>
        <w:spacing w:line="240" w:lineRule="auto"/>
        <w:ind w:left="0"/>
        <w:rPr>
          <w:rFonts w:ascii="Times New Roman" w:hAnsi="Times New Roman" w:cs="Times New Roman"/>
          <w:color w:val="auto"/>
          <w:sz w:val="24"/>
          <w:szCs w:val="24"/>
        </w:rPr>
      </w:pPr>
      <w:r w:rsidRPr="008F6D7A">
        <w:rPr>
          <w:rFonts w:ascii="Times New Roman" w:hAnsi="Times New Roman" w:cs="Times New Roman"/>
          <w:color w:val="auto"/>
          <w:spacing w:val="2"/>
          <w:sz w:val="24"/>
          <w:szCs w:val="24"/>
        </w:rPr>
        <w:t xml:space="preserve">создавать движущиеся модели и управлять ими в </w:t>
      </w:r>
      <w:proofErr w:type="spellStart"/>
      <w:r w:rsidRPr="008F6D7A">
        <w:rPr>
          <w:rFonts w:ascii="Times New Roman" w:hAnsi="Times New Roman" w:cs="Times New Roman"/>
          <w:color w:val="auto"/>
          <w:spacing w:val="2"/>
          <w:sz w:val="24"/>
          <w:szCs w:val="24"/>
        </w:rPr>
        <w:t>ком</w:t>
      </w:r>
      <w:r w:rsidRPr="008F6D7A">
        <w:rPr>
          <w:rFonts w:ascii="Times New Roman" w:hAnsi="Times New Roman" w:cs="Times New Roman"/>
          <w:color w:val="auto"/>
          <w:sz w:val="24"/>
          <w:szCs w:val="24"/>
        </w:rPr>
        <w:t>пьютерно</w:t>
      </w:r>
      <w:proofErr w:type="spellEnd"/>
      <w:r w:rsidRPr="008F6D7A">
        <w:rPr>
          <w:rFonts w:ascii="Times New Roman" w:hAnsi="Times New Roman" w:cs="Times New Roman"/>
          <w:color w:val="auto"/>
          <w:sz w:val="24"/>
          <w:szCs w:val="24"/>
        </w:rPr>
        <w:t xml:space="preserve"> управляемых средах (создание простейших роботов);</w:t>
      </w:r>
    </w:p>
    <w:p w14:paraId="2639C225" w14:textId="77777777" w:rsidR="002B1B49" w:rsidRPr="008F6D7A" w:rsidRDefault="002B1B49" w:rsidP="006449B7">
      <w:pPr>
        <w:pStyle w:val="a7"/>
        <w:numPr>
          <w:ilvl w:val="0"/>
          <w:numId w:val="46"/>
        </w:numPr>
        <w:spacing w:line="240" w:lineRule="auto"/>
        <w:ind w:left="0"/>
        <w:rPr>
          <w:rFonts w:ascii="Times New Roman" w:hAnsi="Times New Roman" w:cs="Times New Roman"/>
          <w:color w:val="auto"/>
          <w:sz w:val="24"/>
          <w:szCs w:val="24"/>
        </w:rPr>
      </w:pPr>
      <w:r w:rsidRPr="008F6D7A">
        <w:rPr>
          <w:rFonts w:ascii="Times New Roman" w:hAnsi="Times New Roman" w:cs="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14:paraId="15A54457" w14:textId="77777777" w:rsidR="002B1B49" w:rsidRPr="008F6D7A" w:rsidRDefault="002B1B49" w:rsidP="006449B7">
      <w:pPr>
        <w:pStyle w:val="a7"/>
        <w:numPr>
          <w:ilvl w:val="0"/>
          <w:numId w:val="46"/>
        </w:numPr>
        <w:spacing w:line="240" w:lineRule="auto"/>
        <w:ind w:left="0"/>
        <w:rPr>
          <w:rFonts w:ascii="Times New Roman" w:hAnsi="Times New Roman" w:cs="Times New Roman"/>
          <w:color w:val="auto"/>
          <w:sz w:val="24"/>
          <w:szCs w:val="24"/>
        </w:rPr>
      </w:pPr>
      <w:r w:rsidRPr="008F6D7A">
        <w:rPr>
          <w:rFonts w:ascii="Times New Roman" w:hAnsi="Times New Roman" w:cs="Times New Roman"/>
          <w:color w:val="auto"/>
          <w:spacing w:val="2"/>
          <w:sz w:val="24"/>
          <w:szCs w:val="24"/>
        </w:rPr>
        <w:t>планировать несложные исследования объектов и про</w:t>
      </w:r>
      <w:r w:rsidRPr="008F6D7A">
        <w:rPr>
          <w:rFonts w:ascii="Times New Roman" w:hAnsi="Times New Roman" w:cs="Times New Roman"/>
          <w:color w:val="auto"/>
          <w:sz w:val="24"/>
          <w:szCs w:val="24"/>
        </w:rPr>
        <w:t>цессов внешнего мира.</w:t>
      </w:r>
    </w:p>
    <w:p w14:paraId="47E7A7A4" w14:textId="77777777" w:rsidR="002B1B49" w:rsidRPr="008F6D7A" w:rsidRDefault="002B1B49" w:rsidP="006449B7">
      <w:pPr>
        <w:pStyle w:val="Zag1"/>
        <w:tabs>
          <w:tab w:val="left" w:leader="dot" w:pos="624"/>
        </w:tabs>
        <w:spacing w:after="0" w:line="240" w:lineRule="auto"/>
        <w:ind w:firstLine="0"/>
        <w:jc w:val="both"/>
        <w:rPr>
          <w:b w:val="0"/>
          <w:bCs w:val="0"/>
          <w:sz w:val="24"/>
          <w:u w:val="single"/>
          <w:lang w:val="ru-RU"/>
        </w:rPr>
      </w:pPr>
      <w:r w:rsidRPr="008F6D7A">
        <w:rPr>
          <w:b w:val="0"/>
          <w:bCs w:val="0"/>
          <w:sz w:val="24"/>
          <w:u w:val="single"/>
          <w:lang w:val="ru-RU"/>
        </w:rPr>
        <w:t xml:space="preserve"> ПРЕДМЕТНЫЕ РЕЗУЛЬТАТЫ</w:t>
      </w:r>
    </w:p>
    <w:p w14:paraId="58E7A183" w14:textId="77777777" w:rsidR="002B1B49" w:rsidRPr="008F6D7A" w:rsidRDefault="002B1B49" w:rsidP="006449B7">
      <w:pPr>
        <w:pStyle w:val="Zag1"/>
        <w:tabs>
          <w:tab w:val="left" w:leader="dot" w:pos="624"/>
        </w:tabs>
        <w:spacing w:after="0" w:line="240" w:lineRule="auto"/>
        <w:ind w:firstLine="0"/>
        <w:jc w:val="both"/>
        <w:rPr>
          <w:b w:val="0"/>
          <w:bCs w:val="0"/>
          <w:sz w:val="24"/>
          <w:lang w:val="ru-RU"/>
        </w:rPr>
      </w:pPr>
      <w:r w:rsidRPr="008F6D7A">
        <w:rPr>
          <w:b w:val="0"/>
          <w:bCs w:val="0"/>
          <w:sz w:val="24"/>
          <w:lang w:val="ru-RU"/>
        </w:rPr>
        <w:t xml:space="preserve">        Предметные результаты -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
    <w:p w14:paraId="3461D779" w14:textId="77777777" w:rsidR="008F6D7A" w:rsidRPr="008F6D7A" w:rsidRDefault="008F6D7A" w:rsidP="006449B7">
      <w:pPr>
        <w:pStyle w:val="Zag1"/>
        <w:tabs>
          <w:tab w:val="left" w:leader="dot" w:pos="624"/>
        </w:tabs>
        <w:spacing w:after="0" w:line="240" w:lineRule="auto"/>
        <w:ind w:firstLine="0"/>
        <w:jc w:val="both"/>
        <w:rPr>
          <w:rStyle w:val="Zag11"/>
          <w:rFonts w:eastAsia="@Arial Unicode MS"/>
          <w:b w:val="0"/>
          <w:bCs w:val="0"/>
          <w:color w:val="auto"/>
          <w:sz w:val="24"/>
          <w:lang w:val="ru-RU" w:eastAsia="en-US"/>
        </w:rPr>
      </w:pPr>
    </w:p>
    <w:p w14:paraId="434FA0AD" w14:textId="77777777" w:rsidR="002B1B49" w:rsidRPr="008F6D7A" w:rsidRDefault="002B1B49" w:rsidP="006449B7">
      <w:pPr>
        <w:pStyle w:val="af"/>
        <w:spacing w:line="240" w:lineRule="auto"/>
        <w:jc w:val="both"/>
        <w:rPr>
          <w:sz w:val="24"/>
        </w:rPr>
      </w:pPr>
      <w:bookmarkStart w:id="8" w:name="_Toc288394061"/>
      <w:bookmarkStart w:id="9" w:name="_Toc288410528"/>
      <w:bookmarkStart w:id="10" w:name="_Toc288410657"/>
      <w:bookmarkStart w:id="11" w:name="_Toc424564303"/>
      <w:r w:rsidRPr="008F6D7A">
        <w:rPr>
          <w:sz w:val="24"/>
        </w:rPr>
        <w:t>Русский язык</w:t>
      </w:r>
      <w:bookmarkEnd w:id="8"/>
      <w:bookmarkEnd w:id="9"/>
      <w:bookmarkEnd w:id="10"/>
      <w:bookmarkEnd w:id="11"/>
    </w:p>
    <w:p w14:paraId="000EFD98" w14:textId="77777777" w:rsidR="002B1B49" w:rsidRPr="008F6D7A" w:rsidRDefault="002B1B49" w:rsidP="006449B7">
      <w:pPr>
        <w:pStyle w:val="a5"/>
        <w:spacing w:line="240" w:lineRule="auto"/>
        <w:ind w:firstLine="454"/>
        <w:rPr>
          <w:rFonts w:ascii="Times New Roman" w:hAnsi="Times New Roman" w:cs="Times New Roman"/>
          <w:color w:val="auto"/>
          <w:sz w:val="24"/>
          <w:szCs w:val="24"/>
        </w:rPr>
      </w:pPr>
      <w:r w:rsidRPr="008F6D7A">
        <w:rPr>
          <w:rFonts w:ascii="Times New Roman" w:hAnsi="Times New Roman" w:cs="Times New Roman"/>
          <w:color w:val="auto"/>
          <w:sz w:val="24"/>
          <w:szCs w:val="24"/>
        </w:rPr>
        <w:t xml:space="preserve">В результате изучения курса русского языка обучающиеся </w:t>
      </w:r>
      <w:r w:rsidRPr="008F6D7A">
        <w:rPr>
          <w:rFonts w:ascii="Times New Roman" w:hAnsi="Times New Roman" w:cs="Times New Roman"/>
          <w:color w:val="auto"/>
          <w:spacing w:val="2"/>
          <w:sz w:val="24"/>
          <w:szCs w:val="24"/>
        </w:rPr>
        <w:t>при получении начального общего образования научатся осоз</w:t>
      </w:r>
      <w:r w:rsidRPr="008F6D7A">
        <w:rPr>
          <w:rFonts w:ascii="Times New Roman" w:hAnsi="Times New Roman" w:cs="Times New Roman"/>
          <w:color w:val="auto"/>
          <w:sz w:val="24"/>
          <w:szCs w:val="24"/>
        </w:rPr>
        <w:t>навать язык как основное средство человеческого общения и явление национальной культуры, у них начнет формиро</w:t>
      </w:r>
      <w:r w:rsidRPr="008F6D7A">
        <w:rPr>
          <w:rFonts w:ascii="Times New Roman" w:hAnsi="Times New Roman" w:cs="Times New Roman"/>
          <w:color w:val="auto"/>
          <w:spacing w:val="2"/>
          <w:sz w:val="24"/>
          <w:szCs w:val="24"/>
        </w:rPr>
        <w:t xml:space="preserve">ваться позитивное </w:t>
      </w:r>
      <w:proofErr w:type="spellStart"/>
      <w:r w:rsidRPr="008F6D7A">
        <w:rPr>
          <w:rFonts w:ascii="Times New Roman" w:hAnsi="Times New Roman" w:cs="Times New Roman"/>
          <w:color w:val="auto"/>
          <w:spacing w:val="2"/>
          <w:sz w:val="24"/>
          <w:szCs w:val="24"/>
        </w:rPr>
        <w:t>эмоционально­ценностное</w:t>
      </w:r>
      <w:proofErr w:type="spellEnd"/>
      <w:r w:rsidRPr="008F6D7A">
        <w:rPr>
          <w:rFonts w:ascii="Times New Roman" w:hAnsi="Times New Roman" w:cs="Times New Roman"/>
          <w:color w:val="auto"/>
          <w:spacing w:val="2"/>
          <w:sz w:val="24"/>
          <w:szCs w:val="24"/>
        </w:rPr>
        <w:t xml:space="preserve"> отношение к русскому и родному языкам, стремление к их грамотному </w:t>
      </w:r>
      <w:r w:rsidRPr="008F6D7A">
        <w:rPr>
          <w:rFonts w:ascii="Times New Roman" w:hAnsi="Times New Roman" w:cs="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14:paraId="2F8FDF85" w14:textId="77777777" w:rsidR="002B1B49" w:rsidRPr="008F6D7A" w:rsidRDefault="002B1B49" w:rsidP="006449B7">
      <w:pPr>
        <w:tabs>
          <w:tab w:val="left" w:pos="142"/>
          <w:tab w:val="left" w:leader="dot" w:pos="624"/>
        </w:tabs>
        <w:spacing w:after="0" w:line="240" w:lineRule="auto"/>
        <w:ind w:left="142" w:firstLine="709"/>
        <w:rPr>
          <w:rStyle w:val="Zag11"/>
          <w:rFonts w:eastAsia="@Arial Unicode MS"/>
          <w:sz w:val="24"/>
          <w:szCs w:val="24"/>
        </w:rPr>
      </w:pPr>
      <w:r w:rsidRPr="008F6D7A">
        <w:rPr>
          <w:rStyle w:val="Zag11"/>
          <w:rFonts w:eastAsia="@Arial Unicode MS"/>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14:paraId="577FFF9F" w14:textId="77777777" w:rsidR="002B1B49" w:rsidRPr="008F6D7A" w:rsidRDefault="002B1B49" w:rsidP="006449B7">
      <w:pPr>
        <w:tabs>
          <w:tab w:val="left" w:pos="142"/>
          <w:tab w:val="left" w:leader="dot" w:pos="624"/>
        </w:tabs>
        <w:spacing w:after="0" w:line="240" w:lineRule="auto"/>
        <w:ind w:left="142" w:firstLine="709"/>
        <w:rPr>
          <w:rStyle w:val="Zag11"/>
          <w:rFonts w:eastAsia="@Arial Unicode MS"/>
          <w:sz w:val="24"/>
          <w:szCs w:val="24"/>
        </w:rPr>
      </w:pPr>
      <w:r w:rsidRPr="008F6D7A">
        <w:rPr>
          <w:rStyle w:val="Zag11"/>
          <w:rFonts w:eastAsia="@Arial Unicode MS"/>
          <w:sz w:val="24"/>
          <w:szCs w:val="24"/>
        </w:rPr>
        <w:lastRenderedPageBreak/>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14:paraId="218688DE" w14:textId="77777777" w:rsidR="002B1B49" w:rsidRPr="008F6D7A" w:rsidRDefault="002B1B49" w:rsidP="006449B7">
      <w:pPr>
        <w:tabs>
          <w:tab w:val="left" w:pos="142"/>
          <w:tab w:val="left" w:leader="dot" w:pos="624"/>
        </w:tabs>
        <w:spacing w:after="0" w:line="240" w:lineRule="auto"/>
        <w:ind w:left="142" w:firstLine="709"/>
        <w:rPr>
          <w:rStyle w:val="Zag11"/>
          <w:rFonts w:eastAsia="@Arial Unicode MS"/>
          <w:sz w:val="24"/>
          <w:szCs w:val="24"/>
        </w:rPr>
      </w:pPr>
      <w:r w:rsidRPr="008F6D7A">
        <w:rPr>
          <w:rStyle w:val="Zag11"/>
          <w:rFonts w:eastAsia="@Arial Unicode MS"/>
          <w:sz w:val="24"/>
          <w:szCs w:val="24"/>
        </w:rPr>
        <w:t>Выпускник на уровне начального общего образования:</w:t>
      </w:r>
    </w:p>
    <w:p w14:paraId="533534D7" w14:textId="77777777" w:rsidR="002B1B49" w:rsidRPr="008F6D7A" w:rsidRDefault="002B1B49" w:rsidP="006449B7">
      <w:pPr>
        <w:tabs>
          <w:tab w:val="left" w:pos="142"/>
          <w:tab w:val="left" w:leader="dot" w:pos="624"/>
        </w:tabs>
        <w:spacing w:after="0" w:line="240" w:lineRule="auto"/>
        <w:ind w:left="142" w:firstLine="709"/>
        <w:rPr>
          <w:rStyle w:val="Zag11"/>
          <w:rFonts w:eastAsia="@Arial Unicode MS"/>
          <w:sz w:val="24"/>
          <w:szCs w:val="24"/>
        </w:rPr>
      </w:pPr>
      <w:r w:rsidRPr="008F6D7A">
        <w:rPr>
          <w:rStyle w:val="Zag11"/>
          <w:rFonts w:eastAsia="@Arial Unicode MS"/>
          <w:sz w:val="24"/>
          <w:szCs w:val="24"/>
        </w:rPr>
        <w:t>научится осознавать безошибочное письмо как одно из проявлений собственного уровня культуры;</w:t>
      </w:r>
    </w:p>
    <w:p w14:paraId="04BD31D8" w14:textId="77777777" w:rsidR="002B1B49" w:rsidRPr="008F6D7A" w:rsidRDefault="002B1B49" w:rsidP="006449B7">
      <w:pPr>
        <w:tabs>
          <w:tab w:val="left" w:pos="142"/>
          <w:tab w:val="left" w:leader="dot" w:pos="624"/>
        </w:tabs>
        <w:spacing w:after="0" w:line="240" w:lineRule="auto"/>
        <w:ind w:left="142" w:firstLine="709"/>
        <w:rPr>
          <w:rStyle w:val="Zag11"/>
          <w:rFonts w:eastAsia="@Arial Unicode MS"/>
          <w:sz w:val="24"/>
          <w:szCs w:val="24"/>
        </w:rPr>
      </w:pPr>
      <w:r w:rsidRPr="008F6D7A">
        <w:rPr>
          <w:rStyle w:val="Zag11"/>
          <w:rFonts w:eastAsia="@Arial Unicode MS"/>
          <w:sz w:val="24"/>
          <w:szCs w:val="24"/>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14:paraId="1198B05B" w14:textId="77777777" w:rsidR="002B1B49" w:rsidRPr="008F6D7A" w:rsidRDefault="002B1B49" w:rsidP="006449B7">
      <w:pPr>
        <w:tabs>
          <w:tab w:val="left" w:pos="142"/>
          <w:tab w:val="left" w:leader="dot" w:pos="624"/>
        </w:tabs>
        <w:spacing w:after="0" w:line="240" w:lineRule="auto"/>
        <w:ind w:left="142" w:firstLine="709"/>
        <w:rPr>
          <w:rStyle w:val="Zag11"/>
          <w:rFonts w:eastAsia="@Arial Unicode MS"/>
          <w:sz w:val="24"/>
          <w:szCs w:val="24"/>
        </w:rPr>
      </w:pPr>
      <w:r w:rsidRPr="008F6D7A">
        <w:rPr>
          <w:rStyle w:val="Zag11"/>
          <w:rFonts w:eastAsia="@Arial Unicode MS"/>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8F6D7A">
        <w:rPr>
          <w:rStyle w:val="Zag11"/>
          <w:rFonts w:eastAsia="@Arial Unicode MS"/>
          <w:sz w:val="24"/>
          <w:szCs w:val="24"/>
        </w:rPr>
        <w:t>морфемикой</w:t>
      </w:r>
      <w:proofErr w:type="spellEnd"/>
      <w:r w:rsidRPr="008F6D7A">
        <w:rPr>
          <w:rStyle w:val="Zag11"/>
          <w:rFonts w:eastAsia="@Arial Unicode MS"/>
          <w:sz w:val="24"/>
          <w:szCs w:val="24"/>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8F6D7A">
        <w:rPr>
          <w:rStyle w:val="Zag11"/>
          <w:rFonts w:eastAsia="@Arial Unicode MS"/>
          <w:sz w:val="24"/>
          <w:szCs w:val="24"/>
        </w:rPr>
        <w:t>общеучебных</w:t>
      </w:r>
      <w:proofErr w:type="spellEnd"/>
      <w:r w:rsidRPr="008F6D7A">
        <w:rPr>
          <w:rStyle w:val="Zag11"/>
          <w:rFonts w:eastAsia="@Arial Unicode MS"/>
          <w:sz w:val="24"/>
          <w:szCs w:val="24"/>
        </w:rPr>
        <w:t>, логических и познавательных (символико-моделирующих) универсальных учебных действий с языковыми единицами.</w:t>
      </w:r>
    </w:p>
    <w:p w14:paraId="7539D0A3" w14:textId="77777777" w:rsidR="002B1B49" w:rsidRPr="008F6D7A" w:rsidRDefault="002B1B49" w:rsidP="006449B7">
      <w:pPr>
        <w:pStyle w:val="Zag3"/>
        <w:tabs>
          <w:tab w:val="left" w:pos="142"/>
          <w:tab w:val="left" w:leader="dot" w:pos="624"/>
        </w:tabs>
        <w:spacing w:after="0" w:line="240" w:lineRule="auto"/>
        <w:ind w:firstLine="709"/>
        <w:jc w:val="both"/>
        <w:rPr>
          <w:rFonts w:eastAsia="@Arial Unicode MS"/>
          <w:i w:val="0"/>
          <w:iCs w:val="0"/>
          <w:color w:val="auto"/>
          <w:lang w:val="ru-RU"/>
        </w:rPr>
      </w:pPr>
      <w:r w:rsidRPr="008F6D7A">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14:paraId="3778AF3B" w14:textId="77777777" w:rsidR="002B1B49" w:rsidRPr="008F6D7A" w:rsidRDefault="002B1B49" w:rsidP="006449B7">
      <w:pPr>
        <w:pStyle w:val="4"/>
        <w:spacing w:before="0" w:after="0" w:line="240" w:lineRule="auto"/>
        <w:ind w:firstLine="454"/>
        <w:jc w:val="both"/>
        <w:rPr>
          <w:rFonts w:ascii="Times New Roman" w:hAnsi="Times New Roman" w:cs="Times New Roman"/>
          <w:i w:val="0"/>
          <w:color w:val="auto"/>
          <w:sz w:val="24"/>
          <w:szCs w:val="24"/>
        </w:rPr>
      </w:pPr>
      <w:r w:rsidRPr="008F6D7A">
        <w:rPr>
          <w:rFonts w:ascii="Times New Roman" w:hAnsi="Times New Roman" w:cs="Times New Roman"/>
          <w:i w:val="0"/>
          <w:color w:val="auto"/>
          <w:sz w:val="24"/>
          <w:szCs w:val="24"/>
        </w:rPr>
        <w:t>Содержательная линия «Система языка»</w:t>
      </w:r>
    </w:p>
    <w:p w14:paraId="548B6D3A" w14:textId="77777777" w:rsidR="002B1B49" w:rsidRPr="008F6D7A" w:rsidRDefault="002B1B49" w:rsidP="006449B7">
      <w:pPr>
        <w:pStyle w:val="a5"/>
        <w:spacing w:line="240" w:lineRule="auto"/>
        <w:ind w:firstLine="454"/>
        <w:rPr>
          <w:rFonts w:ascii="Times New Roman" w:hAnsi="Times New Roman" w:cs="Times New Roman"/>
          <w:color w:val="auto"/>
          <w:sz w:val="24"/>
          <w:szCs w:val="24"/>
        </w:rPr>
      </w:pPr>
      <w:r w:rsidRPr="008F6D7A">
        <w:rPr>
          <w:rFonts w:ascii="Times New Roman" w:hAnsi="Times New Roman" w:cs="Times New Roman"/>
          <w:b/>
          <w:bCs/>
          <w:iCs/>
          <w:color w:val="auto"/>
          <w:sz w:val="24"/>
          <w:szCs w:val="24"/>
        </w:rPr>
        <w:t>Раздел «Фонетика и графика»</w:t>
      </w:r>
    </w:p>
    <w:p w14:paraId="508F4483" w14:textId="77777777" w:rsidR="002B1B49" w:rsidRPr="008F6D7A" w:rsidRDefault="002B1B49" w:rsidP="006449B7">
      <w:pPr>
        <w:pStyle w:val="a5"/>
        <w:spacing w:line="240" w:lineRule="auto"/>
        <w:ind w:firstLine="454"/>
        <w:rPr>
          <w:rFonts w:ascii="Times New Roman" w:hAnsi="Times New Roman" w:cs="Times New Roman"/>
          <w:b/>
          <w:color w:val="auto"/>
          <w:sz w:val="24"/>
          <w:szCs w:val="24"/>
        </w:rPr>
      </w:pPr>
      <w:r w:rsidRPr="008F6D7A">
        <w:rPr>
          <w:rFonts w:ascii="Times New Roman" w:hAnsi="Times New Roman" w:cs="Times New Roman"/>
          <w:b/>
          <w:color w:val="auto"/>
          <w:sz w:val="24"/>
          <w:szCs w:val="24"/>
        </w:rPr>
        <w:t>Выпускник научится:</w:t>
      </w:r>
    </w:p>
    <w:p w14:paraId="2B706041" w14:textId="77777777" w:rsidR="002B1B49" w:rsidRPr="008F6D7A" w:rsidRDefault="002B1B49" w:rsidP="006449B7">
      <w:pPr>
        <w:pStyle w:val="a7"/>
        <w:numPr>
          <w:ilvl w:val="0"/>
          <w:numId w:val="47"/>
        </w:numPr>
        <w:spacing w:line="240" w:lineRule="auto"/>
        <w:ind w:left="0"/>
        <w:rPr>
          <w:rFonts w:ascii="Times New Roman" w:hAnsi="Times New Roman" w:cs="Times New Roman"/>
          <w:color w:val="auto"/>
          <w:sz w:val="24"/>
          <w:szCs w:val="24"/>
        </w:rPr>
      </w:pPr>
      <w:r w:rsidRPr="008F6D7A">
        <w:rPr>
          <w:rFonts w:ascii="Times New Roman" w:hAnsi="Times New Roman" w:cs="Times New Roman"/>
          <w:color w:val="auto"/>
          <w:sz w:val="24"/>
          <w:szCs w:val="24"/>
        </w:rPr>
        <w:t>различать звуки и буквы;</w:t>
      </w:r>
    </w:p>
    <w:p w14:paraId="5BD75BFA" w14:textId="77777777" w:rsidR="002B1B49" w:rsidRPr="008F6D7A" w:rsidRDefault="002B1B49" w:rsidP="006449B7">
      <w:pPr>
        <w:pStyle w:val="a7"/>
        <w:numPr>
          <w:ilvl w:val="0"/>
          <w:numId w:val="47"/>
        </w:numPr>
        <w:spacing w:line="240" w:lineRule="auto"/>
        <w:ind w:left="0"/>
        <w:rPr>
          <w:rFonts w:ascii="Times New Roman" w:hAnsi="Times New Roman" w:cs="Times New Roman"/>
          <w:color w:val="auto"/>
          <w:sz w:val="24"/>
          <w:szCs w:val="24"/>
        </w:rPr>
      </w:pPr>
      <w:r w:rsidRPr="008F6D7A">
        <w:rPr>
          <w:rFonts w:ascii="Times New Roman" w:hAnsi="Times New Roman" w:cs="Times New Roman"/>
          <w:color w:val="auto"/>
          <w:sz w:val="24"/>
          <w:szCs w:val="24"/>
        </w:rPr>
        <w:t>характеризовать звуки русского языка: гласные ударные/</w:t>
      </w:r>
      <w:r w:rsidRPr="008F6D7A">
        <w:rPr>
          <w:rFonts w:ascii="Times New Roman" w:hAnsi="Times New Roman" w:cs="Times New Roman"/>
          <w:color w:val="auto"/>
          <w:spacing w:val="2"/>
          <w:sz w:val="24"/>
          <w:szCs w:val="24"/>
        </w:rPr>
        <w:t xml:space="preserve">безударные; согласные твердые/мягкие, парные/непарные </w:t>
      </w:r>
      <w:r w:rsidRPr="008F6D7A">
        <w:rPr>
          <w:rFonts w:ascii="Times New Roman" w:hAnsi="Times New Roman" w:cs="Times New Roman"/>
          <w:color w:val="auto"/>
          <w:sz w:val="24"/>
          <w:szCs w:val="24"/>
        </w:rPr>
        <w:t>твердые и мягкие; согласные звонкие/глухие, парные/непарные звонкие и глухие;</w:t>
      </w:r>
    </w:p>
    <w:p w14:paraId="2638581A" w14:textId="77777777" w:rsidR="002B1B49" w:rsidRPr="008F6D7A" w:rsidRDefault="002B1B49" w:rsidP="006449B7">
      <w:pPr>
        <w:pStyle w:val="a7"/>
        <w:numPr>
          <w:ilvl w:val="0"/>
          <w:numId w:val="47"/>
        </w:numPr>
        <w:spacing w:line="240" w:lineRule="auto"/>
        <w:ind w:left="0"/>
        <w:rPr>
          <w:rFonts w:ascii="Times New Roman" w:hAnsi="Times New Roman" w:cs="Times New Roman"/>
          <w:color w:val="auto"/>
          <w:sz w:val="24"/>
          <w:szCs w:val="24"/>
        </w:rPr>
      </w:pPr>
      <w:r w:rsidRPr="008F6D7A">
        <w:rPr>
          <w:rFonts w:ascii="Times New Roman" w:hAnsi="Times New Roman" w:cs="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8F6D7A">
        <w:rPr>
          <w:rFonts w:ascii="Times New Roman" w:hAnsi="Times New Roman" w:cs="Times New Roman"/>
          <w:color w:val="auto"/>
          <w:sz w:val="24"/>
          <w:szCs w:val="24"/>
        </w:rPr>
        <w:t>.</w:t>
      </w:r>
    </w:p>
    <w:p w14:paraId="556C6E1B" w14:textId="77777777" w:rsidR="002B1B49" w:rsidRPr="008F6D7A" w:rsidRDefault="002B1B49" w:rsidP="006449B7">
      <w:pPr>
        <w:pStyle w:val="a5"/>
        <w:spacing w:line="240" w:lineRule="auto"/>
        <w:ind w:firstLine="454"/>
        <w:rPr>
          <w:rFonts w:ascii="Times New Roman" w:hAnsi="Times New Roman" w:cs="Times New Roman"/>
          <w:color w:val="auto"/>
          <w:sz w:val="24"/>
          <w:szCs w:val="24"/>
        </w:rPr>
      </w:pPr>
      <w:r w:rsidRPr="008F6D7A">
        <w:rPr>
          <w:rFonts w:ascii="Times New Roman" w:hAnsi="Times New Roman" w:cs="Times New Roman"/>
          <w:b/>
          <w:bCs/>
          <w:iCs/>
          <w:color w:val="auto"/>
          <w:sz w:val="24"/>
          <w:szCs w:val="24"/>
        </w:rPr>
        <w:t>Раздел «Состав слова (</w:t>
      </w:r>
      <w:proofErr w:type="spellStart"/>
      <w:r w:rsidRPr="008F6D7A">
        <w:rPr>
          <w:rFonts w:ascii="Times New Roman" w:hAnsi="Times New Roman" w:cs="Times New Roman"/>
          <w:b/>
          <w:bCs/>
          <w:iCs/>
          <w:color w:val="auto"/>
          <w:sz w:val="24"/>
          <w:szCs w:val="24"/>
        </w:rPr>
        <w:t>морфемика</w:t>
      </w:r>
      <w:proofErr w:type="spellEnd"/>
      <w:r w:rsidRPr="008F6D7A">
        <w:rPr>
          <w:rFonts w:ascii="Times New Roman" w:hAnsi="Times New Roman" w:cs="Times New Roman"/>
          <w:b/>
          <w:bCs/>
          <w:iCs/>
          <w:color w:val="auto"/>
          <w:sz w:val="24"/>
          <w:szCs w:val="24"/>
        </w:rPr>
        <w:t>)»</w:t>
      </w:r>
    </w:p>
    <w:p w14:paraId="79956215" w14:textId="77777777" w:rsidR="002B1B49" w:rsidRPr="008F6D7A" w:rsidRDefault="002B1B49" w:rsidP="006449B7">
      <w:pPr>
        <w:pStyle w:val="a5"/>
        <w:spacing w:line="240" w:lineRule="auto"/>
        <w:ind w:firstLine="454"/>
        <w:rPr>
          <w:rFonts w:ascii="Times New Roman" w:hAnsi="Times New Roman" w:cs="Times New Roman"/>
          <w:b/>
          <w:color w:val="auto"/>
          <w:sz w:val="24"/>
          <w:szCs w:val="24"/>
        </w:rPr>
      </w:pPr>
      <w:r w:rsidRPr="008F6D7A">
        <w:rPr>
          <w:rFonts w:ascii="Times New Roman" w:hAnsi="Times New Roman" w:cs="Times New Roman"/>
          <w:b/>
          <w:color w:val="auto"/>
          <w:sz w:val="24"/>
          <w:szCs w:val="24"/>
        </w:rPr>
        <w:t>Выпускник научится:</w:t>
      </w:r>
    </w:p>
    <w:p w14:paraId="0204894A" w14:textId="77777777" w:rsidR="002B1B49" w:rsidRPr="008F6D7A" w:rsidRDefault="002B1B49" w:rsidP="006449B7">
      <w:pPr>
        <w:pStyle w:val="21"/>
        <w:numPr>
          <w:ilvl w:val="0"/>
          <w:numId w:val="34"/>
        </w:numPr>
        <w:spacing w:line="240" w:lineRule="auto"/>
        <w:rPr>
          <w:sz w:val="24"/>
        </w:rPr>
      </w:pPr>
      <w:r w:rsidRPr="008F6D7A">
        <w:rPr>
          <w:sz w:val="24"/>
        </w:rPr>
        <w:t>различать изменяемые и неизменяемые слова;</w:t>
      </w:r>
    </w:p>
    <w:p w14:paraId="21C0B235" w14:textId="77777777" w:rsidR="002B1B49" w:rsidRPr="008F6D7A" w:rsidRDefault="002B1B49" w:rsidP="006449B7">
      <w:pPr>
        <w:pStyle w:val="21"/>
        <w:numPr>
          <w:ilvl w:val="0"/>
          <w:numId w:val="34"/>
        </w:numPr>
        <w:spacing w:line="240" w:lineRule="auto"/>
        <w:rPr>
          <w:sz w:val="24"/>
        </w:rPr>
      </w:pPr>
      <w:r w:rsidRPr="008F6D7A">
        <w:rPr>
          <w:spacing w:val="2"/>
          <w:sz w:val="24"/>
        </w:rPr>
        <w:t xml:space="preserve">различать родственные (однокоренные) слова и формы </w:t>
      </w:r>
      <w:r w:rsidRPr="008F6D7A">
        <w:rPr>
          <w:sz w:val="24"/>
        </w:rPr>
        <w:t>слова;</w:t>
      </w:r>
    </w:p>
    <w:p w14:paraId="412A1176" w14:textId="77777777" w:rsidR="002B1B49" w:rsidRPr="008F6D7A" w:rsidRDefault="002B1B49" w:rsidP="006449B7">
      <w:pPr>
        <w:pStyle w:val="21"/>
        <w:numPr>
          <w:ilvl w:val="0"/>
          <w:numId w:val="34"/>
        </w:numPr>
        <w:spacing w:line="240" w:lineRule="auto"/>
        <w:rPr>
          <w:sz w:val="24"/>
        </w:rPr>
      </w:pPr>
      <w:r w:rsidRPr="008F6D7A">
        <w:rPr>
          <w:sz w:val="24"/>
        </w:rPr>
        <w:t>находить в словах с однозначно выделяемыми морфемами окончание, корень, приставку, суффикс.</w:t>
      </w:r>
    </w:p>
    <w:p w14:paraId="48A8034E" w14:textId="77777777" w:rsidR="002B1B49" w:rsidRPr="008F6D7A" w:rsidRDefault="002B1B49" w:rsidP="006449B7">
      <w:pPr>
        <w:pStyle w:val="a5"/>
        <w:spacing w:line="240" w:lineRule="auto"/>
        <w:ind w:firstLine="454"/>
        <w:rPr>
          <w:rFonts w:ascii="Times New Roman" w:hAnsi="Times New Roman" w:cs="Times New Roman"/>
          <w:color w:val="auto"/>
          <w:sz w:val="24"/>
          <w:szCs w:val="24"/>
        </w:rPr>
      </w:pPr>
      <w:r w:rsidRPr="008F6D7A">
        <w:rPr>
          <w:rFonts w:ascii="Times New Roman" w:hAnsi="Times New Roman" w:cs="Times New Roman"/>
          <w:b/>
          <w:bCs/>
          <w:iCs/>
          <w:color w:val="auto"/>
          <w:sz w:val="24"/>
          <w:szCs w:val="24"/>
        </w:rPr>
        <w:t>Раздел «Лексика»</w:t>
      </w:r>
    </w:p>
    <w:p w14:paraId="587AD7A6" w14:textId="77777777" w:rsidR="002B1B49" w:rsidRPr="008F6D7A" w:rsidRDefault="002B1B49" w:rsidP="006449B7">
      <w:pPr>
        <w:pStyle w:val="a5"/>
        <w:spacing w:line="240" w:lineRule="auto"/>
        <w:ind w:firstLine="454"/>
        <w:rPr>
          <w:rFonts w:ascii="Times New Roman" w:hAnsi="Times New Roman" w:cs="Times New Roman"/>
          <w:b/>
          <w:color w:val="auto"/>
          <w:sz w:val="24"/>
          <w:szCs w:val="24"/>
        </w:rPr>
      </w:pPr>
      <w:r w:rsidRPr="008F6D7A">
        <w:rPr>
          <w:rFonts w:ascii="Times New Roman" w:hAnsi="Times New Roman" w:cs="Times New Roman"/>
          <w:b/>
          <w:color w:val="auto"/>
          <w:sz w:val="24"/>
          <w:szCs w:val="24"/>
        </w:rPr>
        <w:t>Выпускник научится:</w:t>
      </w:r>
    </w:p>
    <w:p w14:paraId="641209BE" w14:textId="77777777" w:rsidR="002B1B49" w:rsidRPr="008F6D7A" w:rsidRDefault="002B1B49" w:rsidP="006449B7">
      <w:pPr>
        <w:pStyle w:val="21"/>
        <w:numPr>
          <w:ilvl w:val="0"/>
          <w:numId w:val="34"/>
        </w:numPr>
        <w:spacing w:line="240" w:lineRule="auto"/>
        <w:rPr>
          <w:sz w:val="24"/>
        </w:rPr>
      </w:pPr>
      <w:r w:rsidRPr="008F6D7A">
        <w:rPr>
          <w:sz w:val="24"/>
        </w:rPr>
        <w:t>выявлять слова, значение которых требует уточнения;</w:t>
      </w:r>
    </w:p>
    <w:p w14:paraId="4B43728B" w14:textId="77777777" w:rsidR="002B1B49" w:rsidRPr="008F6D7A" w:rsidRDefault="002B1B49" w:rsidP="006449B7">
      <w:pPr>
        <w:pStyle w:val="21"/>
        <w:numPr>
          <w:ilvl w:val="0"/>
          <w:numId w:val="34"/>
        </w:numPr>
        <w:spacing w:line="240" w:lineRule="auto"/>
        <w:rPr>
          <w:sz w:val="24"/>
        </w:rPr>
      </w:pPr>
      <w:r w:rsidRPr="008F6D7A">
        <w:rPr>
          <w:sz w:val="24"/>
        </w:rPr>
        <w:lastRenderedPageBreak/>
        <w:t>определять значение слова по тексту или уточнять с помощью толкового словаря</w:t>
      </w:r>
    </w:p>
    <w:p w14:paraId="05267437" w14:textId="77777777" w:rsidR="002B1B49" w:rsidRPr="008F6D7A" w:rsidRDefault="002B1B49" w:rsidP="006449B7">
      <w:pPr>
        <w:pStyle w:val="21"/>
        <w:numPr>
          <w:ilvl w:val="0"/>
          <w:numId w:val="34"/>
        </w:numPr>
        <w:spacing w:line="240" w:lineRule="auto"/>
        <w:rPr>
          <w:sz w:val="24"/>
        </w:rPr>
      </w:pPr>
      <w:r w:rsidRPr="008F6D7A">
        <w:rPr>
          <w:sz w:val="24"/>
        </w:rPr>
        <w:t>подбирать синонимы для устранения повторов в тексте.</w:t>
      </w:r>
    </w:p>
    <w:p w14:paraId="77455A43" w14:textId="77777777" w:rsidR="002B1B49" w:rsidRPr="008F6D7A" w:rsidRDefault="002B1B49" w:rsidP="006449B7">
      <w:pPr>
        <w:pStyle w:val="a5"/>
        <w:spacing w:line="240" w:lineRule="auto"/>
        <w:ind w:firstLine="454"/>
        <w:rPr>
          <w:rFonts w:ascii="Times New Roman" w:hAnsi="Times New Roman" w:cs="Times New Roman"/>
          <w:color w:val="auto"/>
          <w:sz w:val="24"/>
          <w:szCs w:val="24"/>
        </w:rPr>
      </w:pPr>
      <w:r w:rsidRPr="008F6D7A">
        <w:rPr>
          <w:rFonts w:ascii="Times New Roman" w:hAnsi="Times New Roman" w:cs="Times New Roman"/>
          <w:b/>
          <w:bCs/>
          <w:iCs/>
          <w:color w:val="auto"/>
          <w:sz w:val="24"/>
          <w:szCs w:val="24"/>
        </w:rPr>
        <w:t>Раздел «Морфология»</w:t>
      </w:r>
    </w:p>
    <w:p w14:paraId="0A85E75C" w14:textId="77777777" w:rsidR="002B1B49" w:rsidRPr="008F6D7A" w:rsidRDefault="002B1B49" w:rsidP="006449B7">
      <w:pPr>
        <w:pStyle w:val="a5"/>
        <w:spacing w:line="240" w:lineRule="auto"/>
        <w:ind w:firstLine="454"/>
        <w:rPr>
          <w:rFonts w:ascii="Times New Roman" w:hAnsi="Times New Roman" w:cs="Times New Roman"/>
          <w:b/>
          <w:color w:val="auto"/>
          <w:sz w:val="24"/>
          <w:szCs w:val="24"/>
        </w:rPr>
      </w:pPr>
      <w:r w:rsidRPr="008F6D7A">
        <w:rPr>
          <w:rFonts w:ascii="Times New Roman" w:hAnsi="Times New Roman" w:cs="Times New Roman"/>
          <w:b/>
          <w:color w:val="auto"/>
          <w:sz w:val="24"/>
          <w:szCs w:val="24"/>
        </w:rPr>
        <w:t>Выпускник научится:</w:t>
      </w:r>
    </w:p>
    <w:p w14:paraId="110D0F3C" w14:textId="77777777" w:rsidR="002B1B49" w:rsidRPr="008F6D7A" w:rsidRDefault="002B1B49" w:rsidP="006449B7">
      <w:pPr>
        <w:pStyle w:val="21"/>
        <w:numPr>
          <w:ilvl w:val="0"/>
          <w:numId w:val="34"/>
        </w:numPr>
        <w:spacing w:line="240" w:lineRule="auto"/>
        <w:rPr>
          <w:sz w:val="24"/>
        </w:rPr>
      </w:pPr>
      <w:r w:rsidRPr="008F6D7A">
        <w:rPr>
          <w:sz w:val="24"/>
        </w:rPr>
        <w:t>распознавать грамматические признаки слов;</w:t>
      </w:r>
    </w:p>
    <w:p w14:paraId="4F8B19BD" w14:textId="77777777" w:rsidR="002B1B49" w:rsidRPr="008F6D7A" w:rsidRDefault="002B1B49" w:rsidP="006449B7">
      <w:pPr>
        <w:pStyle w:val="21"/>
        <w:numPr>
          <w:ilvl w:val="0"/>
          <w:numId w:val="34"/>
        </w:numPr>
        <w:spacing w:line="240" w:lineRule="auto"/>
        <w:rPr>
          <w:sz w:val="24"/>
        </w:rPr>
      </w:pPr>
      <w:r w:rsidRPr="008F6D7A">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14:paraId="4BADD7BB" w14:textId="77777777" w:rsidR="002B1B49" w:rsidRPr="008F6D7A" w:rsidRDefault="002B1B49" w:rsidP="006449B7">
      <w:pPr>
        <w:pStyle w:val="a5"/>
        <w:spacing w:line="240" w:lineRule="auto"/>
        <w:ind w:firstLine="454"/>
        <w:rPr>
          <w:rFonts w:ascii="Times New Roman" w:hAnsi="Times New Roman" w:cs="Times New Roman"/>
          <w:b/>
          <w:color w:val="auto"/>
          <w:sz w:val="24"/>
          <w:szCs w:val="24"/>
        </w:rPr>
      </w:pPr>
      <w:r w:rsidRPr="008F6D7A">
        <w:rPr>
          <w:rFonts w:ascii="Times New Roman" w:hAnsi="Times New Roman" w:cs="Times New Roman"/>
          <w:b/>
          <w:bCs/>
          <w:iCs/>
          <w:color w:val="auto"/>
          <w:sz w:val="24"/>
          <w:szCs w:val="24"/>
        </w:rPr>
        <w:t>Раздел «Синтаксис»</w:t>
      </w:r>
    </w:p>
    <w:p w14:paraId="1B5DC13E" w14:textId="77777777" w:rsidR="002B1B49" w:rsidRPr="008F6D7A" w:rsidRDefault="002B1B49" w:rsidP="006449B7">
      <w:pPr>
        <w:pStyle w:val="a5"/>
        <w:spacing w:line="240" w:lineRule="auto"/>
        <w:ind w:firstLine="454"/>
        <w:rPr>
          <w:rFonts w:ascii="Times New Roman" w:hAnsi="Times New Roman" w:cs="Times New Roman"/>
          <w:b/>
          <w:color w:val="auto"/>
          <w:sz w:val="24"/>
          <w:szCs w:val="24"/>
        </w:rPr>
      </w:pPr>
      <w:r w:rsidRPr="008F6D7A">
        <w:rPr>
          <w:rFonts w:ascii="Times New Roman" w:hAnsi="Times New Roman" w:cs="Times New Roman"/>
          <w:b/>
          <w:color w:val="auto"/>
          <w:sz w:val="24"/>
          <w:szCs w:val="24"/>
        </w:rPr>
        <w:t>Выпускник научится:</w:t>
      </w:r>
    </w:p>
    <w:p w14:paraId="4FC683A7" w14:textId="77777777" w:rsidR="002B1B49" w:rsidRPr="008F6D7A" w:rsidRDefault="002B1B49" w:rsidP="006449B7">
      <w:pPr>
        <w:pStyle w:val="21"/>
        <w:numPr>
          <w:ilvl w:val="0"/>
          <w:numId w:val="34"/>
        </w:numPr>
        <w:spacing w:line="240" w:lineRule="auto"/>
        <w:rPr>
          <w:sz w:val="24"/>
        </w:rPr>
      </w:pPr>
      <w:r w:rsidRPr="008F6D7A">
        <w:rPr>
          <w:sz w:val="24"/>
        </w:rPr>
        <w:t>различать предложение, словосочетание, слово;</w:t>
      </w:r>
    </w:p>
    <w:p w14:paraId="2E465B30" w14:textId="77777777" w:rsidR="002B1B49" w:rsidRPr="008F6D7A" w:rsidRDefault="002B1B49" w:rsidP="006449B7">
      <w:pPr>
        <w:pStyle w:val="21"/>
        <w:numPr>
          <w:ilvl w:val="0"/>
          <w:numId w:val="34"/>
        </w:numPr>
        <w:spacing w:line="240" w:lineRule="auto"/>
        <w:rPr>
          <w:sz w:val="24"/>
        </w:rPr>
      </w:pPr>
      <w:r w:rsidRPr="008F6D7A">
        <w:rPr>
          <w:spacing w:val="2"/>
          <w:sz w:val="24"/>
        </w:rPr>
        <w:t xml:space="preserve">устанавливать при помощи смысловых вопросов связь </w:t>
      </w:r>
      <w:r w:rsidRPr="008F6D7A">
        <w:rPr>
          <w:sz w:val="24"/>
        </w:rPr>
        <w:t>между словами в словосочетании и предложении;</w:t>
      </w:r>
    </w:p>
    <w:p w14:paraId="43AFDE4B" w14:textId="77777777" w:rsidR="002B1B49" w:rsidRPr="008F6D7A" w:rsidRDefault="002B1B49" w:rsidP="006449B7">
      <w:pPr>
        <w:pStyle w:val="21"/>
        <w:numPr>
          <w:ilvl w:val="0"/>
          <w:numId w:val="34"/>
        </w:numPr>
        <w:spacing w:line="240" w:lineRule="auto"/>
        <w:rPr>
          <w:sz w:val="24"/>
        </w:rPr>
      </w:pPr>
      <w:r w:rsidRPr="008F6D7A">
        <w:rPr>
          <w:sz w:val="24"/>
        </w:rPr>
        <w:t xml:space="preserve">классифицировать предложения по цели высказывания, </w:t>
      </w:r>
      <w:r w:rsidRPr="008F6D7A">
        <w:rPr>
          <w:spacing w:val="2"/>
          <w:sz w:val="24"/>
        </w:rPr>
        <w:t xml:space="preserve">находить повествовательные/побудительные/вопросительные </w:t>
      </w:r>
      <w:r w:rsidRPr="008F6D7A">
        <w:rPr>
          <w:sz w:val="24"/>
        </w:rPr>
        <w:t>предложения;</w:t>
      </w:r>
    </w:p>
    <w:p w14:paraId="45FD68BB" w14:textId="77777777" w:rsidR="002B1B49" w:rsidRPr="008F6D7A" w:rsidRDefault="002B1B49" w:rsidP="006449B7">
      <w:pPr>
        <w:pStyle w:val="21"/>
        <w:numPr>
          <w:ilvl w:val="0"/>
          <w:numId w:val="34"/>
        </w:numPr>
        <w:spacing w:line="240" w:lineRule="auto"/>
        <w:rPr>
          <w:sz w:val="24"/>
        </w:rPr>
      </w:pPr>
      <w:r w:rsidRPr="008F6D7A">
        <w:rPr>
          <w:sz w:val="24"/>
        </w:rPr>
        <w:t>определять восклицательную/невосклицательную интонацию предложения;</w:t>
      </w:r>
    </w:p>
    <w:p w14:paraId="459A272F" w14:textId="77777777" w:rsidR="002B1B49" w:rsidRPr="008F6D7A" w:rsidRDefault="002B1B49" w:rsidP="006449B7">
      <w:pPr>
        <w:pStyle w:val="21"/>
        <w:numPr>
          <w:ilvl w:val="0"/>
          <w:numId w:val="34"/>
        </w:numPr>
        <w:spacing w:line="240" w:lineRule="auto"/>
        <w:rPr>
          <w:sz w:val="24"/>
        </w:rPr>
      </w:pPr>
      <w:r w:rsidRPr="008F6D7A">
        <w:rPr>
          <w:sz w:val="24"/>
        </w:rPr>
        <w:t>находить главные и второстепенные (без деления на виды) члены предложения;</w:t>
      </w:r>
    </w:p>
    <w:p w14:paraId="332DA74D" w14:textId="77777777" w:rsidR="002B1B49" w:rsidRPr="008F6D7A" w:rsidRDefault="002B1B49" w:rsidP="006449B7">
      <w:pPr>
        <w:pStyle w:val="21"/>
        <w:numPr>
          <w:ilvl w:val="0"/>
          <w:numId w:val="34"/>
        </w:numPr>
        <w:spacing w:line="240" w:lineRule="auto"/>
        <w:rPr>
          <w:sz w:val="24"/>
        </w:rPr>
      </w:pPr>
      <w:r w:rsidRPr="008F6D7A">
        <w:rPr>
          <w:sz w:val="24"/>
        </w:rPr>
        <w:t>выделять предложения с однородными членами.</w:t>
      </w:r>
    </w:p>
    <w:p w14:paraId="6E70E73D" w14:textId="77777777" w:rsidR="002B1B49" w:rsidRPr="008F6D7A" w:rsidRDefault="002B1B49" w:rsidP="006449B7">
      <w:pPr>
        <w:pStyle w:val="4"/>
        <w:spacing w:before="0" w:after="0" w:line="240" w:lineRule="auto"/>
        <w:ind w:firstLine="454"/>
        <w:jc w:val="both"/>
        <w:rPr>
          <w:rFonts w:ascii="Times New Roman" w:hAnsi="Times New Roman" w:cs="Times New Roman"/>
          <w:b/>
          <w:i w:val="0"/>
          <w:color w:val="auto"/>
          <w:sz w:val="24"/>
          <w:szCs w:val="24"/>
        </w:rPr>
      </w:pPr>
      <w:r w:rsidRPr="008F6D7A">
        <w:rPr>
          <w:rFonts w:ascii="Times New Roman" w:hAnsi="Times New Roman" w:cs="Times New Roman"/>
          <w:b/>
          <w:i w:val="0"/>
          <w:color w:val="auto"/>
          <w:sz w:val="24"/>
          <w:szCs w:val="24"/>
        </w:rPr>
        <w:t>Содержательная линия «Орфография и пунктуация»</w:t>
      </w:r>
    </w:p>
    <w:p w14:paraId="2B116319" w14:textId="77777777" w:rsidR="002B1B49" w:rsidRPr="008F6D7A" w:rsidRDefault="002B1B49" w:rsidP="006449B7">
      <w:pPr>
        <w:pStyle w:val="a5"/>
        <w:spacing w:line="240" w:lineRule="auto"/>
        <w:ind w:firstLine="454"/>
        <w:rPr>
          <w:rFonts w:ascii="Times New Roman" w:hAnsi="Times New Roman" w:cs="Times New Roman"/>
          <w:b/>
          <w:color w:val="auto"/>
          <w:sz w:val="24"/>
          <w:szCs w:val="24"/>
        </w:rPr>
      </w:pPr>
      <w:r w:rsidRPr="008F6D7A">
        <w:rPr>
          <w:rFonts w:ascii="Times New Roman" w:hAnsi="Times New Roman" w:cs="Times New Roman"/>
          <w:b/>
          <w:color w:val="auto"/>
          <w:sz w:val="24"/>
          <w:szCs w:val="24"/>
        </w:rPr>
        <w:t>Выпускник научится:</w:t>
      </w:r>
    </w:p>
    <w:p w14:paraId="6ED020CF" w14:textId="77777777" w:rsidR="002B1B49" w:rsidRPr="008F6D7A" w:rsidRDefault="002B1B49" w:rsidP="006449B7">
      <w:pPr>
        <w:pStyle w:val="21"/>
        <w:numPr>
          <w:ilvl w:val="0"/>
          <w:numId w:val="34"/>
        </w:numPr>
        <w:spacing w:line="240" w:lineRule="auto"/>
        <w:rPr>
          <w:sz w:val="24"/>
        </w:rPr>
      </w:pPr>
      <w:r w:rsidRPr="008F6D7A">
        <w:rPr>
          <w:sz w:val="24"/>
        </w:rPr>
        <w:t>применять правила правописания (в объеме содержания курса);</w:t>
      </w:r>
    </w:p>
    <w:p w14:paraId="2BCC0BB5" w14:textId="77777777" w:rsidR="002B1B49" w:rsidRPr="008F6D7A" w:rsidRDefault="002B1B49" w:rsidP="006449B7">
      <w:pPr>
        <w:pStyle w:val="21"/>
        <w:numPr>
          <w:ilvl w:val="0"/>
          <w:numId w:val="34"/>
        </w:numPr>
        <w:spacing w:line="240" w:lineRule="auto"/>
        <w:rPr>
          <w:sz w:val="24"/>
        </w:rPr>
      </w:pPr>
      <w:r w:rsidRPr="008F6D7A">
        <w:rPr>
          <w:sz w:val="24"/>
        </w:rPr>
        <w:t>определять (уточнять) написание слова по орфографическому словарю учебника;</w:t>
      </w:r>
    </w:p>
    <w:p w14:paraId="7B856922" w14:textId="77777777" w:rsidR="002B1B49" w:rsidRPr="008F6D7A" w:rsidRDefault="002B1B49" w:rsidP="006449B7">
      <w:pPr>
        <w:pStyle w:val="21"/>
        <w:numPr>
          <w:ilvl w:val="0"/>
          <w:numId w:val="34"/>
        </w:numPr>
        <w:spacing w:line="240" w:lineRule="auto"/>
        <w:rPr>
          <w:sz w:val="24"/>
        </w:rPr>
      </w:pPr>
      <w:r w:rsidRPr="008F6D7A">
        <w:rPr>
          <w:sz w:val="24"/>
        </w:rPr>
        <w:t>безошибочно списывать текст объемом 80—90 слов;</w:t>
      </w:r>
    </w:p>
    <w:p w14:paraId="6E856613" w14:textId="77777777" w:rsidR="002B1B49" w:rsidRPr="008F6D7A" w:rsidRDefault="002B1B49" w:rsidP="006449B7">
      <w:pPr>
        <w:pStyle w:val="21"/>
        <w:numPr>
          <w:ilvl w:val="0"/>
          <w:numId w:val="34"/>
        </w:numPr>
        <w:spacing w:line="240" w:lineRule="auto"/>
        <w:rPr>
          <w:sz w:val="24"/>
        </w:rPr>
      </w:pPr>
      <w:r w:rsidRPr="008F6D7A">
        <w:rPr>
          <w:sz w:val="24"/>
        </w:rPr>
        <w:t>писать под диктовку тексты объемом 75—80 слов в соответствии с изученными правилами правописания;</w:t>
      </w:r>
    </w:p>
    <w:p w14:paraId="6571A020" w14:textId="77777777" w:rsidR="002B1B49" w:rsidRPr="008F6D7A" w:rsidRDefault="002B1B49" w:rsidP="006449B7">
      <w:pPr>
        <w:pStyle w:val="21"/>
        <w:numPr>
          <w:ilvl w:val="0"/>
          <w:numId w:val="34"/>
        </w:numPr>
        <w:spacing w:line="240" w:lineRule="auto"/>
        <w:rPr>
          <w:sz w:val="24"/>
        </w:rPr>
      </w:pPr>
      <w:r w:rsidRPr="008F6D7A">
        <w:rPr>
          <w:sz w:val="24"/>
        </w:rPr>
        <w:t>проверять собственный и предложенный текст, находить и исправлять орфографические и пунктуационные ошибки.</w:t>
      </w:r>
    </w:p>
    <w:p w14:paraId="1BA22F31" w14:textId="77777777" w:rsidR="002B1B49" w:rsidRPr="008F6D7A" w:rsidRDefault="002B1B49" w:rsidP="006449B7">
      <w:pPr>
        <w:pStyle w:val="4"/>
        <w:spacing w:before="0" w:after="0" w:line="240" w:lineRule="auto"/>
        <w:ind w:firstLine="454"/>
        <w:jc w:val="both"/>
        <w:rPr>
          <w:rFonts w:ascii="Times New Roman" w:hAnsi="Times New Roman" w:cs="Times New Roman"/>
          <w:b/>
          <w:i w:val="0"/>
          <w:color w:val="auto"/>
          <w:sz w:val="24"/>
          <w:szCs w:val="24"/>
        </w:rPr>
      </w:pPr>
      <w:r w:rsidRPr="008F6D7A">
        <w:rPr>
          <w:rFonts w:ascii="Times New Roman" w:hAnsi="Times New Roman" w:cs="Times New Roman"/>
          <w:b/>
          <w:i w:val="0"/>
          <w:color w:val="auto"/>
          <w:sz w:val="24"/>
          <w:szCs w:val="24"/>
        </w:rPr>
        <w:t>Содержательная линия «Развитие речи»</w:t>
      </w:r>
    </w:p>
    <w:p w14:paraId="459B3703" w14:textId="77777777" w:rsidR="002B1B49" w:rsidRPr="008F6D7A" w:rsidRDefault="002B1B49" w:rsidP="006449B7">
      <w:pPr>
        <w:pStyle w:val="a5"/>
        <w:spacing w:line="240" w:lineRule="auto"/>
        <w:ind w:firstLine="454"/>
        <w:rPr>
          <w:rFonts w:ascii="Times New Roman" w:hAnsi="Times New Roman" w:cs="Times New Roman"/>
          <w:b/>
          <w:color w:val="auto"/>
          <w:sz w:val="24"/>
          <w:szCs w:val="24"/>
        </w:rPr>
      </w:pPr>
      <w:r w:rsidRPr="008F6D7A">
        <w:rPr>
          <w:rFonts w:ascii="Times New Roman" w:hAnsi="Times New Roman" w:cs="Times New Roman"/>
          <w:b/>
          <w:color w:val="auto"/>
          <w:sz w:val="24"/>
          <w:szCs w:val="24"/>
        </w:rPr>
        <w:t>Выпускник научится:</w:t>
      </w:r>
    </w:p>
    <w:p w14:paraId="2337C61D" w14:textId="77777777" w:rsidR="002B1B49" w:rsidRPr="008F6D7A" w:rsidRDefault="002B1B49" w:rsidP="006449B7">
      <w:pPr>
        <w:pStyle w:val="21"/>
        <w:numPr>
          <w:ilvl w:val="0"/>
          <w:numId w:val="34"/>
        </w:numPr>
        <w:spacing w:line="240" w:lineRule="auto"/>
        <w:rPr>
          <w:sz w:val="24"/>
        </w:rPr>
      </w:pPr>
      <w:r w:rsidRPr="008F6D7A">
        <w:rPr>
          <w:sz w:val="24"/>
        </w:rPr>
        <w:t xml:space="preserve">оценивать правильность (уместность) выбора языковых </w:t>
      </w:r>
      <w:r w:rsidRPr="008F6D7A">
        <w:rPr>
          <w:sz w:val="24"/>
        </w:rPr>
        <w:br/>
        <w:t xml:space="preserve">и неязыковых средств устного общения на уроке, в школе, </w:t>
      </w:r>
      <w:r w:rsidRPr="008F6D7A">
        <w:rPr>
          <w:sz w:val="24"/>
        </w:rPr>
        <w:br/>
        <w:t>в быту, со знакомыми и незнакомыми, с людьми разного возраста;</w:t>
      </w:r>
    </w:p>
    <w:p w14:paraId="35D18E92" w14:textId="77777777" w:rsidR="002B1B49" w:rsidRPr="008F6D7A" w:rsidRDefault="002B1B49" w:rsidP="006449B7">
      <w:pPr>
        <w:pStyle w:val="21"/>
        <w:numPr>
          <w:ilvl w:val="0"/>
          <w:numId w:val="34"/>
        </w:numPr>
        <w:spacing w:line="240" w:lineRule="auto"/>
        <w:rPr>
          <w:sz w:val="24"/>
        </w:rPr>
      </w:pPr>
      <w:r w:rsidRPr="008F6D7A">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14:paraId="3C5D75D0" w14:textId="77777777" w:rsidR="002B1B49" w:rsidRPr="008F6D7A" w:rsidRDefault="002B1B49" w:rsidP="006449B7">
      <w:pPr>
        <w:pStyle w:val="21"/>
        <w:numPr>
          <w:ilvl w:val="0"/>
          <w:numId w:val="34"/>
        </w:numPr>
        <w:spacing w:line="240" w:lineRule="auto"/>
        <w:rPr>
          <w:sz w:val="24"/>
        </w:rPr>
      </w:pPr>
      <w:r w:rsidRPr="008F6D7A">
        <w:rPr>
          <w:sz w:val="24"/>
        </w:rPr>
        <w:t>выражать собственное мнение и аргументировать его;</w:t>
      </w:r>
    </w:p>
    <w:p w14:paraId="3073D76A" w14:textId="77777777" w:rsidR="002B1B49" w:rsidRPr="008F6D7A" w:rsidRDefault="002B1B49" w:rsidP="006449B7">
      <w:pPr>
        <w:pStyle w:val="21"/>
        <w:numPr>
          <w:ilvl w:val="0"/>
          <w:numId w:val="34"/>
        </w:numPr>
        <w:spacing w:line="240" w:lineRule="auto"/>
        <w:rPr>
          <w:sz w:val="24"/>
        </w:rPr>
      </w:pPr>
      <w:r w:rsidRPr="008F6D7A">
        <w:rPr>
          <w:sz w:val="24"/>
        </w:rPr>
        <w:t>самостоятельно озаглавливать текст;</w:t>
      </w:r>
    </w:p>
    <w:p w14:paraId="49A205E2" w14:textId="77777777" w:rsidR="002B1B49" w:rsidRPr="008F6D7A" w:rsidRDefault="002B1B49" w:rsidP="006449B7">
      <w:pPr>
        <w:pStyle w:val="21"/>
        <w:numPr>
          <w:ilvl w:val="0"/>
          <w:numId w:val="34"/>
        </w:numPr>
        <w:spacing w:line="240" w:lineRule="auto"/>
        <w:rPr>
          <w:sz w:val="24"/>
        </w:rPr>
      </w:pPr>
      <w:r w:rsidRPr="008F6D7A">
        <w:rPr>
          <w:sz w:val="24"/>
        </w:rPr>
        <w:t>составлять план текста;</w:t>
      </w:r>
    </w:p>
    <w:p w14:paraId="5EBF2D23" w14:textId="77777777" w:rsidR="002B1B49" w:rsidRPr="008F6D7A" w:rsidRDefault="002B1B49" w:rsidP="006449B7">
      <w:pPr>
        <w:pStyle w:val="21"/>
        <w:numPr>
          <w:ilvl w:val="0"/>
          <w:numId w:val="34"/>
        </w:numPr>
        <w:spacing w:line="240" w:lineRule="auto"/>
        <w:rPr>
          <w:sz w:val="24"/>
        </w:rPr>
      </w:pPr>
      <w:r w:rsidRPr="008F6D7A">
        <w:rPr>
          <w:sz w:val="24"/>
        </w:rPr>
        <w:t>сочинять письма, поздравительные открытки, записки и другие небольшие тексты для конкретных ситуаций общения.</w:t>
      </w:r>
    </w:p>
    <w:p w14:paraId="3F334C85" w14:textId="77777777" w:rsidR="002B1B49" w:rsidRPr="008F6D7A" w:rsidRDefault="002B1B49" w:rsidP="006449B7">
      <w:pPr>
        <w:pStyle w:val="af"/>
        <w:spacing w:line="240" w:lineRule="auto"/>
        <w:jc w:val="both"/>
        <w:rPr>
          <w:sz w:val="24"/>
        </w:rPr>
      </w:pPr>
      <w:bookmarkStart w:id="12" w:name="_Toc288394062"/>
      <w:bookmarkStart w:id="13" w:name="_Toc288410529"/>
      <w:bookmarkStart w:id="14" w:name="_Toc288410658"/>
      <w:bookmarkStart w:id="15" w:name="_Toc424564304"/>
      <w:r w:rsidRPr="008F6D7A">
        <w:rPr>
          <w:sz w:val="24"/>
        </w:rPr>
        <w:t>Литературное чтение</w:t>
      </w:r>
      <w:bookmarkEnd w:id="12"/>
      <w:bookmarkEnd w:id="13"/>
      <w:bookmarkEnd w:id="14"/>
      <w:bookmarkEnd w:id="15"/>
    </w:p>
    <w:p w14:paraId="7DBF6ADD" w14:textId="77777777" w:rsidR="002B1B49" w:rsidRPr="008F6D7A" w:rsidRDefault="002B1B49" w:rsidP="006449B7">
      <w:pPr>
        <w:pStyle w:val="a5"/>
        <w:tabs>
          <w:tab w:val="left" w:pos="709"/>
        </w:tabs>
        <w:spacing w:line="240" w:lineRule="auto"/>
        <w:ind w:firstLine="709"/>
        <w:rPr>
          <w:rFonts w:ascii="Times New Roman" w:hAnsi="Times New Roman" w:cs="Times New Roman"/>
          <w:color w:val="auto"/>
          <w:sz w:val="24"/>
          <w:szCs w:val="24"/>
        </w:rPr>
      </w:pPr>
      <w:r w:rsidRPr="008F6D7A">
        <w:rPr>
          <w:rFonts w:ascii="Times New Roman" w:hAnsi="Times New Roman" w:cs="Times New Roman"/>
          <w:color w:val="auto"/>
          <w:sz w:val="24"/>
          <w:szCs w:val="24"/>
        </w:rPr>
        <w:t xml:space="preserve">Выпускники начальной школы </w:t>
      </w:r>
      <w:proofErr w:type="spellStart"/>
      <w:r w:rsidRPr="008F6D7A">
        <w:rPr>
          <w:rFonts w:ascii="Times New Roman" w:hAnsi="Times New Roman" w:cs="Times New Roman"/>
          <w:color w:val="auto"/>
          <w:sz w:val="24"/>
          <w:szCs w:val="24"/>
        </w:rPr>
        <w:t>осознáют</w:t>
      </w:r>
      <w:proofErr w:type="spellEnd"/>
      <w:r w:rsidRPr="008F6D7A">
        <w:rPr>
          <w:rFonts w:ascii="Times New Roman" w:hAnsi="Times New Roman" w:cs="Times New Roman"/>
          <w:color w:val="auto"/>
          <w:sz w:val="24"/>
          <w:szCs w:val="24"/>
        </w:rPr>
        <w:t xml:space="preserve">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14:paraId="75882D82" w14:textId="77777777" w:rsidR="002B1B49" w:rsidRPr="008F6D7A" w:rsidRDefault="002B1B49" w:rsidP="006449B7">
      <w:pPr>
        <w:pStyle w:val="a5"/>
        <w:tabs>
          <w:tab w:val="left" w:pos="709"/>
        </w:tabs>
        <w:spacing w:line="240" w:lineRule="auto"/>
        <w:ind w:firstLine="709"/>
        <w:rPr>
          <w:rFonts w:ascii="Times New Roman" w:hAnsi="Times New Roman" w:cs="Times New Roman"/>
          <w:color w:val="auto"/>
          <w:sz w:val="24"/>
          <w:szCs w:val="24"/>
        </w:rPr>
      </w:pPr>
      <w:r w:rsidRPr="008F6D7A">
        <w:rPr>
          <w:rFonts w:ascii="Times New Roman" w:hAnsi="Times New Roman" w:cs="Times New Roman"/>
          <w:color w:val="auto"/>
          <w:sz w:val="24"/>
          <w:szCs w:val="24"/>
        </w:rPr>
        <w:lastRenderedPageBreak/>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14:paraId="2BFDA4B5" w14:textId="77777777" w:rsidR="002B1B49" w:rsidRPr="008F6D7A" w:rsidRDefault="002B1B49" w:rsidP="006449B7">
      <w:pPr>
        <w:pStyle w:val="a5"/>
        <w:tabs>
          <w:tab w:val="left" w:pos="709"/>
        </w:tabs>
        <w:spacing w:line="240" w:lineRule="auto"/>
        <w:ind w:firstLine="709"/>
        <w:rPr>
          <w:rFonts w:ascii="Times New Roman" w:hAnsi="Times New Roman" w:cs="Times New Roman"/>
          <w:color w:val="auto"/>
          <w:sz w:val="24"/>
          <w:szCs w:val="24"/>
        </w:rPr>
      </w:pPr>
      <w:r w:rsidRPr="008F6D7A">
        <w:rPr>
          <w:rFonts w:ascii="Times New Roman" w:hAnsi="Times New Roman" w:cs="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8F6D7A">
        <w:rPr>
          <w:rFonts w:ascii="Times New Roman" w:hAnsi="Times New Roman" w:cs="Times New Roman"/>
          <w:color w:val="auto"/>
          <w:spacing w:val="-4"/>
          <w:sz w:val="24"/>
          <w:szCs w:val="24"/>
        </w:rPr>
        <w:t xml:space="preserve">прочитанное, высказывать свою точку зрения и уважать мнение </w:t>
      </w:r>
      <w:r w:rsidRPr="008F6D7A">
        <w:rPr>
          <w:rFonts w:ascii="Times New Roman" w:hAnsi="Times New Roman" w:cs="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8F6D7A">
        <w:rPr>
          <w:rFonts w:ascii="Times New Roman" w:hAnsi="Times New Roman" w:cs="Times New Roman"/>
          <w:color w:val="auto"/>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8F6D7A">
        <w:rPr>
          <w:rFonts w:ascii="Times New Roman" w:hAnsi="Times New Roman" w:cs="Times New Roman"/>
          <w:color w:val="auto"/>
          <w:spacing w:val="-4"/>
          <w:sz w:val="24"/>
          <w:szCs w:val="24"/>
        </w:rPr>
        <w:t xml:space="preserve"> научатся соотносить собственный жизненный опыт с художественными впечатлениями</w:t>
      </w:r>
      <w:r w:rsidRPr="008F6D7A">
        <w:rPr>
          <w:rFonts w:ascii="Times New Roman" w:hAnsi="Times New Roman" w:cs="Times New Roman"/>
          <w:color w:val="auto"/>
          <w:sz w:val="24"/>
          <w:szCs w:val="24"/>
        </w:rPr>
        <w:t>.</w:t>
      </w:r>
    </w:p>
    <w:p w14:paraId="0D4C7630" w14:textId="77777777" w:rsidR="002B1B49" w:rsidRPr="008F6D7A" w:rsidRDefault="002B1B49" w:rsidP="006449B7">
      <w:pPr>
        <w:pStyle w:val="a5"/>
        <w:tabs>
          <w:tab w:val="left" w:pos="709"/>
        </w:tabs>
        <w:spacing w:line="240" w:lineRule="auto"/>
        <w:ind w:firstLine="709"/>
        <w:rPr>
          <w:rFonts w:ascii="Times New Roman" w:hAnsi="Times New Roman" w:cs="Times New Roman"/>
          <w:color w:val="auto"/>
          <w:sz w:val="24"/>
          <w:szCs w:val="24"/>
        </w:rPr>
      </w:pPr>
      <w:r w:rsidRPr="008F6D7A">
        <w:rPr>
          <w:rFonts w:ascii="Times New Roman" w:hAnsi="Times New Roman" w:cs="Times New Roman"/>
          <w:color w:val="auto"/>
          <w:sz w:val="24"/>
          <w:szCs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14:paraId="14674761" w14:textId="77777777" w:rsidR="002B1B49" w:rsidRPr="008F6D7A" w:rsidRDefault="002B1B49" w:rsidP="006449B7">
      <w:pPr>
        <w:pStyle w:val="a5"/>
        <w:tabs>
          <w:tab w:val="left" w:pos="709"/>
        </w:tabs>
        <w:spacing w:line="240" w:lineRule="auto"/>
        <w:ind w:firstLine="709"/>
        <w:rPr>
          <w:rFonts w:ascii="Times New Roman" w:hAnsi="Times New Roman" w:cs="Times New Roman"/>
          <w:color w:val="auto"/>
          <w:sz w:val="24"/>
          <w:szCs w:val="24"/>
        </w:rPr>
      </w:pPr>
      <w:r w:rsidRPr="008F6D7A">
        <w:rPr>
          <w:rFonts w:ascii="Times New Roman" w:hAnsi="Times New Roman" w:cs="Times New Roman"/>
          <w:color w:val="auto"/>
          <w:sz w:val="24"/>
          <w:szCs w:val="24"/>
        </w:rPr>
        <w:t xml:space="preserve">Выпускники овладеют техникой чтения </w:t>
      </w:r>
      <w:r w:rsidRPr="008F6D7A">
        <w:rPr>
          <w:rFonts w:ascii="Times New Roman" w:hAnsi="Times New Roman" w:cs="Times New Roman"/>
          <w:bCs/>
          <w:color w:val="auto"/>
          <w:sz w:val="24"/>
          <w:szCs w:val="24"/>
        </w:rPr>
        <w:t>(правильным плавным чтением, приближающимся к темпу нормальной речи)</w:t>
      </w:r>
      <w:r w:rsidRPr="008F6D7A">
        <w:rPr>
          <w:rFonts w:ascii="Times New Roman" w:hAnsi="Times New Roman" w:cs="Times New Roman"/>
          <w:color w:val="auto"/>
          <w:sz w:val="24"/>
          <w:szCs w:val="24"/>
        </w:rPr>
        <w:t>, приемами пони</w:t>
      </w:r>
      <w:r w:rsidRPr="008F6D7A">
        <w:rPr>
          <w:rFonts w:ascii="Times New Roman" w:hAnsi="Times New Roman" w:cs="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8F6D7A">
        <w:rPr>
          <w:rFonts w:ascii="Times New Roman" w:hAnsi="Times New Roman" w:cs="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14:paraId="7902C066" w14:textId="77777777" w:rsidR="002B1B49" w:rsidRPr="008F6D7A" w:rsidRDefault="002B1B49" w:rsidP="006449B7">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8F6D7A">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14:paraId="64CF77E3" w14:textId="77777777" w:rsidR="002B1B49" w:rsidRPr="008F6D7A" w:rsidRDefault="002B1B49" w:rsidP="006449B7">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8F6D7A">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14:paraId="45063428" w14:textId="77777777" w:rsidR="002B1B49" w:rsidRPr="008F6D7A" w:rsidRDefault="002B1B49" w:rsidP="006449B7">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8F6D7A">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14:paraId="2C9F3B2C" w14:textId="77777777" w:rsidR="002B1B49" w:rsidRPr="008F6D7A" w:rsidRDefault="002B1B49" w:rsidP="006449B7">
      <w:pPr>
        <w:pStyle w:val="4"/>
        <w:spacing w:before="0" w:after="0" w:line="240" w:lineRule="auto"/>
        <w:ind w:firstLine="454"/>
        <w:jc w:val="both"/>
        <w:rPr>
          <w:rFonts w:ascii="Times New Roman" w:hAnsi="Times New Roman" w:cs="Times New Roman"/>
          <w:b/>
          <w:i w:val="0"/>
          <w:color w:val="auto"/>
          <w:sz w:val="24"/>
          <w:szCs w:val="24"/>
        </w:rPr>
      </w:pPr>
      <w:r w:rsidRPr="008F6D7A">
        <w:rPr>
          <w:rFonts w:ascii="Times New Roman" w:hAnsi="Times New Roman" w:cs="Times New Roman"/>
          <w:b/>
          <w:i w:val="0"/>
          <w:color w:val="auto"/>
          <w:sz w:val="24"/>
          <w:szCs w:val="24"/>
        </w:rPr>
        <w:t>Виды речевой и читательской деятельности</w:t>
      </w:r>
    </w:p>
    <w:p w14:paraId="63035AC2" w14:textId="77777777" w:rsidR="002B1B49" w:rsidRPr="008F6D7A" w:rsidRDefault="002B1B49" w:rsidP="006449B7">
      <w:pPr>
        <w:pStyle w:val="a5"/>
        <w:spacing w:line="240" w:lineRule="auto"/>
        <w:ind w:firstLine="454"/>
        <w:rPr>
          <w:rFonts w:ascii="Times New Roman" w:hAnsi="Times New Roman" w:cs="Times New Roman"/>
          <w:b/>
          <w:color w:val="auto"/>
          <w:sz w:val="24"/>
          <w:szCs w:val="24"/>
        </w:rPr>
      </w:pPr>
      <w:r w:rsidRPr="008F6D7A">
        <w:rPr>
          <w:rFonts w:ascii="Times New Roman" w:hAnsi="Times New Roman" w:cs="Times New Roman"/>
          <w:b/>
          <w:color w:val="auto"/>
          <w:sz w:val="24"/>
          <w:szCs w:val="24"/>
        </w:rPr>
        <w:t>Выпускник научится:</w:t>
      </w:r>
    </w:p>
    <w:p w14:paraId="65474FCD" w14:textId="77777777" w:rsidR="002B1B49" w:rsidRPr="008F6D7A" w:rsidRDefault="002B1B49" w:rsidP="006449B7">
      <w:pPr>
        <w:pStyle w:val="21"/>
        <w:numPr>
          <w:ilvl w:val="0"/>
          <w:numId w:val="34"/>
        </w:numPr>
        <w:spacing w:line="240" w:lineRule="auto"/>
        <w:rPr>
          <w:rStyle w:val="Zag11"/>
          <w:rFonts w:eastAsia="@Arial Unicode MS"/>
          <w:sz w:val="24"/>
        </w:rPr>
      </w:pPr>
      <w:r w:rsidRPr="008F6D7A">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14:paraId="37A7014C" w14:textId="77777777" w:rsidR="002B1B49" w:rsidRPr="008F6D7A" w:rsidRDefault="002B1B49" w:rsidP="006449B7">
      <w:pPr>
        <w:pStyle w:val="21"/>
        <w:numPr>
          <w:ilvl w:val="0"/>
          <w:numId w:val="34"/>
        </w:numPr>
        <w:spacing w:line="240" w:lineRule="auto"/>
        <w:rPr>
          <w:rStyle w:val="Zag11"/>
          <w:b/>
          <w:sz w:val="24"/>
        </w:rPr>
      </w:pPr>
      <w:r w:rsidRPr="008F6D7A">
        <w:rPr>
          <w:sz w:val="24"/>
        </w:rPr>
        <w:t>прогнозировать содержание текста художественного произведения по заголовку, автору, жанру и осознавать цель чтения;</w:t>
      </w:r>
    </w:p>
    <w:p w14:paraId="7A8C0DE9" w14:textId="77777777" w:rsidR="002B1B49" w:rsidRPr="008F6D7A" w:rsidRDefault="002B1B49" w:rsidP="006449B7">
      <w:pPr>
        <w:pStyle w:val="21"/>
        <w:numPr>
          <w:ilvl w:val="0"/>
          <w:numId w:val="34"/>
        </w:numPr>
        <w:spacing w:line="240" w:lineRule="auto"/>
        <w:rPr>
          <w:rStyle w:val="Zag11"/>
          <w:rFonts w:eastAsia="@Arial Unicode MS"/>
          <w:sz w:val="24"/>
        </w:rPr>
      </w:pPr>
      <w:r w:rsidRPr="008F6D7A">
        <w:rPr>
          <w:rStyle w:val="Zag11"/>
          <w:rFonts w:eastAsia="@Arial Unicode MS"/>
          <w:sz w:val="24"/>
        </w:rPr>
        <w:t>читать со скоростью, позволяющей понимать смысл прочитанного;</w:t>
      </w:r>
    </w:p>
    <w:p w14:paraId="355AB9BD" w14:textId="77777777" w:rsidR="002B1B49" w:rsidRPr="008F6D7A" w:rsidRDefault="002B1B49" w:rsidP="006449B7">
      <w:pPr>
        <w:pStyle w:val="21"/>
        <w:numPr>
          <w:ilvl w:val="0"/>
          <w:numId w:val="34"/>
        </w:numPr>
        <w:spacing w:line="240" w:lineRule="auto"/>
        <w:rPr>
          <w:rStyle w:val="Zag11"/>
          <w:rFonts w:eastAsia="@Arial Unicode MS"/>
          <w:sz w:val="24"/>
        </w:rPr>
      </w:pPr>
      <w:r w:rsidRPr="008F6D7A">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14:paraId="1DC1757B" w14:textId="77777777" w:rsidR="002B1B49" w:rsidRPr="008F6D7A" w:rsidRDefault="002B1B49" w:rsidP="006449B7">
      <w:pPr>
        <w:pStyle w:val="21"/>
        <w:numPr>
          <w:ilvl w:val="0"/>
          <w:numId w:val="34"/>
        </w:numPr>
        <w:spacing w:line="240" w:lineRule="auto"/>
        <w:rPr>
          <w:rStyle w:val="Zag11"/>
          <w:rFonts w:eastAsia="@Arial Unicode MS"/>
          <w:sz w:val="24"/>
        </w:rPr>
      </w:pPr>
      <w:r w:rsidRPr="008F6D7A">
        <w:rPr>
          <w:rStyle w:val="Zag11"/>
          <w:rFonts w:eastAsia="@Arial Unicode MS"/>
          <w:sz w:val="24"/>
        </w:rPr>
        <w:lastRenderedPageBreak/>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14:paraId="08FA0A55" w14:textId="77777777" w:rsidR="002B1B49" w:rsidRPr="008F6D7A" w:rsidRDefault="002B1B49" w:rsidP="006449B7">
      <w:pPr>
        <w:pStyle w:val="21"/>
        <w:numPr>
          <w:ilvl w:val="0"/>
          <w:numId w:val="34"/>
        </w:numPr>
        <w:spacing w:line="240" w:lineRule="auto"/>
        <w:rPr>
          <w:rStyle w:val="Zag11"/>
          <w:rFonts w:eastAsia="@Arial Unicode MS"/>
          <w:sz w:val="24"/>
        </w:rPr>
      </w:pPr>
      <w:r w:rsidRPr="008F6D7A">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14:paraId="2A132A71" w14:textId="77777777" w:rsidR="002B1B49" w:rsidRPr="008F6D7A" w:rsidRDefault="002B1B49" w:rsidP="006449B7">
      <w:pPr>
        <w:pStyle w:val="21"/>
        <w:numPr>
          <w:ilvl w:val="0"/>
          <w:numId w:val="34"/>
        </w:numPr>
        <w:spacing w:line="240" w:lineRule="auto"/>
        <w:rPr>
          <w:rStyle w:val="Zag11"/>
          <w:rFonts w:eastAsia="@Arial Unicode MS"/>
          <w:sz w:val="24"/>
        </w:rPr>
      </w:pPr>
      <w:r w:rsidRPr="008F6D7A">
        <w:rPr>
          <w:rStyle w:val="Zag11"/>
          <w:rFonts w:eastAsia="@Arial Unicode MS"/>
          <w:sz w:val="24"/>
        </w:rPr>
        <w:t>ориентироваться в содержании художественного, учебного и научно</w:t>
      </w:r>
      <w:r w:rsidRPr="008F6D7A">
        <w:rPr>
          <w:rStyle w:val="Zag11"/>
          <w:rFonts w:eastAsia="@Arial Unicode MS"/>
          <w:sz w:val="24"/>
        </w:rPr>
        <w:noBreakHyphen/>
        <w:t xml:space="preserve">популярного текста, понимать его смысл (при чтении вслух и про себя, при прослушивании): </w:t>
      </w:r>
    </w:p>
    <w:p w14:paraId="3BD315B8" w14:textId="77777777" w:rsidR="002B1B49" w:rsidRPr="008F6D7A" w:rsidRDefault="002B1B49" w:rsidP="006449B7">
      <w:pPr>
        <w:pStyle w:val="21"/>
        <w:numPr>
          <w:ilvl w:val="0"/>
          <w:numId w:val="34"/>
        </w:numPr>
        <w:spacing w:line="240" w:lineRule="auto"/>
        <w:rPr>
          <w:sz w:val="24"/>
        </w:rPr>
      </w:pPr>
      <w:r w:rsidRPr="008F6D7A">
        <w:rPr>
          <w:iCs/>
          <w:spacing w:val="2"/>
          <w:sz w:val="24"/>
        </w:rPr>
        <w:t xml:space="preserve"> для художественных текстов</w:t>
      </w:r>
      <w:r w:rsidRPr="008F6D7A">
        <w:rPr>
          <w:spacing w:val="2"/>
          <w:sz w:val="24"/>
        </w:rPr>
        <w:t xml:space="preserve">: определять главную </w:t>
      </w:r>
      <w:r w:rsidRPr="008F6D7A">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8F6D7A">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8F6D7A">
        <w:rPr>
          <w:sz w:val="24"/>
        </w:rPr>
        <w:t>ответ примерами из текста; объяснять значение слова с опорой на контекст, с использованием словарей и другой справочной литературы;</w:t>
      </w:r>
    </w:p>
    <w:p w14:paraId="67D8449A" w14:textId="77777777" w:rsidR="002B1B49" w:rsidRPr="008F6D7A" w:rsidRDefault="002B1B49" w:rsidP="006449B7">
      <w:pPr>
        <w:pStyle w:val="21"/>
        <w:numPr>
          <w:ilvl w:val="0"/>
          <w:numId w:val="34"/>
        </w:numPr>
        <w:spacing w:line="240" w:lineRule="auto"/>
        <w:rPr>
          <w:sz w:val="24"/>
        </w:rPr>
      </w:pPr>
      <w:r w:rsidRPr="008F6D7A">
        <w:rPr>
          <w:iCs/>
          <w:sz w:val="24"/>
        </w:rPr>
        <w:t>для научно-популярных текстов</w:t>
      </w:r>
      <w:r w:rsidRPr="008F6D7A">
        <w:rPr>
          <w:sz w:val="24"/>
        </w:rPr>
        <w:t xml:space="preserve">: определять основное </w:t>
      </w:r>
      <w:r w:rsidRPr="008F6D7A">
        <w:rPr>
          <w:spacing w:val="2"/>
          <w:sz w:val="24"/>
        </w:rPr>
        <w:t xml:space="preserve">содержание текста; озаглавливать текст, в краткой форме отражая в названии основное содержание текста; находить </w:t>
      </w:r>
      <w:r w:rsidRPr="008F6D7A">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8F6D7A">
        <w:rPr>
          <w:spacing w:val="2"/>
          <w:sz w:val="24"/>
        </w:rPr>
        <w:t>подтверждая ответ примерами из текста; объяснять значе</w:t>
      </w:r>
      <w:r w:rsidRPr="008F6D7A">
        <w:rPr>
          <w:sz w:val="24"/>
        </w:rPr>
        <w:t xml:space="preserve">ние слова с опорой на контекст, с использованием словарей и другой справочной литературы; </w:t>
      </w:r>
    </w:p>
    <w:p w14:paraId="26981C67" w14:textId="77777777" w:rsidR="002B1B49" w:rsidRPr="008F6D7A" w:rsidRDefault="002B1B49" w:rsidP="006449B7">
      <w:pPr>
        <w:pStyle w:val="21"/>
        <w:numPr>
          <w:ilvl w:val="0"/>
          <w:numId w:val="34"/>
        </w:numPr>
        <w:spacing w:line="240" w:lineRule="auto"/>
        <w:rPr>
          <w:sz w:val="24"/>
        </w:rPr>
      </w:pPr>
      <w:r w:rsidRPr="008F6D7A">
        <w:rPr>
          <w:sz w:val="24"/>
        </w:rPr>
        <w:t>использовать простейшие приемы анализа различных видов текстов:</w:t>
      </w:r>
    </w:p>
    <w:p w14:paraId="39295FC5" w14:textId="77777777" w:rsidR="002B1B49" w:rsidRPr="008F6D7A" w:rsidRDefault="002B1B49" w:rsidP="006449B7">
      <w:pPr>
        <w:pStyle w:val="21"/>
        <w:numPr>
          <w:ilvl w:val="0"/>
          <w:numId w:val="34"/>
        </w:numPr>
        <w:spacing w:line="240" w:lineRule="auto"/>
        <w:rPr>
          <w:sz w:val="24"/>
        </w:rPr>
      </w:pPr>
      <w:r w:rsidRPr="008F6D7A">
        <w:rPr>
          <w:iCs/>
          <w:sz w:val="24"/>
        </w:rPr>
        <w:t>для художественных текстов</w:t>
      </w:r>
      <w:r w:rsidRPr="008F6D7A">
        <w:rPr>
          <w:sz w:val="24"/>
        </w:rPr>
        <w:t xml:space="preserve">: </w:t>
      </w:r>
      <w:r w:rsidRPr="008F6D7A">
        <w:rPr>
          <w:spacing w:val="2"/>
          <w:sz w:val="24"/>
        </w:rPr>
        <w:t xml:space="preserve">устанавливать </w:t>
      </w:r>
      <w:r w:rsidRPr="008F6D7A">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14:paraId="7840CA5D" w14:textId="77777777" w:rsidR="002B1B49" w:rsidRPr="008F6D7A" w:rsidRDefault="002B1B49" w:rsidP="006449B7">
      <w:pPr>
        <w:pStyle w:val="21"/>
        <w:numPr>
          <w:ilvl w:val="0"/>
          <w:numId w:val="34"/>
        </w:numPr>
        <w:spacing w:line="240" w:lineRule="auto"/>
        <w:rPr>
          <w:sz w:val="24"/>
        </w:rPr>
      </w:pPr>
      <w:r w:rsidRPr="008F6D7A">
        <w:rPr>
          <w:iCs/>
          <w:sz w:val="24"/>
        </w:rPr>
        <w:t>для научно-популярных текстов</w:t>
      </w:r>
      <w:r w:rsidRPr="008F6D7A">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14:paraId="788E369B" w14:textId="77777777" w:rsidR="002B1B49" w:rsidRPr="008F6D7A" w:rsidRDefault="002B1B49" w:rsidP="006449B7">
      <w:pPr>
        <w:pStyle w:val="21"/>
        <w:numPr>
          <w:ilvl w:val="0"/>
          <w:numId w:val="34"/>
        </w:numPr>
        <w:spacing w:line="240" w:lineRule="auto"/>
        <w:rPr>
          <w:sz w:val="24"/>
        </w:rPr>
      </w:pPr>
      <w:r w:rsidRPr="008F6D7A">
        <w:rPr>
          <w:sz w:val="24"/>
        </w:rPr>
        <w:t>использовать различные формы интерпретации содержания текстов:</w:t>
      </w:r>
    </w:p>
    <w:p w14:paraId="333D26B7" w14:textId="6A91421A" w:rsidR="002B1B49" w:rsidRPr="008F6D7A" w:rsidRDefault="72F2366C" w:rsidP="006449B7">
      <w:pPr>
        <w:pStyle w:val="21"/>
        <w:numPr>
          <w:ilvl w:val="0"/>
          <w:numId w:val="34"/>
        </w:numPr>
        <w:spacing w:line="240" w:lineRule="auto"/>
        <w:rPr>
          <w:sz w:val="24"/>
        </w:rPr>
      </w:pPr>
      <w:r w:rsidRPr="72F2366C">
        <w:rPr>
          <w:sz w:val="24"/>
        </w:rPr>
        <w:t xml:space="preserve">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14:paraId="419DB75D" w14:textId="77777777" w:rsidR="002B1B49" w:rsidRPr="008F6D7A" w:rsidRDefault="002B1B49" w:rsidP="006449B7">
      <w:pPr>
        <w:pStyle w:val="21"/>
        <w:numPr>
          <w:ilvl w:val="0"/>
          <w:numId w:val="34"/>
        </w:numPr>
        <w:spacing w:line="240" w:lineRule="auto"/>
        <w:rPr>
          <w:sz w:val="24"/>
        </w:rPr>
      </w:pPr>
      <w:r w:rsidRPr="008F6D7A">
        <w:rPr>
          <w:iCs/>
          <w:sz w:val="24"/>
        </w:rPr>
        <w:t>для научно-популярных текстов</w:t>
      </w:r>
      <w:r w:rsidRPr="008F6D7A">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14:paraId="484218E5" w14:textId="77777777" w:rsidR="002B1B49" w:rsidRPr="008F6D7A" w:rsidRDefault="002B1B49" w:rsidP="006449B7">
      <w:pPr>
        <w:pStyle w:val="21"/>
        <w:numPr>
          <w:ilvl w:val="0"/>
          <w:numId w:val="34"/>
        </w:numPr>
        <w:spacing w:line="240" w:lineRule="auto"/>
        <w:rPr>
          <w:sz w:val="24"/>
        </w:rPr>
      </w:pPr>
      <w:r w:rsidRPr="008F6D7A">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8F6D7A">
        <w:rPr>
          <w:iCs/>
          <w:sz w:val="24"/>
        </w:rPr>
        <w:t>только для художественных текстов</w:t>
      </w:r>
      <w:r w:rsidRPr="008F6D7A">
        <w:rPr>
          <w:sz w:val="24"/>
        </w:rPr>
        <w:t>);</w:t>
      </w:r>
    </w:p>
    <w:p w14:paraId="39D86700" w14:textId="77777777" w:rsidR="002B1B49" w:rsidRPr="008F6D7A" w:rsidRDefault="002B1B49" w:rsidP="006449B7">
      <w:pPr>
        <w:pStyle w:val="21"/>
        <w:numPr>
          <w:ilvl w:val="0"/>
          <w:numId w:val="34"/>
        </w:numPr>
        <w:spacing w:line="240" w:lineRule="auto"/>
        <w:rPr>
          <w:sz w:val="24"/>
        </w:rPr>
      </w:pPr>
      <w:r w:rsidRPr="008F6D7A">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14:paraId="1AF54104" w14:textId="77777777" w:rsidR="002B1B49" w:rsidRPr="008F6D7A" w:rsidRDefault="002B1B49" w:rsidP="006449B7">
      <w:pPr>
        <w:pStyle w:val="21"/>
        <w:numPr>
          <w:ilvl w:val="0"/>
          <w:numId w:val="34"/>
        </w:numPr>
        <w:spacing w:line="240" w:lineRule="auto"/>
        <w:rPr>
          <w:sz w:val="24"/>
        </w:rPr>
      </w:pPr>
      <w:r w:rsidRPr="008F6D7A">
        <w:rPr>
          <w:sz w:val="24"/>
        </w:rPr>
        <w:t>передавать содержание прочитанного или прослушанного с учетом специфики текста в виде пересказа (полного или краткого) (</w:t>
      </w:r>
      <w:r w:rsidRPr="008F6D7A">
        <w:rPr>
          <w:iCs/>
          <w:sz w:val="24"/>
        </w:rPr>
        <w:t>для всех видов текстов</w:t>
      </w:r>
      <w:r w:rsidRPr="008F6D7A">
        <w:rPr>
          <w:sz w:val="24"/>
        </w:rPr>
        <w:t>);</w:t>
      </w:r>
    </w:p>
    <w:p w14:paraId="4268AA98" w14:textId="77777777" w:rsidR="002B1B49" w:rsidRPr="008F6D7A" w:rsidRDefault="002B1B49" w:rsidP="006449B7">
      <w:pPr>
        <w:pStyle w:val="21"/>
        <w:numPr>
          <w:ilvl w:val="0"/>
          <w:numId w:val="34"/>
        </w:numPr>
        <w:spacing w:line="240" w:lineRule="auto"/>
        <w:rPr>
          <w:rStyle w:val="Zag11"/>
          <w:sz w:val="24"/>
        </w:rPr>
      </w:pPr>
      <w:r w:rsidRPr="008F6D7A">
        <w:rPr>
          <w:sz w:val="24"/>
        </w:rPr>
        <w:t xml:space="preserve">участвовать в обсуждении прослушанного/прочитанного текста (задавать вопросы, высказывать и обосновывать собственное мнение, соблюдая правила речевого </w:t>
      </w:r>
      <w:r w:rsidRPr="008F6D7A">
        <w:rPr>
          <w:sz w:val="24"/>
        </w:rPr>
        <w:lastRenderedPageBreak/>
        <w:t>этикета и правила работы в группе), опираясь на текст или собственный опыт (</w:t>
      </w:r>
      <w:r w:rsidRPr="008F6D7A">
        <w:rPr>
          <w:iCs/>
          <w:sz w:val="24"/>
        </w:rPr>
        <w:t>для всех видов текстов</w:t>
      </w:r>
      <w:r w:rsidRPr="008F6D7A">
        <w:rPr>
          <w:sz w:val="24"/>
        </w:rPr>
        <w:t>).</w:t>
      </w:r>
    </w:p>
    <w:p w14:paraId="0E16CB92" w14:textId="77777777" w:rsidR="002B1B49" w:rsidRPr="008F6D7A" w:rsidRDefault="002B1B49" w:rsidP="006449B7">
      <w:pPr>
        <w:pStyle w:val="4"/>
        <w:spacing w:before="0" w:after="0" w:line="240" w:lineRule="auto"/>
        <w:ind w:firstLine="454"/>
        <w:jc w:val="both"/>
        <w:rPr>
          <w:rFonts w:ascii="Times New Roman" w:hAnsi="Times New Roman" w:cs="Times New Roman"/>
          <w:b/>
          <w:i w:val="0"/>
          <w:color w:val="auto"/>
          <w:sz w:val="24"/>
          <w:szCs w:val="24"/>
        </w:rPr>
      </w:pPr>
      <w:r w:rsidRPr="008F6D7A">
        <w:rPr>
          <w:rFonts w:ascii="Times New Roman" w:hAnsi="Times New Roman" w:cs="Times New Roman"/>
          <w:b/>
          <w:i w:val="0"/>
          <w:color w:val="auto"/>
          <w:sz w:val="24"/>
          <w:szCs w:val="24"/>
        </w:rPr>
        <w:t>Круг детского чтения (для всех видов текстов)</w:t>
      </w:r>
    </w:p>
    <w:p w14:paraId="0A142672" w14:textId="77777777" w:rsidR="002B1B49" w:rsidRPr="008F6D7A" w:rsidRDefault="002B1B49" w:rsidP="006449B7">
      <w:pPr>
        <w:pStyle w:val="a5"/>
        <w:spacing w:line="240" w:lineRule="auto"/>
        <w:ind w:firstLine="454"/>
        <w:rPr>
          <w:rFonts w:ascii="Times New Roman" w:hAnsi="Times New Roman" w:cs="Times New Roman"/>
          <w:b/>
          <w:color w:val="auto"/>
          <w:sz w:val="24"/>
          <w:szCs w:val="24"/>
        </w:rPr>
      </w:pPr>
      <w:r w:rsidRPr="008F6D7A">
        <w:rPr>
          <w:rFonts w:ascii="Times New Roman" w:hAnsi="Times New Roman" w:cs="Times New Roman"/>
          <w:b/>
          <w:color w:val="auto"/>
          <w:sz w:val="24"/>
          <w:szCs w:val="24"/>
        </w:rPr>
        <w:t>Выпускник научится:</w:t>
      </w:r>
    </w:p>
    <w:p w14:paraId="0A8827BA" w14:textId="77777777" w:rsidR="002B1B49" w:rsidRPr="008F6D7A" w:rsidRDefault="002B1B49" w:rsidP="006449B7">
      <w:pPr>
        <w:pStyle w:val="21"/>
        <w:numPr>
          <w:ilvl w:val="0"/>
          <w:numId w:val="34"/>
        </w:numPr>
        <w:spacing w:line="240" w:lineRule="auto"/>
        <w:rPr>
          <w:sz w:val="24"/>
        </w:rPr>
      </w:pPr>
      <w:r w:rsidRPr="008F6D7A">
        <w:rPr>
          <w:sz w:val="24"/>
        </w:rPr>
        <w:t>осуществлять выбор книги в библиотеке (или в контролируемом Интернете) по заданной тематике или по собственному желанию;</w:t>
      </w:r>
    </w:p>
    <w:p w14:paraId="49954E5A" w14:textId="77777777" w:rsidR="002B1B49" w:rsidRPr="008F6D7A" w:rsidRDefault="002B1B49" w:rsidP="006449B7">
      <w:pPr>
        <w:pStyle w:val="21"/>
        <w:numPr>
          <w:ilvl w:val="0"/>
          <w:numId w:val="34"/>
        </w:numPr>
        <w:spacing w:line="240" w:lineRule="auto"/>
        <w:rPr>
          <w:sz w:val="24"/>
        </w:rPr>
      </w:pPr>
      <w:r w:rsidRPr="008F6D7A">
        <w:rPr>
          <w:sz w:val="24"/>
        </w:rPr>
        <w:t xml:space="preserve">вести список прочитанных книг с целью использования его в учебной и </w:t>
      </w:r>
      <w:proofErr w:type="spellStart"/>
      <w:r w:rsidRPr="008F6D7A">
        <w:rPr>
          <w:sz w:val="24"/>
        </w:rPr>
        <w:t>внеучебной</w:t>
      </w:r>
      <w:proofErr w:type="spellEnd"/>
      <w:r w:rsidRPr="008F6D7A">
        <w:rPr>
          <w:sz w:val="24"/>
        </w:rPr>
        <w:t xml:space="preserve"> деятельности, в том числе для планирования своего круга чтения;</w:t>
      </w:r>
    </w:p>
    <w:p w14:paraId="3D5D50F1" w14:textId="77777777" w:rsidR="002B1B49" w:rsidRPr="008F6D7A" w:rsidRDefault="002B1B49" w:rsidP="006449B7">
      <w:pPr>
        <w:pStyle w:val="21"/>
        <w:numPr>
          <w:ilvl w:val="0"/>
          <w:numId w:val="34"/>
        </w:numPr>
        <w:spacing w:line="240" w:lineRule="auto"/>
        <w:rPr>
          <w:sz w:val="24"/>
        </w:rPr>
      </w:pPr>
      <w:r w:rsidRPr="008F6D7A">
        <w:rPr>
          <w:sz w:val="24"/>
        </w:rPr>
        <w:t>составлять аннотацию и краткий отзыв на прочитанное произведение по заданному образцу.</w:t>
      </w:r>
    </w:p>
    <w:p w14:paraId="10E6F468" w14:textId="77777777" w:rsidR="002B1B49" w:rsidRPr="008F6D7A" w:rsidRDefault="002B1B49" w:rsidP="006449B7">
      <w:pPr>
        <w:pStyle w:val="4"/>
        <w:spacing w:before="0" w:after="0" w:line="240" w:lineRule="auto"/>
        <w:ind w:firstLine="454"/>
        <w:jc w:val="both"/>
        <w:rPr>
          <w:rFonts w:ascii="Times New Roman" w:hAnsi="Times New Roman" w:cs="Times New Roman"/>
          <w:b/>
          <w:i w:val="0"/>
          <w:color w:val="auto"/>
          <w:sz w:val="24"/>
          <w:szCs w:val="24"/>
        </w:rPr>
      </w:pPr>
      <w:r w:rsidRPr="008F6D7A">
        <w:rPr>
          <w:rFonts w:ascii="Times New Roman" w:hAnsi="Times New Roman" w:cs="Times New Roman"/>
          <w:b/>
          <w:i w:val="0"/>
          <w:color w:val="auto"/>
          <w:sz w:val="24"/>
          <w:szCs w:val="24"/>
        </w:rPr>
        <w:t>Литературоведческая пропедевтика (только для художественных текстов)</w:t>
      </w:r>
    </w:p>
    <w:p w14:paraId="3CE95A45" w14:textId="77777777" w:rsidR="002B1B49" w:rsidRPr="008F6D7A" w:rsidRDefault="002B1B49" w:rsidP="006449B7">
      <w:pPr>
        <w:pStyle w:val="a5"/>
        <w:spacing w:line="240" w:lineRule="auto"/>
        <w:ind w:firstLine="454"/>
        <w:rPr>
          <w:rFonts w:ascii="Times New Roman" w:hAnsi="Times New Roman" w:cs="Times New Roman"/>
          <w:b/>
          <w:color w:val="auto"/>
          <w:sz w:val="24"/>
          <w:szCs w:val="24"/>
        </w:rPr>
      </w:pPr>
      <w:r w:rsidRPr="008F6D7A">
        <w:rPr>
          <w:rFonts w:ascii="Times New Roman" w:hAnsi="Times New Roman" w:cs="Times New Roman"/>
          <w:b/>
          <w:color w:val="auto"/>
          <w:sz w:val="24"/>
          <w:szCs w:val="24"/>
        </w:rPr>
        <w:t>Выпускник научится:</w:t>
      </w:r>
    </w:p>
    <w:p w14:paraId="4B119C1F" w14:textId="77777777" w:rsidR="002B1B49" w:rsidRPr="008F6D7A" w:rsidRDefault="002B1B49" w:rsidP="006449B7">
      <w:pPr>
        <w:pStyle w:val="21"/>
        <w:numPr>
          <w:ilvl w:val="0"/>
          <w:numId w:val="34"/>
        </w:numPr>
        <w:spacing w:line="240" w:lineRule="auto"/>
        <w:rPr>
          <w:sz w:val="24"/>
        </w:rPr>
      </w:pPr>
      <w:r w:rsidRPr="008F6D7A">
        <w:rPr>
          <w:sz w:val="24"/>
        </w:rPr>
        <w:t>распознавать некоторые отличительные особенности ху</w:t>
      </w:r>
      <w:r w:rsidRPr="008F6D7A">
        <w:rPr>
          <w:spacing w:val="2"/>
          <w:sz w:val="24"/>
        </w:rPr>
        <w:t xml:space="preserve">дожественных произведений (на примерах художественных </w:t>
      </w:r>
      <w:r w:rsidRPr="008F6D7A">
        <w:rPr>
          <w:sz w:val="24"/>
        </w:rPr>
        <w:t>образов и средств художественной выразительности);</w:t>
      </w:r>
    </w:p>
    <w:p w14:paraId="4B034577" w14:textId="77777777" w:rsidR="002B1B49" w:rsidRPr="008F6D7A" w:rsidRDefault="002B1B49" w:rsidP="006449B7">
      <w:pPr>
        <w:pStyle w:val="21"/>
        <w:numPr>
          <w:ilvl w:val="0"/>
          <w:numId w:val="34"/>
        </w:numPr>
        <w:spacing w:line="240" w:lineRule="auto"/>
        <w:rPr>
          <w:sz w:val="24"/>
        </w:rPr>
      </w:pPr>
      <w:r w:rsidRPr="008F6D7A">
        <w:rPr>
          <w:spacing w:val="2"/>
          <w:sz w:val="24"/>
        </w:rPr>
        <w:t>отличать на практическом уровне прозаический текст</w:t>
      </w:r>
      <w:r w:rsidRPr="008F6D7A">
        <w:rPr>
          <w:spacing w:val="2"/>
          <w:sz w:val="24"/>
        </w:rPr>
        <w:br/>
      </w:r>
      <w:r w:rsidRPr="008F6D7A">
        <w:rPr>
          <w:sz w:val="24"/>
        </w:rPr>
        <w:t>от стихотворного, приводить примеры прозаических и стихотворных текстов;</w:t>
      </w:r>
    </w:p>
    <w:p w14:paraId="7B7F410E" w14:textId="77777777" w:rsidR="002B1B49" w:rsidRPr="008F6D7A" w:rsidRDefault="002B1B49" w:rsidP="006449B7">
      <w:pPr>
        <w:pStyle w:val="21"/>
        <w:numPr>
          <w:ilvl w:val="0"/>
          <w:numId w:val="34"/>
        </w:numPr>
        <w:spacing w:line="240" w:lineRule="auto"/>
        <w:rPr>
          <w:sz w:val="24"/>
        </w:rPr>
      </w:pPr>
      <w:r w:rsidRPr="008F6D7A">
        <w:rPr>
          <w:sz w:val="24"/>
        </w:rPr>
        <w:t>различать художественные произведения разных жанров (рассказ, басня, сказка, загадка, пословица), приводить примеры этих произведений;</w:t>
      </w:r>
    </w:p>
    <w:p w14:paraId="54EBA48D" w14:textId="77777777" w:rsidR="002B1B49" w:rsidRPr="008F6D7A" w:rsidRDefault="002B1B49" w:rsidP="006449B7">
      <w:pPr>
        <w:pStyle w:val="21"/>
        <w:numPr>
          <w:ilvl w:val="0"/>
          <w:numId w:val="34"/>
        </w:numPr>
        <w:spacing w:line="240" w:lineRule="auto"/>
        <w:rPr>
          <w:iCs/>
          <w:sz w:val="24"/>
        </w:rPr>
      </w:pPr>
      <w:r w:rsidRPr="008F6D7A">
        <w:rPr>
          <w:sz w:val="24"/>
        </w:rPr>
        <w:t>находить средства художественной выразительности (метафора, олицетворение, эпитет).</w:t>
      </w:r>
    </w:p>
    <w:p w14:paraId="730BB7AD" w14:textId="77777777" w:rsidR="002B1B49" w:rsidRPr="008F6D7A" w:rsidRDefault="002B1B49" w:rsidP="006449B7">
      <w:pPr>
        <w:pStyle w:val="4"/>
        <w:spacing w:before="0" w:after="0" w:line="240" w:lineRule="auto"/>
        <w:ind w:firstLine="454"/>
        <w:jc w:val="both"/>
        <w:rPr>
          <w:rFonts w:ascii="Times New Roman" w:hAnsi="Times New Roman" w:cs="Times New Roman"/>
          <w:b/>
          <w:bCs/>
          <w:i w:val="0"/>
          <w:iCs w:val="0"/>
          <w:smallCaps/>
          <w:color w:val="auto"/>
          <w:sz w:val="24"/>
          <w:szCs w:val="24"/>
        </w:rPr>
      </w:pPr>
      <w:r w:rsidRPr="008F6D7A">
        <w:rPr>
          <w:rFonts w:ascii="Times New Roman" w:hAnsi="Times New Roman" w:cs="Times New Roman"/>
          <w:b/>
          <w:i w:val="0"/>
          <w:color w:val="auto"/>
          <w:sz w:val="24"/>
          <w:szCs w:val="24"/>
        </w:rPr>
        <w:t>Творческая деятельность (только для художественных текстов)</w:t>
      </w:r>
    </w:p>
    <w:p w14:paraId="5819BAB9" w14:textId="77777777" w:rsidR="002B1B49" w:rsidRPr="008F6D7A" w:rsidRDefault="002B1B49" w:rsidP="006449B7">
      <w:pPr>
        <w:pStyle w:val="21"/>
        <w:numPr>
          <w:ilvl w:val="0"/>
          <w:numId w:val="0"/>
        </w:numPr>
        <w:spacing w:line="240" w:lineRule="auto"/>
        <w:ind w:left="680"/>
        <w:rPr>
          <w:rStyle w:val="Zag11"/>
          <w:rFonts w:eastAsia="@Arial Unicode MS"/>
          <w:b/>
          <w:sz w:val="24"/>
        </w:rPr>
      </w:pPr>
      <w:r w:rsidRPr="008F6D7A">
        <w:rPr>
          <w:rStyle w:val="Zag11"/>
          <w:rFonts w:eastAsia="@Arial Unicode MS"/>
          <w:b/>
          <w:sz w:val="24"/>
        </w:rPr>
        <w:t>Выпускник научится:</w:t>
      </w:r>
    </w:p>
    <w:p w14:paraId="7EF40283" w14:textId="77777777" w:rsidR="002B1B49" w:rsidRPr="008F6D7A" w:rsidRDefault="002B1B49" w:rsidP="006449B7">
      <w:pPr>
        <w:pStyle w:val="21"/>
        <w:numPr>
          <w:ilvl w:val="0"/>
          <w:numId w:val="34"/>
        </w:numPr>
        <w:spacing w:line="240" w:lineRule="auto"/>
        <w:rPr>
          <w:sz w:val="24"/>
        </w:rPr>
      </w:pPr>
      <w:r w:rsidRPr="008F6D7A">
        <w:rPr>
          <w:sz w:val="24"/>
        </w:rPr>
        <w:t>создавать по аналогии собственный текст в жанре сказки и загадки;</w:t>
      </w:r>
    </w:p>
    <w:p w14:paraId="54F8385D" w14:textId="77777777" w:rsidR="002B1B49" w:rsidRPr="008F6D7A" w:rsidRDefault="002B1B49" w:rsidP="006449B7">
      <w:pPr>
        <w:pStyle w:val="21"/>
        <w:numPr>
          <w:ilvl w:val="0"/>
          <w:numId w:val="34"/>
        </w:numPr>
        <w:spacing w:line="240" w:lineRule="auto"/>
        <w:rPr>
          <w:sz w:val="24"/>
        </w:rPr>
      </w:pPr>
      <w:r w:rsidRPr="008F6D7A">
        <w:rPr>
          <w:sz w:val="24"/>
        </w:rPr>
        <w:t>восстанавливать текст, дополняя его начало или окончание, или пополняя его событиями;</w:t>
      </w:r>
    </w:p>
    <w:p w14:paraId="11ACCA1A" w14:textId="77777777" w:rsidR="002B1B49" w:rsidRPr="008F6D7A" w:rsidRDefault="002B1B49" w:rsidP="006449B7">
      <w:pPr>
        <w:pStyle w:val="21"/>
        <w:numPr>
          <w:ilvl w:val="0"/>
          <w:numId w:val="34"/>
        </w:numPr>
        <w:spacing w:line="240" w:lineRule="auto"/>
        <w:rPr>
          <w:sz w:val="24"/>
        </w:rPr>
      </w:pPr>
      <w:r w:rsidRPr="008F6D7A">
        <w:rPr>
          <w:sz w:val="24"/>
        </w:rPr>
        <w:t>составлять устный рассказ по репродукциям картин художников и/или на основе личного опыта;</w:t>
      </w:r>
    </w:p>
    <w:p w14:paraId="530D266A" w14:textId="77777777" w:rsidR="002B1B49" w:rsidRPr="008F6D7A" w:rsidRDefault="002B1B49" w:rsidP="006449B7">
      <w:pPr>
        <w:pStyle w:val="21"/>
        <w:numPr>
          <w:ilvl w:val="0"/>
          <w:numId w:val="34"/>
        </w:numPr>
        <w:spacing w:line="240" w:lineRule="auto"/>
        <w:rPr>
          <w:rStyle w:val="Zag11"/>
          <w:sz w:val="24"/>
        </w:rPr>
      </w:pPr>
      <w:r w:rsidRPr="008F6D7A">
        <w:rPr>
          <w:sz w:val="24"/>
        </w:rPr>
        <w:t>составлять устный рассказ на основе прочитанных про</w:t>
      </w:r>
      <w:r w:rsidRPr="008F6D7A">
        <w:rPr>
          <w:spacing w:val="2"/>
          <w:sz w:val="24"/>
        </w:rPr>
        <w:t xml:space="preserve">изведений с учетом коммуникативной задачи (для разных </w:t>
      </w:r>
      <w:r w:rsidRPr="008F6D7A">
        <w:rPr>
          <w:sz w:val="24"/>
        </w:rPr>
        <w:t>адресатов).</w:t>
      </w:r>
    </w:p>
    <w:p w14:paraId="7BD2411B" w14:textId="77777777" w:rsidR="002B1B49" w:rsidRPr="008F6D7A" w:rsidRDefault="002B1B49" w:rsidP="006449B7">
      <w:pPr>
        <w:pStyle w:val="af"/>
        <w:spacing w:line="240" w:lineRule="auto"/>
        <w:jc w:val="both"/>
        <w:rPr>
          <w:sz w:val="24"/>
        </w:rPr>
      </w:pPr>
      <w:bookmarkStart w:id="16" w:name="_Toc288394063"/>
      <w:bookmarkStart w:id="17" w:name="_Toc288410530"/>
      <w:bookmarkStart w:id="18" w:name="_Toc288410659"/>
      <w:bookmarkStart w:id="19" w:name="_Toc424564305"/>
      <w:r w:rsidRPr="008F6D7A">
        <w:rPr>
          <w:sz w:val="24"/>
        </w:rPr>
        <w:t>Родной  (русский</w:t>
      </w:r>
      <w:bookmarkEnd w:id="16"/>
      <w:bookmarkEnd w:id="17"/>
      <w:bookmarkEnd w:id="18"/>
      <w:bookmarkEnd w:id="19"/>
      <w:r w:rsidRPr="008F6D7A">
        <w:rPr>
          <w:sz w:val="24"/>
        </w:rPr>
        <w:t>) язык</w:t>
      </w:r>
    </w:p>
    <w:p w14:paraId="7B52CF72" w14:textId="77777777" w:rsidR="002B1B49" w:rsidRPr="008F6D7A" w:rsidRDefault="002B1B49" w:rsidP="006449B7">
      <w:pPr>
        <w:pStyle w:val="Default"/>
        <w:jc w:val="both"/>
      </w:pPr>
      <w:r w:rsidRPr="008F6D7A">
        <w:t xml:space="preserve">-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14:paraId="5928BE92" w14:textId="77777777" w:rsidR="002B1B49" w:rsidRPr="008F6D7A" w:rsidRDefault="002B1B49" w:rsidP="006449B7">
      <w:pPr>
        <w:pStyle w:val="Default"/>
        <w:jc w:val="both"/>
      </w:pPr>
      <w:r w:rsidRPr="008F6D7A">
        <w:t xml:space="preserve">-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 </w:t>
      </w:r>
    </w:p>
    <w:p w14:paraId="426EA7DD" w14:textId="77777777" w:rsidR="002B1B49" w:rsidRPr="008F6D7A" w:rsidRDefault="002B1B49" w:rsidP="006449B7">
      <w:pPr>
        <w:pStyle w:val="Default"/>
        <w:jc w:val="both"/>
      </w:pPr>
      <w:r w:rsidRPr="008F6D7A">
        <w:t xml:space="preserve">-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 </w:t>
      </w:r>
    </w:p>
    <w:p w14:paraId="729FC3C8" w14:textId="77777777" w:rsidR="002B1B49" w:rsidRPr="008F6D7A" w:rsidRDefault="002B1B49" w:rsidP="006449B7">
      <w:pPr>
        <w:pStyle w:val="Default"/>
        <w:jc w:val="both"/>
      </w:pPr>
      <w:r w:rsidRPr="008F6D7A">
        <w:t xml:space="preserve">-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 </w:t>
      </w:r>
    </w:p>
    <w:p w14:paraId="47EC06F1" w14:textId="77777777" w:rsidR="002B1B49" w:rsidRPr="008F6D7A" w:rsidRDefault="002B1B49" w:rsidP="006449B7">
      <w:pPr>
        <w:pStyle w:val="Default"/>
        <w:jc w:val="both"/>
      </w:pPr>
      <w:r w:rsidRPr="008F6D7A">
        <w:t>-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14:paraId="3CF2D8B6" w14:textId="77777777" w:rsidR="002B1B49" w:rsidRPr="008F6D7A" w:rsidRDefault="002B1B49" w:rsidP="006449B7">
      <w:pPr>
        <w:pStyle w:val="Default"/>
        <w:jc w:val="both"/>
      </w:pPr>
    </w:p>
    <w:p w14:paraId="03D36A4D" w14:textId="77777777" w:rsidR="002B1B49" w:rsidRPr="008F6D7A" w:rsidRDefault="002B1B49" w:rsidP="006449B7">
      <w:pPr>
        <w:pStyle w:val="af"/>
        <w:spacing w:line="240" w:lineRule="auto"/>
        <w:jc w:val="both"/>
        <w:rPr>
          <w:sz w:val="24"/>
        </w:rPr>
      </w:pPr>
      <w:r w:rsidRPr="008F6D7A">
        <w:rPr>
          <w:sz w:val="24"/>
        </w:rPr>
        <w:t>Литературное чтение на родном  (русском) языке</w:t>
      </w:r>
    </w:p>
    <w:p w14:paraId="3DD9B04E" w14:textId="77777777" w:rsidR="002B1B49" w:rsidRPr="008F6D7A" w:rsidRDefault="002B1B49" w:rsidP="006449B7">
      <w:pPr>
        <w:pStyle w:val="Default"/>
        <w:jc w:val="both"/>
      </w:pPr>
      <w:r w:rsidRPr="008F6D7A">
        <w:lastRenderedPageBreak/>
        <w:t xml:space="preserve">-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14:paraId="61AD55B3" w14:textId="77777777" w:rsidR="002B1B49" w:rsidRPr="008F6D7A" w:rsidRDefault="002B1B49" w:rsidP="006449B7">
      <w:pPr>
        <w:pStyle w:val="Default"/>
        <w:jc w:val="both"/>
      </w:pPr>
      <w:r w:rsidRPr="008F6D7A">
        <w:t xml:space="preserve">-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 </w:t>
      </w:r>
    </w:p>
    <w:p w14:paraId="7963ABAA" w14:textId="77777777" w:rsidR="002B1B49" w:rsidRPr="008F6D7A" w:rsidRDefault="002B1B49" w:rsidP="006449B7">
      <w:pPr>
        <w:pStyle w:val="Default"/>
        <w:jc w:val="both"/>
      </w:pPr>
      <w:r w:rsidRPr="008F6D7A">
        <w:t xml:space="preserve">-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14:paraId="71C617D9" w14:textId="77777777" w:rsidR="002B1B49" w:rsidRPr="008F6D7A" w:rsidRDefault="002B1B49" w:rsidP="006449B7">
      <w:pPr>
        <w:pStyle w:val="Default"/>
        <w:jc w:val="both"/>
      </w:pPr>
      <w:r w:rsidRPr="008F6D7A">
        <w:t xml:space="preserve">-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14:paraId="760154EE" w14:textId="77777777" w:rsidR="002B1B49" w:rsidRPr="008F6D7A" w:rsidRDefault="002B1B49" w:rsidP="006449B7">
      <w:pPr>
        <w:pStyle w:val="Default"/>
        <w:jc w:val="both"/>
      </w:pPr>
      <w:r w:rsidRPr="008F6D7A">
        <w:t xml:space="preserve">-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14:paraId="0FB78278" w14:textId="77777777" w:rsidR="002B1B49" w:rsidRPr="008F6D7A" w:rsidRDefault="002B1B49" w:rsidP="006449B7">
      <w:pPr>
        <w:spacing w:after="0" w:line="240" w:lineRule="auto"/>
        <w:rPr>
          <w:sz w:val="24"/>
          <w:szCs w:val="24"/>
        </w:rPr>
      </w:pPr>
    </w:p>
    <w:p w14:paraId="69FF39BC" w14:textId="77777777" w:rsidR="002B1B49" w:rsidRPr="008F6D7A" w:rsidRDefault="002B1B49" w:rsidP="006449B7">
      <w:pPr>
        <w:pStyle w:val="af"/>
        <w:spacing w:line="240" w:lineRule="auto"/>
        <w:jc w:val="both"/>
        <w:rPr>
          <w:sz w:val="24"/>
        </w:rPr>
      </w:pPr>
      <w:r w:rsidRPr="008F6D7A">
        <w:rPr>
          <w:sz w:val="24"/>
        </w:rPr>
        <w:t>Иностранный язык (английский)</w:t>
      </w:r>
    </w:p>
    <w:p w14:paraId="0E7D0F70" w14:textId="77777777" w:rsidR="002B1B49" w:rsidRPr="008F6D7A" w:rsidRDefault="002B1B49" w:rsidP="006449B7">
      <w:pPr>
        <w:pStyle w:val="a5"/>
        <w:spacing w:line="240" w:lineRule="auto"/>
        <w:ind w:firstLine="454"/>
        <w:rPr>
          <w:rFonts w:ascii="Times New Roman" w:hAnsi="Times New Roman" w:cs="Times New Roman"/>
          <w:color w:val="auto"/>
          <w:sz w:val="24"/>
          <w:szCs w:val="24"/>
        </w:rPr>
      </w:pPr>
      <w:r w:rsidRPr="008F6D7A">
        <w:rPr>
          <w:rFonts w:ascii="Times New Roman" w:hAnsi="Times New Roman" w:cs="Times New Roman"/>
          <w:color w:val="auto"/>
          <w:spacing w:val="2"/>
          <w:sz w:val="24"/>
          <w:szCs w:val="24"/>
        </w:rPr>
        <w:t xml:space="preserve">В результате изучения иностранного языка при получении </w:t>
      </w:r>
      <w:r w:rsidRPr="008F6D7A">
        <w:rPr>
          <w:rFonts w:ascii="Times New Roman" w:hAnsi="Times New Roman" w:cs="Times New Roman"/>
          <w:color w:val="auto"/>
          <w:sz w:val="24"/>
          <w:szCs w:val="24"/>
        </w:rPr>
        <w:t>начального общего образования у обучающихся будут сфор</w:t>
      </w:r>
      <w:r w:rsidRPr="008F6D7A">
        <w:rPr>
          <w:rFonts w:ascii="Times New Roman" w:hAnsi="Times New Roman" w:cs="Times New Roman"/>
          <w:color w:val="auto"/>
          <w:spacing w:val="2"/>
          <w:sz w:val="24"/>
          <w:szCs w:val="24"/>
        </w:rPr>
        <w:t>мированы первоначальные представления о роли и значи</w:t>
      </w:r>
      <w:r w:rsidRPr="008F6D7A">
        <w:rPr>
          <w:rFonts w:ascii="Times New Roman" w:hAnsi="Times New Roman" w:cs="Times New Roman"/>
          <w:color w:val="auto"/>
          <w:sz w:val="24"/>
          <w:szCs w:val="24"/>
        </w:rPr>
        <w:t xml:space="preserve">мости иностранного языка в жизни современного человека </w:t>
      </w:r>
      <w:r w:rsidRPr="008F6D7A">
        <w:rPr>
          <w:rFonts w:ascii="Times New Roman" w:hAnsi="Times New Roman" w:cs="Times New Roman"/>
          <w:color w:val="auto"/>
          <w:spacing w:val="2"/>
          <w:sz w:val="24"/>
          <w:szCs w:val="24"/>
        </w:rPr>
        <w:t>и поликультурного мира. Обучающиеся приобретут началь</w:t>
      </w:r>
      <w:r w:rsidRPr="008F6D7A">
        <w:rPr>
          <w:rFonts w:ascii="Times New Roman" w:hAnsi="Times New Roman" w:cs="Times New Roman"/>
          <w:color w:val="auto"/>
          <w:sz w:val="24"/>
          <w:szCs w:val="24"/>
        </w:rPr>
        <w:t xml:space="preserve">ный опыт использования иностранного языка как средства </w:t>
      </w:r>
      <w:r w:rsidRPr="008F6D7A">
        <w:rPr>
          <w:rFonts w:ascii="Times New Roman" w:hAnsi="Times New Roman" w:cs="Times New Roman"/>
          <w:color w:val="auto"/>
          <w:spacing w:val="2"/>
          <w:sz w:val="24"/>
          <w:szCs w:val="24"/>
        </w:rPr>
        <w:t>межкультурного общения, как нового инструмента позна</w:t>
      </w:r>
      <w:r w:rsidRPr="008F6D7A">
        <w:rPr>
          <w:rFonts w:ascii="Times New Roman" w:hAnsi="Times New Roman" w:cs="Times New Roman"/>
          <w:color w:val="auto"/>
          <w:sz w:val="24"/>
          <w:szCs w:val="24"/>
        </w:rPr>
        <w:t>ния мира и культуры других народов, осознают личностный смысл овладения иностранным языком.</w:t>
      </w:r>
    </w:p>
    <w:p w14:paraId="5E34A391" w14:textId="4B671903" w:rsidR="002B1B49" w:rsidRPr="008F6D7A" w:rsidRDefault="72F2366C" w:rsidP="006449B7">
      <w:pPr>
        <w:tabs>
          <w:tab w:val="left" w:pos="142"/>
          <w:tab w:val="left" w:leader="dot" w:pos="624"/>
        </w:tabs>
        <w:spacing w:after="0" w:line="240" w:lineRule="auto"/>
        <w:ind w:left="142" w:firstLine="709"/>
        <w:rPr>
          <w:rStyle w:val="Zag11"/>
          <w:rFonts w:eastAsia="@Arial Unicode MS"/>
          <w:sz w:val="24"/>
          <w:szCs w:val="24"/>
        </w:rPr>
      </w:pPr>
      <w:r w:rsidRPr="72F2366C">
        <w:rPr>
          <w:rStyle w:val="Zag11"/>
          <w:rFonts w:eastAsia="@Arial Unicode MS"/>
          <w:sz w:val="24"/>
          <w:szCs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14:paraId="1ACD2A8B" w14:textId="11344AFC" w:rsidR="002B1B49" w:rsidRPr="008F6D7A" w:rsidRDefault="72F2366C" w:rsidP="006449B7">
      <w:pPr>
        <w:tabs>
          <w:tab w:val="left" w:pos="142"/>
          <w:tab w:val="left" w:leader="dot" w:pos="624"/>
        </w:tabs>
        <w:spacing w:after="0" w:line="240" w:lineRule="auto"/>
        <w:ind w:left="142" w:firstLine="709"/>
        <w:rPr>
          <w:rStyle w:val="Zag11"/>
          <w:rFonts w:eastAsia="@Arial Unicode MS"/>
          <w:sz w:val="24"/>
          <w:szCs w:val="24"/>
        </w:rPr>
      </w:pPr>
      <w:proofErr w:type="spellStart"/>
      <w:r w:rsidRPr="72F2366C">
        <w:rPr>
          <w:rStyle w:val="Zag11"/>
          <w:rFonts w:eastAsia="@Arial Unicode MS"/>
          <w:sz w:val="24"/>
          <w:szCs w:val="24"/>
        </w:rPr>
        <w:t>Сововместное</w:t>
      </w:r>
      <w:proofErr w:type="spellEnd"/>
      <w:r w:rsidRPr="72F2366C">
        <w:rPr>
          <w:rStyle w:val="Zag11"/>
          <w:rFonts w:eastAsia="@Arial Unicode MS"/>
          <w:sz w:val="24"/>
          <w:szCs w:val="24"/>
        </w:rPr>
        <w:t xml:space="preserve">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14:paraId="6FB1B767" w14:textId="77777777" w:rsidR="002B1B49" w:rsidRPr="008F6D7A" w:rsidRDefault="002B1B49" w:rsidP="006449B7">
      <w:pPr>
        <w:tabs>
          <w:tab w:val="left" w:pos="142"/>
          <w:tab w:val="left" w:leader="dot" w:pos="624"/>
        </w:tabs>
        <w:spacing w:after="0" w:line="240" w:lineRule="auto"/>
        <w:ind w:left="142" w:firstLine="709"/>
        <w:rPr>
          <w:rStyle w:val="Zag11"/>
          <w:rFonts w:eastAsia="@Arial Unicode MS"/>
          <w:sz w:val="24"/>
          <w:szCs w:val="24"/>
        </w:rPr>
      </w:pPr>
      <w:r w:rsidRPr="008F6D7A">
        <w:rPr>
          <w:rStyle w:val="Zag11"/>
          <w:rFonts w:eastAsia="@Arial Unicode MS"/>
          <w:sz w:val="24"/>
          <w:szCs w:val="24"/>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14:paraId="67992D41" w14:textId="77777777" w:rsidR="002B1B49" w:rsidRPr="008F6D7A" w:rsidRDefault="002B1B49" w:rsidP="006449B7">
      <w:pPr>
        <w:tabs>
          <w:tab w:val="left" w:pos="142"/>
          <w:tab w:val="left" w:leader="dot" w:pos="624"/>
        </w:tabs>
        <w:spacing w:after="0" w:line="240" w:lineRule="auto"/>
        <w:ind w:left="142" w:firstLine="709"/>
        <w:rPr>
          <w:rStyle w:val="Zag11"/>
          <w:rFonts w:eastAsia="@Arial Unicode MS"/>
          <w:sz w:val="24"/>
          <w:szCs w:val="24"/>
        </w:rPr>
      </w:pPr>
      <w:r w:rsidRPr="008F6D7A">
        <w:rPr>
          <w:rStyle w:val="Zag11"/>
          <w:rFonts w:eastAsia="@Arial Unicode MS"/>
          <w:sz w:val="24"/>
          <w:szCs w:val="24"/>
        </w:rPr>
        <w:t>В результате изучения иностранного языка на уровне начального общего образования у обучающихся:</w:t>
      </w:r>
    </w:p>
    <w:p w14:paraId="69CB218B" w14:textId="77777777" w:rsidR="002B1B49" w:rsidRPr="008F6D7A" w:rsidRDefault="002B1B49" w:rsidP="006449B7">
      <w:pPr>
        <w:tabs>
          <w:tab w:val="left" w:pos="142"/>
          <w:tab w:val="left" w:leader="dot" w:pos="624"/>
        </w:tabs>
        <w:spacing w:after="0" w:line="240" w:lineRule="auto"/>
        <w:ind w:left="142" w:firstLine="709"/>
        <w:rPr>
          <w:rStyle w:val="Zag11"/>
          <w:rFonts w:eastAsia="@Arial Unicode MS"/>
          <w:sz w:val="24"/>
          <w:szCs w:val="24"/>
        </w:rPr>
      </w:pPr>
      <w:r w:rsidRPr="008F6D7A">
        <w:rPr>
          <w:rStyle w:val="Zag11"/>
          <w:rFonts w:eastAsia="@Arial Unicode MS"/>
          <w:sz w:val="24"/>
          <w:szCs w:val="24"/>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8F6D7A">
        <w:rPr>
          <w:rStyle w:val="Zag11"/>
          <w:rFonts w:eastAsia="@Arial Unicode MS"/>
          <w:sz w:val="24"/>
          <w:szCs w:val="24"/>
        </w:rPr>
        <w:t>аудирование</w:t>
      </w:r>
      <w:proofErr w:type="spellEnd"/>
      <w:r w:rsidRPr="008F6D7A">
        <w:rPr>
          <w:rStyle w:val="Zag11"/>
          <w:rFonts w:eastAsia="@Arial Unicode MS"/>
          <w:sz w:val="24"/>
          <w:szCs w:val="24"/>
        </w:rPr>
        <w:t xml:space="preserve">) и письменной (чтение и письмо) формах общения с </w:t>
      </w:r>
      <w:r w:rsidRPr="008F6D7A">
        <w:rPr>
          <w:rStyle w:val="Zag11"/>
          <w:rFonts w:eastAsia="@Arial Unicode MS"/>
          <w:sz w:val="24"/>
          <w:szCs w:val="24"/>
        </w:rPr>
        <w:lastRenderedPageBreak/>
        <w:t>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14:paraId="0AAACAB5" w14:textId="77777777" w:rsidR="002B1B49" w:rsidRPr="008F6D7A" w:rsidRDefault="002B1B49" w:rsidP="006449B7">
      <w:pPr>
        <w:tabs>
          <w:tab w:val="left" w:pos="142"/>
          <w:tab w:val="left" w:leader="dot" w:pos="624"/>
        </w:tabs>
        <w:spacing w:after="0" w:line="240" w:lineRule="auto"/>
        <w:ind w:left="142" w:firstLine="709"/>
        <w:rPr>
          <w:rStyle w:val="Zag11"/>
          <w:rFonts w:eastAsia="@Arial Unicode MS"/>
          <w:sz w:val="24"/>
          <w:szCs w:val="24"/>
        </w:rPr>
      </w:pPr>
      <w:r w:rsidRPr="008F6D7A">
        <w:rPr>
          <w:rStyle w:val="Zag11"/>
          <w:rFonts w:eastAsia="@Arial Unicode MS"/>
          <w:sz w:val="24"/>
          <w:szCs w:val="24"/>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14:paraId="42A21A97" w14:textId="77777777" w:rsidR="002B1B49" w:rsidRPr="008F6D7A" w:rsidRDefault="002B1B49" w:rsidP="006449B7">
      <w:pPr>
        <w:pStyle w:val="Zag3"/>
        <w:tabs>
          <w:tab w:val="left" w:pos="142"/>
          <w:tab w:val="left" w:leader="dot" w:pos="624"/>
        </w:tabs>
        <w:spacing w:after="0" w:line="240" w:lineRule="auto"/>
        <w:ind w:firstLine="709"/>
        <w:jc w:val="both"/>
        <w:rPr>
          <w:rFonts w:eastAsia="@Arial Unicode MS"/>
          <w:i w:val="0"/>
          <w:iCs w:val="0"/>
          <w:color w:val="auto"/>
          <w:lang w:val="ru-RU"/>
        </w:rPr>
      </w:pPr>
      <w:r w:rsidRPr="008F6D7A">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14:paraId="53F75814" w14:textId="77777777" w:rsidR="002B1B49" w:rsidRPr="008F6D7A" w:rsidRDefault="002B1B49" w:rsidP="006449B7">
      <w:pPr>
        <w:pStyle w:val="4"/>
        <w:spacing w:before="0" w:after="0" w:line="240" w:lineRule="auto"/>
        <w:ind w:firstLine="454"/>
        <w:jc w:val="both"/>
        <w:rPr>
          <w:rFonts w:ascii="Times New Roman" w:hAnsi="Times New Roman" w:cs="Times New Roman"/>
          <w:b/>
          <w:i w:val="0"/>
          <w:color w:val="auto"/>
          <w:sz w:val="24"/>
          <w:szCs w:val="24"/>
        </w:rPr>
      </w:pPr>
      <w:r w:rsidRPr="008F6D7A">
        <w:rPr>
          <w:rFonts w:ascii="Times New Roman" w:hAnsi="Times New Roman" w:cs="Times New Roman"/>
          <w:b/>
          <w:i w:val="0"/>
          <w:color w:val="auto"/>
          <w:sz w:val="24"/>
          <w:szCs w:val="24"/>
        </w:rPr>
        <w:t>Коммуникативные умения</w:t>
      </w:r>
    </w:p>
    <w:p w14:paraId="12AEF13A" w14:textId="77777777" w:rsidR="002B1B49" w:rsidRPr="008F6D7A" w:rsidRDefault="002B1B49" w:rsidP="006449B7">
      <w:pPr>
        <w:pStyle w:val="a5"/>
        <w:spacing w:line="240" w:lineRule="auto"/>
        <w:ind w:firstLine="454"/>
        <w:rPr>
          <w:rFonts w:ascii="Times New Roman" w:hAnsi="Times New Roman" w:cs="Times New Roman"/>
          <w:color w:val="auto"/>
          <w:sz w:val="24"/>
          <w:szCs w:val="24"/>
        </w:rPr>
      </w:pPr>
      <w:r w:rsidRPr="008F6D7A">
        <w:rPr>
          <w:rFonts w:ascii="Times New Roman" w:hAnsi="Times New Roman" w:cs="Times New Roman"/>
          <w:b/>
          <w:bCs/>
          <w:iCs/>
          <w:color w:val="auto"/>
          <w:sz w:val="24"/>
          <w:szCs w:val="24"/>
        </w:rPr>
        <w:t>Говорение</w:t>
      </w:r>
    </w:p>
    <w:p w14:paraId="69DA8A0D" w14:textId="77777777" w:rsidR="002B1B49" w:rsidRPr="008F6D7A" w:rsidRDefault="002B1B49" w:rsidP="006449B7">
      <w:pPr>
        <w:pStyle w:val="a5"/>
        <w:spacing w:line="240" w:lineRule="auto"/>
        <w:ind w:firstLine="454"/>
        <w:rPr>
          <w:rFonts w:ascii="Times New Roman" w:hAnsi="Times New Roman" w:cs="Times New Roman"/>
          <w:b/>
          <w:color w:val="auto"/>
          <w:sz w:val="24"/>
          <w:szCs w:val="24"/>
        </w:rPr>
      </w:pPr>
      <w:r w:rsidRPr="008F6D7A">
        <w:rPr>
          <w:rFonts w:ascii="Times New Roman" w:hAnsi="Times New Roman" w:cs="Times New Roman"/>
          <w:b/>
          <w:color w:val="auto"/>
          <w:sz w:val="24"/>
          <w:szCs w:val="24"/>
        </w:rPr>
        <w:t>Выпускник научится:</w:t>
      </w:r>
    </w:p>
    <w:p w14:paraId="2D7CBF29" w14:textId="77777777" w:rsidR="002B1B49" w:rsidRPr="008F6D7A" w:rsidRDefault="002B1B49" w:rsidP="006449B7">
      <w:pPr>
        <w:pStyle w:val="21"/>
        <w:numPr>
          <w:ilvl w:val="0"/>
          <w:numId w:val="34"/>
        </w:numPr>
        <w:spacing w:line="240" w:lineRule="auto"/>
        <w:rPr>
          <w:sz w:val="24"/>
        </w:rPr>
      </w:pPr>
      <w:r w:rsidRPr="008F6D7A">
        <w:rPr>
          <w:sz w:val="24"/>
        </w:rPr>
        <w:t>участвовать в элементарных диалогах, соблюдая нормы речевого этикета, принятые в англоязычных странах;</w:t>
      </w:r>
    </w:p>
    <w:p w14:paraId="442247B6" w14:textId="77777777" w:rsidR="002B1B49" w:rsidRPr="008F6D7A" w:rsidRDefault="002B1B49" w:rsidP="006449B7">
      <w:pPr>
        <w:pStyle w:val="21"/>
        <w:numPr>
          <w:ilvl w:val="0"/>
          <w:numId w:val="34"/>
        </w:numPr>
        <w:spacing w:line="240" w:lineRule="auto"/>
        <w:rPr>
          <w:sz w:val="24"/>
        </w:rPr>
      </w:pPr>
      <w:r w:rsidRPr="008F6D7A">
        <w:rPr>
          <w:spacing w:val="-2"/>
          <w:sz w:val="24"/>
        </w:rPr>
        <w:t>составлять небольшое описание предмета, картинки, пер</w:t>
      </w:r>
      <w:r w:rsidRPr="008F6D7A">
        <w:rPr>
          <w:spacing w:val="-2"/>
          <w:sz w:val="24"/>
        </w:rPr>
        <w:br/>
      </w:r>
      <w:proofErr w:type="spellStart"/>
      <w:r w:rsidRPr="008F6D7A">
        <w:rPr>
          <w:sz w:val="24"/>
        </w:rPr>
        <w:t>сонажа</w:t>
      </w:r>
      <w:proofErr w:type="spellEnd"/>
      <w:r w:rsidRPr="008F6D7A">
        <w:rPr>
          <w:sz w:val="24"/>
        </w:rPr>
        <w:t>;</w:t>
      </w:r>
    </w:p>
    <w:p w14:paraId="41238FA2" w14:textId="77777777" w:rsidR="002B1B49" w:rsidRPr="008F6D7A" w:rsidRDefault="002B1B49" w:rsidP="006449B7">
      <w:pPr>
        <w:pStyle w:val="21"/>
        <w:numPr>
          <w:ilvl w:val="0"/>
          <w:numId w:val="34"/>
        </w:numPr>
        <w:spacing w:line="240" w:lineRule="auto"/>
        <w:rPr>
          <w:sz w:val="24"/>
        </w:rPr>
      </w:pPr>
      <w:r w:rsidRPr="008F6D7A">
        <w:rPr>
          <w:sz w:val="24"/>
        </w:rPr>
        <w:t>рассказывать о себе, своей семье, друге.</w:t>
      </w:r>
    </w:p>
    <w:p w14:paraId="0634397F" w14:textId="77777777" w:rsidR="002B1B49" w:rsidRPr="008F6D7A" w:rsidRDefault="002B1B49" w:rsidP="006449B7">
      <w:pPr>
        <w:pStyle w:val="a5"/>
        <w:spacing w:line="240" w:lineRule="auto"/>
        <w:ind w:firstLine="454"/>
        <w:rPr>
          <w:rFonts w:ascii="Times New Roman" w:hAnsi="Times New Roman" w:cs="Times New Roman"/>
          <w:color w:val="auto"/>
          <w:sz w:val="24"/>
          <w:szCs w:val="24"/>
        </w:rPr>
      </w:pPr>
      <w:proofErr w:type="spellStart"/>
      <w:r w:rsidRPr="008F6D7A">
        <w:rPr>
          <w:rFonts w:ascii="Times New Roman" w:hAnsi="Times New Roman" w:cs="Times New Roman"/>
          <w:b/>
          <w:bCs/>
          <w:iCs/>
          <w:color w:val="auto"/>
          <w:sz w:val="24"/>
          <w:szCs w:val="24"/>
        </w:rPr>
        <w:t>Аудирование</w:t>
      </w:r>
      <w:proofErr w:type="spellEnd"/>
    </w:p>
    <w:p w14:paraId="4EC4084C" w14:textId="77777777" w:rsidR="002B1B49" w:rsidRPr="008F6D7A" w:rsidRDefault="002B1B49" w:rsidP="006449B7">
      <w:pPr>
        <w:pStyle w:val="a5"/>
        <w:spacing w:line="240" w:lineRule="auto"/>
        <w:ind w:firstLine="454"/>
        <w:rPr>
          <w:rFonts w:ascii="Times New Roman" w:hAnsi="Times New Roman" w:cs="Times New Roman"/>
          <w:b/>
          <w:color w:val="auto"/>
          <w:sz w:val="24"/>
          <w:szCs w:val="24"/>
        </w:rPr>
      </w:pPr>
      <w:r w:rsidRPr="008F6D7A">
        <w:rPr>
          <w:rFonts w:ascii="Times New Roman" w:hAnsi="Times New Roman" w:cs="Times New Roman"/>
          <w:b/>
          <w:color w:val="auto"/>
          <w:sz w:val="24"/>
          <w:szCs w:val="24"/>
        </w:rPr>
        <w:t>Выпускник научится:</w:t>
      </w:r>
    </w:p>
    <w:p w14:paraId="342EA86E" w14:textId="77777777" w:rsidR="002B1B49" w:rsidRPr="008F6D7A" w:rsidRDefault="002B1B49" w:rsidP="006449B7">
      <w:pPr>
        <w:pStyle w:val="21"/>
        <w:numPr>
          <w:ilvl w:val="0"/>
          <w:numId w:val="34"/>
        </w:numPr>
        <w:spacing w:line="240" w:lineRule="auto"/>
        <w:rPr>
          <w:sz w:val="24"/>
        </w:rPr>
      </w:pPr>
      <w:r w:rsidRPr="008F6D7A">
        <w:rPr>
          <w:spacing w:val="2"/>
          <w:sz w:val="24"/>
        </w:rPr>
        <w:t xml:space="preserve">понимать на слух речь учителя и одноклассников при </w:t>
      </w:r>
      <w:r w:rsidRPr="008F6D7A">
        <w:rPr>
          <w:sz w:val="24"/>
        </w:rPr>
        <w:t>непосредственном общении и вербально/</w:t>
      </w:r>
      <w:proofErr w:type="spellStart"/>
      <w:r w:rsidRPr="008F6D7A">
        <w:rPr>
          <w:sz w:val="24"/>
        </w:rPr>
        <w:t>невербально</w:t>
      </w:r>
      <w:proofErr w:type="spellEnd"/>
      <w:r w:rsidRPr="008F6D7A">
        <w:rPr>
          <w:sz w:val="24"/>
        </w:rPr>
        <w:t xml:space="preserve"> реагировать на услышанное;</w:t>
      </w:r>
    </w:p>
    <w:p w14:paraId="72B96C64" w14:textId="77777777" w:rsidR="002B1B49" w:rsidRPr="008F6D7A" w:rsidRDefault="002B1B49" w:rsidP="006449B7">
      <w:pPr>
        <w:pStyle w:val="21"/>
        <w:numPr>
          <w:ilvl w:val="0"/>
          <w:numId w:val="34"/>
        </w:numPr>
        <w:spacing w:line="240" w:lineRule="auto"/>
        <w:rPr>
          <w:sz w:val="24"/>
        </w:rPr>
      </w:pPr>
      <w:r w:rsidRPr="008F6D7A">
        <w:rPr>
          <w:sz w:val="24"/>
        </w:rPr>
        <w:t>воспринимать на слух в аудиозаписи и понимать основ</w:t>
      </w:r>
      <w:r w:rsidRPr="008F6D7A">
        <w:rPr>
          <w:spacing w:val="2"/>
          <w:sz w:val="24"/>
        </w:rPr>
        <w:t xml:space="preserve">ное содержание небольших сообщений, рассказов, сказок, </w:t>
      </w:r>
      <w:r w:rsidRPr="008F6D7A">
        <w:rPr>
          <w:sz w:val="24"/>
        </w:rPr>
        <w:t>построенных в основном на знакомом языковом материале.</w:t>
      </w:r>
    </w:p>
    <w:p w14:paraId="3C918211" w14:textId="77777777" w:rsidR="002B1B49" w:rsidRPr="008F6D7A" w:rsidRDefault="002B1B49" w:rsidP="006449B7">
      <w:pPr>
        <w:pStyle w:val="a5"/>
        <w:spacing w:line="240" w:lineRule="auto"/>
        <w:ind w:firstLine="454"/>
        <w:rPr>
          <w:rFonts w:ascii="Times New Roman" w:hAnsi="Times New Roman" w:cs="Times New Roman"/>
          <w:color w:val="auto"/>
          <w:sz w:val="24"/>
          <w:szCs w:val="24"/>
        </w:rPr>
      </w:pPr>
      <w:r w:rsidRPr="008F6D7A">
        <w:rPr>
          <w:rFonts w:ascii="Times New Roman" w:hAnsi="Times New Roman" w:cs="Times New Roman"/>
          <w:b/>
          <w:bCs/>
          <w:iCs/>
          <w:color w:val="auto"/>
          <w:sz w:val="24"/>
          <w:szCs w:val="24"/>
        </w:rPr>
        <w:t>Чтение</w:t>
      </w:r>
    </w:p>
    <w:p w14:paraId="7DF10ADA" w14:textId="77777777" w:rsidR="002B1B49" w:rsidRPr="008F6D7A" w:rsidRDefault="002B1B49" w:rsidP="006449B7">
      <w:pPr>
        <w:pStyle w:val="a5"/>
        <w:spacing w:line="240" w:lineRule="auto"/>
        <w:ind w:firstLine="454"/>
        <w:rPr>
          <w:rFonts w:ascii="Times New Roman" w:hAnsi="Times New Roman" w:cs="Times New Roman"/>
          <w:b/>
          <w:color w:val="auto"/>
          <w:sz w:val="24"/>
          <w:szCs w:val="24"/>
        </w:rPr>
      </w:pPr>
      <w:r w:rsidRPr="008F6D7A">
        <w:rPr>
          <w:rFonts w:ascii="Times New Roman" w:hAnsi="Times New Roman" w:cs="Times New Roman"/>
          <w:b/>
          <w:color w:val="auto"/>
          <w:sz w:val="24"/>
          <w:szCs w:val="24"/>
        </w:rPr>
        <w:t>Выпускник научится:</w:t>
      </w:r>
    </w:p>
    <w:p w14:paraId="7D9A5177" w14:textId="77777777" w:rsidR="002B1B49" w:rsidRPr="008F6D7A" w:rsidRDefault="002B1B49" w:rsidP="006449B7">
      <w:pPr>
        <w:pStyle w:val="21"/>
        <w:numPr>
          <w:ilvl w:val="0"/>
          <w:numId w:val="34"/>
        </w:numPr>
        <w:spacing w:line="240" w:lineRule="auto"/>
        <w:rPr>
          <w:sz w:val="24"/>
        </w:rPr>
      </w:pPr>
      <w:r w:rsidRPr="008F6D7A">
        <w:rPr>
          <w:sz w:val="24"/>
        </w:rPr>
        <w:t>соотносить графический образ английского слова с его звуковым образом;</w:t>
      </w:r>
    </w:p>
    <w:p w14:paraId="37E782EB" w14:textId="77777777" w:rsidR="002B1B49" w:rsidRPr="008F6D7A" w:rsidRDefault="002B1B49" w:rsidP="006449B7">
      <w:pPr>
        <w:pStyle w:val="21"/>
        <w:numPr>
          <w:ilvl w:val="0"/>
          <w:numId w:val="34"/>
        </w:numPr>
        <w:spacing w:line="240" w:lineRule="auto"/>
        <w:rPr>
          <w:sz w:val="24"/>
        </w:rPr>
      </w:pPr>
      <w:r w:rsidRPr="008F6D7A">
        <w:rPr>
          <w:sz w:val="24"/>
        </w:rPr>
        <w:t>читать вслух небольшой текст, построенный на изученном языковом материале, соблюдая правила произношения и соответствующую интонацию;</w:t>
      </w:r>
    </w:p>
    <w:p w14:paraId="756BE155" w14:textId="77777777" w:rsidR="002B1B49" w:rsidRPr="008F6D7A" w:rsidRDefault="002B1B49" w:rsidP="006449B7">
      <w:pPr>
        <w:pStyle w:val="21"/>
        <w:numPr>
          <w:ilvl w:val="0"/>
          <w:numId w:val="34"/>
        </w:numPr>
        <w:spacing w:line="240" w:lineRule="auto"/>
        <w:rPr>
          <w:sz w:val="24"/>
        </w:rPr>
      </w:pPr>
      <w:r w:rsidRPr="008F6D7A">
        <w:rPr>
          <w:sz w:val="24"/>
        </w:rPr>
        <w:t>читать про себя и понимать содержание небольшого текста, построенного в основном на изученном языковом материале;</w:t>
      </w:r>
    </w:p>
    <w:p w14:paraId="079AC448" w14:textId="77777777" w:rsidR="002B1B49" w:rsidRPr="008F6D7A" w:rsidRDefault="002B1B49" w:rsidP="006449B7">
      <w:pPr>
        <w:pStyle w:val="21"/>
        <w:numPr>
          <w:ilvl w:val="0"/>
          <w:numId w:val="34"/>
        </w:numPr>
        <w:spacing w:line="240" w:lineRule="auto"/>
        <w:rPr>
          <w:sz w:val="24"/>
        </w:rPr>
      </w:pPr>
      <w:r w:rsidRPr="008F6D7A">
        <w:rPr>
          <w:sz w:val="24"/>
        </w:rPr>
        <w:t>читать про себя и находить в тексте необходимую информацию.</w:t>
      </w:r>
    </w:p>
    <w:p w14:paraId="619934B4" w14:textId="77777777" w:rsidR="002B1B49" w:rsidRPr="008F6D7A" w:rsidRDefault="002B1B49" w:rsidP="006449B7">
      <w:pPr>
        <w:pStyle w:val="a5"/>
        <w:spacing w:line="240" w:lineRule="auto"/>
        <w:ind w:firstLine="454"/>
        <w:rPr>
          <w:rFonts w:ascii="Times New Roman" w:hAnsi="Times New Roman" w:cs="Times New Roman"/>
          <w:color w:val="auto"/>
          <w:sz w:val="24"/>
          <w:szCs w:val="24"/>
        </w:rPr>
      </w:pPr>
      <w:r w:rsidRPr="008F6D7A">
        <w:rPr>
          <w:rFonts w:ascii="Times New Roman" w:hAnsi="Times New Roman" w:cs="Times New Roman"/>
          <w:b/>
          <w:bCs/>
          <w:iCs/>
          <w:color w:val="auto"/>
          <w:sz w:val="24"/>
          <w:szCs w:val="24"/>
        </w:rPr>
        <w:t>Письмо</w:t>
      </w:r>
    </w:p>
    <w:p w14:paraId="32196C35" w14:textId="77777777" w:rsidR="002B1B49" w:rsidRPr="008F6D7A" w:rsidRDefault="002B1B49" w:rsidP="006449B7">
      <w:pPr>
        <w:pStyle w:val="a5"/>
        <w:spacing w:line="240" w:lineRule="auto"/>
        <w:ind w:firstLine="454"/>
        <w:rPr>
          <w:rFonts w:ascii="Times New Roman" w:hAnsi="Times New Roman" w:cs="Times New Roman"/>
          <w:b/>
          <w:color w:val="auto"/>
          <w:sz w:val="24"/>
          <w:szCs w:val="24"/>
        </w:rPr>
      </w:pPr>
      <w:r w:rsidRPr="008F6D7A">
        <w:rPr>
          <w:rFonts w:ascii="Times New Roman" w:hAnsi="Times New Roman" w:cs="Times New Roman"/>
          <w:b/>
          <w:color w:val="auto"/>
          <w:sz w:val="24"/>
          <w:szCs w:val="24"/>
        </w:rPr>
        <w:t>Выпускник научится:</w:t>
      </w:r>
    </w:p>
    <w:p w14:paraId="76B68C23" w14:textId="77777777" w:rsidR="002B1B49" w:rsidRPr="008F6D7A" w:rsidRDefault="002B1B49" w:rsidP="006449B7">
      <w:pPr>
        <w:pStyle w:val="21"/>
        <w:numPr>
          <w:ilvl w:val="0"/>
          <w:numId w:val="34"/>
        </w:numPr>
        <w:spacing w:line="240" w:lineRule="auto"/>
        <w:rPr>
          <w:sz w:val="24"/>
        </w:rPr>
      </w:pPr>
      <w:r w:rsidRPr="008F6D7A">
        <w:rPr>
          <w:sz w:val="24"/>
        </w:rPr>
        <w:t>выписывать из текста слова, словосочетания и предложения;</w:t>
      </w:r>
    </w:p>
    <w:p w14:paraId="018BD977" w14:textId="77777777" w:rsidR="002B1B49" w:rsidRPr="008F6D7A" w:rsidRDefault="002B1B49" w:rsidP="006449B7">
      <w:pPr>
        <w:pStyle w:val="21"/>
        <w:numPr>
          <w:ilvl w:val="0"/>
          <w:numId w:val="34"/>
        </w:numPr>
        <w:spacing w:line="240" w:lineRule="auto"/>
        <w:rPr>
          <w:sz w:val="24"/>
        </w:rPr>
      </w:pPr>
      <w:r w:rsidRPr="008F6D7A">
        <w:rPr>
          <w:sz w:val="24"/>
        </w:rPr>
        <w:t>писать поздравительную открытку с Новым годом, Рождеством, днем рождения (с опорой на образец);</w:t>
      </w:r>
    </w:p>
    <w:p w14:paraId="35F737C6" w14:textId="77777777" w:rsidR="002B1B49" w:rsidRPr="008F6D7A" w:rsidRDefault="002B1B49" w:rsidP="006449B7">
      <w:pPr>
        <w:pStyle w:val="21"/>
        <w:numPr>
          <w:ilvl w:val="0"/>
          <w:numId w:val="34"/>
        </w:numPr>
        <w:spacing w:line="240" w:lineRule="auto"/>
        <w:rPr>
          <w:sz w:val="24"/>
        </w:rPr>
      </w:pPr>
      <w:r w:rsidRPr="008F6D7A">
        <w:rPr>
          <w:sz w:val="24"/>
        </w:rPr>
        <w:t>писать по образцу краткое письмо зарубежному другу.</w:t>
      </w:r>
    </w:p>
    <w:p w14:paraId="45EA0793" w14:textId="77777777" w:rsidR="002B1B49" w:rsidRPr="008F6D7A" w:rsidRDefault="002B1B49" w:rsidP="006449B7">
      <w:pPr>
        <w:pStyle w:val="4"/>
        <w:spacing w:before="0" w:after="0" w:line="240" w:lineRule="auto"/>
        <w:ind w:firstLine="454"/>
        <w:jc w:val="both"/>
        <w:rPr>
          <w:rFonts w:ascii="Times New Roman" w:hAnsi="Times New Roman" w:cs="Times New Roman"/>
          <w:b/>
          <w:i w:val="0"/>
          <w:color w:val="auto"/>
          <w:sz w:val="24"/>
          <w:szCs w:val="24"/>
        </w:rPr>
      </w:pPr>
      <w:r w:rsidRPr="008F6D7A">
        <w:rPr>
          <w:rFonts w:ascii="Times New Roman" w:hAnsi="Times New Roman" w:cs="Times New Roman"/>
          <w:b/>
          <w:i w:val="0"/>
          <w:color w:val="auto"/>
          <w:sz w:val="24"/>
          <w:szCs w:val="24"/>
        </w:rPr>
        <w:t>Языковые средства и навыки оперирования ими</w:t>
      </w:r>
    </w:p>
    <w:p w14:paraId="02164D46" w14:textId="77777777" w:rsidR="002B1B49" w:rsidRPr="008F6D7A" w:rsidRDefault="002B1B49" w:rsidP="006449B7">
      <w:pPr>
        <w:pStyle w:val="a5"/>
        <w:spacing w:line="240" w:lineRule="auto"/>
        <w:ind w:firstLine="454"/>
        <w:rPr>
          <w:rFonts w:ascii="Times New Roman" w:hAnsi="Times New Roman" w:cs="Times New Roman"/>
          <w:color w:val="auto"/>
          <w:sz w:val="24"/>
          <w:szCs w:val="24"/>
        </w:rPr>
      </w:pPr>
      <w:r w:rsidRPr="008F6D7A">
        <w:rPr>
          <w:rFonts w:ascii="Times New Roman" w:hAnsi="Times New Roman" w:cs="Times New Roman"/>
          <w:b/>
          <w:bCs/>
          <w:iCs/>
          <w:color w:val="auto"/>
          <w:sz w:val="24"/>
          <w:szCs w:val="24"/>
        </w:rPr>
        <w:t>Графика, каллиграфия, орфография</w:t>
      </w:r>
    </w:p>
    <w:p w14:paraId="2E75A2A9" w14:textId="77777777" w:rsidR="002B1B49" w:rsidRPr="008F6D7A" w:rsidRDefault="002B1B49" w:rsidP="006449B7">
      <w:pPr>
        <w:pStyle w:val="a5"/>
        <w:spacing w:line="240" w:lineRule="auto"/>
        <w:ind w:firstLine="454"/>
        <w:rPr>
          <w:rFonts w:ascii="Times New Roman" w:hAnsi="Times New Roman" w:cs="Times New Roman"/>
          <w:b/>
          <w:color w:val="auto"/>
          <w:sz w:val="24"/>
          <w:szCs w:val="24"/>
        </w:rPr>
      </w:pPr>
      <w:r w:rsidRPr="008F6D7A">
        <w:rPr>
          <w:rFonts w:ascii="Times New Roman" w:hAnsi="Times New Roman" w:cs="Times New Roman"/>
          <w:b/>
          <w:color w:val="auto"/>
          <w:sz w:val="24"/>
          <w:szCs w:val="24"/>
        </w:rPr>
        <w:t>Выпускник научится:</w:t>
      </w:r>
    </w:p>
    <w:p w14:paraId="6EF45706" w14:textId="77777777" w:rsidR="002B1B49" w:rsidRPr="008F6D7A" w:rsidRDefault="002B1B49" w:rsidP="006449B7">
      <w:pPr>
        <w:pStyle w:val="21"/>
        <w:numPr>
          <w:ilvl w:val="0"/>
          <w:numId w:val="34"/>
        </w:numPr>
        <w:spacing w:line="240" w:lineRule="auto"/>
        <w:rPr>
          <w:sz w:val="24"/>
        </w:rPr>
      </w:pPr>
      <w:r w:rsidRPr="008F6D7A">
        <w:rPr>
          <w:sz w:val="24"/>
        </w:rPr>
        <w:t>воспроизводить графически и каллиграфически корректно все буквы английского алфавита (</w:t>
      </w:r>
      <w:proofErr w:type="spellStart"/>
      <w:r w:rsidRPr="008F6D7A">
        <w:rPr>
          <w:sz w:val="24"/>
        </w:rPr>
        <w:t>полупечатное</w:t>
      </w:r>
      <w:proofErr w:type="spellEnd"/>
      <w:r w:rsidRPr="008F6D7A">
        <w:rPr>
          <w:sz w:val="24"/>
        </w:rPr>
        <w:t xml:space="preserve"> написание букв, буквосочетаний, слов);</w:t>
      </w:r>
    </w:p>
    <w:p w14:paraId="6B165EF1" w14:textId="77777777" w:rsidR="002B1B49" w:rsidRPr="008F6D7A" w:rsidRDefault="002B1B49" w:rsidP="006449B7">
      <w:pPr>
        <w:pStyle w:val="21"/>
        <w:numPr>
          <w:ilvl w:val="0"/>
          <w:numId w:val="34"/>
        </w:numPr>
        <w:spacing w:line="240" w:lineRule="auto"/>
        <w:rPr>
          <w:sz w:val="24"/>
        </w:rPr>
      </w:pPr>
      <w:r w:rsidRPr="008F6D7A">
        <w:rPr>
          <w:spacing w:val="2"/>
          <w:sz w:val="24"/>
        </w:rPr>
        <w:t>пользоваться английским алфавитом, знать последова</w:t>
      </w:r>
      <w:r w:rsidRPr="008F6D7A">
        <w:rPr>
          <w:sz w:val="24"/>
        </w:rPr>
        <w:t>тельность букв в нем;</w:t>
      </w:r>
    </w:p>
    <w:p w14:paraId="222E0DE7" w14:textId="77777777" w:rsidR="002B1B49" w:rsidRPr="008F6D7A" w:rsidRDefault="002B1B49" w:rsidP="006449B7">
      <w:pPr>
        <w:pStyle w:val="21"/>
        <w:numPr>
          <w:ilvl w:val="0"/>
          <w:numId w:val="34"/>
        </w:numPr>
        <w:spacing w:line="240" w:lineRule="auto"/>
        <w:rPr>
          <w:sz w:val="24"/>
        </w:rPr>
      </w:pPr>
      <w:r w:rsidRPr="008F6D7A">
        <w:rPr>
          <w:sz w:val="24"/>
        </w:rPr>
        <w:t>списывать текст;</w:t>
      </w:r>
    </w:p>
    <w:p w14:paraId="7C5CC4D8" w14:textId="77777777" w:rsidR="002B1B49" w:rsidRPr="008F6D7A" w:rsidRDefault="002B1B49" w:rsidP="006449B7">
      <w:pPr>
        <w:pStyle w:val="21"/>
        <w:numPr>
          <w:ilvl w:val="0"/>
          <w:numId w:val="34"/>
        </w:numPr>
        <w:spacing w:line="240" w:lineRule="auto"/>
        <w:rPr>
          <w:sz w:val="24"/>
        </w:rPr>
      </w:pPr>
      <w:r w:rsidRPr="008F6D7A">
        <w:rPr>
          <w:sz w:val="24"/>
        </w:rPr>
        <w:t>восстанавливать слово в соответствии с решаемой учебной задачей;</w:t>
      </w:r>
    </w:p>
    <w:p w14:paraId="3CD43BD2" w14:textId="77777777" w:rsidR="002B1B49" w:rsidRPr="008F6D7A" w:rsidRDefault="002B1B49" w:rsidP="006449B7">
      <w:pPr>
        <w:pStyle w:val="21"/>
        <w:numPr>
          <w:ilvl w:val="0"/>
          <w:numId w:val="34"/>
        </w:numPr>
        <w:spacing w:line="240" w:lineRule="auto"/>
        <w:rPr>
          <w:sz w:val="24"/>
        </w:rPr>
      </w:pPr>
      <w:r w:rsidRPr="008F6D7A">
        <w:rPr>
          <w:sz w:val="24"/>
        </w:rPr>
        <w:t>отличать буквы от знаков транскрипции.</w:t>
      </w:r>
    </w:p>
    <w:p w14:paraId="1DD7A345" w14:textId="77777777" w:rsidR="002B1B49" w:rsidRPr="008F6D7A" w:rsidRDefault="002B1B49" w:rsidP="006449B7">
      <w:pPr>
        <w:pStyle w:val="a5"/>
        <w:spacing w:line="240" w:lineRule="auto"/>
        <w:ind w:firstLine="454"/>
        <w:rPr>
          <w:rFonts w:ascii="Times New Roman" w:hAnsi="Times New Roman" w:cs="Times New Roman"/>
          <w:color w:val="auto"/>
          <w:sz w:val="24"/>
          <w:szCs w:val="24"/>
        </w:rPr>
      </w:pPr>
      <w:r w:rsidRPr="008F6D7A">
        <w:rPr>
          <w:rFonts w:ascii="Times New Roman" w:hAnsi="Times New Roman" w:cs="Times New Roman"/>
          <w:b/>
          <w:bCs/>
          <w:iCs/>
          <w:color w:val="auto"/>
          <w:sz w:val="24"/>
          <w:szCs w:val="24"/>
        </w:rPr>
        <w:t>Фонетическая сторона речи</w:t>
      </w:r>
    </w:p>
    <w:p w14:paraId="6E9775DB" w14:textId="77777777" w:rsidR="002B1B49" w:rsidRPr="008F6D7A" w:rsidRDefault="002B1B49" w:rsidP="006449B7">
      <w:pPr>
        <w:pStyle w:val="a5"/>
        <w:spacing w:line="240" w:lineRule="auto"/>
        <w:ind w:firstLine="454"/>
        <w:rPr>
          <w:rFonts w:ascii="Times New Roman" w:hAnsi="Times New Roman" w:cs="Times New Roman"/>
          <w:b/>
          <w:color w:val="auto"/>
          <w:sz w:val="24"/>
          <w:szCs w:val="24"/>
        </w:rPr>
      </w:pPr>
      <w:r w:rsidRPr="008F6D7A">
        <w:rPr>
          <w:rFonts w:ascii="Times New Roman" w:hAnsi="Times New Roman" w:cs="Times New Roman"/>
          <w:b/>
          <w:color w:val="auto"/>
          <w:sz w:val="24"/>
          <w:szCs w:val="24"/>
        </w:rPr>
        <w:t>Выпускник научится:</w:t>
      </w:r>
    </w:p>
    <w:p w14:paraId="426DE38D" w14:textId="77777777" w:rsidR="002B1B49" w:rsidRPr="008F6D7A" w:rsidRDefault="002B1B49" w:rsidP="006449B7">
      <w:pPr>
        <w:pStyle w:val="21"/>
        <w:numPr>
          <w:ilvl w:val="0"/>
          <w:numId w:val="34"/>
        </w:numPr>
        <w:spacing w:line="240" w:lineRule="auto"/>
        <w:rPr>
          <w:sz w:val="24"/>
        </w:rPr>
      </w:pPr>
      <w:r w:rsidRPr="008F6D7A">
        <w:rPr>
          <w:spacing w:val="2"/>
          <w:sz w:val="24"/>
        </w:rPr>
        <w:lastRenderedPageBreak/>
        <w:t xml:space="preserve">различать на слух и адекватно произносить все звуки </w:t>
      </w:r>
      <w:r w:rsidRPr="008F6D7A">
        <w:rPr>
          <w:sz w:val="24"/>
        </w:rPr>
        <w:t>английского языка, соблюдая нормы произношения звуков;</w:t>
      </w:r>
    </w:p>
    <w:p w14:paraId="22A9E384" w14:textId="77777777" w:rsidR="002B1B49" w:rsidRPr="008F6D7A" w:rsidRDefault="002B1B49" w:rsidP="006449B7">
      <w:pPr>
        <w:pStyle w:val="21"/>
        <w:numPr>
          <w:ilvl w:val="0"/>
          <w:numId w:val="34"/>
        </w:numPr>
        <w:spacing w:line="240" w:lineRule="auto"/>
        <w:rPr>
          <w:sz w:val="24"/>
        </w:rPr>
      </w:pPr>
      <w:r w:rsidRPr="008F6D7A">
        <w:rPr>
          <w:sz w:val="24"/>
        </w:rPr>
        <w:t>соблюдать правильное ударение в изолированном слове, фразе;</w:t>
      </w:r>
    </w:p>
    <w:p w14:paraId="5AA4C771" w14:textId="77777777" w:rsidR="002B1B49" w:rsidRPr="008F6D7A" w:rsidRDefault="002B1B49" w:rsidP="006449B7">
      <w:pPr>
        <w:pStyle w:val="21"/>
        <w:numPr>
          <w:ilvl w:val="0"/>
          <w:numId w:val="34"/>
        </w:numPr>
        <w:spacing w:line="240" w:lineRule="auto"/>
        <w:rPr>
          <w:sz w:val="24"/>
        </w:rPr>
      </w:pPr>
      <w:r w:rsidRPr="008F6D7A">
        <w:rPr>
          <w:sz w:val="24"/>
        </w:rPr>
        <w:t>различать коммуникативные типы предложений по интонации;</w:t>
      </w:r>
    </w:p>
    <w:p w14:paraId="4F120D4F" w14:textId="77777777" w:rsidR="002B1B49" w:rsidRPr="008F6D7A" w:rsidRDefault="002B1B49" w:rsidP="006449B7">
      <w:pPr>
        <w:pStyle w:val="21"/>
        <w:numPr>
          <w:ilvl w:val="0"/>
          <w:numId w:val="34"/>
        </w:numPr>
        <w:spacing w:line="240" w:lineRule="auto"/>
        <w:rPr>
          <w:sz w:val="24"/>
        </w:rPr>
      </w:pPr>
      <w:r w:rsidRPr="008F6D7A">
        <w:rPr>
          <w:sz w:val="24"/>
        </w:rPr>
        <w:t>корректно произносить предложения с точки зрения их ритмико</w:t>
      </w:r>
      <w:r w:rsidRPr="008F6D7A">
        <w:rPr>
          <w:sz w:val="24"/>
        </w:rPr>
        <w:noBreakHyphen/>
        <w:t>интонационных особенностей.</w:t>
      </w:r>
    </w:p>
    <w:p w14:paraId="4F25D898" w14:textId="77777777" w:rsidR="002B1B49" w:rsidRPr="008F6D7A" w:rsidRDefault="002B1B49" w:rsidP="006449B7">
      <w:pPr>
        <w:pStyle w:val="a5"/>
        <w:spacing w:line="240" w:lineRule="auto"/>
        <w:ind w:firstLine="454"/>
        <w:rPr>
          <w:rFonts w:ascii="Times New Roman" w:hAnsi="Times New Roman" w:cs="Times New Roman"/>
          <w:color w:val="auto"/>
          <w:sz w:val="24"/>
          <w:szCs w:val="24"/>
        </w:rPr>
      </w:pPr>
      <w:r w:rsidRPr="008F6D7A">
        <w:rPr>
          <w:rFonts w:ascii="Times New Roman" w:hAnsi="Times New Roman" w:cs="Times New Roman"/>
          <w:b/>
          <w:bCs/>
          <w:iCs/>
          <w:color w:val="auto"/>
          <w:sz w:val="24"/>
          <w:szCs w:val="24"/>
        </w:rPr>
        <w:t>Лексическая сторона речи</w:t>
      </w:r>
    </w:p>
    <w:p w14:paraId="2BFD444C" w14:textId="77777777" w:rsidR="002B1B49" w:rsidRPr="008F6D7A" w:rsidRDefault="002B1B49" w:rsidP="006449B7">
      <w:pPr>
        <w:pStyle w:val="a5"/>
        <w:spacing w:line="240" w:lineRule="auto"/>
        <w:ind w:firstLine="454"/>
        <w:rPr>
          <w:rFonts w:ascii="Times New Roman" w:hAnsi="Times New Roman" w:cs="Times New Roman"/>
          <w:b/>
          <w:color w:val="auto"/>
          <w:sz w:val="24"/>
          <w:szCs w:val="24"/>
        </w:rPr>
      </w:pPr>
      <w:r w:rsidRPr="008F6D7A">
        <w:rPr>
          <w:rFonts w:ascii="Times New Roman" w:hAnsi="Times New Roman" w:cs="Times New Roman"/>
          <w:b/>
          <w:color w:val="auto"/>
          <w:sz w:val="24"/>
          <w:szCs w:val="24"/>
        </w:rPr>
        <w:t>Выпускник научится:</w:t>
      </w:r>
    </w:p>
    <w:p w14:paraId="49270BF9" w14:textId="77777777" w:rsidR="002B1B49" w:rsidRPr="008F6D7A" w:rsidRDefault="002B1B49" w:rsidP="006449B7">
      <w:pPr>
        <w:pStyle w:val="21"/>
        <w:numPr>
          <w:ilvl w:val="0"/>
          <w:numId w:val="34"/>
        </w:numPr>
        <w:spacing w:line="240" w:lineRule="auto"/>
        <w:rPr>
          <w:sz w:val="24"/>
        </w:rPr>
      </w:pPr>
      <w:r w:rsidRPr="008F6D7A">
        <w:rPr>
          <w:sz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14:paraId="3544FAB9" w14:textId="77777777" w:rsidR="002B1B49" w:rsidRPr="008F6D7A" w:rsidRDefault="002B1B49" w:rsidP="006449B7">
      <w:pPr>
        <w:pStyle w:val="21"/>
        <w:numPr>
          <w:ilvl w:val="0"/>
          <w:numId w:val="34"/>
        </w:numPr>
        <w:spacing w:line="240" w:lineRule="auto"/>
        <w:rPr>
          <w:sz w:val="24"/>
        </w:rPr>
      </w:pPr>
      <w:r w:rsidRPr="008F6D7A">
        <w:rPr>
          <w:spacing w:val="2"/>
          <w:sz w:val="24"/>
        </w:rPr>
        <w:t xml:space="preserve">оперировать в процессе общения активной лексикой в </w:t>
      </w:r>
      <w:r w:rsidRPr="008F6D7A">
        <w:rPr>
          <w:sz w:val="24"/>
        </w:rPr>
        <w:t>соответствии с коммуникативной задачей;</w:t>
      </w:r>
    </w:p>
    <w:p w14:paraId="5D4F1B94" w14:textId="77777777" w:rsidR="002B1B49" w:rsidRPr="008F6D7A" w:rsidRDefault="002B1B49" w:rsidP="006449B7">
      <w:pPr>
        <w:pStyle w:val="21"/>
        <w:numPr>
          <w:ilvl w:val="0"/>
          <w:numId w:val="34"/>
        </w:numPr>
        <w:spacing w:line="240" w:lineRule="auto"/>
        <w:rPr>
          <w:sz w:val="24"/>
        </w:rPr>
      </w:pPr>
      <w:r w:rsidRPr="008F6D7A">
        <w:rPr>
          <w:sz w:val="24"/>
        </w:rPr>
        <w:t>восстанавливать текст в соответствии с решаемой учебной задачей.</w:t>
      </w:r>
    </w:p>
    <w:p w14:paraId="70664262" w14:textId="77777777" w:rsidR="002B1B49" w:rsidRPr="008F6D7A" w:rsidRDefault="002B1B49" w:rsidP="006449B7">
      <w:pPr>
        <w:pStyle w:val="a5"/>
        <w:spacing w:line="240" w:lineRule="auto"/>
        <w:ind w:firstLine="454"/>
        <w:rPr>
          <w:rFonts w:ascii="Times New Roman" w:hAnsi="Times New Roman" w:cs="Times New Roman"/>
          <w:color w:val="auto"/>
          <w:sz w:val="24"/>
          <w:szCs w:val="24"/>
        </w:rPr>
      </w:pPr>
      <w:r w:rsidRPr="008F6D7A">
        <w:rPr>
          <w:rFonts w:ascii="Times New Roman" w:hAnsi="Times New Roman" w:cs="Times New Roman"/>
          <w:b/>
          <w:bCs/>
          <w:iCs/>
          <w:color w:val="auto"/>
          <w:sz w:val="24"/>
          <w:szCs w:val="24"/>
        </w:rPr>
        <w:t>Грамматическая сторона речи</w:t>
      </w:r>
    </w:p>
    <w:p w14:paraId="032CDFB9" w14:textId="77777777" w:rsidR="002B1B49" w:rsidRPr="008F6D7A" w:rsidRDefault="002B1B49" w:rsidP="006449B7">
      <w:pPr>
        <w:pStyle w:val="a5"/>
        <w:spacing w:line="240" w:lineRule="auto"/>
        <w:ind w:firstLine="454"/>
        <w:rPr>
          <w:rFonts w:ascii="Times New Roman" w:hAnsi="Times New Roman" w:cs="Times New Roman"/>
          <w:b/>
          <w:color w:val="auto"/>
          <w:sz w:val="24"/>
          <w:szCs w:val="24"/>
        </w:rPr>
      </w:pPr>
      <w:r w:rsidRPr="008F6D7A">
        <w:rPr>
          <w:rFonts w:ascii="Times New Roman" w:hAnsi="Times New Roman" w:cs="Times New Roman"/>
          <w:b/>
          <w:color w:val="auto"/>
          <w:sz w:val="24"/>
          <w:szCs w:val="24"/>
        </w:rPr>
        <w:t>Выпускник научится:</w:t>
      </w:r>
    </w:p>
    <w:p w14:paraId="5852C411" w14:textId="77777777" w:rsidR="002B1B49" w:rsidRPr="008F6D7A" w:rsidRDefault="002B1B49" w:rsidP="006449B7">
      <w:pPr>
        <w:pStyle w:val="21"/>
        <w:numPr>
          <w:ilvl w:val="0"/>
          <w:numId w:val="34"/>
        </w:numPr>
        <w:spacing w:line="240" w:lineRule="auto"/>
        <w:rPr>
          <w:sz w:val="24"/>
        </w:rPr>
      </w:pPr>
      <w:r w:rsidRPr="008F6D7A">
        <w:rPr>
          <w:sz w:val="24"/>
        </w:rPr>
        <w:t>распознавать и употреблять в речи основные коммуникативные типы предложений;</w:t>
      </w:r>
    </w:p>
    <w:p w14:paraId="137B6CC1" w14:textId="77777777" w:rsidR="002B1B49" w:rsidRPr="008F6D7A" w:rsidRDefault="002B1B49" w:rsidP="006449B7">
      <w:pPr>
        <w:pStyle w:val="21"/>
        <w:numPr>
          <w:ilvl w:val="0"/>
          <w:numId w:val="34"/>
        </w:numPr>
        <w:spacing w:line="240" w:lineRule="auto"/>
        <w:rPr>
          <w:sz w:val="24"/>
        </w:rPr>
      </w:pPr>
      <w:r w:rsidRPr="008F6D7A">
        <w:rPr>
          <w:sz w:val="24"/>
        </w:rPr>
        <w:t xml:space="preserve">распознавать в тексте и употреблять в речи изученные </w:t>
      </w:r>
      <w:r w:rsidRPr="008F6D7A">
        <w:rPr>
          <w:spacing w:val="2"/>
          <w:sz w:val="24"/>
        </w:rPr>
        <w:t>части речи: существительные с определенным/неопределен</w:t>
      </w:r>
      <w:r w:rsidRPr="008F6D7A">
        <w:rPr>
          <w:sz w:val="24"/>
        </w:rPr>
        <w:t xml:space="preserve">ным/нулевым артиклем; существительные в единственном и множественном числе; </w:t>
      </w:r>
      <w:proofErr w:type="spellStart"/>
      <w:r w:rsidRPr="008F6D7A">
        <w:rPr>
          <w:sz w:val="24"/>
        </w:rPr>
        <w:t>глагол­связку</w:t>
      </w:r>
      <w:proofErr w:type="spellEnd"/>
      <w:r w:rsidRPr="008F6D7A">
        <w:rPr>
          <w:sz w:val="24"/>
        </w:rPr>
        <w:t xml:space="preserve"> </w:t>
      </w:r>
      <w:proofErr w:type="spellStart"/>
      <w:r w:rsidRPr="008F6D7A">
        <w:rPr>
          <w:sz w:val="24"/>
        </w:rPr>
        <w:t>to</w:t>
      </w:r>
      <w:proofErr w:type="spellEnd"/>
      <w:r w:rsidRPr="008F6D7A">
        <w:rPr>
          <w:sz w:val="24"/>
        </w:rPr>
        <w:t xml:space="preserve"> </w:t>
      </w:r>
      <w:proofErr w:type="spellStart"/>
      <w:r w:rsidRPr="008F6D7A">
        <w:rPr>
          <w:sz w:val="24"/>
        </w:rPr>
        <w:t>be</w:t>
      </w:r>
      <w:proofErr w:type="spellEnd"/>
      <w:r w:rsidRPr="008F6D7A">
        <w:rPr>
          <w:sz w:val="24"/>
        </w:rPr>
        <w:t xml:space="preserve">; глаголы в </w:t>
      </w:r>
      <w:proofErr w:type="spellStart"/>
      <w:r w:rsidRPr="008F6D7A">
        <w:rPr>
          <w:sz w:val="24"/>
        </w:rPr>
        <w:t>Present</w:t>
      </w:r>
      <w:proofErr w:type="spellEnd"/>
      <w:r w:rsidRPr="008F6D7A">
        <w:rPr>
          <w:sz w:val="24"/>
        </w:rPr>
        <w:t xml:space="preserve">, </w:t>
      </w:r>
      <w:proofErr w:type="spellStart"/>
      <w:r w:rsidRPr="008F6D7A">
        <w:rPr>
          <w:sz w:val="24"/>
        </w:rPr>
        <w:t>Past</w:t>
      </w:r>
      <w:proofErr w:type="spellEnd"/>
      <w:r w:rsidRPr="008F6D7A">
        <w:rPr>
          <w:sz w:val="24"/>
        </w:rPr>
        <w:t xml:space="preserve">, </w:t>
      </w:r>
      <w:proofErr w:type="spellStart"/>
      <w:r w:rsidRPr="008F6D7A">
        <w:rPr>
          <w:sz w:val="24"/>
        </w:rPr>
        <w:t>Future</w:t>
      </w:r>
      <w:proofErr w:type="spellEnd"/>
      <w:r w:rsidRPr="008F6D7A">
        <w:rPr>
          <w:sz w:val="24"/>
        </w:rPr>
        <w:t xml:space="preserve"> </w:t>
      </w:r>
      <w:proofErr w:type="spellStart"/>
      <w:r w:rsidRPr="008F6D7A">
        <w:rPr>
          <w:sz w:val="24"/>
        </w:rPr>
        <w:t>Simple</w:t>
      </w:r>
      <w:proofErr w:type="spellEnd"/>
      <w:r w:rsidRPr="008F6D7A">
        <w:rPr>
          <w:sz w:val="24"/>
        </w:rPr>
        <w:t xml:space="preserve">; модальные глаголы </w:t>
      </w:r>
      <w:proofErr w:type="spellStart"/>
      <w:r w:rsidRPr="008F6D7A">
        <w:rPr>
          <w:sz w:val="24"/>
        </w:rPr>
        <w:t>can</w:t>
      </w:r>
      <w:proofErr w:type="spellEnd"/>
      <w:r w:rsidRPr="008F6D7A">
        <w:rPr>
          <w:sz w:val="24"/>
        </w:rPr>
        <w:t xml:space="preserve">, </w:t>
      </w:r>
      <w:proofErr w:type="spellStart"/>
      <w:r w:rsidRPr="008F6D7A">
        <w:rPr>
          <w:sz w:val="24"/>
        </w:rPr>
        <w:t>may</w:t>
      </w:r>
      <w:proofErr w:type="spellEnd"/>
      <w:r w:rsidRPr="008F6D7A">
        <w:rPr>
          <w:sz w:val="24"/>
        </w:rPr>
        <w:t xml:space="preserve">, </w:t>
      </w:r>
      <w:proofErr w:type="spellStart"/>
      <w:r w:rsidRPr="008F6D7A">
        <w:rPr>
          <w:sz w:val="24"/>
        </w:rPr>
        <w:t>must</w:t>
      </w:r>
      <w:proofErr w:type="spellEnd"/>
      <w:r w:rsidRPr="008F6D7A">
        <w:rPr>
          <w:sz w:val="24"/>
        </w:rPr>
        <w:t>; лич</w:t>
      </w:r>
      <w:r w:rsidRPr="008F6D7A">
        <w:rPr>
          <w:spacing w:val="2"/>
          <w:sz w:val="24"/>
        </w:rPr>
        <w:t>ные, притяжательные и указательные местоимения; прила</w:t>
      </w:r>
      <w:r w:rsidRPr="008F6D7A">
        <w:rPr>
          <w:sz w:val="24"/>
        </w:rPr>
        <w:t xml:space="preserve">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w:t>
      </w:r>
      <w:proofErr w:type="spellStart"/>
      <w:r w:rsidRPr="008F6D7A">
        <w:rPr>
          <w:sz w:val="24"/>
        </w:rPr>
        <w:t>временн</w:t>
      </w:r>
      <w:r w:rsidRPr="008F6D7A">
        <w:rPr>
          <w:spacing w:val="-128"/>
          <w:sz w:val="24"/>
        </w:rPr>
        <w:t>ы</w:t>
      </w:r>
      <w:r w:rsidRPr="008F6D7A">
        <w:rPr>
          <w:spacing w:val="26"/>
          <w:sz w:val="24"/>
        </w:rPr>
        <w:t>´</w:t>
      </w:r>
      <w:r w:rsidRPr="008F6D7A">
        <w:rPr>
          <w:sz w:val="24"/>
        </w:rPr>
        <w:t>х</w:t>
      </w:r>
      <w:proofErr w:type="spellEnd"/>
      <w:r w:rsidRPr="008F6D7A">
        <w:rPr>
          <w:sz w:val="24"/>
        </w:rPr>
        <w:t xml:space="preserve"> и пространственных отношений.</w:t>
      </w:r>
    </w:p>
    <w:p w14:paraId="696485FB" w14:textId="77777777" w:rsidR="002B1B49" w:rsidRPr="008F6D7A" w:rsidRDefault="002B1B49" w:rsidP="006449B7">
      <w:pPr>
        <w:pStyle w:val="21"/>
        <w:numPr>
          <w:ilvl w:val="0"/>
          <w:numId w:val="34"/>
        </w:numPr>
        <w:spacing w:line="240" w:lineRule="auto"/>
        <w:rPr>
          <w:sz w:val="24"/>
        </w:rPr>
      </w:pPr>
      <w:r w:rsidRPr="008F6D7A">
        <w:rPr>
          <w:sz w:val="24"/>
        </w:rPr>
        <w:t>распознавать в тексте и дифференцировать слова по определенным признакам (существительные, прилагательные, модальные/смысловые глаголы).</w:t>
      </w:r>
      <w:bookmarkStart w:id="20" w:name="_Toc288394064"/>
      <w:bookmarkStart w:id="21" w:name="_Toc288410531"/>
      <w:bookmarkStart w:id="22" w:name="_Toc288410660"/>
      <w:bookmarkStart w:id="23" w:name="_Toc424564306"/>
    </w:p>
    <w:p w14:paraId="22728828" w14:textId="77777777" w:rsidR="002B1B49" w:rsidRPr="008F6D7A" w:rsidRDefault="002B1B49" w:rsidP="006449B7">
      <w:pPr>
        <w:pStyle w:val="af"/>
        <w:spacing w:line="240" w:lineRule="auto"/>
        <w:jc w:val="both"/>
        <w:rPr>
          <w:sz w:val="24"/>
        </w:rPr>
      </w:pPr>
      <w:r w:rsidRPr="008F6D7A">
        <w:rPr>
          <w:sz w:val="24"/>
        </w:rPr>
        <w:t xml:space="preserve">Математика </w:t>
      </w:r>
      <w:bookmarkEnd w:id="20"/>
      <w:bookmarkEnd w:id="21"/>
      <w:bookmarkEnd w:id="22"/>
      <w:bookmarkEnd w:id="23"/>
    </w:p>
    <w:p w14:paraId="6D2170BC" w14:textId="77777777" w:rsidR="002B1B49" w:rsidRPr="008F6D7A" w:rsidRDefault="002B1B49" w:rsidP="006449B7">
      <w:pPr>
        <w:tabs>
          <w:tab w:val="left" w:pos="142"/>
          <w:tab w:val="left" w:leader="dot" w:pos="624"/>
          <w:tab w:val="left" w:pos="851"/>
        </w:tabs>
        <w:spacing w:after="0" w:line="240" w:lineRule="auto"/>
        <w:ind w:left="142" w:firstLine="851"/>
        <w:rPr>
          <w:rStyle w:val="Zag11"/>
          <w:rFonts w:eastAsia="@Arial Unicode MS"/>
          <w:sz w:val="24"/>
          <w:szCs w:val="24"/>
        </w:rPr>
      </w:pPr>
      <w:r w:rsidRPr="008F6D7A">
        <w:rPr>
          <w:rStyle w:val="Zag11"/>
          <w:rFonts w:eastAsia="@Arial Unicode MS"/>
          <w:sz w:val="24"/>
          <w:szCs w:val="24"/>
        </w:rPr>
        <w:t>В результате изучения курса математики обучающиеся на уровне начального общего образования:</w:t>
      </w:r>
    </w:p>
    <w:p w14:paraId="3F7BB9D1" w14:textId="77777777" w:rsidR="002B1B49" w:rsidRPr="008F6D7A" w:rsidRDefault="002B1B49" w:rsidP="006449B7">
      <w:pPr>
        <w:tabs>
          <w:tab w:val="left" w:pos="142"/>
          <w:tab w:val="left" w:leader="dot" w:pos="624"/>
        </w:tabs>
        <w:spacing w:after="0" w:line="240" w:lineRule="auto"/>
        <w:ind w:left="142" w:firstLine="709"/>
        <w:rPr>
          <w:rStyle w:val="Zag11"/>
          <w:rFonts w:eastAsia="@Arial Unicode MS"/>
          <w:sz w:val="24"/>
          <w:szCs w:val="24"/>
        </w:rPr>
      </w:pPr>
      <w:r w:rsidRPr="008F6D7A">
        <w:rPr>
          <w:rStyle w:val="Zag11"/>
          <w:rFonts w:eastAsia="@Arial Unicode MS"/>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14:paraId="3FCA817E" w14:textId="77777777" w:rsidR="002B1B49" w:rsidRPr="008F6D7A" w:rsidRDefault="002B1B49" w:rsidP="006449B7">
      <w:pPr>
        <w:tabs>
          <w:tab w:val="left" w:pos="142"/>
          <w:tab w:val="left" w:leader="dot" w:pos="624"/>
        </w:tabs>
        <w:spacing w:after="0" w:line="240" w:lineRule="auto"/>
        <w:ind w:left="142" w:firstLine="709"/>
        <w:rPr>
          <w:rStyle w:val="Zag11"/>
          <w:rFonts w:eastAsia="@Arial Unicode MS"/>
          <w:sz w:val="24"/>
          <w:szCs w:val="24"/>
        </w:rPr>
      </w:pPr>
      <w:r w:rsidRPr="008F6D7A">
        <w:rPr>
          <w:rStyle w:val="Zag11"/>
          <w:rFonts w:eastAsia="@Arial Unicode MS"/>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14:paraId="55D5E8A6" w14:textId="77777777" w:rsidR="002B1B49" w:rsidRPr="008F6D7A" w:rsidRDefault="002B1B49" w:rsidP="006449B7">
      <w:pPr>
        <w:tabs>
          <w:tab w:val="left" w:pos="142"/>
          <w:tab w:val="left" w:leader="dot" w:pos="624"/>
        </w:tabs>
        <w:spacing w:after="0" w:line="240" w:lineRule="auto"/>
        <w:ind w:left="142" w:firstLine="709"/>
        <w:rPr>
          <w:rStyle w:val="Zag11"/>
          <w:rFonts w:eastAsia="@Arial Unicode MS"/>
          <w:sz w:val="24"/>
          <w:szCs w:val="24"/>
        </w:rPr>
      </w:pPr>
      <w:r w:rsidRPr="008F6D7A">
        <w:rPr>
          <w:rStyle w:val="Zag11"/>
          <w:rFonts w:eastAsia="@Arial Unicode MS"/>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14:paraId="1E9221E8" w14:textId="77777777" w:rsidR="002B1B49" w:rsidRPr="008F6D7A" w:rsidRDefault="002B1B49" w:rsidP="006449B7">
      <w:pPr>
        <w:tabs>
          <w:tab w:val="left" w:pos="142"/>
          <w:tab w:val="left" w:leader="dot" w:pos="624"/>
        </w:tabs>
        <w:spacing w:after="0" w:line="240" w:lineRule="auto"/>
        <w:ind w:left="142" w:firstLine="709"/>
        <w:rPr>
          <w:rStyle w:val="Zag11"/>
          <w:rFonts w:eastAsia="@Arial Unicode MS"/>
          <w:sz w:val="24"/>
          <w:szCs w:val="24"/>
        </w:rPr>
      </w:pPr>
      <w:r w:rsidRPr="008F6D7A">
        <w:rPr>
          <w:rStyle w:val="Zag11"/>
          <w:rFonts w:eastAsia="@Arial Unicode MS"/>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14:paraId="2717F7AD" w14:textId="77777777" w:rsidR="002B1B49" w:rsidRPr="008F6D7A" w:rsidRDefault="002B1B49" w:rsidP="006449B7">
      <w:pPr>
        <w:tabs>
          <w:tab w:val="left" w:pos="142"/>
          <w:tab w:val="left" w:leader="dot" w:pos="624"/>
        </w:tabs>
        <w:spacing w:after="0" w:line="240" w:lineRule="auto"/>
        <w:ind w:left="142" w:firstLine="709"/>
        <w:rPr>
          <w:rStyle w:val="Zag11"/>
          <w:rFonts w:eastAsia="@Arial Unicode MS"/>
          <w:sz w:val="24"/>
          <w:szCs w:val="24"/>
        </w:rPr>
      </w:pPr>
      <w:r w:rsidRPr="008F6D7A">
        <w:rPr>
          <w:rStyle w:val="Zag11"/>
          <w:rFonts w:eastAsia="@Arial Unicode MS"/>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14:paraId="7D2CBB0D" w14:textId="77777777" w:rsidR="002B1B49" w:rsidRPr="008F6D7A" w:rsidRDefault="002B1B49" w:rsidP="006449B7">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8F6D7A">
        <w:rPr>
          <w:rStyle w:val="Zag11"/>
          <w:rFonts w:eastAsia="@Arial Unicode MS"/>
          <w:i w:val="0"/>
          <w:iCs w:val="0"/>
          <w:color w:val="auto"/>
          <w:lang w:val="ru-RU"/>
        </w:rPr>
        <w:t>приобретут в ходе работы с таблицами и диаграммами важные для практико</w:t>
      </w:r>
      <w:r w:rsidRPr="008F6D7A">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14:paraId="38A366BC" w14:textId="77777777" w:rsidR="002B1B49" w:rsidRPr="008F6D7A" w:rsidRDefault="002B1B49" w:rsidP="006449B7">
      <w:pPr>
        <w:pStyle w:val="4"/>
        <w:spacing w:before="0" w:after="0" w:line="240" w:lineRule="auto"/>
        <w:ind w:firstLine="454"/>
        <w:jc w:val="both"/>
        <w:rPr>
          <w:rFonts w:ascii="Times New Roman" w:hAnsi="Times New Roman" w:cs="Times New Roman"/>
          <w:b/>
          <w:i w:val="0"/>
          <w:color w:val="auto"/>
          <w:sz w:val="24"/>
          <w:szCs w:val="24"/>
        </w:rPr>
      </w:pPr>
      <w:r w:rsidRPr="008F6D7A">
        <w:rPr>
          <w:rFonts w:ascii="Times New Roman" w:hAnsi="Times New Roman" w:cs="Times New Roman"/>
          <w:b/>
          <w:i w:val="0"/>
          <w:color w:val="auto"/>
          <w:sz w:val="24"/>
          <w:szCs w:val="24"/>
        </w:rPr>
        <w:lastRenderedPageBreak/>
        <w:t>Числа и величины</w:t>
      </w:r>
    </w:p>
    <w:p w14:paraId="5917805B" w14:textId="77777777" w:rsidR="002B1B49" w:rsidRPr="008F6D7A" w:rsidRDefault="002B1B49" w:rsidP="006449B7">
      <w:pPr>
        <w:pStyle w:val="a5"/>
        <w:spacing w:line="240" w:lineRule="auto"/>
        <w:ind w:firstLine="454"/>
        <w:rPr>
          <w:rFonts w:ascii="Times New Roman" w:hAnsi="Times New Roman" w:cs="Times New Roman"/>
          <w:b/>
          <w:color w:val="auto"/>
          <w:sz w:val="24"/>
          <w:szCs w:val="24"/>
        </w:rPr>
      </w:pPr>
      <w:r w:rsidRPr="008F6D7A">
        <w:rPr>
          <w:rFonts w:ascii="Times New Roman" w:hAnsi="Times New Roman" w:cs="Times New Roman"/>
          <w:b/>
          <w:color w:val="auto"/>
          <w:sz w:val="24"/>
          <w:szCs w:val="24"/>
        </w:rPr>
        <w:t>Выпускник научится:</w:t>
      </w:r>
    </w:p>
    <w:p w14:paraId="278B7003" w14:textId="77777777" w:rsidR="002B1B49" w:rsidRPr="008F6D7A" w:rsidRDefault="002B1B49" w:rsidP="006449B7">
      <w:pPr>
        <w:pStyle w:val="21"/>
        <w:numPr>
          <w:ilvl w:val="0"/>
          <w:numId w:val="34"/>
        </w:numPr>
        <w:spacing w:line="240" w:lineRule="auto"/>
        <w:rPr>
          <w:sz w:val="24"/>
        </w:rPr>
      </w:pPr>
      <w:r w:rsidRPr="008F6D7A">
        <w:rPr>
          <w:sz w:val="24"/>
        </w:rPr>
        <w:t>читать, записывать, сравнивать, упорядочивать числа от нуля до миллиона;</w:t>
      </w:r>
    </w:p>
    <w:p w14:paraId="7FCB41DD" w14:textId="77777777" w:rsidR="002B1B49" w:rsidRPr="008F6D7A" w:rsidRDefault="002B1B49" w:rsidP="006449B7">
      <w:pPr>
        <w:pStyle w:val="21"/>
        <w:numPr>
          <w:ilvl w:val="0"/>
          <w:numId w:val="34"/>
        </w:numPr>
        <w:spacing w:line="240" w:lineRule="auto"/>
        <w:rPr>
          <w:sz w:val="24"/>
        </w:rPr>
      </w:pPr>
      <w:r w:rsidRPr="008F6D7A">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14:paraId="40029F18" w14:textId="77777777" w:rsidR="002B1B49" w:rsidRPr="008F6D7A" w:rsidRDefault="002B1B49" w:rsidP="006449B7">
      <w:pPr>
        <w:pStyle w:val="21"/>
        <w:numPr>
          <w:ilvl w:val="0"/>
          <w:numId w:val="34"/>
        </w:numPr>
        <w:spacing w:line="240" w:lineRule="auto"/>
        <w:rPr>
          <w:sz w:val="24"/>
        </w:rPr>
      </w:pPr>
      <w:r w:rsidRPr="008F6D7A">
        <w:rPr>
          <w:spacing w:val="2"/>
          <w:sz w:val="24"/>
        </w:rPr>
        <w:t xml:space="preserve">группировать числа по заданному или самостоятельно </w:t>
      </w:r>
      <w:r w:rsidRPr="008F6D7A">
        <w:rPr>
          <w:sz w:val="24"/>
        </w:rPr>
        <w:t>установленному признаку;</w:t>
      </w:r>
    </w:p>
    <w:p w14:paraId="44431D56" w14:textId="77777777" w:rsidR="002B1B49" w:rsidRPr="008F6D7A" w:rsidRDefault="002B1B49" w:rsidP="006449B7">
      <w:pPr>
        <w:pStyle w:val="21"/>
        <w:numPr>
          <w:ilvl w:val="0"/>
          <w:numId w:val="34"/>
        </w:numPr>
        <w:spacing w:line="240" w:lineRule="auto"/>
        <w:rPr>
          <w:sz w:val="24"/>
        </w:rPr>
      </w:pPr>
      <w:r w:rsidRPr="008F6D7A">
        <w:rPr>
          <w:sz w:val="24"/>
        </w:rPr>
        <w:t>классифицировать числа по одному или нескольким основаниям, объяснять свои действия;</w:t>
      </w:r>
    </w:p>
    <w:p w14:paraId="73F0B6F1" w14:textId="77777777" w:rsidR="002B1B49" w:rsidRPr="008F6D7A" w:rsidRDefault="002B1B49" w:rsidP="006449B7">
      <w:pPr>
        <w:pStyle w:val="21"/>
        <w:numPr>
          <w:ilvl w:val="0"/>
          <w:numId w:val="34"/>
        </w:numPr>
        <w:spacing w:line="240" w:lineRule="auto"/>
        <w:rPr>
          <w:iCs/>
          <w:sz w:val="24"/>
        </w:rPr>
      </w:pPr>
      <w:r w:rsidRPr="008F6D7A">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14:paraId="0972C4EA" w14:textId="77777777" w:rsidR="002B1B49" w:rsidRPr="008F6D7A" w:rsidRDefault="002B1B49" w:rsidP="006449B7">
      <w:pPr>
        <w:pStyle w:val="4"/>
        <w:spacing w:before="0" w:after="0" w:line="240" w:lineRule="auto"/>
        <w:ind w:firstLine="454"/>
        <w:jc w:val="both"/>
        <w:rPr>
          <w:rFonts w:ascii="Times New Roman" w:hAnsi="Times New Roman" w:cs="Times New Roman"/>
          <w:b/>
          <w:i w:val="0"/>
          <w:color w:val="auto"/>
          <w:sz w:val="24"/>
          <w:szCs w:val="24"/>
        </w:rPr>
      </w:pPr>
      <w:r w:rsidRPr="008F6D7A">
        <w:rPr>
          <w:rFonts w:ascii="Times New Roman" w:hAnsi="Times New Roman" w:cs="Times New Roman"/>
          <w:b/>
          <w:i w:val="0"/>
          <w:color w:val="auto"/>
          <w:sz w:val="24"/>
          <w:szCs w:val="24"/>
        </w:rPr>
        <w:t>Арифметические действия</w:t>
      </w:r>
    </w:p>
    <w:p w14:paraId="174015B7" w14:textId="77777777" w:rsidR="002B1B49" w:rsidRPr="008F6D7A" w:rsidRDefault="002B1B49" w:rsidP="006449B7">
      <w:pPr>
        <w:pStyle w:val="a5"/>
        <w:spacing w:line="240" w:lineRule="auto"/>
        <w:ind w:firstLine="454"/>
        <w:rPr>
          <w:rFonts w:ascii="Times New Roman" w:hAnsi="Times New Roman" w:cs="Times New Roman"/>
          <w:b/>
          <w:iCs/>
          <w:color w:val="auto"/>
          <w:sz w:val="24"/>
          <w:szCs w:val="24"/>
        </w:rPr>
      </w:pPr>
      <w:r w:rsidRPr="008F6D7A">
        <w:rPr>
          <w:rFonts w:ascii="Times New Roman" w:hAnsi="Times New Roman" w:cs="Times New Roman"/>
          <w:b/>
          <w:color w:val="auto"/>
          <w:sz w:val="24"/>
          <w:szCs w:val="24"/>
        </w:rPr>
        <w:t>Выпускник научится:</w:t>
      </w:r>
    </w:p>
    <w:p w14:paraId="53741EE6" w14:textId="77777777" w:rsidR="002B1B49" w:rsidRPr="008F6D7A" w:rsidRDefault="002B1B49" w:rsidP="006449B7">
      <w:pPr>
        <w:pStyle w:val="21"/>
        <w:numPr>
          <w:ilvl w:val="0"/>
          <w:numId w:val="34"/>
        </w:numPr>
        <w:spacing w:line="240" w:lineRule="auto"/>
        <w:rPr>
          <w:sz w:val="24"/>
        </w:rPr>
      </w:pPr>
      <w:r w:rsidRPr="008F6D7A">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8F6D7A">
        <w:rPr>
          <w:rFonts w:eastAsia="MS Mincho"/>
          <w:sz w:val="24"/>
        </w:rPr>
        <w:t> </w:t>
      </w:r>
      <w:r w:rsidRPr="008F6D7A">
        <w:rPr>
          <w:sz w:val="24"/>
        </w:rPr>
        <w:t>000) с использованием таблиц сложения и умножения чисел, алгоритмов письменных арифметических действий (в том числе деления с остатком);</w:t>
      </w:r>
    </w:p>
    <w:p w14:paraId="1B270EC5" w14:textId="77777777" w:rsidR="002B1B49" w:rsidRPr="008F6D7A" w:rsidRDefault="002B1B49" w:rsidP="006449B7">
      <w:pPr>
        <w:pStyle w:val="21"/>
        <w:numPr>
          <w:ilvl w:val="0"/>
          <w:numId w:val="34"/>
        </w:numPr>
        <w:spacing w:line="240" w:lineRule="auto"/>
        <w:rPr>
          <w:sz w:val="24"/>
        </w:rPr>
      </w:pPr>
      <w:r w:rsidRPr="008F6D7A">
        <w:rPr>
          <w:sz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14:paraId="6F726E7A" w14:textId="77777777" w:rsidR="002B1B49" w:rsidRPr="008F6D7A" w:rsidRDefault="002B1B49" w:rsidP="006449B7">
      <w:pPr>
        <w:pStyle w:val="21"/>
        <w:numPr>
          <w:ilvl w:val="0"/>
          <w:numId w:val="34"/>
        </w:numPr>
        <w:spacing w:line="240" w:lineRule="auto"/>
        <w:rPr>
          <w:sz w:val="24"/>
        </w:rPr>
      </w:pPr>
      <w:r w:rsidRPr="008F6D7A">
        <w:rPr>
          <w:sz w:val="24"/>
        </w:rPr>
        <w:t>выделять неизвестный компонент арифметического действия и находить его значение;</w:t>
      </w:r>
    </w:p>
    <w:p w14:paraId="66DC17D2" w14:textId="77777777" w:rsidR="002B1B49" w:rsidRPr="008F6D7A" w:rsidRDefault="002B1B49" w:rsidP="006449B7">
      <w:pPr>
        <w:pStyle w:val="21"/>
        <w:numPr>
          <w:ilvl w:val="0"/>
          <w:numId w:val="34"/>
        </w:numPr>
        <w:spacing w:line="240" w:lineRule="auto"/>
        <w:rPr>
          <w:sz w:val="24"/>
        </w:rPr>
      </w:pPr>
      <w:r w:rsidRPr="008F6D7A">
        <w:rPr>
          <w:sz w:val="24"/>
        </w:rPr>
        <w:t>вычислять значение числового выражения (содержащего 2—3</w:t>
      </w:r>
      <w:r w:rsidRPr="008F6D7A">
        <w:rPr>
          <w:sz w:val="24"/>
        </w:rPr>
        <w:t> </w:t>
      </w:r>
      <w:r w:rsidRPr="008F6D7A">
        <w:rPr>
          <w:sz w:val="24"/>
        </w:rPr>
        <w:t>арифметических действия, со скобками и без скобок).</w:t>
      </w:r>
    </w:p>
    <w:p w14:paraId="311FFFBA" w14:textId="77777777" w:rsidR="002B1B49" w:rsidRPr="008F6D7A" w:rsidRDefault="002B1B49" w:rsidP="006449B7">
      <w:pPr>
        <w:pStyle w:val="4"/>
        <w:spacing w:before="0" w:after="0" w:line="240" w:lineRule="auto"/>
        <w:ind w:firstLine="454"/>
        <w:jc w:val="both"/>
        <w:rPr>
          <w:rFonts w:ascii="Times New Roman" w:hAnsi="Times New Roman" w:cs="Times New Roman"/>
          <w:b/>
          <w:i w:val="0"/>
          <w:color w:val="auto"/>
          <w:sz w:val="24"/>
          <w:szCs w:val="24"/>
        </w:rPr>
      </w:pPr>
      <w:r w:rsidRPr="008F6D7A">
        <w:rPr>
          <w:rFonts w:ascii="Times New Roman" w:hAnsi="Times New Roman" w:cs="Times New Roman"/>
          <w:b/>
          <w:i w:val="0"/>
          <w:color w:val="auto"/>
          <w:sz w:val="24"/>
          <w:szCs w:val="24"/>
        </w:rPr>
        <w:t>Работа с текстовыми задачами</w:t>
      </w:r>
    </w:p>
    <w:p w14:paraId="486AAF4B" w14:textId="77777777" w:rsidR="002B1B49" w:rsidRPr="008F6D7A" w:rsidRDefault="002B1B49" w:rsidP="006449B7">
      <w:pPr>
        <w:pStyle w:val="a5"/>
        <w:spacing w:line="240" w:lineRule="auto"/>
        <w:ind w:firstLine="454"/>
        <w:rPr>
          <w:rFonts w:ascii="Times New Roman" w:hAnsi="Times New Roman" w:cs="Times New Roman"/>
          <w:b/>
          <w:iCs/>
          <w:color w:val="auto"/>
          <w:sz w:val="24"/>
          <w:szCs w:val="24"/>
        </w:rPr>
      </w:pPr>
      <w:r w:rsidRPr="008F6D7A">
        <w:rPr>
          <w:rFonts w:ascii="Times New Roman" w:hAnsi="Times New Roman" w:cs="Times New Roman"/>
          <w:b/>
          <w:color w:val="auto"/>
          <w:sz w:val="24"/>
          <w:szCs w:val="24"/>
        </w:rPr>
        <w:t>Выпускник научится:</w:t>
      </w:r>
    </w:p>
    <w:p w14:paraId="5AA53300" w14:textId="77777777" w:rsidR="002B1B49" w:rsidRPr="008F6D7A" w:rsidRDefault="002B1B49" w:rsidP="006449B7">
      <w:pPr>
        <w:pStyle w:val="21"/>
        <w:numPr>
          <w:ilvl w:val="0"/>
          <w:numId w:val="34"/>
        </w:numPr>
        <w:spacing w:line="240" w:lineRule="auto"/>
        <w:rPr>
          <w:sz w:val="24"/>
        </w:rPr>
      </w:pPr>
      <w:r w:rsidRPr="008F6D7A">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14:paraId="4EC0B9A3" w14:textId="77777777" w:rsidR="002B1B49" w:rsidRPr="008F6D7A" w:rsidRDefault="002B1B49" w:rsidP="006449B7">
      <w:pPr>
        <w:pStyle w:val="21"/>
        <w:numPr>
          <w:ilvl w:val="0"/>
          <w:numId w:val="34"/>
        </w:numPr>
        <w:spacing w:line="240" w:lineRule="auto"/>
        <w:rPr>
          <w:sz w:val="24"/>
        </w:rPr>
      </w:pPr>
      <w:r w:rsidRPr="008F6D7A">
        <w:rPr>
          <w:spacing w:val="-2"/>
          <w:sz w:val="24"/>
        </w:rPr>
        <w:t>решать арифметическим способом (в 1—2</w:t>
      </w:r>
      <w:r w:rsidRPr="008F6D7A">
        <w:rPr>
          <w:iCs/>
          <w:spacing w:val="-2"/>
          <w:sz w:val="24"/>
        </w:rPr>
        <w:t> </w:t>
      </w:r>
      <w:r w:rsidRPr="008F6D7A">
        <w:rPr>
          <w:spacing w:val="-2"/>
          <w:sz w:val="24"/>
        </w:rPr>
        <w:t xml:space="preserve">действия) </w:t>
      </w:r>
      <w:r w:rsidRPr="008F6D7A">
        <w:rPr>
          <w:sz w:val="24"/>
        </w:rPr>
        <w:t>учебные задачи и задачи, связанные с повседневной жизнью;</w:t>
      </w:r>
    </w:p>
    <w:p w14:paraId="12E0922A" w14:textId="77777777" w:rsidR="002B1B49" w:rsidRPr="008F6D7A" w:rsidRDefault="002B1B49" w:rsidP="006449B7">
      <w:pPr>
        <w:pStyle w:val="21"/>
        <w:numPr>
          <w:ilvl w:val="0"/>
          <w:numId w:val="34"/>
        </w:numPr>
        <w:spacing w:line="240" w:lineRule="auto"/>
        <w:rPr>
          <w:sz w:val="24"/>
        </w:rPr>
      </w:pPr>
      <w:r w:rsidRPr="008F6D7A">
        <w:rPr>
          <w:sz w:val="24"/>
        </w:rPr>
        <w:t>решать задачи на нахождение доли величины и вели</w:t>
      </w:r>
      <w:r w:rsidRPr="008F6D7A">
        <w:rPr>
          <w:spacing w:val="2"/>
          <w:sz w:val="24"/>
        </w:rPr>
        <w:t xml:space="preserve">чины по значению ее доли (половина, треть, четверть, </w:t>
      </w:r>
      <w:r w:rsidRPr="008F6D7A">
        <w:rPr>
          <w:sz w:val="24"/>
        </w:rPr>
        <w:t>пятая, десятая часть);</w:t>
      </w:r>
    </w:p>
    <w:p w14:paraId="29FF7287" w14:textId="77777777" w:rsidR="002B1B49" w:rsidRPr="008F6D7A" w:rsidRDefault="002B1B49" w:rsidP="006449B7">
      <w:pPr>
        <w:pStyle w:val="21"/>
        <w:numPr>
          <w:ilvl w:val="0"/>
          <w:numId w:val="34"/>
        </w:numPr>
        <w:spacing w:line="240" w:lineRule="auto"/>
        <w:rPr>
          <w:sz w:val="24"/>
        </w:rPr>
      </w:pPr>
      <w:r w:rsidRPr="008F6D7A">
        <w:rPr>
          <w:sz w:val="24"/>
        </w:rPr>
        <w:t>оценивать правильность хода решения и реальность ответа на вопрос задачи.</w:t>
      </w:r>
    </w:p>
    <w:p w14:paraId="2C93CE47" w14:textId="77777777" w:rsidR="002B1B49" w:rsidRPr="008F6D7A" w:rsidRDefault="002B1B49" w:rsidP="006449B7">
      <w:pPr>
        <w:pStyle w:val="4"/>
        <w:spacing w:before="0" w:after="0" w:line="240" w:lineRule="auto"/>
        <w:ind w:firstLine="454"/>
        <w:jc w:val="both"/>
        <w:rPr>
          <w:rFonts w:ascii="Times New Roman" w:hAnsi="Times New Roman" w:cs="Times New Roman"/>
          <w:b/>
          <w:i w:val="0"/>
          <w:color w:val="auto"/>
          <w:sz w:val="24"/>
          <w:szCs w:val="24"/>
        </w:rPr>
      </w:pPr>
      <w:r w:rsidRPr="008F6D7A">
        <w:rPr>
          <w:rFonts w:ascii="Times New Roman" w:hAnsi="Times New Roman" w:cs="Times New Roman"/>
          <w:b/>
          <w:i w:val="0"/>
          <w:color w:val="auto"/>
          <w:sz w:val="24"/>
          <w:szCs w:val="24"/>
        </w:rPr>
        <w:t>Пространственные отношения</w:t>
      </w:r>
    </w:p>
    <w:p w14:paraId="7B95AB45" w14:textId="77777777" w:rsidR="002B1B49" w:rsidRPr="008F6D7A" w:rsidRDefault="002B1B49" w:rsidP="006449B7">
      <w:pPr>
        <w:pStyle w:val="4"/>
        <w:spacing w:before="0" w:after="0" w:line="240" w:lineRule="auto"/>
        <w:ind w:firstLine="454"/>
        <w:jc w:val="both"/>
        <w:rPr>
          <w:rFonts w:ascii="Times New Roman" w:hAnsi="Times New Roman" w:cs="Times New Roman"/>
          <w:b/>
          <w:i w:val="0"/>
          <w:color w:val="auto"/>
          <w:sz w:val="24"/>
          <w:szCs w:val="24"/>
        </w:rPr>
      </w:pPr>
      <w:r w:rsidRPr="008F6D7A">
        <w:rPr>
          <w:rFonts w:ascii="Times New Roman" w:hAnsi="Times New Roman" w:cs="Times New Roman"/>
          <w:b/>
          <w:i w:val="0"/>
          <w:color w:val="auto"/>
          <w:sz w:val="24"/>
          <w:szCs w:val="24"/>
        </w:rPr>
        <w:t>Геометрические фигуры</w:t>
      </w:r>
    </w:p>
    <w:p w14:paraId="6DC51A33" w14:textId="77777777" w:rsidR="002B1B49" w:rsidRPr="008F6D7A" w:rsidRDefault="002B1B49" w:rsidP="006449B7">
      <w:pPr>
        <w:pStyle w:val="a5"/>
        <w:spacing w:line="240" w:lineRule="auto"/>
        <w:ind w:firstLine="454"/>
        <w:rPr>
          <w:rFonts w:ascii="Times New Roman" w:hAnsi="Times New Roman" w:cs="Times New Roman"/>
          <w:b/>
          <w:iCs/>
          <w:color w:val="auto"/>
          <w:sz w:val="24"/>
          <w:szCs w:val="24"/>
        </w:rPr>
      </w:pPr>
      <w:r w:rsidRPr="008F6D7A">
        <w:rPr>
          <w:rFonts w:ascii="Times New Roman" w:hAnsi="Times New Roman" w:cs="Times New Roman"/>
          <w:b/>
          <w:color w:val="auto"/>
          <w:sz w:val="24"/>
          <w:szCs w:val="24"/>
        </w:rPr>
        <w:t>Выпускник научится:</w:t>
      </w:r>
    </w:p>
    <w:p w14:paraId="376FAC42" w14:textId="77777777" w:rsidR="002B1B49" w:rsidRPr="008F6D7A" w:rsidRDefault="002B1B49" w:rsidP="006449B7">
      <w:pPr>
        <w:pStyle w:val="21"/>
        <w:numPr>
          <w:ilvl w:val="0"/>
          <w:numId w:val="34"/>
        </w:numPr>
        <w:spacing w:line="240" w:lineRule="auto"/>
        <w:rPr>
          <w:sz w:val="24"/>
        </w:rPr>
      </w:pPr>
      <w:r w:rsidRPr="008F6D7A">
        <w:rPr>
          <w:sz w:val="24"/>
        </w:rPr>
        <w:t>описывать взаимное расположение предметов в пространстве и на плоскости;</w:t>
      </w:r>
    </w:p>
    <w:p w14:paraId="3F01600F" w14:textId="77777777" w:rsidR="002B1B49" w:rsidRPr="008F6D7A" w:rsidRDefault="002B1B49" w:rsidP="006449B7">
      <w:pPr>
        <w:pStyle w:val="21"/>
        <w:numPr>
          <w:ilvl w:val="0"/>
          <w:numId w:val="34"/>
        </w:numPr>
        <w:spacing w:line="240" w:lineRule="auto"/>
        <w:rPr>
          <w:sz w:val="24"/>
        </w:rPr>
      </w:pPr>
      <w:r w:rsidRPr="008F6D7A">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14:paraId="43918CAB" w14:textId="77777777" w:rsidR="002B1B49" w:rsidRPr="008F6D7A" w:rsidRDefault="002B1B49" w:rsidP="006449B7">
      <w:pPr>
        <w:pStyle w:val="21"/>
        <w:numPr>
          <w:ilvl w:val="0"/>
          <w:numId w:val="34"/>
        </w:numPr>
        <w:spacing w:line="240" w:lineRule="auto"/>
        <w:rPr>
          <w:sz w:val="24"/>
        </w:rPr>
      </w:pPr>
      <w:r w:rsidRPr="008F6D7A">
        <w:rPr>
          <w:sz w:val="24"/>
        </w:rPr>
        <w:t>выполнять построение геометрических фигур с заданными измерениями (отрезок, квадрат, прямоугольник) с помощью линейки, угольника;</w:t>
      </w:r>
    </w:p>
    <w:p w14:paraId="4EFBC160" w14:textId="77777777" w:rsidR="002B1B49" w:rsidRPr="008F6D7A" w:rsidRDefault="002B1B49" w:rsidP="006449B7">
      <w:pPr>
        <w:pStyle w:val="21"/>
        <w:numPr>
          <w:ilvl w:val="0"/>
          <w:numId w:val="34"/>
        </w:numPr>
        <w:spacing w:line="240" w:lineRule="auto"/>
        <w:rPr>
          <w:sz w:val="24"/>
        </w:rPr>
      </w:pPr>
      <w:r w:rsidRPr="008F6D7A">
        <w:rPr>
          <w:sz w:val="24"/>
        </w:rPr>
        <w:t>использовать свойства прямоугольника и квадрата для решения задач;</w:t>
      </w:r>
    </w:p>
    <w:p w14:paraId="76252130" w14:textId="77777777" w:rsidR="002B1B49" w:rsidRPr="008F6D7A" w:rsidRDefault="002B1B49" w:rsidP="006449B7">
      <w:pPr>
        <w:pStyle w:val="21"/>
        <w:numPr>
          <w:ilvl w:val="0"/>
          <w:numId w:val="34"/>
        </w:numPr>
        <w:spacing w:line="240" w:lineRule="auto"/>
        <w:rPr>
          <w:sz w:val="24"/>
        </w:rPr>
      </w:pPr>
      <w:r w:rsidRPr="008F6D7A">
        <w:rPr>
          <w:sz w:val="24"/>
        </w:rPr>
        <w:t>распознавать и называть геометрические тела (куб, шар);</w:t>
      </w:r>
    </w:p>
    <w:p w14:paraId="2C982E06" w14:textId="77777777" w:rsidR="002B1B49" w:rsidRPr="008F6D7A" w:rsidRDefault="002B1B49" w:rsidP="006449B7">
      <w:pPr>
        <w:pStyle w:val="21"/>
        <w:numPr>
          <w:ilvl w:val="0"/>
          <w:numId w:val="34"/>
        </w:numPr>
        <w:spacing w:line="240" w:lineRule="auto"/>
        <w:rPr>
          <w:sz w:val="24"/>
        </w:rPr>
      </w:pPr>
      <w:r w:rsidRPr="008F6D7A">
        <w:rPr>
          <w:sz w:val="24"/>
        </w:rPr>
        <w:t>соотносить реальные объекты с моделями геометрических фигур.</w:t>
      </w:r>
    </w:p>
    <w:p w14:paraId="1ABB9B5A" w14:textId="77777777" w:rsidR="002B1B49" w:rsidRPr="008F6D7A" w:rsidRDefault="002B1B49" w:rsidP="006449B7">
      <w:pPr>
        <w:pStyle w:val="4"/>
        <w:spacing w:before="0" w:after="0" w:line="240" w:lineRule="auto"/>
        <w:ind w:firstLine="454"/>
        <w:jc w:val="both"/>
        <w:rPr>
          <w:rFonts w:ascii="Times New Roman" w:hAnsi="Times New Roman" w:cs="Times New Roman"/>
          <w:b/>
          <w:i w:val="0"/>
          <w:color w:val="auto"/>
          <w:sz w:val="24"/>
          <w:szCs w:val="24"/>
        </w:rPr>
      </w:pPr>
      <w:r w:rsidRPr="008F6D7A">
        <w:rPr>
          <w:rFonts w:ascii="Times New Roman" w:hAnsi="Times New Roman" w:cs="Times New Roman"/>
          <w:b/>
          <w:i w:val="0"/>
          <w:color w:val="auto"/>
          <w:sz w:val="24"/>
          <w:szCs w:val="24"/>
        </w:rPr>
        <w:t>Геометрические величины</w:t>
      </w:r>
    </w:p>
    <w:p w14:paraId="07C1A606" w14:textId="77777777" w:rsidR="002B1B49" w:rsidRPr="008F6D7A" w:rsidRDefault="002B1B49" w:rsidP="006449B7">
      <w:pPr>
        <w:pStyle w:val="a5"/>
        <w:spacing w:line="240" w:lineRule="auto"/>
        <w:ind w:firstLine="454"/>
        <w:rPr>
          <w:rFonts w:ascii="Times New Roman" w:hAnsi="Times New Roman" w:cs="Times New Roman"/>
          <w:b/>
          <w:iCs/>
          <w:color w:val="auto"/>
          <w:sz w:val="24"/>
          <w:szCs w:val="24"/>
        </w:rPr>
      </w:pPr>
      <w:r w:rsidRPr="008F6D7A">
        <w:rPr>
          <w:rFonts w:ascii="Times New Roman" w:hAnsi="Times New Roman" w:cs="Times New Roman"/>
          <w:b/>
          <w:color w:val="auto"/>
          <w:sz w:val="24"/>
          <w:szCs w:val="24"/>
        </w:rPr>
        <w:t>Выпускник научится:</w:t>
      </w:r>
    </w:p>
    <w:p w14:paraId="4B21C840" w14:textId="77777777" w:rsidR="002B1B49" w:rsidRPr="008F6D7A" w:rsidRDefault="002B1B49" w:rsidP="006449B7">
      <w:pPr>
        <w:pStyle w:val="21"/>
        <w:numPr>
          <w:ilvl w:val="0"/>
          <w:numId w:val="34"/>
        </w:numPr>
        <w:spacing w:line="240" w:lineRule="auto"/>
        <w:rPr>
          <w:sz w:val="24"/>
        </w:rPr>
      </w:pPr>
      <w:r w:rsidRPr="008F6D7A">
        <w:rPr>
          <w:sz w:val="24"/>
        </w:rPr>
        <w:lastRenderedPageBreak/>
        <w:t>измерять длину отрезка;</w:t>
      </w:r>
    </w:p>
    <w:p w14:paraId="1995E996" w14:textId="77777777" w:rsidR="002B1B49" w:rsidRPr="008F6D7A" w:rsidRDefault="002B1B49" w:rsidP="006449B7">
      <w:pPr>
        <w:pStyle w:val="21"/>
        <w:numPr>
          <w:ilvl w:val="0"/>
          <w:numId w:val="34"/>
        </w:numPr>
        <w:spacing w:line="240" w:lineRule="auto"/>
        <w:rPr>
          <w:sz w:val="24"/>
        </w:rPr>
      </w:pPr>
      <w:r w:rsidRPr="008F6D7A">
        <w:rPr>
          <w:spacing w:val="-4"/>
          <w:sz w:val="24"/>
        </w:rPr>
        <w:t>вычислять периметр треугольника, прямоугольника и квад</w:t>
      </w:r>
      <w:r w:rsidRPr="008F6D7A">
        <w:rPr>
          <w:sz w:val="24"/>
        </w:rPr>
        <w:t>рата, площадь прямоугольника и квадрата;</w:t>
      </w:r>
    </w:p>
    <w:p w14:paraId="14C10633" w14:textId="77777777" w:rsidR="002B1B49" w:rsidRPr="008F6D7A" w:rsidRDefault="002B1B49" w:rsidP="006449B7">
      <w:pPr>
        <w:pStyle w:val="21"/>
        <w:numPr>
          <w:ilvl w:val="0"/>
          <w:numId w:val="34"/>
        </w:numPr>
        <w:spacing w:line="240" w:lineRule="auto"/>
        <w:rPr>
          <w:sz w:val="24"/>
        </w:rPr>
      </w:pPr>
      <w:r w:rsidRPr="008F6D7A">
        <w:rPr>
          <w:sz w:val="24"/>
        </w:rPr>
        <w:t>оценивать размеры геометрических объектов, расстояния приближенно (на глаз).</w:t>
      </w:r>
    </w:p>
    <w:p w14:paraId="1AC8B139" w14:textId="77777777" w:rsidR="002B1B49" w:rsidRPr="008F6D7A" w:rsidRDefault="002B1B49" w:rsidP="006449B7">
      <w:pPr>
        <w:pStyle w:val="4"/>
        <w:spacing w:before="0" w:after="0" w:line="240" w:lineRule="auto"/>
        <w:ind w:firstLine="454"/>
        <w:jc w:val="both"/>
        <w:rPr>
          <w:rFonts w:ascii="Times New Roman" w:hAnsi="Times New Roman" w:cs="Times New Roman"/>
          <w:b/>
          <w:i w:val="0"/>
          <w:color w:val="auto"/>
          <w:sz w:val="24"/>
          <w:szCs w:val="24"/>
        </w:rPr>
      </w:pPr>
      <w:r w:rsidRPr="008F6D7A">
        <w:rPr>
          <w:rFonts w:ascii="Times New Roman" w:hAnsi="Times New Roman" w:cs="Times New Roman"/>
          <w:b/>
          <w:i w:val="0"/>
          <w:color w:val="auto"/>
          <w:sz w:val="24"/>
          <w:szCs w:val="24"/>
        </w:rPr>
        <w:t>Работа с информацией</w:t>
      </w:r>
    </w:p>
    <w:p w14:paraId="71CEC0D2" w14:textId="77777777" w:rsidR="002B1B49" w:rsidRPr="008F6D7A" w:rsidRDefault="002B1B49" w:rsidP="006449B7">
      <w:pPr>
        <w:pStyle w:val="a5"/>
        <w:spacing w:line="240" w:lineRule="auto"/>
        <w:ind w:firstLine="454"/>
        <w:rPr>
          <w:rFonts w:ascii="Times New Roman" w:hAnsi="Times New Roman" w:cs="Times New Roman"/>
          <w:b/>
          <w:iCs/>
          <w:color w:val="auto"/>
          <w:sz w:val="24"/>
          <w:szCs w:val="24"/>
        </w:rPr>
      </w:pPr>
      <w:r w:rsidRPr="008F6D7A">
        <w:rPr>
          <w:rFonts w:ascii="Times New Roman" w:hAnsi="Times New Roman" w:cs="Times New Roman"/>
          <w:b/>
          <w:color w:val="auto"/>
          <w:sz w:val="24"/>
          <w:szCs w:val="24"/>
        </w:rPr>
        <w:t>Выпускник научится:</w:t>
      </w:r>
    </w:p>
    <w:p w14:paraId="529B42EF" w14:textId="77777777" w:rsidR="002B1B49" w:rsidRPr="008F6D7A" w:rsidRDefault="002B1B49" w:rsidP="006449B7">
      <w:pPr>
        <w:pStyle w:val="21"/>
        <w:numPr>
          <w:ilvl w:val="0"/>
          <w:numId w:val="34"/>
        </w:numPr>
        <w:spacing w:line="240" w:lineRule="auto"/>
        <w:rPr>
          <w:sz w:val="24"/>
        </w:rPr>
      </w:pPr>
      <w:r w:rsidRPr="008F6D7A">
        <w:rPr>
          <w:sz w:val="24"/>
        </w:rPr>
        <w:t>читать несложные готовые таблицы;</w:t>
      </w:r>
    </w:p>
    <w:p w14:paraId="0AC24DB4" w14:textId="77777777" w:rsidR="002B1B49" w:rsidRPr="008F6D7A" w:rsidRDefault="002B1B49" w:rsidP="006449B7">
      <w:pPr>
        <w:pStyle w:val="21"/>
        <w:numPr>
          <w:ilvl w:val="0"/>
          <w:numId w:val="34"/>
        </w:numPr>
        <w:spacing w:line="240" w:lineRule="auto"/>
        <w:rPr>
          <w:sz w:val="24"/>
        </w:rPr>
      </w:pPr>
      <w:r w:rsidRPr="008F6D7A">
        <w:rPr>
          <w:sz w:val="24"/>
        </w:rPr>
        <w:t>заполнять несложные готовые таблицы;</w:t>
      </w:r>
    </w:p>
    <w:p w14:paraId="2675E0EF" w14:textId="77777777" w:rsidR="002B1B49" w:rsidRPr="008F6D7A" w:rsidRDefault="002B1B49" w:rsidP="006449B7">
      <w:pPr>
        <w:pStyle w:val="21"/>
        <w:numPr>
          <w:ilvl w:val="0"/>
          <w:numId w:val="34"/>
        </w:numPr>
        <w:spacing w:line="240" w:lineRule="auto"/>
        <w:rPr>
          <w:sz w:val="24"/>
        </w:rPr>
      </w:pPr>
      <w:r w:rsidRPr="008F6D7A">
        <w:rPr>
          <w:sz w:val="24"/>
        </w:rPr>
        <w:t>читать несложные готовые столбчатые диаграммы.</w:t>
      </w:r>
    </w:p>
    <w:p w14:paraId="3B03F204" w14:textId="77777777" w:rsidR="002B1B49" w:rsidRPr="008F6D7A" w:rsidRDefault="002B1B49" w:rsidP="006449B7">
      <w:pPr>
        <w:pStyle w:val="af"/>
        <w:spacing w:line="240" w:lineRule="auto"/>
        <w:jc w:val="both"/>
        <w:rPr>
          <w:sz w:val="24"/>
        </w:rPr>
      </w:pPr>
      <w:bookmarkStart w:id="24" w:name="_Toc424564307"/>
      <w:r w:rsidRPr="008F6D7A">
        <w:rPr>
          <w:sz w:val="24"/>
        </w:rPr>
        <w:t>Основы религиозных культур и светской этики</w:t>
      </w:r>
      <w:bookmarkEnd w:id="24"/>
    </w:p>
    <w:p w14:paraId="5BAF2DD2" w14:textId="77777777" w:rsidR="002B1B49" w:rsidRPr="008F6D7A" w:rsidRDefault="002B1B49" w:rsidP="006449B7">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8F6D7A">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14:paraId="318C6FD1" w14:textId="77777777" w:rsidR="002B1B49" w:rsidRPr="008F6D7A" w:rsidRDefault="002B1B49" w:rsidP="006449B7">
      <w:pPr>
        <w:tabs>
          <w:tab w:val="left" w:pos="142"/>
          <w:tab w:val="left" w:leader="dot" w:pos="624"/>
        </w:tabs>
        <w:spacing w:after="0" w:line="240" w:lineRule="auto"/>
        <w:ind w:left="142" w:firstLine="709"/>
        <w:rPr>
          <w:sz w:val="24"/>
          <w:szCs w:val="24"/>
        </w:rPr>
      </w:pPr>
      <w:r w:rsidRPr="008F6D7A">
        <w:rPr>
          <w:b/>
          <w:sz w:val="24"/>
          <w:szCs w:val="24"/>
        </w:rPr>
        <w:t>Общие планируемые результаты</w:t>
      </w:r>
      <w:r w:rsidRPr="008F6D7A">
        <w:rPr>
          <w:sz w:val="24"/>
          <w:szCs w:val="24"/>
        </w:rPr>
        <w:t xml:space="preserve">. </w:t>
      </w:r>
    </w:p>
    <w:p w14:paraId="36E26496" w14:textId="77777777" w:rsidR="002B1B49" w:rsidRPr="008F6D7A" w:rsidRDefault="002B1B49" w:rsidP="006449B7">
      <w:pPr>
        <w:tabs>
          <w:tab w:val="left" w:pos="142"/>
          <w:tab w:val="left" w:leader="dot" w:pos="624"/>
        </w:tabs>
        <w:spacing w:after="0" w:line="240" w:lineRule="auto"/>
        <w:ind w:left="142" w:firstLine="709"/>
        <w:rPr>
          <w:rFonts w:eastAsia="@Arial Unicode MS"/>
          <w:sz w:val="24"/>
          <w:szCs w:val="24"/>
        </w:rPr>
      </w:pPr>
      <w:r w:rsidRPr="008F6D7A">
        <w:rPr>
          <w:rStyle w:val="Zag11"/>
          <w:rFonts w:eastAsia="@Arial Unicode MS"/>
          <w:sz w:val="24"/>
          <w:szCs w:val="24"/>
        </w:rPr>
        <w:t xml:space="preserve">В результате освоения каждого модуля курса </w:t>
      </w:r>
      <w:r w:rsidRPr="008F6D7A">
        <w:rPr>
          <w:rStyle w:val="Zag11"/>
          <w:rFonts w:eastAsia="@Arial Unicode MS"/>
          <w:b/>
          <w:sz w:val="24"/>
          <w:szCs w:val="24"/>
        </w:rPr>
        <w:t>выпускник научится</w:t>
      </w:r>
      <w:r w:rsidRPr="008F6D7A">
        <w:rPr>
          <w:rStyle w:val="Zag11"/>
          <w:rFonts w:eastAsia="@Arial Unicode MS"/>
          <w:sz w:val="24"/>
          <w:szCs w:val="24"/>
        </w:rPr>
        <w:t>:</w:t>
      </w:r>
    </w:p>
    <w:p w14:paraId="4DACD7BD" w14:textId="77777777" w:rsidR="002B1B49" w:rsidRPr="008F6D7A" w:rsidRDefault="002B1B49" w:rsidP="006449B7">
      <w:pPr>
        <w:tabs>
          <w:tab w:val="left" w:pos="1080"/>
        </w:tabs>
        <w:spacing w:after="0" w:line="240" w:lineRule="auto"/>
        <w:ind w:left="142" w:firstLine="709"/>
        <w:rPr>
          <w:sz w:val="24"/>
          <w:szCs w:val="24"/>
        </w:rPr>
      </w:pPr>
      <w:r w:rsidRPr="008F6D7A">
        <w:rPr>
          <w:sz w:val="24"/>
          <w:szCs w:val="24"/>
        </w:rPr>
        <w:t>– понимать значение нравственных норм и ценностей для достойной жизни личности, семьи, общества;</w:t>
      </w:r>
    </w:p>
    <w:p w14:paraId="0A71CF9D" w14:textId="77777777" w:rsidR="002B1B49" w:rsidRPr="008F6D7A" w:rsidRDefault="002B1B49" w:rsidP="006449B7">
      <w:pPr>
        <w:tabs>
          <w:tab w:val="left" w:pos="1080"/>
        </w:tabs>
        <w:spacing w:after="0" w:line="240" w:lineRule="auto"/>
        <w:ind w:left="142" w:firstLine="709"/>
        <w:rPr>
          <w:sz w:val="24"/>
          <w:szCs w:val="24"/>
        </w:rPr>
      </w:pPr>
      <w:r w:rsidRPr="008F6D7A">
        <w:rPr>
          <w:sz w:val="24"/>
          <w:szCs w:val="24"/>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14:paraId="63C77AD4" w14:textId="77777777" w:rsidR="002B1B49" w:rsidRPr="008F6D7A" w:rsidRDefault="002B1B49" w:rsidP="006449B7">
      <w:pPr>
        <w:tabs>
          <w:tab w:val="left" w:pos="1080"/>
        </w:tabs>
        <w:spacing w:after="0" w:line="240" w:lineRule="auto"/>
        <w:ind w:left="142" w:firstLine="709"/>
        <w:rPr>
          <w:sz w:val="24"/>
          <w:szCs w:val="24"/>
        </w:rPr>
      </w:pPr>
      <w:r w:rsidRPr="008F6D7A">
        <w:rPr>
          <w:sz w:val="24"/>
          <w:szCs w:val="24"/>
        </w:rPr>
        <w:t>– осознавать ценность человеческой жизни, необходимость стремления к нравственному совершенствованию и духовному развитию;</w:t>
      </w:r>
    </w:p>
    <w:p w14:paraId="178ED12F" w14:textId="77777777" w:rsidR="002B1B49" w:rsidRPr="008F6D7A" w:rsidRDefault="002B1B49" w:rsidP="006449B7">
      <w:pPr>
        <w:tabs>
          <w:tab w:val="left" w:pos="1080"/>
        </w:tabs>
        <w:spacing w:after="0" w:line="240" w:lineRule="auto"/>
        <w:ind w:left="142" w:firstLine="709"/>
        <w:rPr>
          <w:sz w:val="24"/>
          <w:szCs w:val="24"/>
        </w:rPr>
      </w:pPr>
      <w:r w:rsidRPr="008F6D7A">
        <w:rPr>
          <w:sz w:val="24"/>
          <w:szCs w:val="24"/>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14:paraId="1DDD517A" w14:textId="77777777" w:rsidR="002B1B49" w:rsidRPr="008F6D7A" w:rsidRDefault="002B1B49" w:rsidP="006449B7">
      <w:pPr>
        <w:tabs>
          <w:tab w:val="left" w:pos="1080"/>
        </w:tabs>
        <w:spacing w:after="0" w:line="240" w:lineRule="auto"/>
        <w:ind w:left="142" w:firstLine="709"/>
        <w:rPr>
          <w:sz w:val="24"/>
          <w:szCs w:val="24"/>
        </w:rPr>
      </w:pPr>
      <w:r w:rsidRPr="008F6D7A">
        <w:rPr>
          <w:sz w:val="24"/>
          <w:szCs w:val="24"/>
        </w:rPr>
        <w:t>– ориентироваться в вопросах нравственного выбора на внутреннюю установку личности поступать согласно своей совести;</w:t>
      </w:r>
    </w:p>
    <w:p w14:paraId="6493DBF5" w14:textId="77777777" w:rsidR="002B1B49" w:rsidRPr="008F6D7A" w:rsidRDefault="002B1B49" w:rsidP="006449B7">
      <w:pPr>
        <w:spacing w:after="0" w:line="240" w:lineRule="auto"/>
        <w:ind w:firstLine="709"/>
        <w:rPr>
          <w:sz w:val="24"/>
          <w:szCs w:val="24"/>
        </w:rPr>
      </w:pPr>
      <w:r w:rsidRPr="008F6D7A">
        <w:rPr>
          <w:b/>
          <w:sz w:val="24"/>
          <w:szCs w:val="24"/>
        </w:rPr>
        <w:t>Планируемые результаты по учебным модулям</w:t>
      </w:r>
      <w:r w:rsidRPr="008F6D7A">
        <w:rPr>
          <w:sz w:val="24"/>
          <w:szCs w:val="24"/>
        </w:rPr>
        <w:t>.</w:t>
      </w:r>
    </w:p>
    <w:p w14:paraId="3B18D2C9" w14:textId="77777777" w:rsidR="002B1B49" w:rsidRPr="008F6D7A" w:rsidRDefault="002B1B49" w:rsidP="006449B7">
      <w:pPr>
        <w:spacing w:after="0" w:line="240" w:lineRule="auto"/>
        <w:ind w:firstLine="709"/>
        <w:rPr>
          <w:b/>
          <w:sz w:val="24"/>
          <w:szCs w:val="24"/>
        </w:rPr>
      </w:pPr>
      <w:r w:rsidRPr="008F6D7A">
        <w:rPr>
          <w:b/>
          <w:sz w:val="24"/>
          <w:szCs w:val="24"/>
        </w:rPr>
        <w:t>Основы православной культуры</w:t>
      </w:r>
    </w:p>
    <w:p w14:paraId="0849DEC4" w14:textId="77777777" w:rsidR="002B1B49" w:rsidRPr="008F6D7A" w:rsidRDefault="002B1B49" w:rsidP="006449B7">
      <w:pPr>
        <w:tabs>
          <w:tab w:val="left" w:pos="142"/>
          <w:tab w:val="left" w:leader="dot" w:pos="624"/>
        </w:tabs>
        <w:spacing w:after="0" w:line="240" w:lineRule="auto"/>
        <w:ind w:firstLine="709"/>
        <w:rPr>
          <w:rStyle w:val="Zag11"/>
          <w:rFonts w:eastAsia="@Arial Unicode MS"/>
          <w:sz w:val="24"/>
          <w:szCs w:val="24"/>
        </w:rPr>
      </w:pPr>
      <w:r w:rsidRPr="008F6D7A">
        <w:rPr>
          <w:rStyle w:val="Zag11"/>
          <w:rFonts w:eastAsia="@Arial Unicode MS"/>
          <w:b/>
          <w:sz w:val="24"/>
          <w:szCs w:val="24"/>
        </w:rPr>
        <w:t>Выпускник научится</w:t>
      </w:r>
      <w:r w:rsidRPr="008F6D7A">
        <w:rPr>
          <w:rStyle w:val="Zag11"/>
          <w:rFonts w:eastAsia="@Arial Unicode MS"/>
          <w:sz w:val="24"/>
          <w:szCs w:val="24"/>
        </w:rPr>
        <w:t>:</w:t>
      </w:r>
    </w:p>
    <w:p w14:paraId="1E85E8E2" w14:textId="77777777" w:rsidR="002B1B49" w:rsidRPr="008F6D7A" w:rsidRDefault="002B1B49" w:rsidP="006449B7">
      <w:pPr>
        <w:tabs>
          <w:tab w:val="left" w:pos="900"/>
        </w:tabs>
        <w:spacing w:after="0" w:line="240" w:lineRule="auto"/>
        <w:ind w:firstLine="709"/>
        <w:rPr>
          <w:sz w:val="24"/>
          <w:szCs w:val="24"/>
        </w:rPr>
      </w:pPr>
      <w:r w:rsidRPr="008F6D7A">
        <w:rPr>
          <w:sz w:val="24"/>
          <w:szCs w:val="24"/>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14:paraId="5DA040A0" w14:textId="77777777" w:rsidR="002B1B49" w:rsidRPr="008F6D7A" w:rsidRDefault="002B1B49" w:rsidP="006449B7">
      <w:pPr>
        <w:tabs>
          <w:tab w:val="left" w:pos="900"/>
        </w:tabs>
        <w:spacing w:after="0" w:line="240" w:lineRule="auto"/>
        <w:ind w:firstLine="709"/>
        <w:rPr>
          <w:sz w:val="24"/>
          <w:szCs w:val="24"/>
        </w:rPr>
      </w:pPr>
      <w:r w:rsidRPr="008F6D7A">
        <w:rPr>
          <w:sz w:val="24"/>
          <w:szCs w:val="24"/>
        </w:rPr>
        <w:t>–</w:t>
      </w:r>
      <w:r w:rsidRPr="008F6D7A">
        <w:rPr>
          <w:sz w:val="24"/>
          <w:szCs w:val="24"/>
        </w:rPr>
        <w:tab/>
        <w:t xml:space="preserve">ориентироваться в истории возникновения православной христианской религиозной традиции, истории ее формирования в России; </w:t>
      </w:r>
    </w:p>
    <w:p w14:paraId="6910F8A4" w14:textId="77777777" w:rsidR="002B1B49" w:rsidRPr="008F6D7A" w:rsidRDefault="002B1B49" w:rsidP="006449B7">
      <w:pPr>
        <w:tabs>
          <w:tab w:val="left" w:pos="900"/>
        </w:tabs>
        <w:spacing w:after="0" w:line="240" w:lineRule="auto"/>
        <w:ind w:firstLine="709"/>
        <w:rPr>
          <w:sz w:val="24"/>
          <w:szCs w:val="24"/>
        </w:rPr>
      </w:pPr>
      <w:r w:rsidRPr="008F6D7A">
        <w:rPr>
          <w:sz w:val="24"/>
          <w:szCs w:val="24"/>
        </w:rPr>
        <w:t>–</w:t>
      </w:r>
      <w:r w:rsidRPr="008F6D7A">
        <w:rPr>
          <w:sz w:val="24"/>
          <w:szCs w:val="24"/>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14:paraId="63A6586B" w14:textId="77777777" w:rsidR="002B1B49" w:rsidRPr="008F6D7A" w:rsidRDefault="002B1B49" w:rsidP="006449B7">
      <w:pPr>
        <w:tabs>
          <w:tab w:val="left" w:pos="900"/>
        </w:tabs>
        <w:spacing w:after="0" w:line="240" w:lineRule="auto"/>
        <w:ind w:firstLine="709"/>
        <w:rPr>
          <w:sz w:val="24"/>
          <w:szCs w:val="24"/>
        </w:rPr>
      </w:pPr>
      <w:r w:rsidRPr="008F6D7A">
        <w:rPr>
          <w:sz w:val="24"/>
          <w:szCs w:val="24"/>
        </w:rPr>
        <w:t>–</w:t>
      </w:r>
      <w:r w:rsidRPr="008F6D7A">
        <w:rPr>
          <w:sz w:val="24"/>
          <w:szCs w:val="24"/>
        </w:rPr>
        <w:tab/>
        <w:t>излагать свое мнение по поводу значения религии, религиозной культуры в жизни людей и общества;</w:t>
      </w:r>
    </w:p>
    <w:p w14:paraId="6D833808" w14:textId="77777777" w:rsidR="002B1B49" w:rsidRPr="008F6D7A" w:rsidRDefault="002B1B49" w:rsidP="006449B7">
      <w:pPr>
        <w:tabs>
          <w:tab w:val="left" w:pos="900"/>
        </w:tabs>
        <w:spacing w:after="0" w:line="240" w:lineRule="auto"/>
        <w:ind w:firstLine="709"/>
        <w:rPr>
          <w:sz w:val="24"/>
          <w:szCs w:val="24"/>
        </w:rPr>
      </w:pPr>
      <w:r w:rsidRPr="008F6D7A">
        <w:rPr>
          <w:sz w:val="24"/>
          <w:szCs w:val="24"/>
        </w:rPr>
        <w:t>–</w:t>
      </w:r>
      <w:r w:rsidRPr="008F6D7A">
        <w:rPr>
          <w:sz w:val="24"/>
          <w:szCs w:val="24"/>
        </w:rPr>
        <w:tab/>
        <w:t xml:space="preserve">соотносить нравственные формы поведения с нормами православной христианской религиозной морали; </w:t>
      </w:r>
    </w:p>
    <w:p w14:paraId="68596D5B" w14:textId="77777777" w:rsidR="002B1B49" w:rsidRPr="008F6D7A" w:rsidRDefault="002B1B49" w:rsidP="006449B7">
      <w:pPr>
        <w:tabs>
          <w:tab w:val="left" w:pos="900"/>
        </w:tabs>
        <w:spacing w:after="0" w:line="240" w:lineRule="auto"/>
        <w:ind w:firstLine="709"/>
        <w:rPr>
          <w:rStyle w:val="Zag11"/>
          <w:sz w:val="24"/>
          <w:szCs w:val="24"/>
        </w:rPr>
      </w:pPr>
      <w:r w:rsidRPr="008F6D7A">
        <w:rPr>
          <w:sz w:val="24"/>
          <w:szCs w:val="24"/>
        </w:rPr>
        <w:lastRenderedPageBreak/>
        <w:t>–</w:t>
      </w:r>
      <w:r w:rsidRPr="008F6D7A">
        <w:rPr>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14:paraId="24B03F10" w14:textId="77777777" w:rsidR="002B1B49" w:rsidRPr="008F6D7A" w:rsidRDefault="002B1B49" w:rsidP="006449B7">
      <w:pPr>
        <w:spacing w:after="0" w:line="240" w:lineRule="auto"/>
        <w:ind w:firstLine="709"/>
        <w:rPr>
          <w:b/>
          <w:sz w:val="24"/>
          <w:szCs w:val="24"/>
        </w:rPr>
      </w:pPr>
      <w:r w:rsidRPr="008F6D7A">
        <w:rPr>
          <w:b/>
          <w:sz w:val="24"/>
          <w:szCs w:val="24"/>
        </w:rPr>
        <w:t>Основы исламской культуры</w:t>
      </w:r>
    </w:p>
    <w:p w14:paraId="1DAC88D6" w14:textId="77777777" w:rsidR="002B1B49" w:rsidRPr="008F6D7A" w:rsidRDefault="002B1B49" w:rsidP="006449B7">
      <w:pPr>
        <w:tabs>
          <w:tab w:val="left" w:pos="142"/>
          <w:tab w:val="left" w:leader="dot" w:pos="624"/>
        </w:tabs>
        <w:spacing w:after="0" w:line="240" w:lineRule="auto"/>
        <w:ind w:firstLine="709"/>
        <w:rPr>
          <w:rStyle w:val="Zag11"/>
          <w:rFonts w:eastAsia="@Arial Unicode MS"/>
          <w:sz w:val="24"/>
          <w:szCs w:val="24"/>
        </w:rPr>
      </w:pPr>
      <w:r w:rsidRPr="008F6D7A">
        <w:rPr>
          <w:rStyle w:val="Zag11"/>
          <w:rFonts w:eastAsia="@Arial Unicode MS"/>
          <w:b/>
          <w:sz w:val="24"/>
          <w:szCs w:val="24"/>
        </w:rPr>
        <w:t>Выпускник научится</w:t>
      </w:r>
      <w:r w:rsidRPr="008F6D7A">
        <w:rPr>
          <w:rStyle w:val="Zag11"/>
          <w:rFonts w:eastAsia="@Arial Unicode MS"/>
          <w:sz w:val="24"/>
          <w:szCs w:val="24"/>
        </w:rPr>
        <w:t>:</w:t>
      </w:r>
    </w:p>
    <w:p w14:paraId="7B46E199" w14:textId="77777777" w:rsidR="002B1B49" w:rsidRPr="008F6D7A" w:rsidRDefault="002B1B49" w:rsidP="006449B7">
      <w:pPr>
        <w:tabs>
          <w:tab w:val="left" w:pos="900"/>
        </w:tabs>
        <w:spacing w:after="0" w:line="240" w:lineRule="auto"/>
        <w:ind w:firstLine="709"/>
        <w:rPr>
          <w:sz w:val="24"/>
          <w:szCs w:val="24"/>
        </w:rPr>
      </w:pPr>
      <w:r w:rsidRPr="008F6D7A">
        <w:rPr>
          <w:sz w:val="24"/>
          <w:szCs w:val="24"/>
        </w:rPr>
        <w:t>–</w:t>
      </w:r>
      <w:r w:rsidRPr="008F6D7A">
        <w:rPr>
          <w:sz w:val="24"/>
          <w:szCs w:val="24"/>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14:paraId="4BB82B35" w14:textId="77777777" w:rsidR="002B1B49" w:rsidRPr="008F6D7A" w:rsidRDefault="002B1B49" w:rsidP="006449B7">
      <w:pPr>
        <w:tabs>
          <w:tab w:val="left" w:pos="900"/>
        </w:tabs>
        <w:spacing w:after="0" w:line="240" w:lineRule="auto"/>
        <w:ind w:firstLine="709"/>
        <w:rPr>
          <w:sz w:val="24"/>
          <w:szCs w:val="24"/>
        </w:rPr>
      </w:pPr>
      <w:r w:rsidRPr="008F6D7A">
        <w:rPr>
          <w:sz w:val="24"/>
          <w:szCs w:val="24"/>
        </w:rPr>
        <w:t>–</w:t>
      </w:r>
      <w:r w:rsidRPr="008F6D7A">
        <w:rPr>
          <w:sz w:val="24"/>
          <w:szCs w:val="24"/>
        </w:rPr>
        <w:tab/>
        <w:t xml:space="preserve">ориентироваться в истории возникновения исламской религиозной традиции, истории ее формирования в России; </w:t>
      </w:r>
    </w:p>
    <w:p w14:paraId="20ADA061" w14:textId="77777777" w:rsidR="002B1B49" w:rsidRPr="008F6D7A" w:rsidRDefault="002B1B49" w:rsidP="006449B7">
      <w:pPr>
        <w:tabs>
          <w:tab w:val="left" w:pos="900"/>
        </w:tabs>
        <w:spacing w:after="0" w:line="240" w:lineRule="auto"/>
        <w:ind w:firstLine="709"/>
        <w:rPr>
          <w:sz w:val="24"/>
          <w:szCs w:val="24"/>
        </w:rPr>
      </w:pPr>
      <w:r w:rsidRPr="008F6D7A">
        <w:rPr>
          <w:sz w:val="24"/>
          <w:szCs w:val="24"/>
        </w:rPr>
        <w:t>–</w:t>
      </w:r>
      <w:r w:rsidRPr="008F6D7A">
        <w:rPr>
          <w:sz w:val="24"/>
          <w:szCs w:val="24"/>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14:paraId="5C66E34F" w14:textId="77777777" w:rsidR="002B1B49" w:rsidRPr="008F6D7A" w:rsidRDefault="002B1B49" w:rsidP="006449B7">
      <w:pPr>
        <w:tabs>
          <w:tab w:val="left" w:pos="900"/>
        </w:tabs>
        <w:spacing w:after="0" w:line="240" w:lineRule="auto"/>
        <w:ind w:firstLine="709"/>
        <w:rPr>
          <w:sz w:val="24"/>
          <w:szCs w:val="24"/>
        </w:rPr>
      </w:pPr>
      <w:r w:rsidRPr="008F6D7A">
        <w:rPr>
          <w:sz w:val="24"/>
          <w:szCs w:val="24"/>
        </w:rPr>
        <w:t>–</w:t>
      </w:r>
      <w:r w:rsidRPr="008F6D7A">
        <w:rPr>
          <w:sz w:val="24"/>
          <w:szCs w:val="24"/>
        </w:rPr>
        <w:tab/>
        <w:t>излагать свое мнение по поводу значения религии, религиозной культуры в жизни людей и общества;</w:t>
      </w:r>
    </w:p>
    <w:p w14:paraId="1E730F80" w14:textId="77777777" w:rsidR="002B1B49" w:rsidRPr="008F6D7A" w:rsidRDefault="002B1B49" w:rsidP="006449B7">
      <w:pPr>
        <w:tabs>
          <w:tab w:val="left" w:pos="900"/>
        </w:tabs>
        <w:spacing w:after="0" w:line="240" w:lineRule="auto"/>
        <w:ind w:firstLine="709"/>
        <w:rPr>
          <w:sz w:val="24"/>
          <w:szCs w:val="24"/>
        </w:rPr>
      </w:pPr>
      <w:r w:rsidRPr="008F6D7A">
        <w:rPr>
          <w:sz w:val="24"/>
          <w:szCs w:val="24"/>
        </w:rPr>
        <w:t>–</w:t>
      </w:r>
      <w:r w:rsidRPr="008F6D7A">
        <w:rPr>
          <w:sz w:val="24"/>
          <w:szCs w:val="24"/>
        </w:rPr>
        <w:tab/>
        <w:t xml:space="preserve">соотносить нравственные формы поведения с нормами исламской религиозной морали; </w:t>
      </w:r>
    </w:p>
    <w:p w14:paraId="41EC4B3E" w14:textId="77777777" w:rsidR="002B1B49" w:rsidRPr="008F6D7A" w:rsidRDefault="002B1B49" w:rsidP="006449B7">
      <w:pPr>
        <w:tabs>
          <w:tab w:val="left" w:pos="900"/>
        </w:tabs>
        <w:spacing w:after="0" w:line="240" w:lineRule="auto"/>
        <w:ind w:firstLine="709"/>
        <w:rPr>
          <w:sz w:val="24"/>
          <w:szCs w:val="24"/>
        </w:rPr>
      </w:pPr>
      <w:r w:rsidRPr="008F6D7A">
        <w:rPr>
          <w:sz w:val="24"/>
          <w:szCs w:val="24"/>
        </w:rPr>
        <w:t>–</w:t>
      </w:r>
      <w:r w:rsidRPr="008F6D7A">
        <w:rPr>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14:paraId="77480B11" w14:textId="77777777" w:rsidR="002B1B49" w:rsidRPr="008F6D7A" w:rsidRDefault="002B1B49" w:rsidP="006449B7">
      <w:pPr>
        <w:spacing w:after="0" w:line="240" w:lineRule="auto"/>
        <w:ind w:firstLine="709"/>
        <w:rPr>
          <w:b/>
          <w:sz w:val="24"/>
          <w:szCs w:val="24"/>
        </w:rPr>
      </w:pPr>
      <w:r w:rsidRPr="008F6D7A">
        <w:rPr>
          <w:b/>
          <w:sz w:val="24"/>
          <w:szCs w:val="24"/>
        </w:rPr>
        <w:t>Основы буддийской культуры</w:t>
      </w:r>
    </w:p>
    <w:p w14:paraId="327D69CB" w14:textId="77777777" w:rsidR="002B1B49" w:rsidRPr="008F6D7A" w:rsidRDefault="002B1B49" w:rsidP="006449B7">
      <w:pPr>
        <w:tabs>
          <w:tab w:val="left" w:pos="142"/>
          <w:tab w:val="left" w:leader="dot" w:pos="624"/>
        </w:tabs>
        <w:spacing w:after="0" w:line="240" w:lineRule="auto"/>
        <w:ind w:firstLine="709"/>
        <w:rPr>
          <w:rStyle w:val="Zag11"/>
          <w:rFonts w:eastAsia="@Arial Unicode MS"/>
          <w:sz w:val="24"/>
          <w:szCs w:val="24"/>
        </w:rPr>
      </w:pPr>
      <w:r w:rsidRPr="008F6D7A">
        <w:rPr>
          <w:rStyle w:val="Zag11"/>
          <w:rFonts w:eastAsia="@Arial Unicode MS"/>
          <w:b/>
          <w:sz w:val="24"/>
          <w:szCs w:val="24"/>
        </w:rPr>
        <w:t>Выпускник научится</w:t>
      </w:r>
      <w:r w:rsidRPr="008F6D7A">
        <w:rPr>
          <w:rStyle w:val="Zag11"/>
          <w:rFonts w:eastAsia="@Arial Unicode MS"/>
          <w:sz w:val="24"/>
          <w:szCs w:val="24"/>
        </w:rPr>
        <w:t>:</w:t>
      </w:r>
    </w:p>
    <w:p w14:paraId="661C1A43" w14:textId="77777777" w:rsidR="002B1B49" w:rsidRPr="008F6D7A" w:rsidRDefault="002B1B49" w:rsidP="006449B7">
      <w:pPr>
        <w:tabs>
          <w:tab w:val="left" w:pos="900"/>
        </w:tabs>
        <w:spacing w:after="0" w:line="240" w:lineRule="auto"/>
        <w:ind w:firstLine="709"/>
        <w:rPr>
          <w:sz w:val="24"/>
          <w:szCs w:val="24"/>
        </w:rPr>
      </w:pPr>
      <w:r w:rsidRPr="008F6D7A">
        <w:rPr>
          <w:sz w:val="24"/>
          <w:szCs w:val="24"/>
        </w:rPr>
        <w:t>–</w:t>
      </w:r>
      <w:r w:rsidRPr="008F6D7A">
        <w:rPr>
          <w:sz w:val="24"/>
          <w:szCs w:val="24"/>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14:paraId="2F637D02" w14:textId="77777777" w:rsidR="002B1B49" w:rsidRPr="008F6D7A" w:rsidRDefault="002B1B49" w:rsidP="006449B7">
      <w:pPr>
        <w:tabs>
          <w:tab w:val="left" w:pos="900"/>
        </w:tabs>
        <w:spacing w:after="0" w:line="240" w:lineRule="auto"/>
        <w:ind w:firstLine="709"/>
        <w:rPr>
          <w:sz w:val="24"/>
          <w:szCs w:val="24"/>
        </w:rPr>
      </w:pPr>
      <w:r w:rsidRPr="008F6D7A">
        <w:rPr>
          <w:sz w:val="24"/>
          <w:szCs w:val="24"/>
        </w:rPr>
        <w:t>–</w:t>
      </w:r>
      <w:r w:rsidRPr="008F6D7A">
        <w:rPr>
          <w:sz w:val="24"/>
          <w:szCs w:val="24"/>
        </w:rPr>
        <w:tab/>
        <w:t xml:space="preserve">ориентироваться в истории возникновения буддийской религиозной традиции, истории ее формирования в России; </w:t>
      </w:r>
    </w:p>
    <w:p w14:paraId="624D1A8C" w14:textId="77777777" w:rsidR="002B1B49" w:rsidRPr="008F6D7A" w:rsidRDefault="002B1B49" w:rsidP="006449B7">
      <w:pPr>
        <w:tabs>
          <w:tab w:val="left" w:pos="900"/>
        </w:tabs>
        <w:spacing w:after="0" w:line="240" w:lineRule="auto"/>
        <w:ind w:firstLine="709"/>
        <w:rPr>
          <w:sz w:val="24"/>
          <w:szCs w:val="24"/>
        </w:rPr>
      </w:pPr>
      <w:r w:rsidRPr="008F6D7A">
        <w:rPr>
          <w:sz w:val="24"/>
          <w:szCs w:val="24"/>
        </w:rPr>
        <w:t>–</w:t>
      </w:r>
      <w:r w:rsidRPr="008F6D7A">
        <w:rPr>
          <w:sz w:val="24"/>
          <w:szCs w:val="24"/>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14:paraId="13A976D6" w14:textId="77777777" w:rsidR="002B1B49" w:rsidRPr="008F6D7A" w:rsidRDefault="002B1B49" w:rsidP="006449B7">
      <w:pPr>
        <w:tabs>
          <w:tab w:val="left" w:pos="900"/>
        </w:tabs>
        <w:spacing w:after="0" w:line="240" w:lineRule="auto"/>
        <w:ind w:firstLine="709"/>
        <w:rPr>
          <w:sz w:val="24"/>
          <w:szCs w:val="24"/>
        </w:rPr>
      </w:pPr>
      <w:r w:rsidRPr="008F6D7A">
        <w:rPr>
          <w:sz w:val="24"/>
          <w:szCs w:val="24"/>
        </w:rPr>
        <w:t>–</w:t>
      </w:r>
      <w:r w:rsidRPr="008F6D7A">
        <w:rPr>
          <w:sz w:val="24"/>
          <w:szCs w:val="24"/>
        </w:rPr>
        <w:tab/>
        <w:t>излагать свое мнение по поводу значения религии, религиозной культуры в жизни людей и общества;</w:t>
      </w:r>
    </w:p>
    <w:p w14:paraId="409A8D74" w14:textId="77777777" w:rsidR="002B1B49" w:rsidRPr="008F6D7A" w:rsidRDefault="002B1B49" w:rsidP="006449B7">
      <w:pPr>
        <w:tabs>
          <w:tab w:val="left" w:pos="900"/>
        </w:tabs>
        <w:spacing w:after="0" w:line="240" w:lineRule="auto"/>
        <w:ind w:firstLine="709"/>
        <w:rPr>
          <w:sz w:val="24"/>
          <w:szCs w:val="24"/>
        </w:rPr>
      </w:pPr>
      <w:r w:rsidRPr="008F6D7A">
        <w:rPr>
          <w:sz w:val="24"/>
          <w:szCs w:val="24"/>
        </w:rPr>
        <w:t>–</w:t>
      </w:r>
      <w:r w:rsidRPr="008F6D7A">
        <w:rPr>
          <w:sz w:val="24"/>
          <w:szCs w:val="24"/>
        </w:rPr>
        <w:tab/>
        <w:t xml:space="preserve">соотносить нравственные формы поведения с нормами буддийской религиозной морали; </w:t>
      </w:r>
    </w:p>
    <w:p w14:paraId="7FA63688" w14:textId="77777777" w:rsidR="002B1B49" w:rsidRPr="008F6D7A" w:rsidRDefault="002B1B49" w:rsidP="006449B7">
      <w:pPr>
        <w:tabs>
          <w:tab w:val="left" w:pos="900"/>
        </w:tabs>
        <w:spacing w:after="0" w:line="240" w:lineRule="auto"/>
        <w:ind w:firstLine="709"/>
        <w:rPr>
          <w:rStyle w:val="Zag11"/>
          <w:sz w:val="24"/>
          <w:szCs w:val="24"/>
        </w:rPr>
      </w:pPr>
      <w:r w:rsidRPr="008F6D7A">
        <w:rPr>
          <w:sz w:val="24"/>
          <w:szCs w:val="24"/>
        </w:rPr>
        <w:t>–</w:t>
      </w:r>
      <w:r w:rsidRPr="008F6D7A">
        <w:rPr>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14:paraId="676080D1" w14:textId="77777777" w:rsidR="002B1B49" w:rsidRPr="008F6D7A" w:rsidRDefault="002B1B49" w:rsidP="006449B7">
      <w:pPr>
        <w:spacing w:after="0" w:line="240" w:lineRule="auto"/>
        <w:ind w:firstLine="709"/>
        <w:rPr>
          <w:b/>
          <w:sz w:val="24"/>
          <w:szCs w:val="24"/>
        </w:rPr>
      </w:pPr>
      <w:r w:rsidRPr="008F6D7A">
        <w:rPr>
          <w:b/>
          <w:sz w:val="24"/>
          <w:szCs w:val="24"/>
        </w:rPr>
        <w:t>Основы иудейской культуры</w:t>
      </w:r>
    </w:p>
    <w:p w14:paraId="3C8A7F5C" w14:textId="77777777" w:rsidR="002B1B49" w:rsidRPr="008F6D7A" w:rsidRDefault="002B1B49" w:rsidP="006449B7">
      <w:pPr>
        <w:tabs>
          <w:tab w:val="left" w:pos="142"/>
          <w:tab w:val="left" w:leader="dot" w:pos="624"/>
        </w:tabs>
        <w:spacing w:after="0" w:line="240" w:lineRule="auto"/>
        <w:ind w:firstLine="709"/>
        <w:rPr>
          <w:rStyle w:val="Zag11"/>
          <w:rFonts w:eastAsia="@Arial Unicode MS"/>
          <w:b/>
          <w:sz w:val="24"/>
          <w:szCs w:val="24"/>
        </w:rPr>
      </w:pPr>
      <w:r w:rsidRPr="008F6D7A">
        <w:rPr>
          <w:rStyle w:val="Zag11"/>
          <w:rFonts w:eastAsia="@Arial Unicode MS"/>
          <w:b/>
          <w:sz w:val="24"/>
          <w:szCs w:val="24"/>
        </w:rPr>
        <w:t>Выпускник научится:</w:t>
      </w:r>
    </w:p>
    <w:p w14:paraId="0EF3FE00" w14:textId="77777777" w:rsidR="002B1B49" w:rsidRPr="008F6D7A" w:rsidRDefault="002B1B49" w:rsidP="006449B7">
      <w:pPr>
        <w:tabs>
          <w:tab w:val="left" w:pos="900"/>
        </w:tabs>
        <w:spacing w:after="0" w:line="240" w:lineRule="auto"/>
        <w:ind w:firstLine="709"/>
        <w:rPr>
          <w:sz w:val="24"/>
          <w:szCs w:val="24"/>
        </w:rPr>
      </w:pPr>
      <w:r w:rsidRPr="008F6D7A">
        <w:rPr>
          <w:sz w:val="24"/>
          <w:szCs w:val="24"/>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14:paraId="379EAB16" w14:textId="77777777" w:rsidR="002B1B49" w:rsidRPr="008F6D7A" w:rsidRDefault="002B1B49" w:rsidP="006449B7">
      <w:pPr>
        <w:tabs>
          <w:tab w:val="left" w:pos="900"/>
        </w:tabs>
        <w:spacing w:after="0" w:line="240" w:lineRule="auto"/>
        <w:ind w:firstLine="709"/>
        <w:rPr>
          <w:sz w:val="24"/>
          <w:szCs w:val="24"/>
        </w:rPr>
      </w:pPr>
      <w:r w:rsidRPr="008F6D7A">
        <w:rPr>
          <w:sz w:val="24"/>
          <w:szCs w:val="24"/>
        </w:rPr>
        <w:t>–</w:t>
      </w:r>
      <w:r w:rsidRPr="008F6D7A">
        <w:rPr>
          <w:sz w:val="24"/>
          <w:szCs w:val="24"/>
        </w:rPr>
        <w:tab/>
        <w:t xml:space="preserve">ориентироваться в истории возникновения иудейской религиозной традиции, истории ее формирования в России; </w:t>
      </w:r>
    </w:p>
    <w:p w14:paraId="576CDEEE" w14:textId="77777777" w:rsidR="002B1B49" w:rsidRPr="008F6D7A" w:rsidRDefault="002B1B49" w:rsidP="006449B7">
      <w:pPr>
        <w:tabs>
          <w:tab w:val="left" w:pos="900"/>
        </w:tabs>
        <w:spacing w:after="0" w:line="240" w:lineRule="auto"/>
        <w:ind w:firstLine="709"/>
        <w:rPr>
          <w:sz w:val="24"/>
          <w:szCs w:val="24"/>
        </w:rPr>
      </w:pPr>
      <w:r w:rsidRPr="008F6D7A">
        <w:rPr>
          <w:sz w:val="24"/>
          <w:szCs w:val="24"/>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14:paraId="78B0223E" w14:textId="77777777" w:rsidR="002B1B49" w:rsidRPr="008F6D7A" w:rsidRDefault="002B1B49" w:rsidP="006449B7">
      <w:pPr>
        <w:tabs>
          <w:tab w:val="left" w:pos="900"/>
        </w:tabs>
        <w:spacing w:after="0" w:line="240" w:lineRule="auto"/>
        <w:ind w:firstLine="709"/>
        <w:rPr>
          <w:sz w:val="24"/>
          <w:szCs w:val="24"/>
        </w:rPr>
      </w:pPr>
      <w:r w:rsidRPr="008F6D7A">
        <w:rPr>
          <w:sz w:val="24"/>
          <w:szCs w:val="24"/>
        </w:rPr>
        <w:lastRenderedPageBreak/>
        <w:t>– излагать свое мнение по поводу значения религии, религиозной культуры в жизни людей и общества;</w:t>
      </w:r>
    </w:p>
    <w:p w14:paraId="4877D02B" w14:textId="77777777" w:rsidR="002B1B49" w:rsidRPr="008F6D7A" w:rsidRDefault="002B1B49" w:rsidP="006449B7">
      <w:pPr>
        <w:tabs>
          <w:tab w:val="left" w:pos="900"/>
        </w:tabs>
        <w:spacing w:after="0" w:line="240" w:lineRule="auto"/>
        <w:ind w:firstLine="709"/>
        <w:rPr>
          <w:sz w:val="24"/>
          <w:szCs w:val="24"/>
        </w:rPr>
      </w:pPr>
      <w:r w:rsidRPr="008F6D7A">
        <w:rPr>
          <w:sz w:val="24"/>
          <w:szCs w:val="24"/>
        </w:rPr>
        <w:t>–</w:t>
      </w:r>
      <w:r w:rsidRPr="008F6D7A">
        <w:rPr>
          <w:sz w:val="24"/>
          <w:szCs w:val="24"/>
        </w:rPr>
        <w:tab/>
        <w:t xml:space="preserve">соотносить нравственные формы поведения с нормами иудейской религиозной морали; </w:t>
      </w:r>
    </w:p>
    <w:p w14:paraId="398A7BC8" w14:textId="77777777" w:rsidR="002B1B49" w:rsidRPr="008F6D7A" w:rsidRDefault="002B1B49" w:rsidP="006449B7">
      <w:pPr>
        <w:tabs>
          <w:tab w:val="left" w:pos="900"/>
        </w:tabs>
        <w:spacing w:after="0" w:line="240" w:lineRule="auto"/>
        <w:ind w:firstLine="709"/>
        <w:rPr>
          <w:sz w:val="24"/>
          <w:szCs w:val="24"/>
        </w:rPr>
      </w:pPr>
      <w:r w:rsidRPr="008F6D7A">
        <w:rPr>
          <w:sz w:val="24"/>
          <w:szCs w:val="24"/>
        </w:rPr>
        <w:t>–</w:t>
      </w:r>
      <w:r w:rsidRPr="008F6D7A">
        <w:rPr>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14:paraId="13FDD97F" w14:textId="77777777" w:rsidR="002B1B49" w:rsidRPr="008F6D7A" w:rsidRDefault="002B1B49" w:rsidP="006449B7">
      <w:pPr>
        <w:spacing w:after="0" w:line="240" w:lineRule="auto"/>
        <w:ind w:firstLine="709"/>
        <w:rPr>
          <w:b/>
          <w:sz w:val="24"/>
          <w:szCs w:val="24"/>
        </w:rPr>
      </w:pPr>
      <w:r w:rsidRPr="008F6D7A">
        <w:rPr>
          <w:b/>
          <w:sz w:val="24"/>
          <w:szCs w:val="24"/>
        </w:rPr>
        <w:t>Основы мировых религиозных культур</w:t>
      </w:r>
    </w:p>
    <w:p w14:paraId="1894339A" w14:textId="77777777" w:rsidR="002B1B49" w:rsidRPr="008F6D7A" w:rsidRDefault="002B1B49" w:rsidP="006449B7">
      <w:pPr>
        <w:tabs>
          <w:tab w:val="left" w:pos="142"/>
          <w:tab w:val="left" w:leader="dot" w:pos="624"/>
        </w:tabs>
        <w:spacing w:after="0" w:line="240" w:lineRule="auto"/>
        <w:ind w:firstLine="709"/>
        <w:rPr>
          <w:rStyle w:val="Zag11"/>
          <w:rFonts w:eastAsia="@Arial Unicode MS"/>
          <w:b/>
          <w:sz w:val="24"/>
          <w:szCs w:val="24"/>
        </w:rPr>
      </w:pPr>
      <w:r w:rsidRPr="008F6D7A">
        <w:rPr>
          <w:rStyle w:val="Zag11"/>
          <w:rFonts w:eastAsia="@Arial Unicode MS"/>
          <w:b/>
          <w:sz w:val="24"/>
          <w:szCs w:val="24"/>
        </w:rPr>
        <w:t>Выпускник научится:</w:t>
      </w:r>
    </w:p>
    <w:p w14:paraId="60DCAFCC" w14:textId="77777777" w:rsidR="002B1B49" w:rsidRPr="008F6D7A" w:rsidRDefault="002B1B49" w:rsidP="006449B7">
      <w:pPr>
        <w:tabs>
          <w:tab w:val="left" w:pos="900"/>
        </w:tabs>
        <w:spacing w:after="0" w:line="240" w:lineRule="auto"/>
        <w:ind w:firstLine="709"/>
        <w:rPr>
          <w:sz w:val="24"/>
          <w:szCs w:val="24"/>
        </w:rPr>
      </w:pPr>
      <w:r w:rsidRPr="008F6D7A">
        <w:rPr>
          <w:sz w:val="24"/>
          <w:szCs w:val="24"/>
        </w:rPr>
        <w:t>–</w:t>
      </w:r>
      <w:r w:rsidRPr="008F6D7A">
        <w:rPr>
          <w:sz w:val="24"/>
          <w:szCs w:val="24"/>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14:paraId="75EB86DB" w14:textId="77777777" w:rsidR="002B1B49" w:rsidRPr="008F6D7A" w:rsidRDefault="002B1B49" w:rsidP="006449B7">
      <w:pPr>
        <w:tabs>
          <w:tab w:val="left" w:pos="900"/>
        </w:tabs>
        <w:spacing w:after="0" w:line="240" w:lineRule="auto"/>
        <w:ind w:firstLine="709"/>
        <w:rPr>
          <w:sz w:val="24"/>
          <w:szCs w:val="24"/>
        </w:rPr>
      </w:pPr>
      <w:r w:rsidRPr="008F6D7A">
        <w:rPr>
          <w:sz w:val="24"/>
          <w:szCs w:val="24"/>
        </w:rPr>
        <w:t>–</w:t>
      </w:r>
      <w:r w:rsidRPr="008F6D7A">
        <w:rPr>
          <w:sz w:val="24"/>
          <w:szCs w:val="24"/>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14:paraId="5C29964D" w14:textId="77777777" w:rsidR="002B1B49" w:rsidRPr="008F6D7A" w:rsidRDefault="002B1B49" w:rsidP="006449B7">
      <w:pPr>
        <w:tabs>
          <w:tab w:val="left" w:pos="900"/>
        </w:tabs>
        <w:spacing w:after="0" w:line="240" w:lineRule="auto"/>
        <w:ind w:firstLine="709"/>
        <w:rPr>
          <w:sz w:val="24"/>
          <w:szCs w:val="24"/>
        </w:rPr>
      </w:pPr>
      <w:r w:rsidRPr="008F6D7A">
        <w:rPr>
          <w:sz w:val="24"/>
          <w:szCs w:val="24"/>
        </w:rPr>
        <w:t>–</w:t>
      </w:r>
      <w:r w:rsidRPr="008F6D7A">
        <w:rPr>
          <w:sz w:val="24"/>
          <w:szCs w:val="24"/>
        </w:rPr>
        <w:tab/>
        <w:t xml:space="preserve">понимать значение традиционных религий, религиозных культур в жизни людей, семей, народов, российского общества, в истории России; </w:t>
      </w:r>
    </w:p>
    <w:p w14:paraId="0305BFC6" w14:textId="77777777" w:rsidR="002B1B49" w:rsidRPr="008F6D7A" w:rsidRDefault="002B1B49" w:rsidP="006449B7">
      <w:pPr>
        <w:tabs>
          <w:tab w:val="left" w:pos="900"/>
        </w:tabs>
        <w:spacing w:after="0" w:line="240" w:lineRule="auto"/>
        <w:ind w:firstLine="709"/>
        <w:rPr>
          <w:sz w:val="24"/>
          <w:szCs w:val="24"/>
        </w:rPr>
      </w:pPr>
      <w:r w:rsidRPr="008F6D7A">
        <w:rPr>
          <w:sz w:val="24"/>
          <w:szCs w:val="24"/>
        </w:rPr>
        <w:t>–</w:t>
      </w:r>
      <w:r w:rsidRPr="008F6D7A">
        <w:rPr>
          <w:sz w:val="24"/>
          <w:szCs w:val="24"/>
        </w:rPr>
        <w:tab/>
        <w:t>излагать свое мнение по поводу значения религии, религиозной культуры в жизни людей и общества;</w:t>
      </w:r>
    </w:p>
    <w:p w14:paraId="34E9E90C" w14:textId="77777777" w:rsidR="002B1B49" w:rsidRPr="008F6D7A" w:rsidRDefault="002B1B49" w:rsidP="006449B7">
      <w:pPr>
        <w:tabs>
          <w:tab w:val="left" w:pos="900"/>
        </w:tabs>
        <w:spacing w:after="0" w:line="240" w:lineRule="auto"/>
        <w:ind w:firstLine="709"/>
        <w:rPr>
          <w:sz w:val="24"/>
          <w:szCs w:val="24"/>
        </w:rPr>
      </w:pPr>
      <w:r w:rsidRPr="008F6D7A">
        <w:rPr>
          <w:sz w:val="24"/>
          <w:szCs w:val="24"/>
        </w:rPr>
        <w:t>–</w:t>
      </w:r>
      <w:r w:rsidRPr="008F6D7A">
        <w:rPr>
          <w:sz w:val="24"/>
          <w:szCs w:val="24"/>
        </w:rPr>
        <w:tab/>
        <w:t xml:space="preserve">соотносить нравственные формы поведения с нормами религиозной морали; </w:t>
      </w:r>
    </w:p>
    <w:p w14:paraId="6969AA6F" w14:textId="77777777" w:rsidR="002B1B49" w:rsidRPr="008F6D7A" w:rsidRDefault="002B1B49" w:rsidP="006449B7">
      <w:pPr>
        <w:tabs>
          <w:tab w:val="left" w:pos="900"/>
        </w:tabs>
        <w:spacing w:after="0" w:line="240" w:lineRule="auto"/>
        <w:ind w:firstLine="709"/>
        <w:rPr>
          <w:sz w:val="24"/>
          <w:szCs w:val="24"/>
        </w:rPr>
      </w:pPr>
      <w:r w:rsidRPr="008F6D7A">
        <w:rPr>
          <w:sz w:val="24"/>
          <w:szCs w:val="24"/>
        </w:rPr>
        <w:t>–</w:t>
      </w:r>
      <w:r w:rsidRPr="008F6D7A">
        <w:rPr>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14:paraId="6E35AB6A" w14:textId="77777777" w:rsidR="002B1B49" w:rsidRPr="008F6D7A" w:rsidRDefault="002B1B49" w:rsidP="006449B7">
      <w:pPr>
        <w:spacing w:after="0" w:line="240" w:lineRule="auto"/>
        <w:ind w:firstLine="709"/>
        <w:rPr>
          <w:b/>
          <w:sz w:val="24"/>
          <w:szCs w:val="24"/>
        </w:rPr>
      </w:pPr>
      <w:r w:rsidRPr="008F6D7A">
        <w:rPr>
          <w:b/>
          <w:sz w:val="24"/>
          <w:szCs w:val="24"/>
        </w:rPr>
        <w:t>Основы светской этики</w:t>
      </w:r>
    </w:p>
    <w:p w14:paraId="720391EE" w14:textId="77777777" w:rsidR="002B1B49" w:rsidRPr="008F6D7A" w:rsidRDefault="002B1B49" w:rsidP="006449B7">
      <w:pPr>
        <w:tabs>
          <w:tab w:val="left" w:pos="142"/>
          <w:tab w:val="left" w:leader="dot" w:pos="624"/>
        </w:tabs>
        <w:spacing w:after="0" w:line="240" w:lineRule="auto"/>
        <w:ind w:firstLine="709"/>
        <w:rPr>
          <w:rStyle w:val="Zag11"/>
          <w:rFonts w:eastAsia="@Arial Unicode MS"/>
          <w:b/>
          <w:sz w:val="24"/>
          <w:szCs w:val="24"/>
        </w:rPr>
      </w:pPr>
      <w:r w:rsidRPr="008F6D7A">
        <w:rPr>
          <w:rStyle w:val="Zag11"/>
          <w:rFonts w:eastAsia="@Arial Unicode MS"/>
          <w:b/>
          <w:sz w:val="24"/>
          <w:szCs w:val="24"/>
        </w:rPr>
        <w:t>Выпускник научится:</w:t>
      </w:r>
    </w:p>
    <w:p w14:paraId="5308C6BF" w14:textId="77777777" w:rsidR="002B1B49" w:rsidRPr="008F6D7A" w:rsidRDefault="002B1B49" w:rsidP="006449B7">
      <w:pPr>
        <w:tabs>
          <w:tab w:val="left" w:pos="900"/>
        </w:tabs>
        <w:spacing w:after="0" w:line="240" w:lineRule="auto"/>
        <w:ind w:firstLine="709"/>
        <w:rPr>
          <w:sz w:val="24"/>
          <w:szCs w:val="24"/>
        </w:rPr>
      </w:pPr>
      <w:r w:rsidRPr="008F6D7A">
        <w:rPr>
          <w:sz w:val="24"/>
          <w:szCs w:val="24"/>
        </w:rPr>
        <w:t>–</w:t>
      </w:r>
      <w:r w:rsidRPr="008F6D7A">
        <w:rPr>
          <w:sz w:val="24"/>
          <w:szCs w:val="24"/>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14:paraId="412B40F3" w14:textId="77777777" w:rsidR="002B1B49" w:rsidRPr="008F6D7A" w:rsidRDefault="002B1B49" w:rsidP="006449B7">
      <w:pPr>
        <w:tabs>
          <w:tab w:val="left" w:pos="900"/>
        </w:tabs>
        <w:spacing w:after="0" w:line="240" w:lineRule="auto"/>
        <w:ind w:firstLine="709"/>
        <w:rPr>
          <w:sz w:val="24"/>
          <w:szCs w:val="24"/>
        </w:rPr>
      </w:pPr>
      <w:r w:rsidRPr="008F6D7A">
        <w:rPr>
          <w:sz w:val="24"/>
          <w:szCs w:val="24"/>
        </w:rPr>
        <w:t>–</w:t>
      </w:r>
      <w:r w:rsidRPr="008F6D7A">
        <w:rPr>
          <w:sz w:val="24"/>
          <w:szCs w:val="24"/>
        </w:rPr>
        <w:tab/>
        <w:t xml:space="preserve">на примере российской светской этики понимать значение нравственных ценностей, идеалов в жизни людей, общества; </w:t>
      </w:r>
    </w:p>
    <w:p w14:paraId="5E8587A5" w14:textId="77777777" w:rsidR="002B1B49" w:rsidRPr="008F6D7A" w:rsidRDefault="002B1B49" w:rsidP="006449B7">
      <w:pPr>
        <w:tabs>
          <w:tab w:val="left" w:pos="900"/>
        </w:tabs>
        <w:spacing w:after="0" w:line="240" w:lineRule="auto"/>
        <w:ind w:firstLine="709"/>
        <w:rPr>
          <w:sz w:val="24"/>
          <w:szCs w:val="24"/>
        </w:rPr>
      </w:pPr>
      <w:r w:rsidRPr="008F6D7A">
        <w:rPr>
          <w:sz w:val="24"/>
          <w:szCs w:val="24"/>
        </w:rPr>
        <w:t>–</w:t>
      </w:r>
      <w:r w:rsidRPr="008F6D7A">
        <w:rPr>
          <w:sz w:val="24"/>
          <w:szCs w:val="24"/>
        </w:rPr>
        <w:tab/>
        <w:t>излагать свое мнение по поводу значения российской светской этики в жизни людей и общества;</w:t>
      </w:r>
    </w:p>
    <w:p w14:paraId="6EDE35BB" w14:textId="77777777" w:rsidR="002B1B49" w:rsidRPr="008F6D7A" w:rsidRDefault="002B1B49" w:rsidP="006449B7">
      <w:pPr>
        <w:tabs>
          <w:tab w:val="left" w:pos="900"/>
        </w:tabs>
        <w:spacing w:after="0" w:line="240" w:lineRule="auto"/>
        <w:ind w:firstLine="709"/>
        <w:rPr>
          <w:sz w:val="24"/>
          <w:szCs w:val="24"/>
        </w:rPr>
      </w:pPr>
      <w:r w:rsidRPr="008F6D7A">
        <w:rPr>
          <w:sz w:val="24"/>
          <w:szCs w:val="24"/>
        </w:rPr>
        <w:t>–</w:t>
      </w:r>
      <w:r w:rsidRPr="008F6D7A">
        <w:rPr>
          <w:sz w:val="24"/>
          <w:szCs w:val="24"/>
        </w:rPr>
        <w:tab/>
        <w:t xml:space="preserve">соотносить нравственные формы поведения с нормами российской светской (гражданской) этики; </w:t>
      </w:r>
    </w:p>
    <w:p w14:paraId="62B58972" w14:textId="77777777" w:rsidR="002B1B49" w:rsidRPr="008F6D7A" w:rsidRDefault="002B1B49" w:rsidP="006449B7">
      <w:pPr>
        <w:tabs>
          <w:tab w:val="left" w:pos="900"/>
        </w:tabs>
        <w:spacing w:after="0" w:line="240" w:lineRule="auto"/>
        <w:ind w:firstLine="709"/>
        <w:rPr>
          <w:sz w:val="24"/>
          <w:szCs w:val="24"/>
        </w:rPr>
      </w:pPr>
      <w:r w:rsidRPr="008F6D7A">
        <w:rPr>
          <w:sz w:val="24"/>
          <w:szCs w:val="24"/>
        </w:rPr>
        <w:t>–</w:t>
      </w:r>
      <w:r w:rsidRPr="008F6D7A">
        <w:rPr>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14:paraId="4D68A806" w14:textId="77777777" w:rsidR="002B1B49" w:rsidRPr="008F6D7A" w:rsidRDefault="002B1B49" w:rsidP="006449B7">
      <w:pPr>
        <w:pStyle w:val="af"/>
        <w:spacing w:line="240" w:lineRule="auto"/>
        <w:jc w:val="both"/>
        <w:rPr>
          <w:sz w:val="24"/>
        </w:rPr>
      </w:pPr>
      <w:bookmarkStart w:id="25" w:name="_Toc288394065"/>
      <w:bookmarkStart w:id="26" w:name="_Toc288410532"/>
      <w:bookmarkStart w:id="27" w:name="_Toc288410661"/>
      <w:bookmarkStart w:id="28" w:name="_Toc424564308"/>
      <w:r w:rsidRPr="008F6D7A">
        <w:rPr>
          <w:sz w:val="24"/>
        </w:rPr>
        <w:t>Окружающий мир</w:t>
      </w:r>
      <w:bookmarkEnd w:id="25"/>
      <w:bookmarkEnd w:id="26"/>
      <w:bookmarkEnd w:id="27"/>
      <w:bookmarkEnd w:id="28"/>
    </w:p>
    <w:p w14:paraId="452ABD4D" w14:textId="77777777" w:rsidR="002B1B49" w:rsidRPr="008F6D7A" w:rsidRDefault="002B1B49" w:rsidP="006449B7">
      <w:pPr>
        <w:tabs>
          <w:tab w:val="left" w:pos="142"/>
          <w:tab w:val="left" w:leader="dot" w:pos="624"/>
          <w:tab w:val="left" w:pos="709"/>
        </w:tabs>
        <w:spacing w:after="0" w:line="240" w:lineRule="auto"/>
        <w:ind w:firstLine="709"/>
        <w:rPr>
          <w:rStyle w:val="Zag11"/>
          <w:rFonts w:eastAsia="@Arial Unicode MS"/>
          <w:sz w:val="24"/>
          <w:szCs w:val="24"/>
        </w:rPr>
      </w:pPr>
      <w:r w:rsidRPr="008F6D7A">
        <w:rPr>
          <w:rStyle w:val="Zag11"/>
          <w:rFonts w:eastAsia="@Arial Unicode MS"/>
          <w:sz w:val="24"/>
          <w:szCs w:val="24"/>
        </w:rPr>
        <w:t>В результате изучения курса «Окружающий мир» обучающиеся на уровне начального общего образования:</w:t>
      </w:r>
    </w:p>
    <w:p w14:paraId="22563A8F" w14:textId="77777777" w:rsidR="002B1B49" w:rsidRPr="008F6D7A" w:rsidRDefault="002B1B49" w:rsidP="006449B7">
      <w:pPr>
        <w:tabs>
          <w:tab w:val="left" w:pos="142"/>
          <w:tab w:val="left" w:leader="dot" w:pos="624"/>
          <w:tab w:val="left" w:pos="709"/>
        </w:tabs>
        <w:spacing w:after="0" w:line="240" w:lineRule="auto"/>
        <w:ind w:firstLine="709"/>
        <w:rPr>
          <w:rStyle w:val="Zag11"/>
          <w:rFonts w:eastAsia="@Arial Unicode MS"/>
          <w:sz w:val="24"/>
          <w:szCs w:val="24"/>
        </w:rPr>
      </w:pPr>
      <w:r w:rsidRPr="008F6D7A">
        <w:rPr>
          <w:rStyle w:val="Zag11"/>
          <w:rFonts w:eastAsia="@Arial Unicode MS"/>
          <w:sz w:val="24"/>
          <w:szCs w:val="24"/>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14:paraId="44E287C6" w14:textId="77777777" w:rsidR="002B1B49" w:rsidRPr="008F6D7A" w:rsidRDefault="002B1B49" w:rsidP="006449B7">
      <w:pPr>
        <w:tabs>
          <w:tab w:val="left" w:pos="142"/>
          <w:tab w:val="left" w:leader="dot" w:pos="624"/>
          <w:tab w:val="left" w:pos="709"/>
        </w:tabs>
        <w:spacing w:after="0" w:line="240" w:lineRule="auto"/>
        <w:ind w:firstLine="709"/>
        <w:rPr>
          <w:rStyle w:val="Zag11"/>
          <w:rFonts w:eastAsia="@Arial Unicode MS"/>
          <w:sz w:val="24"/>
          <w:szCs w:val="24"/>
        </w:rPr>
      </w:pPr>
      <w:r w:rsidRPr="008F6D7A">
        <w:rPr>
          <w:rStyle w:val="Zag11"/>
          <w:rFonts w:eastAsia="@Arial Unicode MS"/>
          <w:sz w:val="24"/>
          <w:szCs w:val="24"/>
        </w:rPr>
        <w:lastRenderedPageBreak/>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14:paraId="281AED72" w14:textId="77777777" w:rsidR="002B1B49" w:rsidRPr="008F6D7A" w:rsidRDefault="002B1B49" w:rsidP="006449B7">
      <w:pPr>
        <w:tabs>
          <w:tab w:val="left" w:pos="142"/>
          <w:tab w:val="left" w:leader="dot" w:pos="624"/>
          <w:tab w:val="left" w:pos="709"/>
        </w:tabs>
        <w:spacing w:after="0" w:line="240" w:lineRule="auto"/>
        <w:ind w:firstLine="709"/>
        <w:rPr>
          <w:rStyle w:val="Zag11"/>
          <w:rFonts w:eastAsia="@Arial Unicode MS"/>
          <w:sz w:val="24"/>
          <w:szCs w:val="24"/>
        </w:rPr>
      </w:pPr>
      <w:r w:rsidRPr="008F6D7A">
        <w:rPr>
          <w:rStyle w:val="Zag11"/>
          <w:rFonts w:eastAsia="@Arial Unicode MS"/>
          <w:sz w:val="24"/>
          <w:szCs w:val="24"/>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14:paraId="3966F568" w14:textId="77777777" w:rsidR="002B1B49" w:rsidRPr="008F6D7A" w:rsidRDefault="002B1B49" w:rsidP="006449B7">
      <w:pPr>
        <w:tabs>
          <w:tab w:val="left" w:pos="142"/>
          <w:tab w:val="left" w:leader="dot" w:pos="624"/>
          <w:tab w:val="left" w:pos="709"/>
        </w:tabs>
        <w:spacing w:after="0" w:line="240" w:lineRule="auto"/>
        <w:ind w:firstLine="709"/>
        <w:rPr>
          <w:rStyle w:val="Zag11"/>
          <w:rFonts w:eastAsia="@Arial Unicode MS"/>
          <w:sz w:val="24"/>
          <w:szCs w:val="24"/>
        </w:rPr>
      </w:pPr>
      <w:r w:rsidRPr="008F6D7A">
        <w:rPr>
          <w:rStyle w:val="Zag11"/>
          <w:rFonts w:eastAsia="@Arial Unicode MS"/>
          <w:spacing w:val="-4"/>
          <w:sz w:val="24"/>
          <w:szCs w:val="24"/>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8F6D7A">
        <w:rPr>
          <w:rStyle w:val="Zag11"/>
          <w:rFonts w:eastAsia="@Arial Unicode MS"/>
          <w:sz w:val="24"/>
          <w:szCs w:val="24"/>
        </w:rPr>
        <w:t>;</w:t>
      </w:r>
    </w:p>
    <w:p w14:paraId="6E4F2665" w14:textId="77777777" w:rsidR="002B1B49" w:rsidRPr="008F6D7A" w:rsidRDefault="002B1B49" w:rsidP="006449B7">
      <w:pPr>
        <w:tabs>
          <w:tab w:val="left" w:pos="142"/>
          <w:tab w:val="left" w:leader="dot" w:pos="624"/>
          <w:tab w:val="left" w:pos="709"/>
        </w:tabs>
        <w:spacing w:after="0" w:line="240" w:lineRule="auto"/>
        <w:ind w:firstLine="709"/>
        <w:rPr>
          <w:rStyle w:val="Zag11"/>
          <w:rFonts w:eastAsia="@Arial Unicode MS"/>
          <w:sz w:val="24"/>
          <w:szCs w:val="24"/>
        </w:rPr>
      </w:pPr>
      <w:r w:rsidRPr="008F6D7A">
        <w:rPr>
          <w:rStyle w:val="Zag11"/>
          <w:rFonts w:eastAsia="@Arial Unicode MS"/>
          <w:sz w:val="24"/>
          <w:szCs w:val="24"/>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14:paraId="521AC5B8" w14:textId="77777777" w:rsidR="002B1B49" w:rsidRPr="008F6D7A" w:rsidRDefault="002B1B49" w:rsidP="006449B7">
      <w:pPr>
        <w:tabs>
          <w:tab w:val="left" w:pos="142"/>
          <w:tab w:val="left" w:leader="dot" w:pos="624"/>
          <w:tab w:val="left" w:pos="709"/>
        </w:tabs>
        <w:spacing w:after="0" w:line="240" w:lineRule="auto"/>
        <w:ind w:firstLine="709"/>
        <w:rPr>
          <w:rStyle w:val="Zag11"/>
          <w:rFonts w:eastAsia="@Arial Unicode MS"/>
          <w:sz w:val="24"/>
          <w:szCs w:val="24"/>
        </w:rPr>
      </w:pPr>
      <w:r w:rsidRPr="008F6D7A">
        <w:rPr>
          <w:rStyle w:val="Zag11"/>
          <w:rFonts w:eastAsia="@Arial Unicode MS"/>
          <w:sz w:val="24"/>
          <w:szCs w:val="24"/>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8F6D7A">
        <w:rPr>
          <w:rStyle w:val="Zag11"/>
          <w:rFonts w:eastAsia="@Arial Unicode MS"/>
          <w:sz w:val="24"/>
          <w:szCs w:val="24"/>
        </w:rPr>
        <w:noBreakHyphen/>
        <w:t xml:space="preserve"> и видеофрагментов, готовить и проводить небольшие презентации в поддержку собственных сообщений;</w:t>
      </w:r>
    </w:p>
    <w:p w14:paraId="20B28D01" w14:textId="77777777" w:rsidR="002B1B49" w:rsidRPr="008F6D7A" w:rsidRDefault="002B1B49" w:rsidP="006449B7">
      <w:pPr>
        <w:tabs>
          <w:tab w:val="left" w:pos="142"/>
          <w:tab w:val="left" w:leader="dot" w:pos="624"/>
          <w:tab w:val="left" w:pos="709"/>
        </w:tabs>
        <w:spacing w:after="0" w:line="240" w:lineRule="auto"/>
        <w:ind w:firstLine="709"/>
        <w:rPr>
          <w:rStyle w:val="Zag11"/>
          <w:rFonts w:eastAsia="@Arial Unicode MS"/>
          <w:sz w:val="24"/>
          <w:szCs w:val="24"/>
        </w:rPr>
      </w:pPr>
      <w:r w:rsidRPr="008F6D7A">
        <w:rPr>
          <w:rStyle w:val="Zag11"/>
          <w:rFonts w:eastAsia="@Arial Unicode MS"/>
          <w:sz w:val="24"/>
          <w:szCs w:val="24"/>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543B7B41" w14:textId="77777777" w:rsidR="002B1B49" w:rsidRPr="008F6D7A" w:rsidRDefault="002B1B49" w:rsidP="006449B7">
      <w:pPr>
        <w:pStyle w:val="a5"/>
        <w:tabs>
          <w:tab w:val="left" w:pos="709"/>
        </w:tabs>
        <w:spacing w:line="240" w:lineRule="auto"/>
        <w:ind w:firstLine="709"/>
        <w:rPr>
          <w:rFonts w:ascii="Times New Roman" w:hAnsi="Times New Roman" w:cs="Times New Roman"/>
          <w:color w:val="auto"/>
          <w:sz w:val="24"/>
          <w:szCs w:val="24"/>
        </w:rPr>
      </w:pPr>
      <w:r w:rsidRPr="008F6D7A">
        <w:rPr>
          <w:rStyle w:val="Zag11"/>
          <w:rFonts w:ascii="Times New Roman" w:eastAsia="@Arial Unicode MS" w:hAnsi="Times New Roman" w:cs="Times New Roman"/>
          <w:color w:val="auto"/>
          <w:sz w:val="24"/>
          <w:szCs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8F6D7A">
        <w:rPr>
          <w:rStyle w:val="Zag11"/>
          <w:rFonts w:ascii="Times New Roman" w:eastAsia="@Arial Unicode MS" w:hAnsi="Times New Roman" w:cs="Times New Roman"/>
          <w:color w:val="auto"/>
          <w:sz w:val="24"/>
          <w:szCs w:val="24"/>
        </w:rPr>
        <w:t>природо</w:t>
      </w:r>
      <w:proofErr w:type="spellEnd"/>
      <w:r w:rsidRPr="008F6D7A">
        <w:rPr>
          <w:rStyle w:val="Zag11"/>
          <w:rFonts w:ascii="Times New Roman" w:eastAsia="@Arial Unicode MS" w:hAnsi="Times New Roman" w:cs="Times New Roman"/>
          <w:color w:val="auto"/>
          <w:sz w:val="24"/>
          <w:szCs w:val="24"/>
        </w:rPr>
        <w:t xml:space="preserve">- и </w:t>
      </w:r>
      <w:proofErr w:type="spellStart"/>
      <w:r w:rsidRPr="008F6D7A">
        <w:rPr>
          <w:rStyle w:val="Zag11"/>
          <w:rFonts w:ascii="Times New Roman" w:eastAsia="@Arial Unicode MS" w:hAnsi="Times New Roman" w:cs="Times New Roman"/>
          <w:color w:val="auto"/>
          <w:sz w:val="24"/>
          <w:szCs w:val="24"/>
        </w:rPr>
        <w:t>культуросообразного</w:t>
      </w:r>
      <w:proofErr w:type="spellEnd"/>
      <w:r w:rsidRPr="008F6D7A">
        <w:rPr>
          <w:rStyle w:val="Zag11"/>
          <w:rFonts w:ascii="Times New Roman" w:eastAsia="@Arial Unicode MS" w:hAnsi="Times New Roman" w:cs="Times New Roman"/>
          <w:color w:val="auto"/>
          <w:sz w:val="24"/>
          <w:szCs w:val="24"/>
        </w:rPr>
        <w:t xml:space="preserve"> поведения в окружающей природной и социальной среде.</w:t>
      </w:r>
    </w:p>
    <w:p w14:paraId="7EA5B320" w14:textId="77777777" w:rsidR="002B1B49" w:rsidRPr="008F6D7A" w:rsidRDefault="002B1B49" w:rsidP="006449B7">
      <w:pPr>
        <w:pStyle w:val="4"/>
        <w:spacing w:before="0" w:after="0" w:line="240" w:lineRule="auto"/>
        <w:ind w:firstLine="454"/>
        <w:jc w:val="both"/>
        <w:rPr>
          <w:rFonts w:ascii="Times New Roman" w:hAnsi="Times New Roman" w:cs="Times New Roman"/>
          <w:b/>
          <w:i w:val="0"/>
          <w:color w:val="auto"/>
          <w:sz w:val="24"/>
          <w:szCs w:val="24"/>
        </w:rPr>
      </w:pPr>
      <w:r w:rsidRPr="008F6D7A">
        <w:rPr>
          <w:rFonts w:ascii="Times New Roman" w:hAnsi="Times New Roman" w:cs="Times New Roman"/>
          <w:b/>
          <w:i w:val="0"/>
          <w:color w:val="auto"/>
          <w:sz w:val="24"/>
          <w:szCs w:val="24"/>
        </w:rPr>
        <w:t>Человек и природа</w:t>
      </w:r>
    </w:p>
    <w:p w14:paraId="03F880F6" w14:textId="77777777" w:rsidR="002B1B49" w:rsidRPr="008F6D7A" w:rsidRDefault="002B1B49" w:rsidP="006449B7">
      <w:pPr>
        <w:pStyle w:val="a5"/>
        <w:spacing w:line="240" w:lineRule="auto"/>
        <w:ind w:firstLine="454"/>
        <w:rPr>
          <w:rFonts w:ascii="Times New Roman" w:hAnsi="Times New Roman" w:cs="Times New Roman"/>
          <w:b/>
          <w:color w:val="auto"/>
          <w:sz w:val="24"/>
          <w:szCs w:val="24"/>
        </w:rPr>
      </w:pPr>
      <w:r w:rsidRPr="008F6D7A">
        <w:rPr>
          <w:rFonts w:ascii="Times New Roman" w:hAnsi="Times New Roman" w:cs="Times New Roman"/>
          <w:b/>
          <w:color w:val="auto"/>
          <w:sz w:val="24"/>
          <w:szCs w:val="24"/>
        </w:rPr>
        <w:t>Выпускник научится:</w:t>
      </w:r>
    </w:p>
    <w:p w14:paraId="6F2A911A" w14:textId="77777777" w:rsidR="002B1B49" w:rsidRPr="008F6D7A" w:rsidRDefault="002B1B49" w:rsidP="006449B7">
      <w:pPr>
        <w:pStyle w:val="21"/>
        <w:numPr>
          <w:ilvl w:val="0"/>
          <w:numId w:val="34"/>
        </w:numPr>
        <w:spacing w:line="240" w:lineRule="auto"/>
        <w:rPr>
          <w:sz w:val="24"/>
        </w:rPr>
      </w:pPr>
      <w:r w:rsidRPr="008F6D7A">
        <w:rPr>
          <w:sz w:val="24"/>
        </w:rPr>
        <w:t>узнавать изученные объекты и явления живой и неживой природы;</w:t>
      </w:r>
    </w:p>
    <w:p w14:paraId="79D503EB" w14:textId="77777777" w:rsidR="002B1B49" w:rsidRPr="008F6D7A" w:rsidRDefault="002B1B49" w:rsidP="006449B7">
      <w:pPr>
        <w:pStyle w:val="21"/>
        <w:numPr>
          <w:ilvl w:val="0"/>
          <w:numId w:val="34"/>
        </w:numPr>
        <w:spacing w:line="240" w:lineRule="auto"/>
        <w:rPr>
          <w:sz w:val="24"/>
        </w:rPr>
      </w:pPr>
      <w:r w:rsidRPr="008F6D7A">
        <w:rPr>
          <w:spacing w:val="2"/>
          <w:sz w:val="24"/>
        </w:rPr>
        <w:t xml:space="preserve">описывать на основе предложенного плана изученные </w:t>
      </w:r>
      <w:r w:rsidRPr="008F6D7A">
        <w:rPr>
          <w:sz w:val="24"/>
        </w:rPr>
        <w:t>объекты и явления живой и неживой природы, выделять их существенные признаки;</w:t>
      </w:r>
    </w:p>
    <w:p w14:paraId="6AEA3E65" w14:textId="77777777" w:rsidR="002B1B49" w:rsidRPr="008F6D7A" w:rsidRDefault="002B1B49" w:rsidP="006449B7">
      <w:pPr>
        <w:pStyle w:val="21"/>
        <w:numPr>
          <w:ilvl w:val="0"/>
          <w:numId w:val="34"/>
        </w:numPr>
        <w:spacing w:line="240" w:lineRule="auto"/>
        <w:rPr>
          <w:sz w:val="24"/>
        </w:rPr>
      </w:pPr>
      <w:r w:rsidRPr="008F6D7A">
        <w:rPr>
          <w:sz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14:paraId="1EE0015A" w14:textId="77777777" w:rsidR="002B1B49" w:rsidRPr="008F6D7A" w:rsidRDefault="002B1B49" w:rsidP="006449B7">
      <w:pPr>
        <w:pStyle w:val="21"/>
        <w:numPr>
          <w:ilvl w:val="0"/>
          <w:numId w:val="34"/>
        </w:numPr>
        <w:spacing w:line="240" w:lineRule="auto"/>
        <w:rPr>
          <w:sz w:val="24"/>
        </w:rPr>
      </w:pPr>
      <w:r w:rsidRPr="008F6D7A">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14:paraId="4D708C4F" w14:textId="77777777" w:rsidR="002B1B49" w:rsidRPr="008F6D7A" w:rsidRDefault="002B1B49" w:rsidP="006449B7">
      <w:pPr>
        <w:pStyle w:val="21"/>
        <w:numPr>
          <w:ilvl w:val="0"/>
          <w:numId w:val="34"/>
        </w:numPr>
        <w:spacing w:line="240" w:lineRule="auto"/>
        <w:rPr>
          <w:sz w:val="24"/>
        </w:rPr>
      </w:pPr>
      <w:r w:rsidRPr="008F6D7A">
        <w:rPr>
          <w:sz w:val="24"/>
        </w:rPr>
        <w:t>и правилам техники безопасности при проведении наблюдений и опытов;</w:t>
      </w:r>
    </w:p>
    <w:p w14:paraId="3BB53696" w14:textId="77777777" w:rsidR="002B1B49" w:rsidRPr="008F6D7A" w:rsidRDefault="002B1B49" w:rsidP="006449B7">
      <w:pPr>
        <w:pStyle w:val="21"/>
        <w:numPr>
          <w:ilvl w:val="0"/>
          <w:numId w:val="34"/>
        </w:numPr>
        <w:spacing w:line="240" w:lineRule="auto"/>
        <w:rPr>
          <w:sz w:val="24"/>
        </w:rPr>
      </w:pPr>
      <w:r w:rsidRPr="008F6D7A">
        <w:rPr>
          <w:sz w:val="24"/>
        </w:rPr>
        <w:t xml:space="preserve">использовать естественно­научные тексты (на бумажных </w:t>
      </w:r>
      <w:r w:rsidRPr="008F6D7A">
        <w:rPr>
          <w:spacing w:val="2"/>
          <w:sz w:val="24"/>
        </w:rPr>
        <w:t xml:space="preserve">и электронных носителях, в том числе в контролируемом </w:t>
      </w:r>
      <w:r w:rsidRPr="008F6D7A">
        <w:rPr>
          <w:sz w:val="24"/>
        </w:rPr>
        <w:t xml:space="preserve">Интернете) с целью поиска и извлечения </w:t>
      </w:r>
      <w:r w:rsidRPr="008F6D7A">
        <w:rPr>
          <w:sz w:val="24"/>
        </w:rPr>
        <w:lastRenderedPageBreak/>
        <w:t>информации, ответов на вопросы, объяснений, создания собственных устных или письменных высказываний;</w:t>
      </w:r>
    </w:p>
    <w:p w14:paraId="7456D96D" w14:textId="77777777" w:rsidR="002B1B49" w:rsidRPr="008F6D7A" w:rsidRDefault="002B1B49" w:rsidP="006449B7">
      <w:pPr>
        <w:pStyle w:val="21"/>
        <w:numPr>
          <w:ilvl w:val="0"/>
          <w:numId w:val="34"/>
        </w:numPr>
        <w:spacing w:line="240" w:lineRule="auto"/>
        <w:rPr>
          <w:sz w:val="24"/>
        </w:rPr>
      </w:pPr>
      <w:r w:rsidRPr="008F6D7A">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14:paraId="5B3B21A3" w14:textId="77777777" w:rsidR="002B1B49" w:rsidRPr="008F6D7A" w:rsidRDefault="002B1B49" w:rsidP="006449B7">
      <w:pPr>
        <w:pStyle w:val="21"/>
        <w:numPr>
          <w:ilvl w:val="0"/>
          <w:numId w:val="34"/>
        </w:numPr>
        <w:spacing w:line="240" w:lineRule="auto"/>
        <w:rPr>
          <w:sz w:val="24"/>
        </w:rPr>
      </w:pPr>
      <w:r w:rsidRPr="008F6D7A">
        <w:rPr>
          <w:spacing w:val="2"/>
          <w:sz w:val="24"/>
        </w:rPr>
        <w:t xml:space="preserve">использовать готовые модели (глобус, карту, план) для </w:t>
      </w:r>
      <w:r w:rsidRPr="008F6D7A">
        <w:rPr>
          <w:sz w:val="24"/>
        </w:rPr>
        <w:t>объяснения явлений или описания свойств объектов;</w:t>
      </w:r>
    </w:p>
    <w:p w14:paraId="7798E95F" w14:textId="77777777" w:rsidR="002B1B49" w:rsidRPr="008F6D7A" w:rsidRDefault="002B1B49" w:rsidP="006449B7">
      <w:pPr>
        <w:pStyle w:val="21"/>
        <w:numPr>
          <w:ilvl w:val="0"/>
          <w:numId w:val="34"/>
        </w:numPr>
        <w:spacing w:line="240" w:lineRule="auto"/>
        <w:rPr>
          <w:sz w:val="24"/>
        </w:rPr>
      </w:pPr>
      <w:r w:rsidRPr="008F6D7A">
        <w:rPr>
          <w:spacing w:val="2"/>
          <w:sz w:val="24"/>
        </w:rPr>
        <w:t xml:space="preserve">обнаруживать простейшие взаимосвязи между живой и </w:t>
      </w:r>
      <w:r w:rsidRPr="008F6D7A">
        <w:rPr>
          <w:sz w:val="24"/>
        </w:rPr>
        <w:t>неживой природой, взаимосвязи в живой природе; использовать их для объяснения необходимости бережного отношения к природе;</w:t>
      </w:r>
    </w:p>
    <w:p w14:paraId="6B34849C" w14:textId="77777777" w:rsidR="002B1B49" w:rsidRPr="008F6D7A" w:rsidRDefault="002B1B49" w:rsidP="006449B7">
      <w:pPr>
        <w:pStyle w:val="21"/>
        <w:numPr>
          <w:ilvl w:val="0"/>
          <w:numId w:val="34"/>
        </w:numPr>
        <w:spacing w:line="240" w:lineRule="auto"/>
        <w:rPr>
          <w:sz w:val="24"/>
        </w:rPr>
      </w:pPr>
      <w:r w:rsidRPr="008F6D7A">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14:paraId="27EC3C09" w14:textId="77777777" w:rsidR="002B1B49" w:rsidRPr="008F6D7A" w:rsidRDefault="002B1B49" w:rsidP="006449B7">
      <w:pPr>
        <w:pStyle w:val="21"/>
        <w:numPr>
          <w:ilvl w:val="0"/>
          <w:numId w:val="34"/>
        </w:numPr>
        <w:spacing w:line="240" w:lineRule="auto"/>
        <w:rPr>
          <w:sz w:val="24"/>
        </w:rPr>
      </w:pPr>
      <w:r w:rsidRPr="008F6D7A">
        <w:rPr>
          <w:spacing w:val="-2"/>
          <w:sz w:val="24"/>
        </w:rPr>
        <w:t>понимать необходимость здорового образа жизни, со</w:t>
      </w:r>
      <w:r w:rsidRPr="008F6D7A">
        <w:rPr>
          <w:sz w:val="24"/>
        </w:rPr>
        <w:t>блю</w:t>
      </w:r>
      <w:r w:rsidRPr="008F6D7A">
        <w:rPr>
          <w:spacing w:val="2"/>
          <w:sz w:val="24"/>
        </w:rPr>
        <w:t xml:space="preserve">дения правил безопасного поведения; использовать знания о строении и функционировании организма человека для </w:t>
      </w:r>
      <w:r w:rsidRPr="008F6D7A">
        <w:rPr>
          <w:sz w:val="24"/>
        </w:rPr>
        <w:t>сохранения и укрепления своего здоровья.</w:t>
      </w:r>
    </w:p>
    <w:p w14:paraId="21F09CAC" w14:textId="77777777" w:rsidR="002B1B49" w:rsidRPr="008F6D7A" w:rsidRDefault="002B1B49" w:rsidP="006449B7">
      <w:pPr>
        <w:pStyle w:val="4"/>
        <w:spacing w:before="0" w:after="0" w:line="240" w:lineRule="auto"/>
        <w:ind w:firstLine="454"/>
        <w:jc w:val="both"/>
        <w:rPr>
          <w:rFonts w:ascii="Times New Roman" w:hAnsi="Times New Roman" w:cs="Times New Roman"/>
          <w:b/>
          <w:i w:val="0"/>
          <w:color w:val="auto"/>
          <w:sz w:val="24"/>
          <w:szCs w:val="24"/>
        </w:rPr>
      </w:pPr>
      <w:r w:rsidRPr="008F6D7A">
        <w:rPr>
          <w:rFonts w:ascii="Times New Roman" w:hAnsi="Times New Roman" w:cs="Times New Roman"/>
          <w:b/>
          <w:i w:val="0"/>
          <w:color w:val="auto"/>
          <w:sz w:val="24"/>
          <w:szCs w:val="24"/>
        </w:rPr>
        <w:t>Человек и общество</w:t>
      </w:r>
    </w:p>
    <w:p w14:paraId="5417A3EA" w14:textId="77777777" w:rsidR="002B1B49" w:rsidRPr="008F6D7A" w:rsidRDefault="002B1B49" w:rsidP="006449B7">
      <w:pPr>
        <w:pStyle w:val="a5"/>
        <w:spacing w:line="240" w:lineRule="auto"/>
        <w:ind w:firstLine="454"/>
        <w:rPr>
          <w:rFonts w:ascii="Times New Roman" w:hAnsi="Times New Roman" w:cs="Times New Roman"/>
          <w:b/>
          <w:color w:val="auto"/>
          <w:sz w:val="24"/>
          <w:szCs w:val="24"/>
        </w:rPr>
      </w:pPr>
      <w:r w:rsidRPr="008F6D7A">
        <w:rPr>
          <w:rFonts w:ascii="Times New Roman" w:hAnsi="Times New Roman" w:cs="Times New Roman"/>
          <w:b/>
          <w:color w:val="auto"/>
          <w:sz w:val="24"/>
          <w:szCs w:val="24"/>
        </w:rPr>
        <w:t>Выпускник научится:</w:t>
      </w:r>
    </w:p>
    <w:p w14:paraId="111AED76" w14:textId="77777777" w:rsidR="002B1B49" w:rsidRPr="008F6D7A" w:rsidRDefault="002B1B49" w:rsidP="006449B7">
      <w:pPr>
        <w:pStyle w:val="21"/>
        <w:numPr>
          <w:ilvl w:val="0"/>
          <w:numId w:val="34"/>
        </w:numPr>
        <w:spacing w:line="240" w:lineRule="auto"/>
        <w:rPr>
          <w:sz w:val="24"/>
        </w:rPr>
      </w:pPr>
      <w:r w:rsidRPr="008F6D7A">
        <w:rPr>
          <w:sz w:val="24"/>
        </w:rPr>
        <w:t>узнавать государственную символику Российской Феде</w:t>
      </w:r>
      <w:r w:rsidRPr="008F6D7A">
        <w:rPr>
          <w:spacing w:val="2"/>
          <w:sz w:val="24"/>
        </w:rPr>
        <w:t>рации и своего региона; описывать достопримечательности столицы и родного края; находить на карте мира Россий</w:t>
      </w:r>
      <w:r w:rsidRPr="008F6D7A">
        <w:rPr>
          <w:sz w:val="24"/>
        </w:rPr>
        <w:t>скую Федерацию, на карте России Москву, свой регион и его главный город;</w:t>
      </w:r>
    </w:p>
    <w:p w14:paraId="4860940D" w14:textId="77777777" w:rsidR="002B1B49" w:rsidRPr="008F6D7A" w:rsidRDefault="002B1B49" w:rsidP="006449B7">
      <w:pPr>
        <w:pStyle w:val="21"/>
        <w:numPr>
          <w:ilvl w:val="0"/>
          <w:numId w:val="34"/>
        </w:numPr>
        <w:spacing w:line="240" w:lineRule="auto"/>
        <w:rPr>
          <w:spacing w:val="-2"/>
          <w:sz w:val="24"/>
        </w:rPr>
      </w:pPr>
      <w:r w:rsidRPr="008F6D7A">
        <w:rPr>
          <w:sz w:val="24"/>
        </w:rPr>
        <w:t>различать прошлое, настоящее, будущее; соотносить из</w:t>
      </w:r>
      <w:r w:rsidRPr="008F6D7A">
        <w:rPr>
          <w:spacing w:val="-2"/>
          <w:sz w:val="24"/>
        </w:rPr>
        <w:t>ученные исторические события с датами, конкретную дату с веком; находить место изученных событий на «ленте времени»;</w:t>
      </w:r>
    </w:p>
    <w:p w14:paraId="69A51311" w14:textId="77777777" w:rsidR="002B1B49" w:rsidRPr="008F6D7A" w:rsidRDefault="002B1B49" w:rsidP="006449B7">
      <w:pPr>
        <w:pStyle w:val="21"/>
        <w:numPr>
          <w:ilvl w:val="0"/>
          <w:numId w:val="34"/>
        </w:numPr>
        <w:spacing w:line="240" w:lineRule="auto"/>
        <w:rPr>
          <w:sz w:val="24"/>
        </w:rPr>
      </w:pPr>
      <w:r w:rsidRPr="008F6D7A">
        <w:rPr>
          <w:spacing w:val="2"/>
          <w:sz w:val="24"/>
        </w:rPr>
        <w:t xml:space="preserve">используя дополнительные источники информации (на </w:t>
      </w:r>
      <w:r w:rsidRPr="008F6D7A">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14:paraId="4A743F66" w14:textId="77777777" w:rsidR="002B1B49" w:rsidRPr="008F6D7A" w:rsidRDefault="002B1B49" w:rsidP="006449B7">
      <w:pPr>
        <w:pStyle w:val="21"/>
        <w:numPr>
          <w:ilvl w:val="0"/>
          <w:numId w:val="34"/>
        </w:numPr>
        <w:spacing w:line="240" w:lineRule="auto"/>
        <w:rPr>
          <w:sz w:val="24"/>
        </w:rPr>
      </w:pPr>
      <w:r w:rsidRPr="008F6D7A">
        <w:rPr>
          <w:spacing w:val="2"/>
          <w:sz w:val="24"/>
        </w:rPr>
        <w:t>оценивать характер взаимоотношений людей в различ</w:t>
      </w:r>
      <w:r w:rsidRPr="008F6D7A">
        <w:rPr>
          <w:sz w:val="24"/>
        </w:rPr>
        <w:t xml:space="preserve">ных социальных группах (семья, группа сверстников, этнос), </w:t>
      </w:r>
      <w:r w:rsidRPr="008F6D7A">
        <w:rPr>
          <w:spacing w:val="2"/>
          <w:sz w:val="24"/>
        </w:rPr>
        <w:t>в том числе с позиции развития этических чувств, добро</w:t>
      </w:r>
      <w:r w:rsidRPr="008F6D7A">
        <w:rPr>
          <w:sz w:val="24"/>
        </w:rPr>
        <w:t xml:space="preserve">желательности и </w:t>
      </w:r>
      <w:proofErr w:type="spellStart"/>
      <w:r w:rsidRPr="008F6D7A">
        <w:rPr>
          <w:sz w:val="24"/>
        </w:rPr>
        <w:t>эмоционально­нравственной</w:t>
      </w:r>
      <w:proofErr w:type="spellEnd"/>
      <w:r w:rsidRPr="008F6D7A">
        <w:rPr>
          <w:sz w:val="24"/>
        </w:rPr>
        <w:t xml:space="preserve"> отзывчивости, понимания чувств других людей и сопереживания им;</w:t>
      </w:r>
    </w:p>
    <w:p w14:paraId="503A7DFF" w14:textId="77777777" w:rsidR="002B1B49" w:rsidRPr="008F6D7A" w:rsidRDefault="002B1B49" w:rsidP="006449B7">
      <w:pPr>
        <w:pStyle w:val="21"/>
        <w:numPr>
          <w:ilvl w:val="0"/>
          <w:numId w:val="34"/>
        </w:numPr>
        <w:spacing w:line="240" w:lineRule="auto"/>
        <w:rPr>
          <w:sz w:val="24"/>
        </w:rPr>
      </w:pPr>
      <w:r w:rsidRPr="008F6D7A">
        <w:rPr>
          <w:spacing w:val="2"/>
          <w:sz w:val="24"/>
        </w:rPr>
        <w:t xml:space="preserve">использовать различные справочные издания (словари, </w:t>
      </w:r>
      <w:r w:rsidRPr="008F6D7A">
        <w:rPr>
          <w:sz w:val="24"/>
        </w:rPr>
        <w:t xml:space="preserve">энциклопедии) и детскую литературу о человеке и обществе </w:t>
      </w:r>
      <w:r w:rsidRPr="008F6D7A">
        <w:rPr>
          <w:spacing w:val="2"/>
          <w:sz w:val="24"/>
        </w:rPr>
        <w:t xml:space="preserve">с целью поиска информации, ответов на вопросы, объяснений, для создания собственных устных или письменных </w:t>
      </w:r>
      <w:r w:rsidRPr="008F6D7A">
        <w:rPr>
          <w:sz w:val="24"/>
        </w:rPr>
        <w:t>высказываний.</w:t>
      </w:r>
    </w:p>
    <w:p w14:paraId="31FA9811" w14:textId="77777777" w:rsidR="002B1B49" w:rsidRPr="008F6D7A" w:rsidRDefault="002B1B49" w:rsidP="006449B7">
      <w:pPr>
        <w:pStyle w:val="21"/>
        <w:numPr>
          <w:ilvl w:val="0"/>
          <w:numId w:val="0"/>
        </w:numPr>
        <w:spacing w:line="240" w:lineRule="auto"/>
        <w:rPr>
          <w:rStyle w:val="Zag11"/>
          <w:rFonts w:eastAsia="@Arial Unicode MS"/>
          <w:b/>
          <w:sz w:val="24"/>
        </w:rPr>
      </w:pPr>
      <w:bookmarkStart w:id="29" w:name="_Toc288394066"/>
      <w:bookmarkStart w:id="30" w:name="_Toc288410533"/>
      <w:bookmarkStart w:id="31" w:name="_Toc288410662"/>
      <w:bookmarkStart w:id="32" w:name="_Toc424564309"/>
      <w:r w:rsidRPr="008F6D7A">
        <w:rPr>
          <w:rStyle w:val="Zag11"/>
          <w:rFonts w:eastAsia="@Arial Unicode MS"/>
          <w:b/>
          <w:sz w:val="24"/>
        </w:rPr>
        <w:t xml:space="preserve">Планируемые результаты и содержание образовательной области «Искусство» </w:t>
      </w:r>
    </w:p>
    <w:p w14:paraId="345BF778" w14:textId="77777777" w:rsidR="002B1B49" w:rsidRPr="008F6D7A" w:rsidRDefault="002B1B49" w:rsidP="006449B7">
      <w:pPr>
        <w:pStyle w:val="21"/>
        <w:numPr>
          <w:ilvl w:val="0"/>
          <w:numId w:val="0"/>
        </w:numPr>
        <w:spacing w:line="240" w:lineRule="auto"/>
        <w:jc w:val="center"/>
        <w:rPr>
          <w:rFonts w:eastAsia="@Arial Unicode MS"/>
          <w:b/>
          <w:i/>
          <w:color w:val="000000"/>
          <w:sz w:val="24"/>
        </w:rPr>
      </w:pPr>
      <w:r w:rsidRPr="008F6D7A">
        <w:rPr>
          <w:rStyle w:val="Zag11"/>
          <w:rFonts w:eastAsia="@Arial Unicode MS"/>
          <w:b/>
          <w:sz w:val="24"/>
        </w:rPr>
        <w:t>на уровне начального общего образования</w:t>
      </w:r>
    </w:p>
    <w:p w14:paraId="50A81F3C" w14:textId="77777777" w:rsidR="002B1B49" w:rsidRPr="008F6D7A" w:rsidRDefault="002B1B49" w:rsidP="006449B7">
      <w:pPr>
        <w:pStyle w:val="af"/>
        <w:spacing w:line="240" w:lineRule="auto"/>
        <w:jc w:val="both"/>
        <w:rPr>
          <w:sz w:val="24"/>
        </w:rPr>
      </w:pPr>
      <w:r w:rsidRPr="008F6D7A">
        <w:rPr>
          <w:sz w:val="24"/>
        </w:rPr>
        <w:t>Изобразительное искусство</w:t>
      </w:r>
      <w:bookmarkEnd w:id="29"/>
      <w:bookmarkEnd w:id="30"/>
      <w:bookmarkEnd w:id="31"/>
      <w:bookmarkEnd w:id="32"/>
    </w:p>
    <w:p w14:paraId="393FFC69" w14:textId="77777777" w:rsidR="002B1B49" w:rsidRPr="008F6D7A" w:rsidRDefault="002B1B49" w:rsidP="006449B7">
      <w:pPr>
        <w:tabs>
          <w:tab w:val="left" w:pos="142"/>
          <w:tab w:val="left" w:leader="dot" w:pos="624"/>
          <w:tab w:val="left" w:pos="709"/>
        </w:tabs>
        <w:spacing w:after="0" w:line="240" w:lineRule="auto"/>
        <w:ind w:firstLine="709"/>
        <w:rPr>
          <w:rStyle w:val="Zag11"/>
          <w:rFonts w:eastAsia="@Arial Unicode MS"/>
          <w:sz w:val="24"/>
          <w:szCs w:val="24"/>
        </w:rPr>
      </w:pPr>
      <w:r w:rsidRPr="008F6D7A">
        <w:rPr>
          <w:rStyle w:val="Zag11"/>
          <w:rFonts w:eastAsia="@Arial Unicode MS"/>
          <w:sz w:val="24"/>
          <w:szCs w:val="24"/>
        </w:rPr>
        <w:t>В результате изучения изобразительного искусства на уровне начального общего образования у обучающихся:</w:t>
      </w:r>
    </w:p>
    <w:p w14:paraId="58B2A0E4" w14:textId="77777777" w:rsidR="002B1B49" w:rsidRPr="008F6D7A" w:rsidRDefault="002B1B49" w:rsidP="006449B7">
      <w:pPr>
        <w:tabs>
          <w:tab w:val="left" w:pos="142"/>
          <w:tab w:val="left" w:leader="dot" w:pos="624"/>
          <w:tab w:val="left" w:pos="709"/>
        </w:tabs>
        <w:spacing w:after="0" w:line="240" w:lineRule="auto"/>
        <w:ind w:firstLine="709"/>
        <w:rPr>
          <w:rStyle w:val="Zag11"/>
          <w:rFonts w:eastAsia="@Arial Unicode MS"/>
          <w:sz w:val="24"/>
          <w:szCs w:val="24"/>
        </w:rPr>
      </w:pPr>
      <w:r w:rsidRPr="008F6D7A">
        <w:rPr>
          <w:rStyle w:val="Zag11"/>
          <w:rFonts w:eastAsia="@Arial Unicode MS"/>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14:paraId="2B0BE3BA" w14:textId="77777777" w:rsidR="002B1B49" w:rsidRPr="008F6D7A" w:rsidRDefault="002B1B49" w:rsidP="006449B7">
      <w:pPr>
        <w:tabs>
          <w:tab w:val="left" w:pos="142"/>
          <w:tab w:val="left" w:leader="dot" w:pos="624"/>
          <w:tab w:val="left" w:pos="709"/>
        </w:tabs>
        <w:spacing w:after="0" w:line="240" w:lineRule="auto"/>
        <w:ind w:firstLine="709"/>
        <w:rPr>
          <w:rStyle w:val="Zag11"/>
          <w:rFonts w:eastAsia="@Arial Unicode MS"/>
          <w:sz w:val="24"/>
          <w:szCs w:val="24"/>
        </w:rPr>
      </w:pPr>
      <w:r w:rsidRPr="008F6D7A">
        <w:rPr>
          <w:rStyle w:val="Zag11"/>
          <w:rFonts w:eastAsia="@Arial Unicode MS"/>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14:paraId="15C9864B" w14:textId="77777777" w:rsidR="002B1B49" w:rsidRPr="008F6D7A" w:rsidRDefault="002B1B49" w:rsidP="006449B7">
      <w:pPr>
        <w:tabs>
          <w:tab w:val="left" w:pos="142"/>
          <w:tab w:val="left" w:leader="dot" w:pos="624"/>
          <w:tab w:val="left" w:pos="709"/>
        </w:tabs>
        <w:spacing w:after="0" w:line="240" w:lineRule="auto"/>
        <w:ind w:firstLine="709"/>
        <w:rPr>
          <w:rStyle w:val="Zag11"/>
          <w:rFonts w:eastAsia="@Arial Unicode MS"/>
          <w:sz w:val="24"/>
          <w:szCs w:val="24"/>
        </w:rPr>
      </w:pPr>
      <w:r w:rsidRPr="008F6D7A">
        <w:rPr>
          <w:rStyle w:val="Zag11"/>
          <w:rFonts w:eastAsia="@Arial Unicode MS"/>
          <w:sz w:val="24"/>
          <w:szCs w:val="24"/>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w:t>
      </w:r>
      <w:r w:rsidRPr="008F6D7A">
        <w:rPr>
          <w:rStyle w:val="Zag11"/>
          <w:rFonts w:eastAsia="@Arial Unicode MS"/>
          <w:sz w:val="24"/>
          <w:szCs w:val="24"/>
        </w:rPr>
        <w:lastRenderedPageBreak/>
        <w:t>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14:paraId="444911B0" w14:textId="77777777" w:rsidR="002B1B49" w:rsidRPr="008F6D7A" w:rsidRDefault="002B1B49" w:rsidP="006449B7">
      <w:pPr>
        <w:tabs>
          <w:tab w:val="left" w:pos="142"/>
          <w:tab w:val="left" w:leader="dot" w:pos="624"/>
          <w:tab w:val="left" w:pos="709"/>
        </w:tabs>
        <w:spacing w:after="0" w:line="240" w:lineRule="auto"/>
        <w:ind w:firstLine="709"/>
        <w:rPr>
          <w:rStyle w:val="Zag11"/>
          <w:rFonts w:eastAsia="@Arial Unicode MS"/>
          <w:sz w:val="24"/>
          <w:szCs w:val="24"/>
        </w:rPr>
      </w:pPr>
      <w:r w:rsidRPr="008F6D7A">
        <w:rPr>
          <w:rStyle w:val="Zag11"/>
          <w:rFonts w:eastAsia="@Arial Unicode MS"/>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14:paraId="06113498" w14:textId="77777777" w:rsidR="002B1B49" w:rsidRPr="008F6D7A" w:rsidRDefault="002B1B49" w:rsidP="006449B7">
      <w:pPr>
        <w:tabs>
          <w:tab w:val="left" w:pos="142"/>
          <w:tab w:val="left" w:leader="dot" w:pos="624"/>
          <w:tab w:val="left" w:pos="709"/>
        </w:tabs>
        <w:spacing w:after="0" w:line="240" w:lineRule="auto"/>
        <w:ind w:firstLine="709"/>
        <w:rPr>
          <w:rStyle w:val="Zag11"/>
          <w:rFonts w:eastAsia="@Arial Unicode MS"/>
          <w:sz w:val="24"/>
          <w:szCs w:val="24"/>
        </w:rPr>
      </w:pPr>
      <w:r w:rsidRPr="008F6D7A">
        <w:rPr>
          <w:rStyle w:val="Zag11"/>
          <w:rFonts w:eastAsia="@Arial Unicode MS"/>
          <w:spacing w:val="-4"/>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8F6D7A">
        <w:rPr>
          <w:rStyle w:val="Zag11"/>
          <w:rFonts w:eastAsia="@Arial Unicode MS"/>
          <w:sz w:val="24"/>
          <w:szCs w:val="24"/>
        </w:rPr>
        <w:t>;</w:t>
      </w:r>
    </w:p>
    <w:p w14:paraId="0D43234D" w14:textId="77777777" w:rsidR="002B1B49" w:rsidRPr="008F6D7A" w:rsidRDefault="002B1B49" w:rsidP="006449B7">
      <w:pPr>
        <w:tabs>
          <w:tab w:val="left" w:pos="142"/>
          <w:tab w:val="left" w:leader="dot" w:pos="624"/>
          <w:tab w:val="left" w:pos="709"/>
        </w:tabs>
        <w:spacing w:after="0" w:line="240" w:lineRule="auto"/>
        <w:ind w:firstLine="709"/>
        <w:rPr>
          <w:rStyle w:val="Zag11"/>
          <w:rFonts w:eastAsia="@Arial Unicode MS"/>
          <w:sz w:val="24"/>
          <w:szCs w:val="24"/>
        </w:rPr>
      </w:pPr>
      <w:r w:rsidRPr="008F6D7A">
        <w:rPr>
          <w:rStyle w:val="Zag11"/>
          <w:rFonts w:eastAsia="@Arial Unicode MS"/>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14:paraId="5B464406" w14:textId="77777777" w:rsidR="002B1B49" w:rsidRPr="008F6D7A" w:rsidRDefault="002B1B49" w:rsidP="006449B7">
      <w:pPr>
        <w:tabs>
          <w:tab w:val="left" w:pos="142"/>
          <w:tab w:val="left" w:leader="dot" w:pos="624"/>
          <w:tab w:val="left" w:pos="709"/>
        </w:tabs>
        <w:spacing w:after="0" w:line="240" w:lineRule="auto"/>
        <w:ind w:firstLine="709"/>
        <w:rPr>
          <w:rStyle w:val="Zag11"/>
          <w:rFonts w:eastAsia="@Arial Unicode MS"/>
          <w:sz w:val="24"/>
          <w:szCs w:val="24"/>
        </w:rPr>
      </w:pPr>
      <w:r w:rsidRPr="008F6D7A">
        <w:rPr>
          <w:rStyle w:val="Zag11"/>
          <w:rFonts w:eastAsia="@Arial Unicode MS"/>
          <w:sz w:val="24"/>
          <w:szCs w:val="24"/>
        </w:rPr>
        <w:t>Обучающиеся:</w:t>
      </w:r>
    </w:p>
    <w:p w14:paraId="57D55500" w14:textId="77777777" w:rsidR="002B1B49" w:rsidRPr="008F6D7A" w:rsidRDefault="002B1B49" w:rsidP="006449B7">
      <w:pPr>
        <w:tabs>
          <w:tab w:val="left" w:pos="142"/>
          <w:tab w:val="left" w:leader="dot" w:pos="624"/>
          <w:tab w:val="left" w:pos="709"/>
        </w:tabs>
        <w:spacing w:after="0" w:line="240" w:lineRule="auto"/>
        <w:ind w:firstLine="709"/>
        <w:rPr>
          <w:rStyle w:val="Zag11"/>
          <w:rFonts w:eastAsia="@Arial Unicode MS"/>
          <w:sz w:val="24"/>
          <w:szCs w:val="24"/>
        </w:rPr>
      </w:pPr>
      <w:r w:rsidRPr="008F6D7A">
        <w:rPr>
          <w:rStyle w:val="Zag11"/>
          <w:rFonts w:eastAsia="@Arial Unicode MS"/>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14:paraId="7C8DC92A" w14:textId="77777777" w:rsidR="002B1B49" w:rsidRPr="008F6D7A" w:rsidRDefault="002B1B49" w:rsidP="006449B7">
      <w:pPr>
        <w:tabs>
          <w:tab w:val="left" w:pos="142"/>
          <w:tab w:val="left" w:leader="dot" w:pos="624"/>
          <w:tab w:val="left" w:pos="709"/>
        </w:tabs>
        <w:spacing w:after="0" w:line="240" w:lineRule="auto"/>
        <w:ind w:firstLine="709"/>
        <w:rPr>
          <w:rStyle w:val="Zag11"/>
          <w:rFonts w:eastAsia="@Arial Unicode MS"/>
          <w:sz w:val="24"/>
          <w:szCs w:val="24"/>
        </w:rPr>
      </w:pPr>
      <w:r w:rsidRPr="008F6D7A">
        <w:rPr>
          <w:rStyle w:val="Zag11"/>
          <w:rFonts w:eastAsia="@Arial Unicode MS"/>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14:paraId="19284718" w14:textId="77777777" w:rsidR="002B1B49" w:rsidRPr="008F6D7A" w:rsidRDefault="002B1B49" w:rsidP="006449B7">
      <w:pPr>
        <w:widowControl w:val="0"/>
        <w:tabs>
          <w:tab w:val="left" w:pos="142"/>
          <w:tab w:val="left" w:leader="dot" w:pos="624"/>
          <w:tab w:val="left" w:pos="709"/>
        </w:tabs>
        <w:spacing w:after="0" w:line="240" w:lineRule="auto"/>
        <w:ind w:firstLine="709"/>
        <w:rPr>
          <w:rStyle w:val="Zag11"/>
          <w:rFonts w:eastAsia="@Arial Unicode MS"/>
          <w:sz w:val="24"/>
          <w:szCs w:val="24"/>
        </w:rPr>
      </w:pPr>
      <w:r w:rsidRPr="008F6D7A">
        <w:rPr>
          <w:rStyle w:val="Zag11"/>
          <w:rFonts w:eastAsia="@Arial Unicode MS"/>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14:paraId="770F1691" w14:textId="77777777" w:rsidR="002B1B49" w:rsidRPr="008F6D7A" w:rsidRDefault="002B1B49" w:rsidP="006449B7">
      <w:pPr>
        <w:widowControl w:val="0"/>
        <w:tabs>
          <w:tab w:val="left" w:pos="142"/>
          <w:tab w:val="left" w:leader="dot" w:pos="624"/>
          <w:tab w:val="left" w:pos="709"/>
        </w:tabs>
        <w:spacing w:after="0" w:line="240" w:lineRule="auto"/>
        <w:ind w:firstLine="709"/>
        <w:rPr>
          <w:rStyle w:val="Zag11"/>
          <w:rFonts w:eastAsia="@Arial Unicode MS"/>
          <w:sz w:val="24"/>
          <w:szCs w:val="24"/>
        </w:rPr>
      </w:pPr>
      <w:r w:rsidRPr="008F6D7A">
        <w:rPr>
          <w:rStyle w:val="Zag11"/>
          <w:rFonts w:eastAsia="@Arial Unicode MS"/>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14:paraId="3464274B" w14:textId="77777777" w:rsidR="002B1B49" w:rsidRPr="008F6D7A" w:rsidRDefault="002B1B49" w:rsidP="006449B7">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sidRPr="008F6D7A">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14:paraId="3962980F" w14:textId="77777777" w:rsidR="002B1B49" w:rsidRPr="008F6D7A" w:rsidRDefault="002B1B49" w:rsidP="006449B7">
      <w:pPr>
        <w:pStyle w:val="4"/>
        <w:spacing w:before="0" w:after="0" w:line="240" w:lineRule="auto"/>
        <w:ind w:firstLine="454"/>
        <w:jc w:val="both"/>
        <w:rPr>
          <w:rFonts w:ascii="Times New Roman" w:hAnsi="Times New Roman" w:cs="Times New Roman"/>
          <w:b/>
          <w:i w:val="0"/>
          <w:color w:val="auto"/>
          <w:sz w:val="24"/>
          <w:szCs w:val="24"/>
        </w:rPr>
      </w:pPr>
      <w:r w:rsidRPr="008F6D7A">
        <w:rPr>
          <w:rFonts w:ascii="Times New Roman" w:hAnsi="Times New Roman" w:cs="Times New Roman"/>
          <w:b/>
          <w:i w:val="0"/>
          <w:color w:val="auto"/>
          <w:sz w:val="24"/>
          <w:szCs w:val="24"/>
        </w:rPr>
        <w:t>Восприятие искусства и виды художественной деятельности</w:t>
      </w:r>
    </w:p>
    <w:p w14:paraId="0C7C8E61" w14:textId="77777777" w:rsidR="002B1B49" w:rsidRPr="008F6D7A" w:rsidRDefault="002B1B49" w:rsidP="006449B7">
      <w:pPr>
        <w:pStyle w:val="a5"/>
        <w:spacing w:line="240" w:lineRule="auto"/>
        <w:ind w:firstLine="454"/>
        <w:rPr>
          <w:rFonts w:ascii="Times New Roman" w:hAnsi="Times New Roman" w:cs="Times New Roman"/>
          <w:b/>
          <w:color w:val="auto"/>
          <w:sz w:val="24"/>
          <w:szCs w:val="24"/>
        </w:rPr>
      </w:pPr>
      <w:r w:rsidRPr="008F6D7A">
        <w:rPr>
          <w:rFonts w:ascii="Times New Roman" w:hAnsi="Times New Roman" w:cs="Times New Roman"/>
          <w:b/>
          <w:color w:val="auto"/>
          <w:sz w:val="24"/>
          <w:szCs w:val="24"/>
        </w:rPr>
        <w:t>Выпускник научится:</w:t>
      </w:r>
    </w:p>
    <w:p w14:paraId="2386813C" w14:textId="77777777" w:rsidR="002B1B49" w:rsidRPr="008F6D7A" w:rsidRDefault="002B1B49" w:rsidP="006449B7">
      <w:pPr>
        <w:pStyle w:val="21"/>
        <w:numPr>
          <w:ilvl w:val="0"/>
          <w:numId w:val="34"/>
        </w:numPr>
        <w:spacing w:line="240" w:lineRule="auto"/>
        <w:rPr>
          <w:sz w:val="24"/>
        </w:rPr>
      </w:pPr>
      <w:r w:rsidRPr="008F6D7A">
        <w:rPr>
          <w:spacing w:val="2"/>
          <w:sz w:val="24"/>
        </w:rPr>
        <w:t xml:space="preserve">различать основные виды художественной деятельности </w:t>
      </w:r>
      <w:r w:rsidRPr="008F6D7A">
        <w:rPr>
          <w:sz w:val="24"/>
        </w:rPr>
        <w:t xml:space="preserve">(рисунок, живопись, скульптура, художественное конструирование и дизайн, </w:t>
      </w:r>
      <w:proofErr w:type="spellStart"/>
      <w:r w:rsidRPr="008F6D7A">
        <w:rPr>
          <w:sz w:val="24"/>
        </w:rPr>
        <w:t>декоративно­прикладное</w:t>
      </w:r>
      <w:proofErr w:type="spellEnd"/>
      <w:r w:rsidRPr="008F6D7A">
        <w:rPr>
          <w:sz w:val="24"/>
        </w:rPr>
        <w:t xml:space="preserve"> искусство) и участвовать в </w:t>
      </w:r>
      <w:proofErr w:type="spellStart"/>
      <w:r w:rsidRPr="008F6D7A">
        <w:rPr>
          <w:sz w:val="24"/>
        </w:rPr>
        <w:t>художественно­творческой</w:t>
      </w:r>
      <w:proofErr w:type="spellEnd"/>
      <w:r w:rsidRPr="008F6D7A">
        <w:rPr>
          <w:sz w:val="24"/>
        </w:rPr>
        <w:t xml:space="preserve"> деятельности, используя различные художественные материалы и приемы работы с ними для передачи собственного замысла;</w:t>
      </w:r>
    </w:p>
    <w:p w14:paraId="160BD0AA" w14:textId="77777777" w:rsidR="002B1B49" w:rsidRPr="008F6D7A" w:rsidRDefault="002B1B49" w:rsidP="006449B7">
      <w:pPr>
        <w:pStyle w:val="21"/>
        <w:numPr>
          <w:ilvl w:val="0"/>
          <w:numId w:val="34"/>
        </w:numPr>
        <w:spacing w:line="240" w:lineRule="auto"/>
        <w:rPr>
          <w:sz w:val="24"/>
        </w:rPr>
      </w:pPr>
      <w:r w:rsidRPr="008F6D7A">
        <w:rPr>
          <w:spacing w:val="2"/>
          <w:sz w:val="24"/>
        </w:rPr>
        <w:t>различать основные виды и жанры пластических ис</w:t>
      </w:r>
      <w:r w:rsidRPr="008F6D7A">
        <w:rPr>
          <w:sz w:val="24"/>
        </w:rPr>
        <w:t>кусств, понимать их специфику;</w:t>
      </w:r>
    </w:p>
    <w:p w14:paraId="6B011814" w14:textId="77777777" w:rsidR="002B1B49" w:rsidRPr="008F6D7A" w:rsidRDefault="002B1B49" w:rsidP="006449B7">
      <w:pPr>
        <w:pStyle w:val="21"/>
        <w:numPr>
          <w:ilvl w:val="0"/>
          <w:numId w:val="34"/>
        </w:numPr>
        <w:spacing w:line="240" w:lineRule="auto"/>
        <w:rPr>
          <w:spacing w:val="-2"/>
          <w:sz w:val="24"/>
        </w:rPr>
      </w:pPr>
      <w:proofErr w:type="spellStart"/>
      <w:r w:rsidRPr="008F6D7A">
        <w:rPr>
          <w:spacing w:val="-2"/>
          <w:sz w:val="24"/>
        </w:rPr>
        <w:lastRenderedPageBreak/>
        <w:t>эмоционально­ценностно</w:t>
      </w:r>
      <w:proofErr w:type="spellEnd"/>
      <w:r w:rsidRPr="008F6D7A">
        <w:rPr>
          <w:spacing w:val="-2"/>
          <w:sz w:val="24"/>
        </w:rPr>
        <w:t xml:space="preserve"> относиться к природе, человеку, обществу; различать и передавать в </w:t>
      </w:r>
      <w:proofErr w:type="spellStart"/>
      <w:r w:rsidRPr="008F6D7A">
        <w:rPr>
          <w:spacing w:val="-2"/>
          <w:sz w:val="24"/>
        </w:rPr>
        <w:t>художественно­творческой</w:t>
      </w:r>
      <w:proofErr w:type="spellEnd"/>
      <w:r w:rsidRPr="008F6D7A">
        <w:rPr>
          <w:spacing w:val="-2"/>
          <w:sz w:val="24"/>
        </w:rPr>
        <w:t xml:space="preserve"> деятельности характер, эмоциональные состояния и свое отношение к ним средствами художественного образного языка;</w:t>
      </w:r>
    </w:p>
    <w:p w14:paraId="14839A13" w14:textId="77777777" w:rsidR="002B1B49" w:rsidRPr="008F6D7A" w:rsidRDefault="002B1B49" w:rsidP="006449B7">
      <w:pPr>
        <w:pStyle w:val="21"/>
        <w:numPr>
          <w:ilvl w:val="0"/>
          <w:numId w:val="34"/>
        </w:numPr>
        <w:spacing w:line="240" w:lineRule="auto"/>
        <w:rPr>
          <w:sz w:val="24"/>
        </w:rPr>
      </w:pPr>
      <w:r w:rsidRPr="008F6D7A">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8F6D7A">
        <w:rPr>
          <w:sz w:val="24"/>
        </w:rPr>
        <w:t> </w:t>
      </w:r>
      <w:r w:rsidRPr="008F6D7A">
        <w:rPr>
          <w:sz w:val="24"/>
        </w:rPr>
        <w:t>т.</w:t>
      </w:r>
      <w:r w:rsidRPr="008F6D7A">
        <w:rPr>
          <w:sz w:val="24"/>
        </w:rPr>
        <w:t> </w:t>
      </w:r>
      <w:r w:rsidRPr="008F6D7A">
        <w:rPr>
          <w:sz w:val="24"/>
        </w:rPr>
        <w:t>д.) окружающего мира и жизненных явлений;</w:t>
      </w:r>
    </w:p>
    <w:p w14:paraId="525097DE" w14:textId="77777777" w:rsidR="002B1B49" w:rsidRPr="008F6D7A" w:rsidRDefault="002B1B49" w:rsidP="006449B7">
      <w:pPr>
        <w:pStyle w:val="21"/>
        <w:numPr>
          <w:ilvl w:val="0"/>
          <w:numId w:val="34"/>
        </w:numPr>
        <w:spacing w:line="240" w:lineRule="auto"/>
        <w:rPr>
          <w:sz w:val="24"/>
        </w:rPr>
      </w:pPr>
      <w:r w:rsidRPr="008F6D7A">
        <w:rPr>
          <w:spacing w:val="-2"/>
          <w:sz w:val="24"/>
        </w:rPr>
        <w:t>приводить примеры ведущих художественных музеев Рос</w:t>
      </w:r>
      <w:r w:rsidRPr="008F6D7A">
        <w:rPr>
          <w:sz w:val="24"/>
        </w:rPr>
        <w:t>сии и художественных музеев своего региона, показывать на примерах их роль и назначение.</w:t>
      </w:r>
    </w:p>
    <w:p w14:paraId="34FCBCDF" w14:textId="77777777" w:rsidR="002B1B49" w:rsidRPr="008F6D7A" w:rsidRDefault="002B1B49" w:rsidP="006449B7">
      <w:pPr>
        <w:pStyle w:val="4"/>
        <w:spacing w:before="0" w:after="0" w:line="240" w:lineRule="auto"/>
        <w:ind w:firstLine="454"/>
        <w:jc w:val="both"/>
        <w:rPr>
          <w:rFonts w:ascii="Times New Roman" w:hAnsi="Times New Roman" w:cs="Times New Roman"/>
          <w:b/>
          <w:i w:val="0"/>
          <w:color w:val="auto"/>
          <w:sz w:val="24"/>
          <w:szCs w:val="24"/>
        </w:rPr>
      </w:pPr>
      <w:r w:rsidRPr="008F6D7A">
        <w:rPr>
          <w:rFonts w:ascii="Times New Roman" w:hAnsi="Times New Roman" w:cs="Times New Roman"/>
          <w:b/>
          <w:i w:val="0"/>
          <w:color w:val="auto"/>
          <w:sz w:val="24"/>
          <w:szCs w:val="24"/>
        </w:rPr>
        <w:t>Азбука искусства. Как говорит искусство?</w:t>
      </w:r>
    </w:p>
    <w:p w14:paraId="3FA96A8C" w14:textId="77777777" w:rsidR="002B1B49" w:rsidRPr="008F6D7A" w:rsidRDefault="002B1B49" w:rsidP="006449B7">
      <w:pPr>
        <w:pStyle w:val="a5"/>
        <w:spacing w:line="240" w:lineRule="auto"/>
        <w:ind w:firstLine="454"/>
        <w:rPr>
          <w:rFonts w:ascii="Times New Roman" w:hAnsi="Times New Roman" w:cs="Times New Roman"/>
          <w:b/>
          <w:color w:val="auto"/>
          <w:sz w:val="24"/>
          <w:szCs w:val="24"/>
        </w:rPr>
      </w:pPr>
      <w:r w:rsidRPr="008F6D7A">
        <w:rPr>
          <w:rFonts w:ascii="Times New Roman" w:hAnsi="Times New Roman" w:cs="Times New Roman"/>
          <w:b/>
          <w:color w:val="auto"/>
          <w:sz w:val="24"/>
          <w:szCs w:val="24"/>
        </w:rPr>
        <w:t>Выпускник научится:</w:t>
      </w:r>
    </w:p>
    <w:p w14:paraId="3C785AC6" w14:textId="77777777" w:rsidR="002B1B49" w:rsidRPr="008F6D7A" w:rsidRDefault="002B1B49" w:rsidP="006449B7">
      <w:pPr>
        <w:pStyle w:val="21"/>
        <w:numPr>
          <w:ilvl w:val="0"/>
          <w:numId w:val="34"/>
        </w:numPr>
        <w:spacing w:line="240" w:lineRule="auto"/>
        <w:rPr>
          <w:sz w:val="24"/>
        </w:rPr>
      </w:pPr>
      <w:r w:rsidRPr="008F6D7A">
        <w:rPr>
          <w:sz w:val="24"/>
        </w:rPr>
        <w:t>создавать простые композиции на заданную тему на плоскости и в пространстве;</w:t>
      </w:r>
    </w:p>
    <w:p w14:paraId="34CEF589" w14:textId="77777777" w:rsidR="002B1B49" w:rsidRPr="008F6D7A" w:rsidRDefault="002B1B49" w:rsidP="006449B7">
      <w:pPr>
        <w:pStyle w:val="21"/>
        <w:numPr>
          <w:ilvl w:val="0"/>
          <w:numId w:val="34"/>
        </w:numPr>
        <w:spacing w:line="240" w:lineRule="auto"/>
        <w:rPr>
          <w:sz w:val="24"/>
        </w:rPr>
      </w:pPr>
      <w:r w:rsidRPr="008F6D7A">
        <w:rPr>
          <w:spacing w:val="2"/>
          <w:sz w:val="24"/>
        </w:rPr>
        <w:t xml:space="preserve">использовать выразительные средства изобразительного искусства: композицию, форму, ритм, линию, цвет, объем, </w:t>
      </w:r>
      <w:r w:rsidRPr="008F6D7A">
        <w:rPr>
          <w:sz w:val="24"/>
        </w:rPr>
        <w:t xml:space="preserve">фактуру; различные художественные материалы для воплощения собственного </w:t>
      </w:r>
      <w:proofErr w:type="spellStart"/>
      <w:r w:rsidRPr="008F6D7A">
        <w:rPr>
          <w:sz w:val="24"/>
        </w:rPr>
        <w:t>художественно­творческого</w:t>
      </w:r>
      <w:proofErr w:type="spellEnd"/>
      <w:r w:rsidRPr="008F6D7A">
        <w:rPr>
          <w:sz w:val="24"/>
        </w:rPr>
        <w:t xml:space="preserve"> замысла;</w:t>
      </w:r>
    </w:p>
    <w:p w14:paraId="12831D32" w14:textId="77777777" w:rsidR="002B1B49" w:rsidRPr="008F6D7A" w:rsidRDefault="002B1B49" w:rsidP="006449B7">
      <w:pPr>
        <w:pStyle w:val="21"/>
        <w:numPr>
          <w:ilvl w:val="0"/>
          <w:numId w:val="34"/>
        </w:numPr>
        <w:spacing w:line="240" w:lineRule="auto"/>
        <w:rPr>
          <w:sz w:val="24"/>
        </w:rPr>
      </w:pPr>
      <w:r w:rsidRPr="008F6D7A">
        <w:rPr>
          <w:spacing w:val="2"/>
          <w:sz w:val="24"/>
        </w:rPr>
        <w:t xml:space="preserve">различать основные и составные, теплые и холодные </w:t>
      </w:r>
      <w:r w:rsidRPr="008F6D7A">
        <w:rPr>
          <w:sz w:val="24"/>
        </w:rPr>
        <w:t xml:space="preserve">цвета; изменять их эмоциональную напряженность с помощью смешивания с белой и черной красками; использовать </w:t>
      </w:r>
      <w:r w:rsidRPr="008F6D7A">
        <w:rPr>
          <w:spacing w:val="2"/>
          <w:sz w:val="24"/>
        </w:rPr>
        <w:t xml:space="preserve">их для передачи художественного замысла в собственной </w:t>
      </w:r>
      <w:proofErr w:type="spellStart"/>
      <w:r w:rsidRPr="008F6D7A">
        <w:rPr>
          <w:sz w:val="24"/>
        </w:rPr>
        <w:t>учебно­творческой</w:t>
      </w:r>
      <w:proofErr w:type="spellEnd"/>
      <w:r w:rsidRPr="008F6D7A">
        <w:rPr>
          <w:sz w:val="24"/>
        </w:rPr>
        <w:t xml:space="preserve"> деятельности;</w:t>
      </w:r>
    </w:p>
    <w:p w14:paraId="4FC94D5A" w14:textId="77777777" w:rsidR="002B1B49" w:rsidRPr="008F6D7A" w:rsidRDefault="002B1B49" w:rsidP="006449B7">
      <w:pPr>
        <w:pStyle w:val="21"/>
        <w:numPr>
          <w:ilvl w:val="0"/>
          <w:numId w:val="34"/>
        </w:numPr>
        <w:spacing w:line="240" w:lineRule="auto"/>
        <w:rPr>
          <w:spacing w:val="-2"/>
          <w:sz w:val="24"/>
        </w:rPr>
      </w:pPr>
      <w:r w:rsidRPr="008F6D7A">
        <w:rPr>
          <w:spacing w:val="2"/>
          <w:sz w:val="24"/>
        </w:rPr>
        <w:t xml:space="preserve">создавать средствами живописи, графики, скульптуры, </w:t>
      </w:r>
      <w:proofErr w:type="spellStart"/>
      <w:r w:rsidRPr="008F6D7A">
        <w:rPr>
          <w:sz w:val="24"/>
        </w:rPr>
        <w:t>декоративно­прикладного</w:t>
      </w:r>
      <w:proofErr w:type="spellEnd"/>
      <w:r w:rsidRPr="008F6D7A">
        <w:rPr>
          <w:sz w:val="24"/>
        </w:rPr>
        <w:t xml:space="preserve"> искусства образ человека: переда</w:t>
      </w:r>
      <w:r w:rsidRPr="008F6D7A">
        <w:rPr>
          <w:spacing w:val="-2"/>
          <w:sz w:val="24"/>
        </w:rPr>
        <w:t>вать на плоскости и в объеме пропорции лица, фигуры; передавать характерные черты внешнего облика, одежды, украшений человека;</w:t>
      </w:r>
    </w:p>
    <w:p w14:paraId="56608B46" w14:textId="77777777" w:rsidR="002B1B49" w:rsidRPr="008F6D7A" w:rsidRDefault="002B1B49" w:rsidP="006449B7">
      <w:pPr>
        <w:pStyle w:val="21"/>
        <w:numPr>
          <w:ilvl w:val="0"/>
          <w:numId w:val="34"/>
        </w:numPr>
        <w:spacing w:line="240" w:lineRule="auto"/>
        <w:rPr>
          <w:sz w:val="24"/>
        </w:rPr>
      </w:pPr>
      <w:r w:rsidRPr="008F6D7A">
        <w:rPr>
          <w:spacing w:val="-4"/>
          <w:sz w:val="24"/>
        </w:rPr>
        <w:t>наблюдать, сравнивать, сопоставлять и анализировать про</w:t>
      </w:r>
      <w:r w:rsidRPr="008F6D7A">
        <w:rPr>
          <w:spacing w:val="2"/>
          <w:sz w:val="24"/>
        </w:rPr>
        <w:t>странственную форму предмета; изображать предметы раз</w:t>
      </w:r>
      <w:r w:rsidRPr="008F6D7A">
        <w:rPr>
          <w:sz w:val="24"/>
        </w:rPr>
        <w:t xml:space="preserve">личной формы; использовать простые формы для создания </w:t>
      </w:r>
      <w:r w:rsidRPr="008F6D7A">
        <w:rPr>
          <w:spacing w:val="2"/>
          <w:sz w:val="24"/>
        </w:rPr>
        <w:t xml:space="preserve">выразительных образов в живописи, скульптуре, графике, </w:t>
      </w:r>
      <w:r w:rsidRPr="008F6D7A">
        <w:rPr>
          <w:sz w:val="24"/>
        </w:rPr>
        <w:t>художественном конструировании;</w:t>
      </w:r>
    </w:p>
    <w:p w14:paraId="38FFBB7F" w14:textId="77777777" w:rsidR="002B1B49" w:rsidRPr="008F6D7A" w:rsidRDefault="002B1B49" w:rsidP="006449B7">
      <w:pPr>
        <w:pStyle w:val="21"/>
        <w:numPr>
          <w:ilvl w:val="0"/>
          <w:numId w:val="34"/>
        </w:numPr>
        <w:spacing w:line="240" w:lineRule="auto"/>
        <w:rPr>
          <w:sz w:val="24"/>
        </w:rPr>
      </w:pPr>
      <w:r w:rsidRPr="008F6D7A">
        <w:rPr>
          <w:spacing w:val="-4"/>
          <w:sz w:val="24"/>
        </w:rPr>
        <w:t>использовать декоративные элементы, геометрические, рас</w:t>
      </w:r>
      <w:r w:rsidRPr="008F6D7A">
        <w:rPr>
          <w:sz w:val="24"/>
        </w:rPr>
        <w:t xml:space="preserve">тительные узоры для украшения своих изделий и предметов быта; использовать ритм и стилизацию форм для создания орнамента; передавать в собственной </w:t>
      </w:r>
      <w:proofErr w:type="spellStart"/>
      <w:r w:rsidRPr="008F6D7A">
        <w:rPr>
          <w:sz w:val="24"/>
        </w:rPr>
        <w:t>художественно­творческой</w:t>
      </w:r>
      <w:proofErr w:type="spellEnd"/>
      <w:r w:rsidRPr="008F6D7A">
        <w:rPr>
          <w:sz w:val="24"/>
        </w:rPr>
        <w:t xml:space="preserve"> деятельности специфику стилистики произведений народных художественных промыслов в России (с учетом местных условий).</w:t>
      </w:r>
    </w:p>
    <w:p w14:paraId="3097C062" w14:textId="77777777" w:rsidR="002B1B49" w:rsidRPr="008F6D7A" w:rsidRDefault="002B1B49" w:rsidP="006449B7">
      <w:pPr>
        <w:pStyle w:val="4"/>
        <w:spacing w:before="0" w:after="0" w:line="240" w:lineRule="auto"/>
        <w:ind w:left="454"/>
        <w:jc w:val="both"/>
        <w:rPr>
          <w:rFonts w:ascii="Times New Roman" w:hAnsi="Times New Roman" w:cs="Times New Roman"/>
          <w:b/>
          <w:i w:val="0"/>
          <w:color w:val="auto"/>
          <w:sz w:val="24"/>
          <w:szCs w:val="24"/>
        </w:rPr>
      </w:pPr>
      <w:r w:rsidRPr="008F6D7A">
        <w:rPr>
          <w:rFonts w:ascii="Times New Roman" w:hAnsi="Times New Roman" w:cs="Times New Roman"/>
          <w:b/>
          <w:i w:val="0"/>
          <w:color w:val="auto"/>
          <w:sz w:val="24"/>
          <w:szCs w:val="24"/>
        </w:rPr>
        <w:t>Значимые темы искусства.</w:t>
      </w:r>
      <w:r w:rsidRPr="008F6D7A">
        <w:rPr>
          <w:rFonts w:ascii="Times New Roman" w:hAnsi="Times New Roman" w:cs="Times New Roman"/>
          <w:b/>
          <w:i w:val="0"/>
          <w:color w:val="auto"/>
          <w:sz w:val="24"/>
          <w:szCs w:val="24"/>
        </w:rPr>
        <w:br/>
        <w:t>О чем говорит искусство?</w:t>
      </w:r>
    </w:p>
    <w:p w14:paraId="692726A4" w14:textId="77777777" w:rsidR="002B1B49" w:rsidRPr="008F6D7A" w:rsidRDefault="002B1B49" w:rsidP="006449B7">
      <w:pPr>
        <w:pStyle w:val="a5"/>
        <w:spacing w:line="240" w:lineRule="auto"/>
        <w:ind w:firstLine="454"/>
        <w:rPr>
          <w:rFonts w:ascii="Times New Roman" w:hAnsi="Times New Roman" w:cs="Times New Roman"/>
          <w:b/>
          <w:color w:val="auto"/>
          <w:sz w:val="24"/>
          <w:szCs w:val="24"/>
        </w:rPr>
      </w:pPr>
      <w:r w:rsidRPr="008F6D7A">
        <w:rPr>
          <w:rFonts w:ascii="Times New Roman" w:hAnsi="Times New Roman" w:cs="Times New Roman"/>
          <w:b/>
          <w:color w:val="auto"/>
          <w:sz w:val="24"/>
          <w:szCs w:val="24"/>
        </w:rPr>
        <w:t>Выпускник научится:</w:t>
      </w:r>
    </w:p>
    <w:p w14:paraId="2058A340" w14:textId="77777777" w:rsidR="002B1B49" w:rsidRPr="008F6D7A" w:rsidRDefault="002B1B49" w:rsidP="006449B7">
      <w:pPr>
        <w:pStyle w:val="21"/>
        <w:numPr>
          <w:ilvl w:val="0"/>
          <w:numId w:val="34"/>
        </w:numPr>
        <w:spacing w:line="240" w:lineRule="auto"/>
        <w:rPr>
          <w:sz w:val="24"/>
        </w:rPr>
      </w:pPr>
      <w:r w:rsidRPr="008F6D7A">
        <w:rPr>
          <w:sz w:val="24"/>
        </w:rPr>
        <w:t xml:space="preserve">осознавать значимые темы искусства и отражать их в собственной </w:t>
      </w:r>
      <w:proofErr w:type="spellStart"/>
      <w:r w:rsidRPr="008F6D7A">
        <w:rPr>
          <w:sz w:val="24"/>
        </w:rPr>
        <w:t>художественно­творческой</w:t>
      </w:r>
      <w:proofErr w:type="spellEnd"/>
      <w:r w:rsidRPr="008F6D7A">
        <w:rPr>
          <w:sz w:val="24"/>
        </w:rPr>
        <w:t xml:space="preserve"> деятельности;</w:t>
      </w:r>
    </w:p>
    <w:p w14:paraId="4DE44674" w14:textId="77777777" w:rsidR="002B1B49" w:rsidRPr="008F6D7A" w:rsidRDefault="002B1B49" w:rsidP="006449B7">
      <w:pPr>
        <w:pStyle w:val="21"/>
        <w:numPr>
          <w:ilvl w:val="0"/>
          <w:numId w:val="34"/>
        </w:numPr>
        <w:spacing w:line="240" w:lineRule="auto"/>
        <w:rPr>
          <w:sz w:val="24"/>
        </w:rPr>
      </w:pPr>
      <w:r w:rsidRPr="008F6D7A">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8F6D7A">
        <w:rPr>
          <w:sz w:val="24"/>
        </w:rPr>
        <w:t> </w:t>
      </w:r>
      <w:r w:rsidRPr="008F6D7A">
        <w:rPr>
          <w:sz w:val="24"/>
        </w:rPr>
        <w:t>т.</w:t>
      </w:r>
      <w:r w:rsidRPr="008F6D7A">
        <w:rPr>
          <w:sz w:val="24"/>
        </w:rPr>
        <w:t> </w:t>
      </w:r>
      <w:r w:rsidRPr="008F6D7A">
        <w:rPr>
          <w:sz w:val="24"/>
        </w:rPr>
        <w:t xml:space="preserve">д. — в живописи, графике и скульптуре, выражая свое отношение к качествам данного объекта) с опорой на правила перспективы, </w:t>
      </w:r>
      <w:proofErr w:type="spellStart"/>
      <w:r w:rsidRPr="008F6D7A">
        <w:rPr>
          <w:sz w:val="24"/>
        </w:rPr>
        <w:t>цветоведения</w:t>
      </w:r>
      <w:proofErr w:type="spellEnd"/>
      <w:r w:rsidRPr="008F6D7A">
        <w:rPr>
          <w:sz w:val="24"/>
        </w:rPr>
        <w:t>, усвоенные способы действия.</w:t>
      </w:r>
    </w:p>
    <w:p w14:paraId="1FC39945" w14:textId="77777777" w:rsidR="002B1B49" w:rsidRPr="008F6D7A" w:rsidRDefault="002B1B49" w:rsidP="006449B7">
      <w:pPr>
        <w:pStyle w:val="21"/>
        <w:numPr>
          <w:ilvl w:val="0"/>
          <w:numId w:val="0"/>
        </w:numPr>
        <w:spacing w:line="240" w:lineRule="auto"/>
        <w:ind w:left="680"/>
        <w:rPr>
          <w:sz w:val="24"/>
        </w:rPr>
      </w:pPr>
    </w:p>
    <w:p w14:paraId="11DA4689" w14:textId="77777777" w:rsidR="002B1B49" w:rsidRPr="008F6D7A" w:rsidRDefault="002B1B49" w:rsidP="006449B7">
      <w:pPr>
        <w:pStyle w:val="af"/>
        <w:spacing w:line="240" w:lineRule="auto"/>
        <w:jc w:val="both"/>
        <w:rPr>
          <w:sz w:val="24"/>
        </w:rPr>
      </w:pPr>
      <w:bookmarkStart w:id="33" w:name="_Toc288394067"/>
      <w:bookmarkStart w:id="34" w:name="_Toc288410534"/>
      <w:bookmarkStart w:id="35" w:name="_Toc288410663"/>
      <w:bookmarkStart w:id="36" w:name="_Toc424564310"/>
      <w:r w:rsidRPr="008F6D7A">
        <w:rPr>
          <w:sz w:val="24"/>
        </w:rPr>
        <w:t>Музыка</w:t>
      </w:r>
      <w:bookmarkEnd w:id="33"/>
      <w:bookmarkEnd w:id="34"/>
      <w:bookmarkEnd w:id="35"/>
      <w:bookmarkEnd w:id="36"/>
    </w:p>
    <w:p w14:paraId="0F7C7B3F" w14:textId="77777777" w:rsidR="002B1B49" w:rsidRPr="008F6D7A" w:rsidRDefault="002B1B49" w:rsidP="006449B7">
      <w:pPr>
        <w:spacing w:after="0" w:line="240" w:lineRule="auto"/>
        <w:ind w:firstLine="709"/>
        <w:contextualSpacing/>
        <w:rPr>
          <w:sz w:val="24"/>
          <w:szCs w:val="24"/>
        </w:rPr>
      </w:pPr>
      <w:r w:rsidRPr="008F6D7A">
        <w:rPr>
          <w:sz w:val="24"/>
          <w:szCs w:val="24"/>
        </w:rPr>
        <w:t xml:space="preserve">Достижение личностных, </w:t>
      </w:r>
      <w:proofErr w:type="spellStart"/>
      <w:r w:rsidRPr="008F6D7A">
        <w:rPr>
          <w:sz w:val="24"/>
          <w:szCs w:val="24"/>
        </w:rPr>
        <w:t>метапредметных</w:t>
      </w:r>
      <w:proofErr w:type="spellEnd"/>
      <w:r w:rsidRPr="008F6D7A">
        <w:rPr>
          <w:sz w:val="24"/>
          <w:szCs w:val="24"/>
        </w:rPr>
        <w:t xml:space="preserve">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w:t>
      </w:r>
      <w:r w:rsidRPr="008F6D7A">
        <w:rPr>
          <w:sz w:val="24"/>
          <w:szCs w:val="24"/>
        </w:rPr>
        <w:lastRenderedPageBreak/>
        <w:t>элементарных музыкальных инструментах, пластическом интонировании, подготовке музыкально-театрализованных представлений.</w:t>
      </w:r>
    </w:p>
    <w:p w14:paraId="632045E4" w14:textId="77777777" w:rsidR="002B1B49" w:rsidRPr="008F6D7A" w:rsidRDefault="002B1B49" w:rsidP="006449B7">
      <w:pPr>
        <w:tabs>
          <w:tab w:val="left" w:pos="955"/>
        </w:tabs>
        <w:autoSpaceDE w:val="0"/>
        <w:autoSpaceDN w:val="0"/>
        <w:adjustRightInd w:val="0"/>
        <w:spacing w:after="0" w:line="240" w:lineRule="auto"/>
        <w:ind w:firstLine="709"/>
        <w:rPr>
          <w:sz w:val="24"/>
          <w:szCs w:val="24"/>
        </w:rPr>
      </w:pPr>
      <w:r w:rsidRPr="008F6D7A">
        <w:rPr>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8F6D7A">
        <w:rPr>
          <w:sz w:val="24"/>
          <w:szCs w:val="24"/>
          <w:lang w:val="en-US"/>
        </w:rPr>
        <w:t> </w:t>
      </w:r>
      <w:r w:rsidRPr="008F6D7A">
        <w:rPr>
          <w:sz w:val="24"/>
          <w:szCs w:val="24"/>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14:paraId="1F292865" w14:textId="77777777" w:rsidR="002B1B49" w:rsidRPr="008F6D7A" w:rsidRDefault="002B1B49" w:rsidP="006449B7">
      <w:pPr>
        <w:spacing w:after="0" w:line="240" w:lineRule="auto"/>
        <w:ind w:firstLine="709"/>
        <w:rPr>
          <w:sz w:val="24"/>
          <w:szCs w:val="24"/>
        </w:rPr>
      </w:pPr>
      <w:r w:rsidRPr="008F6D7A">
        <w:rPr>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14:paraId="3508C558" w14:textId="77777777" w:rsidR="002B1B49" w:rsidRPr="008F6D7A" w:rsidRDefault="002B1B49" w:rsidP="006449B7">
      <w:pPr>
        <w:spacing w:after="0" w:line="240" w:lineRule="auto"/>
        <w:ind w:firstLine="709"/>
        <w:rPr>
          <w:sz w:val="24"/>
          <w:szCs w:val="24"/>
        </w:rPr>
      </w:pPr>
      <w:r w:rsidRPr="008F6D7A">
        <w:rPr>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w:t>
      </w:r>
      <w:proofErr w:type="spellStart"/>
      <w:r w:rsidRPr="008F6D7A">
        <w:rPr>
          <w:sz w:val="24"/>
          <w:szCs w:val="24"/>
        </w:rPr>
        <w:t>музицирования</w:t>
      </w:r>
      <w:proofErr w:type="spellEnd"/>
      <w:r w:rsidRPr="008F6D7A">
        <w:rPr>
          <w:sz w:val="24"/>
          <w:szCs w:val="24"/>
        </w:rPr>
        <w:t xml:space="preserve">, совместной музыкальной деятельности с друзьями, родителями. </w:t>
      </w:r>
    </w:p>
    <w:p w14:paraId="6F91099B" w14:textId="77777777" w:rsidR="002B1B49" w:rsidRPr="008F6D7A" w:rsidRDefault="002B1B49" w:rsidP="006449B7">
      <w:pPr>
        <w:widowControl w:val="0"/>
        <w:suppressLineNumbers/>
        <w:suppressAutoHyphens/>
        <w:autoSpaceDN w:val="0"/>
        <w:spacing w:after="0" w:line="240" w:lineRule="auto"/>
        <w:ind w:firstLine="709"/>
        <w:rPr>
          <w:rFonts w:eastAsia="Calibri"/>
          <w:b/>
          <w:kern w:val="3"/>
          <w:sz w:val="24"/>
          <w:szCs w:val="24"/>
          <w:lang w:eastAsia="zh-CN" w:bidi="hi-IN"/>
        </w:rPr>
      </w:pPr>
      <w:r w:rsidRPr="008F6D7A">
        <w:rPr>
          <w:rFonts w:eastAsia="Calibri"/>
          <w:b/>
          <w:kern w:val="3"/>
          <w:sz w:val="24"/>
          <w:szCs w:val="24"/>
          <w:lang w:eastAsia="zh-CN" w:bidi="hi-IN"/>
        </w:rPr>
        <w:t xml:space="preserve">Предметные результаты </w:t>
      </w:r>
      <w:r w:rsidRPr="008F6D7A">
        <w:rPr>
          <w:rFonts w:eastAsia="Calibri"/>
          <w:kern w:val="3"/>
          <w:sz w:val="24"/>
          <w:szCs w:val="24"/>
          <w:lang w:eastAsia="zh-CN" w:bidi="hi-IN"/>
        </w:rPr>
        <w:t>освоения программы должны отражать:</w:t>
      </w:r>
    </w:p>
    <w:p w14:paraId="3F0CCF58" w14:textId="77777777" w:rsidR="002B1B49" w:rsidRPr="008F6D7A" w:rsidRDefault="002B1B49" w:rsidP="006449B7">
      <w:pPr>
        <w:autoSpaceDE w:val="0"/>
        <w:autoSpaceDN w:val="0"/>
        <w:adjustRightInd w:val="0"/>
        <w:spacing w:after="0" w:line="240" w:lineRule="auto"/>
        <w:ind w:firstLine="709"/>
        <w:rPr>
          <w:sz w:val="24"/>
          <w:szCs w:val="24"/>
        </w:rPr>
      </w:pPr>
      <w:proofErr w:type="spellStart"/>
      <w:r w:rsidRPr="008F6D7A">
        <w:rPr>
          <w:sz w:val="24"/>
          <w:szCs w:val="24"/>
        </w:rPr>
        <w:t>сформированность</w:t>
      </w:r>
      <w:proofErr w:type="spellEnd"/>
      <w:r w:rsidRPr="008F6D7A">
        <w:rPr>
          <w:sz w:val="24"/>
          <w:szCs w:val="24"/>
        </w:rPr>
        <w:t xml:space="preserve"> первоначальных представлений о роли музыки в жизни человека, ее роли в духовно-нравственном развитии человека;</w:t>
      </w:r>
    </w:p>
    <w:p w14:paraId="34095ED0" w14:textId="77777777" w:rsidR="002B1B49" w:rsidRPr="008F6D7A" w:rsidRDefault="002B1B49" w:rsidP="006449B7">
      <w:pPr>
        <w:autoSpaceDE w:val="0"/>
        <w:autoSpaceDN w:val="0"/>
        <w:adjustRightInd w:val="0"/>
        <w:spacing w:after="0" w:line="240" w:lineRule="auto"/>
        <w:ind w:firstLine="709"/>
        <w:rPr>
          <w:sz w:val="24"/>
          <w:szCs w:val="24"/>
        </w:rPr>
      </w:pPr>
      <w:proofErr w:type="spellStart"/>
      <w:r w:rsidRPr="008F6D7A">
        <w:rPr>
          <w:sz w:val="24"/>
          <w:szCs w:val="24"/>
        </w:rPr>
        <w:t>сформированность</w:t>
      </w:r>
      <w:proofErr w:type="spellEnd"/>
      <w:r w:rsidRPr="008F6D7A">
        <w:rPr>
          <w:sz w:val="24"/>
          <w:szCs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14:paraId="54EC8671" w14:textId="77777777" w:rsidR="002B1B49" w:rsidRPr="008F6D7A" w:rsidRDefault="002B1B49" w:rsidP="006449B7">
      <w:pPr>
        <w:autoSpaceDE w:val="0"/>
        <w:autoSpaceDN w:val="0"/>
        <w:adjustRightInd w:val="0"/>
        <w:spacing w:after="0" w:line="240" w:lineRule="auto"/>
        <w:ind w:firstLine="709"/>
        <w:rPr>
          <w:sz w:val="24"/>
          <w:szCs w:val="24"/>
        </w:rPr>
      </w:pPr>
      <w:r w:rsidRPr="008F6D7A">
        <w:rPr>
          <w:sz w:val="24"/>
          <w:szCs w:val="24"/>
        </w:rPr>
        <w:t>умение воспринимать музыку и выражать свое отношение к музыкальному произведению;</w:t>
      </w:r>
    </w:p>
    <w:p w14:paraId="4633895D" w14:textId="77777777" w:rsidR="002B1B49" w:rsidRPr="008F6D7A" w:rsidRDefault="002B1B49" w:rsidP="006449B7">
      <w:pPr>
        <w:autoSpaceDE w:val="0"/>
        <w:autoSpaceDN w:val="0"/>
        <w:adjustRightInd w:val="0"/>
        <w:spacing w:after="0" w:line="240" w:lineRule="auto"/>
        <w:ind w:firstLine="709"/>
        <w:rPr>
          <w:sz w:val="24"/>
          <w:szCs w:val="24"/>
        </w:rPr>
      </w:pPr>
      <w:r w:rsidRPr="008F6D7A">
        <w:rPr>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14:paraId="4DC3D9AD" w14:textId="77777777" w:rsidR="002B1B49" w:rsidRPr="008F6D7A" w:rsidRDefault="002B1B49" w:rsidP="006449B7">
      <w:pPr>
        <w:spacing w:after="0" w:line="240" w:lineRule="auto"/>
        <w:ind w:firstLine="709"/>
        <w:contextualSpacing/>
        <w:rPr>
          <w:b/>
          <w:sz w:val="24"/>
          <w:szCs w:val="24"/>
        </w:rPr>
      </w:pPr>
      <w:r w:rsidRPr="008F6D7A">
        <w:rPr>
          <w:b/>
          <w:sz w:val="24"/>
          <w:szCs w:val="24"/>
        </w:rPr>
        <w:t>Предметные результаты по видам деятельности обучающихся</w:t>
      </w:r>
    </w:p>
    <w:p w14:paraId="3DA3BA15" w14:textId="77777777" w:rsidR="002B1B49" w:rsidRPr="008F6D7A" w:rsidRDefault="002B1B49" w:rsidP="006449B7">
      <w:pPr>
        <w:widowControl w:val="0"/>
        <w:tabs>
          <w:tab w:val="left" w:pos="142"/>
          <w:tab w:val="left" w:pos="993"/>
        </w:tabs>
        <w:spacing w:after="0" w:line="240" w:lineRule="auto"/>
        <w:ind w:firstLine="709"/>
        <w:rPr>
          <w:sz w:val="24"/>
          <w:szCs w:val="24"/>
        </w:rPr>
      </w:pPr>
      <w:r w:rsidRPr="008F6D7A">
        <w:rPr>
          <w:sz w:val="24"/>
          <w:szCs w:val="24"/>
        </w:rPr>
        <w:t xml:space="preserve">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w:t>
      </w:r>
      <w:r w:rsidRPr="008F6D7A">
        <w:rPr>
          <w:sz w:val="24"/>
          <w:szCs w:val="24"/>
        </w:rPr>
        <w:lastRenderedPageBreak/>
        <w:t>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14:paraId="0BC31F48" w14:textId="77777777" w:rsidR="002B1B49" w:rsidRPr="008F6D7A" w:rsidRDefault="002B1B49" w:rsidP="006449B7">
      <w:pPr>
        <w:spacing w:after="0" w:line="240" w:lineRule="auto"/>
        <w:ind w:firstLine="709"/>
        <w:contextualSpacing/>
        <w:rPr>
          <w:b/>
          <w:sz w:val="24"/>
          <w:szCs w:val="24"/>
        </w:rPr>
      </w:pPr>
      <w:r w:rsidRPr="008F6D7A">
        <w:rPr>
          <w:b/>
          <w:sz w:val="24"/>
          <w:szCs w:val="24"/>
        </w:rPr>
        <w:t>Слушание музыки</w:t>
      </w:r>
    </w:p>
    <w:p w14:paraId="451E216D" w14:textId="77777777" w:rsidR="002B1B49" w:rsidRPr="008F6D7A" w:rsidRDefault="002B1B49" w:rsidP="006449B7">
      <w:pPr>
        <w:spacing w:after="0" w:line="240" w:lineRule="auto"/>
        <w:ind w:firstLine="709"/>
        <w:contextualSpacing/>
        <w:rPr>
          <w:sz w:val="24"/>
          <w:szCs w:val="24"/>
        </w:rPr>
      </w:pPr>
      <w:r w:rsidRPr="008F6D7A">
        <w:rPr>
          <w:sz w:val="24"/>
          <w:szCs w:val="24"/>
        </w:rPr>
        <w:t>Обучающийся:</w:t>
      </w:r>
    </w:p>
    <w:p w14:paraId="0E00C550" w14:textId="77777777" w:rsidR="002B1B49" w:rsidRPr="008F6D7A" w:rsidRDefault="002B1B49" w:rsidP="006449B7">
      <w:pPr>
        <w:spacing w:after="0" w:line="240" w:lineRule="auto"/>
        <w:ind w:firstLine="709"/>
        <w:rPr>
          <w:sz w:val="24"/>
          <w:szCs w:val="24"/>
        </w:rPr>
      </w:pPr>
      <w:r w:rsidRPr="008F6D7A">
        <w:rPr>
          <w:sz w:val="24"/>
          <w:szCs w:val="24"/>
        </w:rPr>
        <w:t>1. Узнает изученные музыкальные произведения и называет имена их авторов.</w:t>
      </w:r>
    </w:p>
    <w:p w14:paraId="0DDA3885" w14:textId="77777777" w:rsidR="002B1B49" w:rsidRPr="008F6D7A" w:rsidRDefault="002B1B49" w:rsidP="006449B7">
      <w:pPr>
        <w:spacing w:after="0" w:line="240" w:lineRule="auto"/>
        <w:ind w:firstLine="709"/>
        <w:rPr>
          <w:sz w:val="24"/>
          <w:szCs w:val="24"/>
        </w:rPr>
      </w:pPr>
      <w:r w:rsidRPr="008F6D7A">
        <w:rPr>
          <w:sz w:val="24"/>
          <w:szCs w:val="24"/>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14:paraId="1677E31E" w14:textId="77777777" w:rsidR="002B1B49" w:rsidRPr="008F6D7A" w:rsidRDefault="002B1B49" w:rsidP="006449B7">
      <w:pPr>
        <w:spacing w:after="0" w:line="240" w:lineRule="auto"/>
        <w:ind w:firstLine="709"/>
        <w:rPr>
          <w:sz w:val="24"/>
          <w:szCs w:val="24"/>
        </w:rPr>
      </w:pPr>
      <w:r w:rsidRPr="008F6D7A">
        <w:rPr>
          <w:sz w:val="24"/>
          <w:szCs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14:paraId="14AAED49" w14:textId="77777777" w:rsidR="002B1B49" w:rsidRPr="008F6D7A" w:rsidRDefault="002B1B49" w:rsidP="006449B7">
      <w:pPr>
        <w:spacing w:after="0" w:line="240" w:lineRule="auto"/>
        <w:ind w:firstLine="709"/>
        <w:rPr>
          <w:sz w:val="24"/>
          <w:szCs w:val="24"/>
        </w:rPr>
      </w:pPr>
      <w:r w:rsidRPr="008F6D7A">
        <w:rPr>
          <w:sz w:val="24"/>
          <w:szCs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14:paraId="740E8CAB" w14:textId="77777777" w:rsidR="002B1B49" w:rsidRPr="008F6D7A" w:rsidRDefault="72F2366C" w:rsidP="006449B7">
      <w:pPr>
        <w:shd w:val="clear" w:color="auto" w:fill="FFFFFF" w:themeFill="background1"/>
        <w:tabs>
          <w:tab w:val="left" w:pos="851"/>
        </w:tabs>
        <w:spacing w:after="0" w:line="240" w:lineRule="auto"/>
        <w:ind w:firstLine="709"/>
        <w:rPr>
          <w:sz w:val="24"/>
          <w:szCs w:val="24"/>
        </w:rPr>
      </w:pPr>
      <w:r w:rsidRPr="72F2366C">
        <w:rPr>
          <w:sz w:val="24"/>
          <w:szCs w:val="24"/>
        </w:rPr>
        <w:t>5. 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14:paraId="76F6BB99" w14:textId="77777777" w:rsidR="002B1B49" w:rsidRPr="008F6D7A" w:rsidRDefault="002B1B49" w:rsidP="006449B7">
      <w:pPr>
        <w:spacing w:after="0" w:line="240" w:lineRule="auto"/>
        <w:ind w:firstLine="709"/>
        <w:rPr>
          <w:sz w:val="24"/>
          <w:szCs w:val="24"/>
        </w:rPr>
      </w:pPr>
      <w:r w:rsidRPr="008F6D7A">
        <w:rPr>
          <w:sz w:val="24"/>
          <w:szCs w:val="24"/>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14:paraId="14C3747A" w14:textId="77777777" w:rsidR="002B1B49" w:rsidRPr="008F6D7A" w:rsidRDefault="002B1B49" w:rsidP="006449B7">
      <w:pPr>
        <w:tabs>
          <w:tab w:val="left" w:pos="271"/>
        </w:tabs>
        <w:spacing w:after="0" w:line="240" w:lineRule="auto"/>
        <w:ind w:firstLine="709"/>
        <w:contextualSpacing/>
        <w:rPr>
          <w:sz w:val="24"/>
          <w:szCs w:val="24"/>
        </w:rPr>
      </w:pPr>
      <w:r w:rsidRPr="008F6D7A">
        <w:rPr>
          <w:sz w:val="24"/>
          <w:szCs w:val="24"/>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14:paraId="68B5CB62" w14:textId="77777777" w:rsidR="002B1B49" w:rsidRPr="008F6D7A" w:rsidRDefault="002B1B49" w:rsidP="006449B7">
      <w:pPr>
        <w:spacing w:after="0" w:line="240" w:lineRule="auto"/>
        <w:ind w:firstLine="709"/>
        <w:rPr>
          <w:sz w:val="24"/>
          <w:szCs w:val="24"/>
        </w:rPr>
      </w:pPr>
      <w:r w:rsidRPr="008F6D7A">
        <w:rPr>
          <w:sz w:val="24"/>
          <w:szCs w:val="24"/>
        </w:rPr>
        <w:t>8. Определяет жанровую основу в пройденных музыкальных произведениях.</w:t>
      </w:r>
    </w:p>
    <w:p w14:paraId="0630EF98" w14:textId="77777777" w:rsidR="002B1B49" w:rsidRPr="008F6D7A" w:rsidRDefault="002B1B49" w:rsidP="006449B7">
      <w:pPr>
        <w:spacing w:after="0" w:line="240" w:lineRule="auto"/>
        <w:ind w:firstLine="709"/>
        <w:rPr>
          <w:sz w:val="24"/>
          <w:szCs w:val="24"/>
        </w:rPr>
      </w:pPr>
      <w:r w:rsidRPr="008F6D7A">
        <w:rPr>
          <w:sz w:val="24"/>
          <w:szCs w:val="24"/>
        </w:rPr>
        <w:t xml:space="preserve">9. Имеет слуховой багаж из прослушанных произведений народной музыки, отечественной и зарубежной классики. </w:t>
      </w:r>
    </w:p>
    <w:p w14:paraId="2781E688" w14:textId="77777777" w:rsidR="002B1B49" w:rsidRPr="008F6D7A" w:rsidRDefault="002B1B49" w:rsidP="006449B7">
      <w:pPr>
        <w:spacing w:after="0" w:line="240" w:lineRule="auto"/>
        <w:ind w:firstLine="709"/>
        <w:contextualSpacing/>
        <w:rPr>
          <w:sz w:val="24"/>
          <w:szCs w:val="24"/>
        </w:rPr>
      </w:pPr>
      <w:r w:rsidRPr="008F6D7A">
        <w:rPr>
          <w:sz w:val="24"/>
          <w:szCs w:val="24"/>
        </w:rPr>
        <w:t>10. Умеет импровизировать под музыку с использованием танцевальных, маршеобразных движений, пластического интонирования.</w:t>
      </w:r>
    </w:p>
    <w:p w14:paraId="5F19FA38" w14:textId="77777777" w:rsidR="002B1B49" w:rsidRPr="008F6D7A" w:rsidRDefault="002B1B49" w:rsidP="006449B7">
      <w:pPr>
        <w:spacing w:after="0" w:line="240" w:lineRule="auto"/>
        <w:ind w:firstLine="709"/>
        <w:contextualSpacing/>
        <w:rPr>
          <w:b/>
          <w:sz w:val="24"/>
          <w:szCs w:val="24"/>
        </w:rPr>
      </w:pPr>
      <w:r w:rsidRPr="008F6D7A">
        <w:rPr>
          <w:b/>
          <w:sz w:val="24"/>
          <w:szCs w:val="24"/>
        </w:rPr>
        <w:t>Хоровое пение</w:t>
      </w:r>
    </w:p>
    <w:p w14:paraId="3E23F490" w14:textId="77777777" w:rsidR="002B1B49" w:rsidRPr="008F6D7A" w:rsidRDefault="002B1B49" w:rsidP="006449B7">
      <w:pPr>
        <w:spacing w:after="0" w:line="240" w:lineRule="auto"/>
        <w:ind w:firstLine="709"/>
        <w:contextualSpacing/>
        <w:rPr>
          <w:sz w:val="24"/>
          <w:szCs w:val="24"/>
        </w:rPr>
      </w:pPr>
      <w:r w:rsidRPr="008F6D7A">
        <w:rPr>
          <w:sz w:val="24"/>
          <w:szCs w:val="24"/>
        </w:rPr>
        <w:t>Обучающийся:</w:t>
      </w:r>
    </w:p>
    <w:p w14:paraId="72DF33AD" w14:textId="77777777" w:rsidR="002B1B49" w:rsidRPr="008F6D7A" w:rsidRDefault="002B1B49" w:rsidP="006449B7">
      <w:pPr>
        <w:tabs>
          <w:tab w:val="left" w:pos="310"/>
        </w:tabs>
        <w:spacing w:after="0" w:line="240" w:lineRule="auto"/>
        <w:ind w:firstLine="709"/>
        <w:rPr>
          <w:sz w:val="24"/>
          <w:szCs w:val="24"/>
        </w:rPr>
      </w:pPr>
      <w:r w:rsidRPr="008F6D7A">
        <w:rPr>
          <w:sz w:val="24"/>
          <w:szCs w:val="24"/>
        </w:rPr>
        <w:t>1. Знает слова и мелодию Гимна Российской Федерации.</w:t>
      </w:r>
    </w:p>
    <w:p w14:paraId="45B59684" w14:textId="77777777" w:rsidR="002B1B49" w:rsidRPr="008F6D7A" w:rsidRDefault="002B1B49" w:rsidP="006449B7">
      <w:pPr>
        <w:tabs>
          <w:tab w:val="left" w:pos="310"/>
        </w:tabs>
        <w:spacing w:after="0" w:line="240" w:lineRule="auto"/>
        <w:ind w:firstLine="709"/>
        <w:rPr>
          <w:sz w:val="24"/>
          <w:szCs w:val="24"/>
        </w:rPr>
      </w:pPr>
      <w:r w:rsidRPr="008F6D7A">
        <w:rPr>
          <w:sz w:val="24"/>
          <w:szCs w:val="24"/>
        </w:rPr>
        <w:t>2. Грамотно и выразительно исполняет песни с сопровождением и без сопровождения в соответствии с их образным строем и содержанием.</w:t>
      </w:r>
    </w:p>
    <w:p w14:paraId="60EB8BA5" w14:textId="77777777" w:rsidR="002B1B49" w:rsidRPr="008F6D7A" w:rsidRDefault="002B1B49" w:rsidP="006449B7">
      <w:pPr>
        <w:tabs>
          <w:tab w:val="left" w:pos="310"/>
        </w:tabs>
        <w:spacing w:after="0" w:line="240" w:lineRule="auto"/>
        <w:ind w:firstLine="709"/>
        <w:rPr>
          <w:sz w:val="24"/>
          <w:szCs w:val="24"/>
        </w:rPr>
      </w:pPr>
      <w:r w:rsidRPr="008F6D7A">
        <w:rPr>
          <w:sz w:val="24"/>
          <w:szCs w:val="24"/>
        </w:rPr>
        <w:t>3. Знает о способах и приемах выразительного музыкального интонирования.</w:t>
      </w:r>
    </w:p>
    <w:p w14:paraId="22872CEE" w14:textId="77777777" w:rsidR="002B1B49" w:rsidRPr="008F6D7A" w:rsidRDefault="002B1B49" w:rsidP="006449B7">
      <w:pPr>
        <w:spacing w:after="0" w:line="240" w:lineRule="auto"/>
        <w:ind w:firstLine="709"/>
        <w:rPr>
          <w:sz w:val="24"/>
          <w:szCs w:val="24"/>
        </w:rPr>
      </w:pPr>
      <w:r w:rsidRPr="008F6D7A">
        <w:rPr>
          <w:sz w:val="24"/>
          <w:szCs w:val="24"/>
        </w:rPr>
        <w:t>4. Соблюдает при пении певческую установку. Использует в процессе пения правильное певческое дыхание.</w:t>
      </w:r>
    </w:p>
    <w:p w14:paraId="6EA2857E" w14:textId="77777777" w:rsidR="002B1B49" w:rsidRPr="008F6D7A" w:rsidRDefault="002B1B49" w:rsidP="006449B7">
      <w:pPr>
        <w:tabs>
          <w:tab w:val="left" w:pos="310"/>
        </w:tabs>
        <w:spacing w:after="0" w:line="240" w:lineRule="auto"/>
        <w:ind w:firstLine="709"/>
        <w:rPr>
          <w:sz w:val="24"/>
          <w:szCs w:val="24"/>
        </w:rPr>
      </w:pPr>
      <w:r w:rsidRPr="008F6D7A">
        <w:rPr>
          <w:sz w:val="24"/>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14:paraId="3128ACB4" w14:textId="77777777" w:rsidR="002B1B49" w:rsidRPr="008F6D7A" w:rsidRDefault="002B1B49" w:rsidP="006449B7">
      <w:pPr>
        <w:spacing w:after="0" w:line="240" w:lineRule="auto"/>
        <w:ind w:firstLine="709"/>
        <w:rPr>
          <w:sz w:val="24"/>
          <w:szCs w:val="24"/>
        </w:rPr>
      </w:pPr>
      <w:r w:rsidRPr="008F6D7A">
        <w:rPr>
          <w:sz w:val="24"/>
          <w:szCs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14:paraId="200F93CD" w14:textId="77777777" w:rsidR="002B1B49" w:rsidRPr="008F6D7A" w:rsidRDefault="002B1B49" w:rsidP="006449B7">
      <w:pPr>
        <w:spacing w:after="0" w:line="240" w:lineRule="auto"/>
        <w:ind w:firstLine="709"/>
        <w:rPr>
          <w:sz w:val="24"/>
          <w:szCs w:val="24"/>
        </w:rPr>
      </w:pPr>
      <w:r w:rsidRPr="008F6D7A">
        <w:rPr>
          <w:sz w:val="24"/>
          <w:szCs w:val="24"/>
        </w:rPr>
        <w:t xml:space="preserve">7. Исполняет одноголосные произведения, а также произведения с элементами </w:t>
      </w:r>
      <w:proofErr w:type="spellStart"/>
      <w:r w:rsidRPr="008F6D7A">
        <w:rPr>
          <w:sz w:val="24"/>
          <w:szCs w:val="24"/>
        </w:rPr>
        <w:t>двухголосия</w:t>
      </w:r>
      <w:proofErr w:type="spellEnd"/>
      <w:r w:rsidRPr="008F6D7A">
        <w:rPr>
          <w:sz w:val="24"/>
          <w:szCs w:val="24"/>
        </w:rPr>
        <w:t>.</w:t>
      </w:r>
    </w:p>
    <w:p w14:paraId="02E6CEC9" w14:textId="77777777" w:rsidR="002B1B49" w:rsidRPr="008F6D7A" w:rsidRDefault="002B1B49" w:rsidP="006449B7">
      <w:pPr>
        <w:spacing w:after="0" w:line="240" w:lineRule="auto"/>
        <w:ind w:firstLine="709"/>
        <w:rPr>
          <w:b/>
          <w:sz w:val="24"/>
          <w:szCs w:val="24"/>
        </w:rPr>
      </w:pPr>
      <w:r w:rsidRPr="008F6D7A">
        <w:rPr>
          <w:b/>
          <w:sz w:val="24"/>
          <w:szCs w:val="24"/>
        </w:rPr>
        <w:t>Игра в детском инструментальном оркестре (ансамбле)</w:t>
      </w:r>
    </w:p>
    <w:p w14:paraId="137EDC55" w14:textId="77777777" w:rsidR="002B1B49" w:rsidRPr="008F6D7A" w:rsidRDefault="002B1B49" w:rsidP="006449B7">
      <w:pPr>
        <w:spacing w:after="0" w:line="240" w:lineRule="auto"/>
        <w:ind w:firstLine="709"/>
        <w:contextualSpacing/>
        <w:rPr>
          <w:sz w:val="24"/>
          <w:szCs w:val="24"/>
        </w:rPr>
      </w:pPr>
      <w:r w:rsidRPr="008F6D7A">
        <w:rPr>
          <w:sz w:val="24"/>
          <w:szCs w:val="24"/>
        </w:rPr>
        <w:t>Обучающийся:</w:t>
      </w:r>
    </w:p>
    <w:p w14:paraId="3B4C2359" w14:textId="77777777" w:rsidR="002B1B49" w:rsidRPr="008F6D7A" w:rsidRDefault="002B1B49" w:rsidP="006449B7">
      <w:pPr>
        <w:spacing w:after="0" w:line="240" w:lineRule="auto"/>
        <w:ind w:firstLine="709"/>
        <w:rPr>
          <w:sz w:val="24"/>
          <w:szCs w:val="24"/>
        </w:rPr>
      </w:pPr>
      <w:r w:rsidRPr="008F6D7A">
        <w:rPr>
          <w:sz w:val="24"/>
          <w:szCs w:val="24"/>
        </w:rPr>
        <w:t xml:space="preserve">1. Имеет представления о приемах игры на элементарных инструментах детского оркестра, </w:t>
      </w:r>
      <w:proofErr w:type="spellStart"/>
      <w:r w:rsidRPr="008F6D7A">
        <w:rPr>
          <w:sz w:val="24"/>
          <w:szCs w:val="24"/>
        </w:rPr>
        <w:t>блокфлейте</w:t>
      </w:r>
      <w:proofErr w:type="spellEnd"/>
      <w:r w:rsidRPr="008F6D7A">
        <w:rPr>
          <w:sz w:val="24"/>
          <w:szCs w:val="24"/>
        </w:rPr>
        <w:t xml:space="preserve">, синтезаторе, народных инструментах и др. </w:t>
      </w:r>
    </w:p>
    <w:p w14:paraId="2F0572F6" w14:textId="77777777" w:rsidR="002B1B49" w:rsidRPr="008F6D7A" w:rsidRDefault="002B1B49" w:rsidP="006449B7">
      <w:pPr>
        <w:spacing w:after="0" w:line="240" w:lineRule="auto"/>
        <w:ind w:firstLine="709"/>
        <w:rPr>
          <w:sz w:val="24"/>
          <w:szCs w:val="24"/>
        </w:rPr>
      </w:pPr>
      <w:r w:rsidRPr="008F6D7A">
        <w:rPr>
          <w:sz w:val="24"/>
          <w:szCs w:val="24"/>
        </w:rPr>
        <w:t>2. Умеет исполнять различные ритмические группы в оркестровых партиях.</w:t>
      </w:r>
    </w:p>
    <w:p w14:paraId="17889847" w14:textId="77777777" w:rsidR="002B1B49" w:rsidRPr="008F6D7A" w:rsidRDefault="002B1B49" w:rsidP="006449B7">
      <w:pPr>
        <w:spacing w:after="0" w:line="240" w:lineRule="auto"/>
        <w:ind w:firstLine="709"/>
        <w:rPr>
          <w:sz w:val="24"/>
          <w:szCs w:val="24"/>
        </w:rPr>
      </w:pPr>
      <w:r w:rsidRPr="008F6D7A">
        <w:rPr>
          <w:sz w:val="24"/>
          <w:szCs w:val="24"/>
        </w:rPr>
        <w:lastRenderedPageBreak/>
        <w:t>3. Имеет первоначальные навыки игры в ансамбле – дуэте, трио (простейшее двух-</w:t>
      </w:r>
      <w:proofErr w:type="spellStart"/>
      <w:r w:rsidRPr="008F6D7A">
        <w:rPr>
          <w:sz w:val="24"/>
          <w:szCs w:val="24"/>
        </w:rPr>
        <w:t>трехголосие</w:t>
      </w:r>
      <w:proofErr w:type="spellEnd"/>
      <w:r w:rsidRPr="008F6D7A">
        <w:rPr>
          <w:sz w:val="24"/>
          <w:szCs w:val="24"/>
        </w:rPr>
        <w:t>). Владеет основами игры в детском оркестре, инструментальном ансамбле.</w:t>
      </w:r>
    </w:p>
    <w:p w14:paraId="4FD3D44C" w14:textId="77777777" w:rsidR="002B1B49" w:rsidRPr="008F6D7A" w:rsidRDefault="002B1B49" w:rsidP="006449B7">
      <w:pPr>
        <w:spacing w:after="0" w:line="240" w:lineRule="auto"/>
        <w:ind w:firstLine="709"/>
        <w:rPr>
          <w:sz w:val="24"/>
          <w:szCs w:val="24"/>
        </w:rPr>
      </w:pPr>
      <w:r w:rsidRPr="008F6D7A">
        <w:rPr>
          <w:sz w:val="24"/>
          <w:szCs w:val="24"/>
        </w:rPr>
        <w:t>4. Использует возможности различных инструментов в ансамбле и оркестре, в том числе тембровые возможности синтезатора.</w:t>
      </w:r>
    </w:p>
    <w:p w14:paraId="689103C2" w14:textId="77777777" w:rsidR="002B1B49" w:rsidRPr="008F6D7A" w:rsidRDefault="002B1B49" w:rsidP="006449B7">
      <w:pPr>
        <w:spacing w:after="0" w:line="240" w:lineRule="auto"/>
        <w:ind w:firstLine="709"/>
        <w:contextualSpacing/>
        <w:rPr>
          <w:sz w:val="24"/>
          <w:szCs w:val="24"/>
        </w:rPr>
      </w:pPr>
      <w:r w:rsidRPr="008F6D7A">
        <w:rPr>
          <w:b/>
          <w:sz w:val="24"/>
          <w:szCs w:val="24"/>
        </w:rPr>
        <w:t>Основы музыкальной грамоты</w:t>
      </w:r>
    </w:p>
    <w:p w14:paraId="256E3A2B" w14:textId="77777777" w:rsidR="002B1B49" w:rsidRPr="008F6D7A" w:rsidRDefault="002B1B49" w:rsidP="006449B7">
      <w:pPr>
        <w:spacing w:after="0" w:line="240" w:lineRule="auto"/>
        <w:ind w:firstLine="709"/>
        <w:contextualSpacing/>
        <w:rPr>
          <w:sz w:val="24"/>
          <w:szCs w:val="24"/>
        </w:rPr>
      </w:pPr>
      <w:r w:rsidRPr="008F6D7A">
        <w:rPr>
          <w:sz w:val="24"/>
          <w:szCs w:val="24"/>
        </w:rPr>
        <w:t xml:space="preserve">Объем музыкальной грамоты и теоретических понятий: </w:t>
      </w:r>
    </w:p>
    <w:p w14:paraId="388A027E" w14:textId="77777777" w:rsidR="002B1B49" w:rsidRPr="008F6D7A" w:rsidRDefault="002B1B49" w:rsidP="006449B7">
      <w:pPr>
        <w:spacing w:after="0" w:line="240" w:lineRule="auto"/>
        <w:ind w:firstLine="709"/>
        <w:rPr>
          <w:sz w:val="24"/>
          <w:szCs w:val="24"/>
        </w:rPr>
      </w:pPr>
      <w:r w:rsidRPr="008F6D7A">
        <w:rPr>
          <w:sz w:val="24"/>
          <w:szCs w:val="24"/>
        </w:rPr>
        <w:t>1.</w:t>
      </w:r>
      <w:r w:rsidRPr="008F6D7A">
        <w:rPr>
          <w:b/>
          <w:sz w:val="24"/>
          <w:szCs w:val="24"/>
        </w:rPr>
        <w:t xml:space="preserve"> Звук.</w:t>
      </w:r>
      <w:r w:rsidRPr="008F6D7A">
        <w:rPr>
          <w:sz w:val="24"/>
          <w:szCs w:val="24"/>
        </w:rPr>
        <w:t xml:space="preserve"> Свойства музыкального звука: высота, длительность, тембр, громкость.</w:t>
      </w:r>
    </w:p>
    <w:p w14:paraId="5F24C5EF" w14:textId="77777777" w:rsidR="002B1B49" w:rsidRPr="008F6D7A" w:rsidRDefault="002B1B49" w:rsidP="006449B7">
      <w:pPr>
        <w:spacing w:after="0" w:line="240" w:lineRule="auto"/>
        <w:ind w:firstLine="709"/>
        <w:rPr>
          <w:sz w:val="24"/>
          <w:szCs w:val="24"/>
        </w:rPr>
      </w:pPr>
      <w:r w:rsidRPr="008F6D7A">
        <w:rPr>
          <w:sz w:val="24"/>
          <w:szCs w:val="24"/>
        </w:rPr>
        <w:t>2.</w:t>
      </w:r>
      <w:r w:rsidRPr="008F6D7A">
        <w:rPr>
          <w:b/>
          <w:sz w:val="24"/>
          <w:szCs w:val="24"/>
        </w:rPr>
        <w:t xml:space="preserve"> Мелодия.</w:t>
      </w:r>
      <w:r w:rsidRPr="008F6D7A">
        <w:rPr>
          <w:sz w:val="24"/>
          <w:szCs w:val="24"/>
        </w:rPr>
        <w:t xml:space="preserve"> Типы мелодического движения. Интонация. Начальное представление о клавиатуре фортепиано (синтезатора). Подбор по слуху </w:t>
      </w:r>
      <w:proofErr w:type="spellStart"/>
      <w:r w:rsidRPr="008F6D7A">
        <w:rPr>
          <w:sz w:val="24"/>
          <w:szCs w:val="24"/>
        </w:rPr>
        <w:t>попевок</w:t>
      </w:r>
      <w:proofErr w:type="spellEnd"/>
      <w:r w:rsidRPr="008F6D7A">
        <w:rPr>
          <w:sz w:val="24"/>
          <w:szCs w:val="24"/>
        </w:rPr>
        <w:t xml:space="preserve"> и простых песен. </w:t>
      </w:r>
    </w:p>
    <w:p w14:paraId="2B3F5D8C" w14:textId="77777777" w:rsidR="002B1B49" w:rsidRPr="008F6D7A" w:rsidRDefault="002B1B49" w:rsidP="006449B7">
      <w:pPr>
        <w:spacing w:after="0" w:line="240" w:lineRule="auto"/>
        <w:ind w:firstLine="709"/>
        <w:rPr>
          <w:sz w:val="24"/>
          <w:szCs w:val="24"/>
        </w:rPr>
      </w:pPr>
      <w:r w:rsidRPr="008F6D7A">
        <w:rPr>
          <w:sz w:val="24"/>
          <w:szCs w:val="24"/>
        </w:rPr>
        <w:t>3.</w:t>
      </w:r>
      <w:r w:rsidRPr="008F6D7A">
        <w:rPr>
          <w:b/>
          <w:sz w:val="24"/>
          <w:szCs w:val="24"/>
        </w:rPr>
        <w:t xml:space="preserve"> Метроритм.</w:t>
      </w:r>
      <w:r w:rsidRPr="008F6D7A">
        <w:rPr>
          <w:sz w:val="24"/>
          <w:szCs w:val="24"/>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w:t>
      </w:r>
      <w:proofErr w:type="spellStart"/>
      <w:r w:rsidRPr="008F6D7A">
        <w:rPr>
          <w:sz w:val="24"/>
          <w:szCs w:val="24"/>
        </w:rPr>
        <w:t>трехдольность</w:t>
      </w:r>
      <w:proofErr w:type="spellEnd"/>
      <w:r w:rsidRPr="008F6D7A">
        <w:rPr>
          <w:sz w:val="24"/>
          <w:szCs w:val="24"/>
        </w:rPr>
        <w:t xml:space="preserve"> – восприятие и передача в движении.</w:t>
      </w:r>
    </w:p>
    <w:p w14:paraId="1DD4497E" w14:textId="77777777" w:rsidR="002B1B49" w:rsidRPr="008F6D7A" w:rsidRDefault="002B1B49" w:rsidP="006449B7">
      <w:pPr>
        <w:spacing w:after="0" w:line="240" w:lineRule="auto"/>
        <w:ind w:firstLine="709"/>
        <w:rPr>
          <w:sz w:val="24"/>
          <w:szCs w:val="24"/>
        </w:rPr>
      </w:pPr>
      <w:r w:rsidRPr="008F6D7A">
        <w:rPr>
          <w:sz w:val="24"/>
          <w:szCs w:val="24"/>
        </w:rPr>
        <w:t xml:space="preserve">4. </w:t>
      </w:r>
      <w:r w:rsidRPr="008F6D7A">
        <w:rPr>
          <w:b/>
          <w:sz w:val="24"/>
          <w:szCs w:val="24"/>
        </w:rPr>
        <w:t xml:space="preserve">Лад: </w:t>
      </w:r>
      <w:r w:rsidRPr="008F6D7A">
        <w:rPr>
          <w:sz w:val="24"/>
          <w:szCs w:val="24"/>
        </w:rPr>
        <w:t xml:space="preserve">мажор, минор; тональность, тоника. </w:t>
      </w:r>
    </w:p>
    <w:p w14:paraId="67BBF05B" w14:textId="77777777" w:rsidR="002B1B49" w:rsidRPr="008F6D7A" w:rsidRDefault="002B1B49" w:rsidP="006449B7">
      <w:pPr>
        <w:spacing w:after="0" w:line="240" w:lineRule="auto"/>
        <w:ind w:firstLine="709"/>
        <w:contextualSpacing/>
        <w:rPr>
          <w:sz w:val="24"/>
          <w:szCs w:val="24"/>
        </w:rPr>
      </w:pPr>
      <w:r w:rsidRPr="008F6D7A">
        <w:rPr>
          <w:sz w:val="24"/>
          <w:szCs w:val="24"/>
        </w:rPr>
        <w:t>5.</w:t>
      </w:r>
      <w:r w:rsidRPr="008F6D7A">
        <w:rPr>
          <w:b/>
          <w:sz w:val="24"/>
          <w:szCs w:val="24"/>
        </w:rPr>
        <w:t xml:space="preserve"> Нотная грамота.</w:t>
      </w:r>
      <w:r w:rsidRPr="008F6D7A">
        <w:rPr>
          <w:sz w:val="24"/>
          <w:szCs w:val="24"/>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w:t>
      </w:r>
      <w:proofErr w:type="spellStart"/>
      <w:r w:rsidRPr="008F6D7A">
        <w:rPr>
          <w:sz w:val="24"/>
          <w:szCs w:val="24"/>
        </w:rPr>
        <w:t>попевок</w:t>
      </w:r>
      <w:proofErr w:type="spellEnd"/>
      <w:r w:rsidRPr="008F6D7A">
        <w:rPr>
          <w:sz w:val="24"/>
          <w:szCs w:val="24"/>
        </w:rPr>
        <w:t xml:space="preserve"> (</w:t>
      </w:r>
      <w:proofErr w:type="spellStart"/>
      <w:r w:rsidRPr="008F6D7A">
        <w:rPr>
          <w:sz w:val="24"/>
          <w:szCs w:val="24"/>
        </w:rPr>
        <w:t>двухступенных</w:t>
      </w:r>
      <w:proofErr w:type="spellEnd"/>
      <w:r w:rsidRPr="008F6D7A">
        <w:rPr>
          <w:sz w:val="24"/>
          <w:szCs w:val="24"/>
        </w:rPr>
        <w:t xml:space="preserve">, </w:t>
      </w:r>
      <w:proofErr w:type="spellStart"/>
      <w:r w:rsidRPr="008F6D7A">
        <w:rPr>
          <w:sz w:val="24"/>
          <w:szCs w:val="24"/>
        </w:rPr>
        <w:t>трехступенных</w:t>
      </w:r>
      <w:proofErr w:type="spellEnd"/>
      <w:r w:rsidRPr="008F6D7A">
        <w:rPr>
          <w:sz w:val="24"/>
          <w:szCs w:val="24"/>
        </w:rPr>
        <w:t>, пятиступенных), песен, разучивание по нотам хоровых и оркестровых партий.</w:t>
      </w:r>
    </w:p>
    <w:p w14:paraId="7A318216" w14:textId="77777777" w:rsidR="002B1B49" w:rsidRPr="008F6D7A" w:rsidRDefault="002B1B49" w:rsidP="006449B7">
      <w:pPr>
        <w:tabs>
          <w:tab w:val="left" w:pos="201"/>
        </w:tabs>
        <w:spacing w:after="0" w:line="240" w:lineRule="auto"/>
        <w:ind w:firstLine="709"/>
        <w:rPr>
          <w:sz w:val="24"/>
          <w:szCs w:val="24"/>
        </w:rPr>
      </w:pPr>
      <w:r w:rsidRPr="008F6D7A">
        <w:rPr>
          <w:sz w:val="24"/>
          <w:szCs w:val="24"/>
        </w:rPr>
        <w:t xml:space="preserve">6. </w:t>
      </w:r>
      <w:r w:rsidRPr="008F6D7A">
        <w:rPr>
          <w:b/>
          <w:sz w:val="24"/>
          <w:szCs w:val="24"/>
        </w:rPr>
        <w:t xml:space="preserve">Интервалы </w:t>
      </w:r>
      <w:r w:rsidRPr="008F6D7A">
        <w:rPr>
          <w:sz w:val="24"/>
          <w:szCs w:val="24"/>
        </w:rPr>
        <w:t xml:space="preserve">в пределах октавы. </w:t>
      </w:r>
      <w:r w:rsidRPr="008F6D7A">
        <w:rPr>
          <w:b/>
          <w:sz w:val="24"/>
          <w:szCs w:val="24"/>
        </w:rPr>
        <w:t>Трезвучия</w:t>
      </w:r>
      <w:r w:rsidRPr="008F6D7A">
        <w:rPr>
          <w:sz w:val="24"/>
          <w:szCs w:val="24"/>
        </w:rPr>
        <w:t>: мажорное и минорное. Интервалы и трезвучия в игровых упражнениях, песнях и аккомпанементах, произведениях для слушания музыки.</w:t>
      </w:r>
    </w:p>
    <w:p w14:paraId="341F44A4" w14:textId="77777777" w:rsidR="002B1B49" w:rsidRPr="008F6D7A" w:rsidRDefault="002B1B49" w:rsidP="006449B7">
      <w:pPr>
        <w:tabs>
          <w:tab w:val="left" w:pos="201"/>
        </w:tabs>
        <w:spacing w:after="0" w:line="240" w:lineRule="auto"/>
        <w:ind w:firstLine="709"/>
        <w:rPr>
          <w:sz w:val="24"/>
          <w:szCs w:val="24"/>
        </w:rPr>
      </w:pPr>
      <w:r w:rsidRPr="008F6D7A">
        <w:rPr>
          <w:sz w:val="24"/>
          <w:szCs w:val="24"/>
        </w:rPr>
        <w:t>7.</w:t>
      </w:r>
      <w:r w:rsidRPr="008F6D7A">
        <w:rPr>
          <w:b/>
          <w:sz w:val="24"/>
          <w:szCs w:val="24"/>
        </w:rPr>
        <w:t xml:space="preserve"> Музыкальные жанры.</w:t>
      </w:r>
      <w:r w:rsidRPr="008F6D7A">
        <w:rPr>
          <w:sz w:val="24"/>
          <w:szCs w:val="24"/>
        </w:rPr>
        <w:t xml:space="preserve"> Песня, танец, марш. Инструментальный концерт. Музыкально-сценические жанры: балет, опера, мюзикл.</w:t>
      </w:r>
    </w:p>
    <w:p w14:paraId="1ED10C1D" w14:textId="77777777" w:rsidR="002B1B49" w:rsidRPr="008F6D7A" w:rsidRDefault="002B1B49" w:rsidP="006449B7">
      <w:pPr>
        <w:spacing w:after="0" w:line="240" w:lineRule="auto"/>
        <w:ind w:firstLine="709"/>
        <w:rPr>
          <w:sz w:val="24"/>
          <w:szCs w:val="24"/>
        </w:rPr>
      </w:pPr>
      <w:r w:rsidRPr="008F6D7A">
        <w:rPr>
          <w:sz w:val="24"/>
          <w:szCs w:val="24"/>
        </w:rPr>
        <w:t xml:space="preserve">8. </w:t>
      </w:r>
      <w:r w:rsidRPr="008F6D7A">
        <w:rPr>
          <w:b/>
          <w:sz w:val="24"/>
          <w:szCs w:val="24"/>
        </w:rPr>
        <w:t>Музыкальные формы.</w:t>
      </w:r>
      <w:r w:rsidRPr="008F6D7A">
        <w:rPr>
          <w:sz w:val="24"/>
          <w:szCs w:val="24"/>
        </w:rPr>
        <w:t xml:space="preserve"> Виды развития: повтор, контраст. Вступление, заключение. Простые двухчастная и трехчастная формы, куплетная форма, вариации, рондо.</w:t>
      </w:r>
    </w:p>
    <w:p w14:paraId="4DB8A513" w14:textId="77777777" w:rsidR="002B1B49" w:rsidRPr="008F6D7A" w:rsidRDefault="002B1B49" w:rsidP="006449B7">
      <w:pPr>
        <w:spacing w:after="0" w:line="240" w:lineRule="auto"/>
        <w:ind w:firstLine="709"/>
        <w:rPr>
          <w:rFonts w:eastAsia="Arial Unicode MS"/>
          <w:sz w:val="24"/>
          <w:szCs w:val="24"/>
        </w:rPr>
      </w:pPr>
      <w:r w:rsidRPr="008F6D7A">
        <w:rPr>
          <w:rFonts w:eastAsia="Arial Unicode MS"/>
          <w:sz w:val="24"/>
          <w:szCs w:val="24"/>
        </w:rPr>
        <w:t xml:space="preserve">В результате изучения музыки на уровне начального общего образования обучающийся </w:t>
      </w:r>
      <w:r w:rsidRPr="008F6D7A">
        <w:rPr>
          <w:rFonts w:eastAsia="Arial Unicode MS"/>
          <w:b/>
          <w:sz w:val="24"/>
          <w:szCs w:val="24"/>
        </w:rPr>
        <w:t>получит возможность научиться</w:t>
      </w:r>
      <w:r w:rsidRPr="008F6D7A">
        <w:rPr>
          <w:rFonts w:eastAsia="Arial Unicode MS"/>
          <w:sz w:val="24"/>
          <w:szCs w:val="24"/>
        </w:rPr>
        <w:t>:</w:t>
      </w:r>
    </w:p>
    <w:p w14:paraId="60D8B1CB" w14:textId="77777777" w:rsidR="002B1B49" w:rsidRPr="008F6D7A" w:rsidRDefault="002B1B49" w:rsidP="006449B7">
      <w:pPr>
        <w:spacing w:after="0" w:line="240" w:lineRule="auto"/>
        <w:ind w:firstLine="709"/>
        <w:rPr>
          <w:rFonts w:eastAsia="Arial Unicode MS"/>
          <w:sz w:val="24"/>
          <w:szCs w:val="24"/>
        </w:rPr>
      </w:pPr>
      <w:r w:rsidRPr="008F6D7A">
        <w:rPr>
          <w:rFonts w:eastAsia="Arial Unicode MS"/>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14:paraId="3974C6FD" w14:textId="77777777" w:rsidR="002B1B49" w:rsidRPr="008F6D7A" w:rsidRDefault="002B1B49" w:rsidP="006449B7">
      <w:pPr>
        <w:spacing w:after="0" w:line="240" w:lineRule="auto"/>
        <w:ind w:firstLine="709"/>
        <w:rPr>
          <w:rFonts w:eastAsia="Arial Unicode MS"/>
          <w:sz w:val="24"/>
          <w:szCs w:val="24"/>
        </w:rPr>
      </w:pPr>
      <w:r w:rsidRPr="008F6D7A">
        <w:rPr>
          <w:rFonts w:eastAsia="Arial Unicode MS"/>
          <w:sz w:val="24"/>
          <w:szCs w:val="24"/>
        </w:rPr>
        <w:t>организовывать культурный досуг, самостоятельную музыкально-творческую деятельность; музицировать;</w:t>
      </w:r>
    </w:p>
    <w:p w14:paraId="472293DE" w14:textId="77777777" w:rsidR="002B1B49" w:rsidRPr="008F6D7A" w:rsidRDefault="002B1B49" w:rsidP="006449B7">
      <w:pPr>
        <w:spacing w:after="0" w:line="240" w:lineRule="auto"/>
        <w:ind w:firstLine="709"/>
        <w:rPr>
          <w:rFonts w:eastAsia="Arial Unicode MS"/>
          <w:sz w:val="24"/>
          <w:szCs w:val="24"/>
        </w:rPr>
      </w:pPr>
      <w:r w:rsidRPr="008F6D7A">
        <w:rPr>
          <w:rFonts w:eastAsia="Arial Unicode MS"/>
          <w:sz w:val="24"/>
          <w:szCs w:val="24"/>
        </w:rPr>
        <w:t>использовать систему графических знаков для ориентации в нотном письме при пении простейших мелодий;</w:t>
      </w:r>
    </w:p>
    <w:p w14:paraId="6687857B" w14:textId="77777777" w:rsidR="002B1B49" w:rsidRPr="008F6D7A" w:rsidRDefault="002B1B49" w:rsidP="006449B7">
      <w:pPr>
        <w:spacing w:after="0" w:line="240" w:lineRule="auto"/>
        <w:ind w:firstLine="709"/>
        <w:rPr>
          <w:rFonts w:eastAsia="Arial Unicode MS"/>
          <w:sz w:val="24"/>
          <w:szCs w:val="24"/>
        </w:rPr>
      </w:pPr>
      <w:r w:rsidRPr="008F6D7A">
        <w:rPr>
          <w:rFonts w:eastAsia="Arial Unicode MS"/>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14:paraId="5BFFE019" w14:textId="77777777" w:rsidR="002B1B49" w:rsidRPr="008F6D7A" w:rsidRDefault="002B1B49" w:rsidP="006449B7">
      <w:pPr>
        <w:spacing w:after="0" w:line="240" w:lineRule="auto"/>
        <w:ind w:firstLine="709"/>
        <w:rPr>
          <w:rFonts w:eastAsia="Arial Unicode MS"/>
          <w:sz w:val="24"/>
          <w:szCs w:val="24"/>
        </w:rPr>
      </w:pPr>
      <w:r w:rsidRPr="008F6D7A">
        <w:rPr>
          <w:rFonts w:eastAsia="Arial Unicode MS"/>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14:paraId="0674595C" w14:textId="77777777" w:rsidR="002B1B49" w:rsidRPr="008F6D7A" w:rsidRDefault="002B1B49" w:rsidP="006449B7">
      <w:pPr>
        <w:spacing w:after="0" w:line="240" w:lineRule="auto"/>
        <w:ind w:firstLine="709"/>
        <w:rPr>
          <w:rFonts w:eastAsia="Arial Unicode MS"/>
          <w:sz w:val="24"/>
          <w:szCs w:val="24"/>
        </w:rPr>
      </w:pPr>
      <w:r w:rsidRPr="008F6D7A">
        <w:rPr>
          <w:rFonts w:eastAsia="Arial Unicode MS"/>
          <w:sz w:val="24"/>
          <w:szCs w:val="24"/>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w:t>
      </w:r>
      <w:proofErr w:type="spellStart"/>
      <w:r w:rsidRPr="008F6D7A">
        <w:rPr>
          <w:rFonts w:eastAsia="Arial Unicode MS"/>
          <w:sz w:val="24"/>
          <w:szCs w:val="24"/>
        </w:rPr>
        <w:t>музицирование</w:t>
      </w:r>
      <w:proofErr w:type="spellEnd"/>
      <w:r w:rsidRPr="008F6D7A">
        <w:rPr>
          <w:rFonts w:eastAsia="Arial Unicode MS"/>
          <w:sz w:val="24"/>
          <w:szCs w:val="24"/>
        </w:rPr>
        <w:t xml:space="preserve">, драматизация и др.); собирать музыкальные </w:t>
      </w:r>
      <w:bookmarkStart w:id="37" w:name="_Toc288394068"/>
      <w:bookmarkStart w:id="38" w:name="_Toc288410535"/>
      <w:bookmarkStart w:id="39" w:name="_Toc288410664"/>
      <w:bookmarkStart w:id="40" w:name="_Toc424564311"/>
      <w:r w:rsidR="00864F88" w:rsidRPr="008F6D7A">
        <w:rPr>
          <w:rFonts w:eastAsia="Arial Unicode MS"/>
          <w:sz w:val="24"/>
          <w:szCs w:val="24"/>
        </w:rPr>
        <w:t>коллекции (фонотека, видеотека)</w:t>
      </w:r>
    </w:p>
    <w:p w14:paraId="0562CB0E" w14:textId="77777777" w:rsidR="002B1B49" w:rsidRPr="008F6D7A" w:rsidRDefault="002B1B49" w:rsidP="006449B7">
      <w:pPr>
        <w:pStyle w:val="af"/>
        <w:spacing w:line="240" w:lineRule="auto"/>
        <w:jc w:val="both"/>
        <w:rPr>
          <w:sz w:val="24"/>
        </w:rPr>
      </w:pPr>
    </w:p>
    <w:p w14:paraId="6E9B4549" w14:textId="77777777" w:rsidR="002B1B49" w:rsidRPr="008F6D7A" w:rsidRDefault="002B1B49" w:rsidP="006449B7">
      <w:pPr>
        <w:pStyle w:val="af"/>
        <w:spacing w:line="240" w:lineRule="auto"/>
        <w:jc w:val="both"/>
        <w:rPr>
          <w:sz w:val="24"/>
        </w:rPr>
      </w:pPr>
      <w:r w:rsidRPr="008F6D7A">
        <w:rPr>
          <w:sz w:val="24"/>
        </w:rPr>
        <w:lastRenderedPageBreak/>
        <w:t>Технология</w:t>
      </w:r>
      <w:bookmarkEnd w:id="37"/>
      <w:bookmarkEnd w:id="38"/>
      <w:bookmarkEnd w:id="39"/>
      <w:bookmarkEnd w:id="40"/>
    </w:p>
    <w:p w14:paraId="6FF3FBB6" w14:textId="77777777" w:rsidR="002B1B49" w:rsidRPr="008F6D7A" w:rsidRDefault="002B1B49" w:rsidP="006449B7">
      <w:pPr>
        <w:tabs>
          <w:tab w:val="left" w:pos="142"/>
          <w:tab w:val="left" w:leader="dot" w:pos="624"/>
          <w:tab w:val="left" w:pos="1134"/>
        </w:tabs>
        <w:spacing w:after="0" w:line="240" w:lineRule="auto"/>
        <w:rPr>
          <w:rStyle w:val="Zag11"/>
          <w:rFonts w:eastAsia="@Arial Unicode MS"/>
          <w:sz w:val="24"/>
          <w:szCs w:val="24"/>
        </w:rPr>
      </w:pPr>
      <w:r w:rsidRPr="008F6D7A">
        <w:rPr>
          <w:rStyle w:val="Zag11"/>
          <w:rFonts w:eastAsia="@Arial Unicode MS"/>
          <w:sz w:val="24"/>
          <w:szCs w:val="24"/>
        </w:rPr>
        <w:t>В результате изучения курса «Технология» обучающиеся на уровне начального общего образования:</w:t>
      </w:r>
    </w:p>
    <w:p w14:paraId="36A0839C" w14:textId="77777777" w:rsidR="002B1B49" w:rsidRPr="008F6D7A" w:rsidRDefault="002B1B49" w:rsidP="006449B7">
      <w:pPr>
        <w:tabs>
          <w:tab w:val="left" w:pos="142"/>
          <w:tab w:val="left" w:leader="dot" w:pos="624"/>
          <w:tab w:val="left" w:pos="1134"/>
        </w:tabs>
        <w:spacing w:after="0" w:line="240" w:lineRule="auto"/>
        <w:rPr>
          <w:rStyle w:val="Zag11"/>
          <w:rFonts w:eastAsia="@Arial Unicode MS"/>
          <w:sz w:val="24"/>
          <w:szCs w:val="24"/>
        </w:rPr>
      </w:pPr>
      <w:r w:rsidRPr="008F6D7A">
        <w:rPr>
          <w:rStyle w:val="Zag11"/>
          <w:rFonts w:eastAsia="@Arial Unicode MS"/>
          <w:spacing w:val="-4"/>
          <w:sz w:val="24"/>
          <w:szCs w:val="2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8F6D7A">
        <w:rPr>
          <w:rStyle w:val="Zag11"/>
          <w:rFonts w:eastAsia="@Arial Unicode MS"/>
          <w:sz w:val="24"/>
          <w:szCs w:val="24"/>
        </w:rPr>
        <w:t>;</w:t>
      </w:r>
    </w:p>
    <w:p w14:paraId="7E11F2B7" w14:textId="77777777" w:rsidR="002B1B49" w:rsidRPr="008F6D7A" w:rsidRDefault="002B1B49" w:rsidP="006449B7">
      <w:pPr>
        <w:tabs>
          <w:tab w:val="left" w:pos="142"/>
          <w:tab w:val="left" w:leader="dot" w:pos="624"/>
          <w:tab w:val="left" w:pos="1134"/>
        </w:tabs>
        <w:spacing w:after="0" w:line="240" w:lineRule="auto"/>
        <w:rPr>
          <w:rStyle w:val="Zag11"/>
          <w:rFonts w:eastAsia="@Arial Unicode MS"/>
          <w:sz w:val="24"/>
          <w:szCs w:val="24"/>
        </w:rPr>
      </w:pPr>
      <w:r w:rsidRPr="008F6D7A">
        <w:rPr>
          <w:rStyle w:val="Zag11"/>
          <w:rFonts w:eastAsia="@Arial Unicode MS"/>
          <w:sz w:val="24"/>
          <w:szCs w:val="24"/>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14:paraId="5E226A09" w14:textId="77777777" w:rsidR="002B1B49" w:rsidRPr="008F6D7A" w:rsidRDefault="002B1B49" w:rsidP="006449B7">
      <w:pPr>
        <w:tabs>
          <w:tab w:val="left" w:pos="142"/>
          <w:tab w:val="left" w:leader="dot" w:pos="624"/>
          <w:tab w:val="left" w:pos="1134"/>
        </w:tabs>
        <w:spacing w:after="0" w:line="240" w:lineRule="auto"/>
        <w:rPr>
          <w:rStyle w:val="Zag11"/>
          <w:rFonts w:eastAsia="@Arial Unicode MS"/>
          <w:sz w:val="24"/>
          <w:szCs w:val="24"/>
        </w:rPr>
      </w:pPr>
      <w:r w:rsidRPr="008F6D7A">
        <w:rPr>
          <w:rStyle w:val="Zag11"/>
          <w:rFonts w:eastAsia="@Arial Unicode MS"/>
          <w:sz w:val="24"/>
          <w:szCs w:val="24"/>
        </w:rPr>
        <w:t>- получат общее представление о мире профессий, их социальном значении, истории возникновения и развития;</w:t>
      </w:r>
    </w:p>
    <w:p w14:paraId="17AD44DE" w14:textId="77777777" w:rsidR="002B1B49" w:rsidRPr="008F6D7A" w:rsidRDefault="002B1B49" w:rsidP="006449B7">
      <w:pPr>
        <w:tabs>
          <w:tab w:val="left" w:pos="142"/>
          <w:tab w:val="left" w:leader="dot" w:pos="624"/>
          <w:tab w:val="left" w:pos="1134"/>
        </w:tabs>
        <w:spacing w:after="0" w:line="240" w:lineRule="auto"/>
        <w:rPr>
          <w:rStyle w:val="Zag11"/>
          <w:rFonts w:eastAsia="@Arial Unicode MS"/>
          <w:sz w:val="24"/>
          <w:szCs w:val="24"/>
        </w:rPr>
      </w:pPr>
      <w:r w:rsidRPr="008F6D7A">
        <w:rPr>
          <w:rStyle w:val="Zag11"/>
          <w:rFonts w:eastAsia="@Arial Unicode MS"/>
          <w:sz w:val="24"/>
          <w:szCs w:val="24"/>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14:paraId="1E4D4F8D" w14:textId="77777777" w:rsidR="002B1B49" w:rsidRPr="008F6D7A" w:rsidRDefault="002B1B49" w:rsidP="006449B7">
      <w:pPr>
        <w:tabs>
          <w:tab w:val="left" w:pos="142"/>
          <w:tab w:val="left" w:leader="dot" w:pos="624"/>
          <w:tab w:val="left" w:pos="1134"/>
        </w:tabs>
        <w:spacing w:after="0" w:line="240" w:lineRule="auto"/>
        <w:rPr>
          <w:rStyle w:val="Zag11"/>
          <w:rFonts w:eastAsia="@Arial Unicode MS"/>
          <w:sz w:val="24"/>
          <w:szCs w:val="24"/>
        </w:rPr>
      </w:pPr>
      <w:r w:rsidRPr="008F6D7A">
        <w:rPr>
          <w:rStyle w:val="Zag11"/>
          <w:rFonts w:eastAsia="@Arial Unicode MS"/>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14:paraId="4B042490" w14:textId="77777777" w:rsidR="002B1B49" w:rsidRPr="008F6D7A" w:rsidRDefault="002B1B49" w:rsidP="006449B7">
      <w:pPr>
        <w:tabs>
          <w:tab w:val="left" w:pos="142"/>
          <w:tab w:val="left" w:leader="dot" w:pos="624"/>
          <w:tab w:val="left" w:pos="1134"/>
        </w:tabs>
        <w:spacing w:after="0" w:line="240" w:lineRule="auto"/>
        <w:rPr>
          <w:rStyle w:val="Zag11"/>
          <w:rFonts w:eastAsia="@Arial Unicode MS"/>
          <w:sz w:val="24"/>
          <w:szCs w:val="24"/>
        </w:rPr>
      </w:pPr>
      <w:r w:rsidRPr="008F6D7A">
        <w:rPr>
          <w:rStyle w:val="Zag11"/>
          <w:rFonts w:eastAsia="@Arial Unicode MS"/>
          <w:sz w:val="24"/>
          <w:szCs w:val="24"/>
        </w:rPr>
        <w:t>Обучающиеся:</w:t>
      </w:r>
    </w:p>
    <w:p w14:paraId="3219CFCD" w14:textId="77777777" w:rsidR="002B1B49" w:rsidRPr="008F6D7A" w:rsidRDefault="002B1B49" w:rsidP="006449B7">
      <w:pPr>
        <w:tabs>
          <w:tab w:val="left" w:pos="142"/>
          <w:tab w:val="left" w:leader="dot" w:pos="624"/>
          <w:tab w:val="left" w:pos="1134"/>
        </w:tabs>
        <w:spacing w:after="0" w:line="240" w:lineRule="auto"/>
        <w:rPr>
          <w:rStyle w:val="Zag11"/>
          <w:rFonts w:eastAsia="@Arial Unicode MS"/>
          <w:sz w:val="24"/>
          <w:szCs w:val="24"/>
        </w:rPr>
      </w:pPr>
      <w:r w:rsidRPr="008F6D7A">
        <w:rPr>
          <w:rStyle w:val="Zag11"/>
          <w:rFonts w:eastAsia="@Arial Unicode MS"/>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8F6D7A">
        <w:rPr>
          <w:rStyle w:val="Zag11"/>
          <w:rFonts w:eastAsia="@Arial Unicode MS"/>
          <w:iCs/>
          <w:sz w:val="24"/>
          <w:szCs w:val="24"/>
        </w:rPr>
        <w:t xml:space="preserve">коммуникативных универсальных учебных действий </w:t>
      </w:r>
      <w:r w:rsidRPr="008F6D7A">
        <w:rPr>
          <w:rStyle w:val="Zag11"/>
          <w:rFonts w:eastAsia="@Arial Unicode MS"/>
          <w:sz w:val="24"/>
          <w:szCs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14:paraId="67DE9EC8" w14:textId="77777777" w:rsidR="002B1B49" w:rsidRPr="008F6D7A" w:rsidRDefault="002B1B49" w:rsidP="006449B7">
      <w:pPr>
        <w:tabs>
          <w:tab w:val="left" w:pos="142"/>
          <w:tab w:val="left" w:leader="dot" w:pos="624"/>
          <w:tab w:val="left" w:pos="1134"/>
        </w:tabs>
        <w:spacing w:after="0" w:line="240" w:lineRule="auto"/>
        <w:rPr>
          <w:rStyle w:val="Zag11"/>
          <w:rFonts w:eastAsia="@Arial Unicode MS"/>
          <w:sz w:val="24"/>
          <w:szCs w:val="24"/>
        </w:rPr>
      </w:pPr>
      <w:r w:rsidRPr="008F6D7A">
        <w:rPr>
          <w:rStyle w:val="Zag11"/>
          <w:rFonts w:eastAsia="@Arial Unicode MS"/>
          <w:sz w:val="24"/>
          <w:szCs w:val="24"/>
        </w:rPr>
        <w:t xml:space="preserve">овладеют начальными формами </w:t>
      </w:r>
      <w:r w:rsidRPr="008F6D7A">
        <w:rPr>
          <w:rStyle w:val="Zag11"/>
          <w:rFonts w:eastAsia="@Arial Unicode MS"/>
          <w:iCs/>
          <w:sz w:val="24"/>
          <w:szCs w:val="24"/>
        </w:rPr>
        <w:t xml:space="preserve">познавательных универсальных учебных действий </w:t>
      </w:r>
      <w:r w:rsidRPr="008F6D7A">
        <w:rPr>
          <w:rStyle w:val="Zag11"/>
          <w:rFonts w:eastAsia="@Arial Unicode MS"/>
          <w:sz w:val="24"/>
          <w:szCs w:val="24"/>
        </w:rPr>
        <w:t>– исследовательскими и логическими: наблюдения, сравнения, анализа, классификации, обобщения;</w:t>
      </w:r>
    </w:p>
    <w:p w14:paraId="5768D935" w14:textId="77777777" w:rsidR="002B1B49" w:rsidRPr="008F6D7A" w:rsidRDefault="002B1B49" w:rsidP="006449B7">
      <w:pPr>
        <w:tabs>
          <w:tab w:val="left" w:pos="142"/>
          <w:tab w:val="left" w:leader="dot" w:pos="624"/>
          <w:tab w:val="left" w:pos="1134"/>
        </w:tabs>
        <w:spacing w:after="0" w:line="240" w:lineRule="auto"/>
        <w:rPr>
          <w:rStyle w:val="Zag11"/>
          <w:rFonts w:eastAsia="@Arial Unicode MS"/>
          <w:sz w:val="24"/>
          <w:szCs w:val="24"/>
        </w:rPr>
      </w:pPr>
      <w:r w:rsidRPr="008F6D7A">
        <w:rPr>
          <w:rStyle w:val="Zag11"/>
          <w:rFonts w:eastAsia="@Arial Unicode MS"/>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8F6D7A">
        <w:rPr>
          <w:rStyle w:val="Zag11"/>
          <w:rFonts w:eastAsia="@Arial Unicode MS"/>
          <w:iCs/>
          <w:sz w:val="24"/>
          <w:szCs w:val="24"/>
        </w:rPr>
        <w:t>регулятивных универсальных учебных действий</w:t>
      </w:r>
      <w:r w:rsidRPr="008F6D7A">
        <w:rPr>
          <w:rStyle w:val="Zag11"/>
          <w:rFonts w:eastAsia="@Arial Unicode MS"/>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14:paraId="002C8C0C" w14:textId="77777777" w:rsidR="002B1B49" w:rsidRPr="008F6D7A" w:rsidRDefault="002B1B49" w:rsidP="006449B7">
      <w:pPr>
        <w:tabs>
          <w:tab w:val="left" w:pos="142"/>
          <w:tab w:val="left" w:leader="dot" w:pos="624"/>
          <w:tab w:val="left" w:pos="1134"/>
        </w:tabs>
        <w:spacing w:after="0" w:line="240" w:lineRule="auto"/>
        <w:rPr>
          <w:rStyle w:val="Zag11"/>
          <w:rFonts w:eastAsia="@Arial Unicode MS"/>
          <w:sz w:val="24"/>
          <w:szCs w:val="24"/>
        </w:rPr>
      </w:pPr>
      <w:r w:rsidRPr="008F6D7A">
        <w:rPr>
          <w:rStyle w:val="Zag11"/>
          <w:rFonts w:eastAsia="@Arial Unicode MS"/>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8F6D7A">
        <w:rPr>
          <w:rStyle w:val="Zag11"/>
          <w:rFonts w:eastAsia="@Arial Unicode MS"/>
          <w:sz w:val="24"/>
          <w:szCs w:val="24"/>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14:paraId="33F9300E" w14:textId="77777777" w:rsidR="002B1B49" w:rsidRPr="008F6D7A" w:rsidRDefault="002B1B49" w:rsidP="006449B7">
      <w:pPr>
        <w:tabs>
          <w:tab w:val="left" w:pos="142"/>
          <w:tab w:val="left" w:leader="dot" w:pos="624"/>
          <w:tab w:val="left" w:pos="1134"/>
        </w:tabs>
        <w:spacing w:after="0" w:line="240" w:lineRule="auto"/>
        <w:rPr>
          <w:rStyle w:val="Zag11"/>
          <w:rFonts w:eastAsia="@Arial Unicode MS"/>
          <w:sz w:val="24"/>
          <w:szCs w:val="24"/>
        </w:rPr>
      </w:pPr>
      <w:r w:rsidRPr="008F6D7A">
        <w:rPr>
          <w:rStyle w:val="Zag11"/>
          <w:rFonts w:eastAsia="@Arial Unicode MS"/>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14:paraId="4075B25B" w14:textId="77777777" w:rsidR="002B1B49" w:rsidRPr="008F6D7A" w:rsidRDefault="002B1B49" w:rsidP="006449B7">
      <w:pPr>
        <w:pStyle w:val="Zag3"/>
        <w:tabs>
          <w:tab w:val="left" w:pos="142"/>
          <w:tab w:val="left" w:leader="dot" w:pos="624"/>
          <w:tab w:val="left" w:pos="1134"/>
        </w:tabs>
        <w:spacing w:after="0" w:line="240" w:lineRule="auto"/>
        <w:jc w:val="both"/>
        <w:rPr>
          <w:rStyle w:val="Zag11"/>
          <w:rFonts w:eastAsia="@Arial Unicode MS"/>
          <w:i w:val="0"/>
          <w:iCs w:val="0"/>
          <w:color w:val="auto"/>
          <w:lang w:val="ru-RU"/>
        </w:rPr>
      </w:pPr>
      <w:r w:rsidRPr="008F6D7A">
        <w:rPr>
          <w:rStyle w:val="Zag11"/>
          <w:rFonts w:eastAsia="@Arial Unicode MS"/>
          <w:i w:val="0"/>
          <w:iCs w:val="0"/>
          <w:color w:val="auto"/>
          <w:lang w:val="ru-RU"/>
        </w:rPr>
        <w:lastRenderedPageBreak/>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14:paraId="5B236139" w14:textId="77777777" w:rsidR="002B1B49" w:rsidRPr="008F6D7A" w:rsidRDefault="002B1B49" w:rsidP="006449B7">
      <w:pPr>
        <w:pStyle w:val="4"/>
        <w:spacing w:before="0" w:after="0" w:line="240" w:lineRule="auto"/>
        <w:jc w:val="both"/>
        <w:rPr>
          <w:rFonts w:ascii="Times New Roman" w:hAnsi="Times New Roman" w:cs="Times New Roman"/>
          <w:b/>
          <w:i w:val="0"/>
          <w:color w:val="auto"/>
          <w:sz w:val="24"/>
          <w:szCs w:val="24"/>
        </w:rPr>
      </w:pPr>
      <w:r w:rsidRPr="008F6D7A">
        <w:rPr>
          <w:rFonts w:ascii="Times New Roman" w:hAnsi="Times New Roman" w:cs="Times New Roman"/>
          <w:b/>
          <w:i w:val="0"/>
          <w:color w:val="auto"/>
          <w:sz w:val="24"/>
          <w:szCs w:val="24"/>
        </w:rPr>
        <w:t xml:space="preserve">Общекультурные и </w:t>
      </w:r>
      <w:proofErr w:type="spellStart"/>
      <w:r w:rsidRPr="008F6D7A">
        <w:rPr>
          <w:rFonts w:ascii="Times New Roman" w:hAnsi="Times New Roman" w:cs="Times New Roman"/>
          <w:b/>
          <w:i w:val="0"/>
          <w:color w:val="auto"/>
          <w:sz w:val="24"/>
          <w:szCs w:val="24"/>
        </w:rPr>
        <w:t>общетрудовые</w:t>
      </w:r>
      <w:proofErr w:type="spellEnd"/>
      <w:r w:rsidRPr="008F6D7A">
        <w:rPr>
          <w:rFonts w:ascii="Times New Roman" w:hAnsi="Times New Roman" w:cs="Times New Roman"/>
          <w:b/>
          <w:i w:val="0"/>
          <w:color w:val="auto"/>
          <w:sz w:val="24"/>
          <w:szCs w:val="24"/>
        </w:rPr>
        <w:t xml:space="preserve"> компетенции. Основы культуры труда, самообслуживание</w:t>
      </w:r>
    </w:p>
    <w:p w14:paraId="5CB70315" w14:textId="77777777" w:rsidR="002B1B49" w:rsidRPr="008F6D7A" w:rsidRDefault="002B1B49" w:rsidP="006449B7">
      <w:pPr>
        <w:pStyle w:val="a5"/>
        <w:spacing w:line="240" w:lineRule="auto"/>
        <w:ind w:firstLine="0"/>
        <w:rPr>
          <w:rFonts w:ascii="Times New Roman" w:hAnsi="Times New Roman" w:cs="Times New Roman"/>
          <w:b/>
          <w:color w:val="auto"/>
          <w:sz w:val="24"/>
          <w:szCs w:val="24"/>
        </w:rPr>
      </w:pPr>
      <w:r w:rsidRPr="008F6D7A">
        <w:rPr>
          <w:rFonts w:ascii="Times New Roman" w:hAnsi="Times New Roman" w:cs="Times New Roman"/>
          <w:b/>
          <w:color w:val="auto"/>
          <w:sz w:val="24"/>
          <w:szCs w:val="24"/>
        </w:rPr>
        <w:t>Выпускник научится:</w:t>
      </w:r>
    </w:p>
    <w:p w14:paraId="5D12E21E" w14:textId="77777777" w:rsidR="002B1B49" w:rsidRPr="008F6D7A" w:rsidRDefault="002B1B49" w:rsidP="006449B7">
      <w:pPr>
        <w:pStyle w:val="21"/>
        <w:numPr>
          <w:ilvl w:val="0"/>
          <w:numId w:val="34"/>
        </w:numPr>
        <w:spacing w:line="240" w:lineRule="auto"/>
        <w:ind w:firstLine="0"/>
        <w:rPr>
          <w:sz w:val="24"/>
        </w:rPr>
      </w:pPr>
      <w:r w:rsidRPr="008F6D7A">
        <w:rPr>
          <w:sz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14:paraId="580FDF3E" w14:textId="77777777" w:rsidR="002B1B49" w:rsidRPr="008F6D7A" w:rsidRDefault="002B1B49" w:rsidP="006449B7">
      <w:pPr>
        <w:pStyle w:val="21"/>
        <w:numPr>
          <w:ilvl w:val="0"/>
          <w:numId w:val="34"/>
        </w:numPr>
        <w:spacing w:line="240" w:lineRule="auto"/>
        <w:ind w:firstLine="0"/>
        <w:rPr>
          <w:sz w:val="24"/>
        </w:rPr>
      </w:pPr>
      <w:r w:rsidRPr="008F6D7A">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14:paraId="33626314" w14:textId="77777777" w:rsidR="002B1B49" w:rsidRPr="008F6D7A" w:rsidRDefault="002B1B49" w:rsidP="006449B7">
      <w:pPr>
        <w:pStyle w:val="21"/>
        <w:numPr>
          <w:ilvl w:val="0"/>
          <w:numId w:val="34"/>
        </w:numPr>
        <w:spacing w:line="240" w:lineRule="auto"/>
        <w:ind w:firstLine="0"/>
        <w:rPr>
          <w:sz w:val="24"/>
        </w:rPr>
      </w:pPr>
      <w:r w:rsidRPr="008F6D7A">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14:paraId="0B69339C" w14:textId="77777777" w:rsidR="002B1B49" w:rsidRPr="008F6D7A" w:rsidRDefault="002B1B49" w:rsidP="006449B7">
      <w:pPr>
        <w:pStyle w:val="21"/>
        <w:numPr>
          <w:ilvl w:val="0"/>
          <w:numId w:val="34"/>
        </w:numPr>
        <w:spacing w:line="240" w:lineRule="auto"/>
        <w:ind w:firstLine="0"/>
        <w:rPr>
          <w:sz w:val="24"/>
        </w:rPr>
      </w:pPr>
      <w:r w:rsidRPr="008F6D7A">
        <w:rPr>
          <w:sz w:val="24"/>
        </w:rPr>
        <w:t>выполнять доступные действия по самообслуживанию и доступные виды домашнего труда.</w:t>
      </w:r>
    </w:p>
    <w:p w14:paraId="315044EC" w14:textId="77777777" w:rsidR="002B1B49" w:rsidRPr="008F6D7A" w:rsidRDefault="002B1B49" w:rsidP="006449B7">
      <w:pPr>
        <w:pStyle w:val="4"/>
        <w:spacing w:before="0" w:after="0" w:line="240" w:lineRule="auto"/>
        <w:ind w:firstLine="454"/>
        <w:jc w:val="both"/>
        <w:rPr>
          <w:rFonts w:ascii="Times New Roman" w:hAnsi="Times New Roman" w:cs="Times New Roman"/>
          <w:b/>
          <w:i w:val="0"/>
          <w:color w:val="auto"/>
          <w:sz w:val="24"/>
          <w:szCs w:val="24"/>
        </w:rPr>
      </w:pPr>
      <w:r w:rsidRPr="008F6D7A">
        <w:rPr>
          <w:rFonts w:ascii="Times New Roman" w:hAnsi="Times New Roman" w:cs="Times New Roman"/>
          <w:b/>
          <w:i w:val="0"/>
          <w:color w:val="auto"/>
          <w:sz w:val="24"/>
          <w:szCs w:val="24"/>
        </w:rPr>
        <w:t>Технология ручной обработки материалов. Элементы графической грамоты</w:t>
      </w:r>
    </w:p>
    <w:p w14:paraId="2F476CE6" w14:textId="77777777" w:rsidR="002B1B49" w:rsidRPr="008F6D7A" w:rsidRDefault="002B1B49" w:rsidP="006449B7">
      <w:pPr>
        <w:pStyle w:val="a5"/>
        <w:spacing w:line="240" w:lineRule="auto"/>
        <w:ind w:firstLine="454"/>
        <w:rPr>
          <w:rFonts w:ascii="Times New Roman" w:hAnsi="Times New Roman" w:cs="Times New Roman"/>
          <w:b/>
          <w:color w:val="auto"/>
          <w:sz w:val="24"/>
          <w:szCs w:val="24"/>
        </w:rPr>
      </w:pPr>
      <w:r w:rsidRPr="008F6D7A">
        <w:rPr>
          <w:rFonts w:ascii="Times New Roman" w:hAnsi="Times New Roman" w:cs="Times New Roman"/>
          <w:b/>
          <w:color w:val="auto"/>
          <w:sz w:val="24"/>
          <w:szCs w:val="24"/>
        </w:rPr>
        <w:t>Выпускник научится:</w:t>
      </w:r>
    </w:p>
    <w:p w14:paraId="28EB3E59" w14:textId="77777777" w:rsidR="002B1B49" w:rsidRPr="008F6D7A" w:rsidRDefault="002B1B49" w:rsidP="006449B7">
      <w:pPr>
        <w:pStyle w:val="21"/>
        <w:numPr>
          <w:ilvl w:val="0"/>
          <w:numId w:val="34"/>
        </w:numPr>
        <w:spacing w:line="240" w:lineRule="auto"/>
        <w:rPr>
          <w:sz w:val="24"/>
        </w:rPr>
      </w:pPr>
      <w:r w:rsidRPr="008F6D7A">
        <w:rPr>
          <w:spacing w:val="2"/>
          <w:sz w:val="24"/>
        </w:rPr>
        <w:t xml:space="preserve">на основе полученных представлений о многообразии </w:t>
      </w:r>
      <w:r w:rsidRPr="008F6D7A">
        <w:rPr>
          <w:sz w:val="24"/>
        </w:rPr>
        <w:t xml:space="preserve">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sidRPr="008F6D7A">
        <w:rPr>
          <w:sz w:val="24"/>
        </w:rPr>
        <w:t>декоративно­художественным</w:t>
      </w:r>
      <w:proofErr w:type="spellEnd"/>
      <w:r w:rsidRPr="008F6D7A">
        <w:rPr>
          <w:sz w:val="24"/>
        </w:rPr>
        <w:t xml:space="preserve"> и конструктивным свойствам в соответствии с поставленной задачей;</w:t>
      </w:r>
    </w:p>
    <w:p w14:paraId="0AD3236F" w14:textId="77777777" w:rsidR="002B1B49" w:rsidRPr="008F6D7A" w:rsidRDefault="002B1B49" w:rsidP="006449B7">
      <w:pPr>
        <w:pStyle w:val="21"/>
        <w:numPr>
          <w:ilvl w:val="0"/>
          <w:numId w:val="34"/>
        </w:numPr>
        <w:spacing w:line="240" w:lineRule="auto"/>
        <w:rPr>
          <w:spacing w:val="-4"/>
          <w:sz w:val="24"/>
        </w:rPr>
      </w:pPr>
      <w:r w:rsidRPr="008F6D7A">
        <w:rPr>
          <w:spacing w:val="-4"/>
          <w:sz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14:paraId="6479DAC1" w14:textId="77777777" w:rsidR="002B1B49" w:rsidRPr="008F6D7A" w:rsidRDefault="002B1B49" w:rsidP="006449B7">
      <w:pPr>
        <w:pStyle w:val="21"/>
        <w:numPr>
          <w:ilvl w:val="0"/>
          <w:numId w:val="34"/>
        </w:numPr>
        <w:spacing w:line="240" w:lineRule="auto"/>
        <w:rPr>
          <w:spacing w:val="-2"/>
          <w:sz w:val="24"/>
        </w:rPr>
      </w:pPr>
      <w:r w:rsidRPr="008F6D7A">
        <w:rPr>
          <w:spacing w:val="-2"/>
          <w:sz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14:paraId="46D564FB" w14:textId="77777777" w:rsidR="002B1B49" w:rsidRPr="008F6D7A" w:rsidRDefault="002B1B49" w:rsidP="006449B7">
      <w:pPr>
        <w:pStyle w:val="21"/>
        <w:numPr>
          <w:ilvl w:val="0"/>
          <w:numId w:val="34"/>
        </w:numPr>
        <w:spacing w:line="240" w:lineRule="auto"/>
        <w:rPr>
          <w:spacing w:val="-2"/>
          <w:sz w:val="24"/>
        </w:rPr>
      </w:pPr>
      <w:r w:rsidRPr="008F6D7A">
        <w:rPr>
          <w:spacing w:val="-2"/>
          <w:sz w:val="24"/>
        </w:rPr>
        <w:t>выполнять символические действия моделирования и пре</w:t>
      </w:r>
      <w:r w:rsidRPr="008F6D7A">
        <w:rPr>
          <w:spacing w:val="2"/>
          <w:sz w:val="24"/>
        </w:rPr>
        <w:t xml:space="preserve">образования модели и работать с простейшей технической </w:t>
      </w:r>
      <w:r w:rsidRPr="008F6D7A">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14:paraId="75F57A8E" w14:textId="77777777" w:rsidR="002B1B49" w:rsidRPr="008F6D7A" w:rsidRDefault="002B1B49" w:rsidP="006449B7">
      <w:pPr>
        <w:pStyle w:val="4"/>
        <w:spacing w:before="0" w:after="0" w:line="240" w:lineRule="auto"/>
        <w:ind w:firstLine="454"/>
        <w:jc w:val="both"/>
        <w:rPr>
          <w:rFonts w:ascii="Times New Roman" w:hAnsi="Times New Roman" w:cs="Times New Roman"/>
          <w:b/>
          <w:i w:val="0"/>
          <w:color w:val="auto"/>
          <w:sz w:val="24"/>
          <w:szCs w:val="24"/>
        </w:rPr>
      </w:pPr>
      <w:r w:rsidRPr="008F6D7A">
        <w:rPr>
          <w:rFonts w:ascii="Times New Roman" w:hAnsi="Times New Roman" w:cs="Times New Roman"/>
          <w:b/>
          <w:i w:val="0"/>
          <w:color w:val="auto"/>
          <w:sz w:val="24"/>
          <w:szCs w:val="24"/>
        </w:rPr>
        <w:t>Конструирование и моделирование</w:t>
      </w:r>
    </w:p>
    <w:p w14:paraId="20BE57AB" w14:textId="77777777" w:rsidR="002B1B49" w:rsidRPr="008F6D7A" w:rsidRDefault="002B1B49" w:rsidP="006449B7">
      <w:pPr>
        <w:pStyle w:val="a5"/>
        <w:spacing w:line="240" w:lineRule="auto"/>
        <w:ind w:firstLine="454"/>
        <w:rPr>
          <w:rFonts w:ascii="Times New Roman" w:hAnsi="Times New Roman" w:cs="Times New Roman"/>
          <w:b/>
          <w:color w:val="auto"/>
          <w:sz w:val="24"/>
          <w:szCs w:val="24"/>
        </w:rPr>
      </w:pPr>
      <w:r w:rsidRPr="008F6D7A">
        <w:rPr>
          <w:rFonts w:ascii="Times New Roman" w:hAnsi="Times New Roman" w:cs="Times New Roman"/>
          <w:b/>
          <w:color w:val="auto"/>
          <w:sz w:val="24"/>
          <w:szCs w:val="24"/>
        </w:rPr>
        <w:t>Выпускник научится:</w:t>
      </w:r>
    </w:p>
    <w:p w14:paraId="3CE96C3E" w14:textId="77777777" w:rsidR="002B1B49" w:rsidRPr="008F6D7A" w:rsidRDefault="002B1B49" w:rsidP="006449B7">
      <w:pPr>
        <w:pStyle w:val="21"/>
        <w:numPr>
          <w:ilvl w:val="0"/>
          <w:numId w:val="34"/>
        </w:numPr>
        <w:spacing w:line="240" w:lineRule="auto"/>
        <w:rPr>
          <w:sz w:val="24"/>
        </w:rPr>
      </w:pPr>
      <w:r w:rsidRPr="008F6D7A">
        <w:rPr>
          <w:spacing w:val="2"/>
          <w:sz w:val="24"/>
        </w:rPr>
        <w:t xml:space="preserve">анализировать устройство изделия: выделять детали, их </w:t>
      </w:r>
      <w:r w:rsidRPr="008F6D7A">
        <w:rPr>
          <w:sz w:val="24"/>
        </w:rPr>
        <w:t>форму, определять взаимное расположение, виды соединения деталей;</w:t>
      </w:r>
    </w:p>
    <w:p w14:paraId="668C3CC0" w14:textId="77777777" w:rsidR="002B1B49" w:rsidRPr="008F6D7A" w:rsidRDefault="002B1B49" w:rsidP="006449B7">
      <w:pPr>
        <w:pStyle w:val="21"/>
        <w:numPr>
          <w:ilvl w:val="0"/>
          <w:numId w:val="34"/>
        </w:numPr>
        <w:spacing w:line="240" w:lineRule="auto"/>
        <w:rPr>
          <w:sz w:val="24"/>
        </w:rPr>
      </w:pPr>
      <w:r w:rsidRPr="008F6D7A">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14:paraId="21EC10A8" w14:textId="77777777" w:rsidR="002B1B49" w:rsidRPr="008F6D7A" w:rsidRDefault="002B1B49" w:rsidP="006449B7">
      <w:pPr>
        <w:pStyle w:val="21"/>
        <w:numPr>
          <w:ilvl w:val="0"/>
          <w:numId w:val="34"/>
        </w:numPr>
        <w:spacing w:line="240" w:lineRule="auto"/>
        <w:rPr>
          <w:sz w:val="24"/>
        </w:rPr>
      </w:pPr>
      <w:r w:rsidRPr="008F6D7A">
        <w:rPr>
          <w:spacing w:val="2"/>
          <w:sz w:val="24"/>
        </w:rPr>
        <w:t>изготавливать несложные конструкции изделий по ри</w:t>
      </w:r>
      <w:r w:rsidRPr="008F6D7A">
        <w:rPr>
          <w:sz w:val="24"/>
        </w:rPr>
        <w:t>сунку, простейшему чертежу или эскизу, образцу и доступным заданным условиям.</w:t>
      </w:r>
    </w:p>
    <w:p w14:paraId="360A773F" w14:textId="77777777" w:rsidR="002B1B49" w:rsidRPr="008F6D7A" w:rsidRDefault="002B1B49" w:rsidP="006449B7">
      <w:pPr>
        <w:pStyle w:val="4"/>
        <w:spacing w:before="0" w:after="0" w:line="240" w:lineRule="auto"/>
        <w:ind w:firstLine="454"/>
        <w:jc w:val="both"/>
        <w:rPr>
          <w:rFonts w:ascii="Times New Roman" w:hAnsi="Times New Roman" w:cs="Times New Roman"/>
          <w:b/>
          <w:i w:val="0"/>
          <w:color w:val="auto"/>
          <w:sz w:val="24"/>
          <w:szCs w:val="24"/>
        </w:rPr>
      </w:pPr>
      <w:r w:rsidRPr="008F6D7A">
        <w:rPr>
          <w:rFonts w:ascii="Times New Roman" w:hAnsi="Times New Roman" w:cs="Times New Roman"/>
          <w:b/>
          <w:i w:val="0"/>
          <w:color w:val="auto"/>
          <w:sz w:val="24"/>
          <w:szCs w:val="24"/>
        </w:rPr>
        <w:t>Практика работы на компьютере</w:t>
      </w:r>
    </w:p>
    <w:p w14:paraId="1C7658FC" w14:textId="77777777" w:rsidR="002B1B49" w:rsidRPr="008F6D7A" w:rsidRDefault="002B1B49" w:rsidP="006449B7">
      <w:pPr>
        <w:pStyle w:val="a5"/>
        <w:spacing w:line="240" w:lineRule="auto"/>
        <w:ind w:firstLine="454"/>
        <w:rPr>
          <w:rFonts w:ascii="Times New Roman" w:hAnsi="Times New Roman" w:cs="Times New Roman"/>
          <w:b/>
          <w:color w:val="auto"/>
          <w:sz w:val="24"/>
          <w:szCs w:val="24"/>
        </w:rPr>
      </w:pPr>
      <w:r w:rsidRPr="008F6D7A">
        <w:rPr>
          <w:rFonts w:ascii="Times New Roman" w:hAnsi="Times New Roman" w:cs="Times New Roman"/>
          <w:b/>
          <w:color w:val="auto"/>
          <w:sz w:val="24"/>
          <w:szCs w:val="24"/>
        </w:rPr>
        <w:t>Выпускник научится:</w:t>
      </w:r>
    </w:p>
    <w:p w14:paraId="5FE11739" w14:textId="77777777" w:rsidR="002B1B49" w:rsidRPr="008F6D7A" w:rsidRDefault="002B1B49" w:rsidP="006449B7">
      <w:pPr>
        <w:pStyle w:val="21"/>
        <w:numPr>
          <w:ilvl w:val="0"/>
          <w:numId w:val="34"/>
        </w:numPr>
        <w:spacing w:line="240" w:lineRule="auto"/>
        <w:rPr>
          <w:sz w:val="24"/>
        </w:rPr>
      </w:pPr>
      <w:r w:rsidRPr="008F6D7A">
        <w:rPr>
          <w:sz w:val="24"/>
        </w:rPr>
        <w:t>выполнять на основе знакомства с персональным ком</w:t>
      </w:r>
      <w:r w:rsidRPr="008F6D7A">
        <w:rPr>
          <w:spacing w:val="-2"/>
          <w:sz w:val="24"/>
        </w:rPr>
        <w:t>пьютером как техническим средством, его основными устрой</w:t>
      </w:r>
      <w:r w:rsidRPr="008F6D7A">
        <w:rPr>
          <w:sz w:val="24"/>
        </w:rPr>
        <w:t xml:space="preserve">ствами и их назначением базовые действия с компьютером и другими средствами ИКТ, используя безопасные для органов </w:t>
      </w:r>
      <w:r w:rsidRPr="008F6D7A">
        <w:rPr>
          <w:spacing w:val="2"/>
          <w:sz w:val="24"/>
        </w:rPr>
        <w:t xml:space="preserve">зрения, нервной системы, </w:t>
      </w:r>
      <w:proofErr w:type="spellStart"/>
      <w:r w:rsidRPr="008F6D7A">
        <w:rPr>
          <w:spacing w:val="2"/>
          <w:sz w:val="24"/>
        </w:rPr>
        <w:t>опорно­двигательного</w:t>
      </w:r>
      <w:proofErr w:type="spellEnd"/>
      <w:r w:rsidRPr="008F6D7A">
        <w:rPr>
          <w:spacing w:val="2"/>
          <w:sz w:val="24"/>
        </w:rPr>
        <w:t xml:space="preserve"> аппарата </w:t>
      </w:r>
      <w:r w:rsidRPr="008F6D7A">
        <w:rPr>
          <w:sz w:val="24"/>
        </w:rPr>
        <w:t>эр</w:t>
      </w:r>
      <w:r w:rsidRPr="008F6D7A">
        <w:rPr>
          <w:spacing w:val="2"/>
          <w:sz w:val="24"/>
        </w:rPr>
        <w:t xml:space="preserve">гономичные приемы работы; выполнять компенсирующие </w:t>
      </w:r>
      <w:r w:rsidRPr="008F6D7A">
        <w:rPr>
          <w:sz w:val="24"/>
        </w:rPr>
        <w:t>физические упражнения (</w:t>
      </w:r>
      <w:proofErr w:type="spellStart"/>
      <w:r w:rsidRPr="008F6D7A">
        <w:rPr>
          <w:sz w:val="24"/>
        </w:rPr>
        <w:t>мини­зарядку</w:t>
      </w:r>
      <w:proofErr w:type="spellEnd"/>
      <w:r w:rsidRPr="008F6D7A">
        <w:rPr>
          <w:sz w:val="24"/>
        </w:rPr>
        <w:t>);</w:t>
      </w:r>
    </w:p>
    <w:p w14:paraId="57D34C92" w14:textId="77777777" w:rsidR="002B1B49" w:rsidRPr="008F6D7A" w:rsidRDefault="002B1B49" w:rsidP="006449B7">
      <w:pPr>
        <w:pStyle w:val="21"/>
        <w:numPr>
          <w:ilvl w:val="0"/>
          <w:numId w:val="34"/>
        </w:numPr>
        <w:spacing w:line="240" w:lineRule="auto"/>
        <w:rPr>
          <w:sz w:val="24"/>
        </w:rPr>
      </w:pPr>
      <w:r w:rsidRPr="008F6D7A">
        <w:rPr>
          <w:sz w:val="24"/>
        </w:rPr>
        <w:t>пользоваться компьютером для поиска и воспроизведения необходимой информации;</w:t>
      </w:r>
    </w:p>
    <w:p w14:paraId="6669763A" w14:textId="77777777" w:rsidR="002B1B49" w:rsidRPr="008F6D7A" w:rsidRDefault="002B1B49" w:rsidP="006449B7">
      <w:pPr>
        <w:pStyle w:val="21"/>
        <w:numPr>
          <w:ilvl w:val="0"/>
          <w:numId w:val="34"/>
        </w:numPr>
        <w:spacing w:line="240" w:lineRule="auto"/>
        <w:rPr>
          <w:sz w:val="24"/>
        </w:rPr>
      </w:pPr>
      <w:r w:rsidRPr="008F6D7A">
        <w:rPr>
          <w:sz w:val="24"/>
        </w:rPr>
        <w:lastRenderedPageBreak/>
        <w:t>пользоваться компьютером для решения доступных учеб</w:t>
      </w:r>
      <w:r w:rsidRPr="008F6D7A">
        <w:rPr>
          <w:spacing w:val="2"/>
          <w:sz w:val="24"/>
        </w:rPr>
        <w:t>ных задач с простыми информационными объектами (тек</w:t>
      </w:r>
      <w:r w:rsidRPr="008F6D7A">
        <w:rPr>
          <w:sz w:val="24"/>
        </w:rPr>
        <w:t>стом, рисунками, доступными электронными ресурсами).</w:t>
      </w:r>
    </w:p>
    <w:p w14:paraId="19C36BFF" w14:textId="77777777" w:rsidR="002B1B49" w:rsidRPr="008F6D7A" w:rsidRDefault="002B1B49" w:rsidP="006449B7">
      <w:pPr>
        <w:pStyle w:val="af"/>
        <w:spacing w:line="240" w:lineRule="auto"/>
        <w:jc w:val="both"/>
        <w:rPr>
          <w:sz w:val="24"/>
        </w:rPr>
      </w:pPr>
      <w:bookmarkStart w:id="41" w:name="_Toc288394069"/>
      <w:bookmarkStart w:id="42" w:name="_Toc288410536"/>
      <w:bookmarkStart w:id="43" w:name="_Toc288410665"/>
      <w:bookmarkStart w:id="44" w:name="_Toc424564312"/>
      <w:r w:rsidRPr="008F6D7A">
        <w:rPr>
          <w:sz w:val="24"/>
        </w:rPr>
        <w:t>Физическая культура</w:t>
      </w:r>
      <w:bookmarkEnd w:id="41"/>
      <w:bookmarkEnd w:id="42"/>
      <w:bookmarkEnd w:id="43"/>
      <w:bookmarkEnd w:id="44"/>
    </w:p>
    <w:p w14:paraId="469706C9" w14:textId="77777777" w:rsidR="002B1B49" w:rsidRPr="008F6D7A" w:rsidRDefault="002B1B49" w:rsidP="006449B7">
      <w:pPr>
        <w:pStyle w:val="a5"/>
        <w:spacing w:line="240" w:lineRule="auto"/>
        <w:ind w:firstLine="0"/>
        <w:rPr>
          <w:rFonts w:ascii="Times New Roman" w:hAnsi="Times New Roman" w:cs="Times New Roman"/>
          <w:iCs/>
          <w:color w:val="auto"/>
          <w:sz w:val="24"/>
          <w:szCs w:val="24"/>
        </w:rPr>
      </w:pPr>
      <w:r w:rsidRPr="008F6D7A">
        <w:rPr>
          <w:rFonts w:ascii="Times New Roman" w:hAnsi="Times New Roman" w:cs="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14:paraId="73C07149" w14:textId="77777777" w:rsidR="002B1B49" w:rsidRPr="008F6D7A" w:rsidRDefault="002B1B49" w:rsidP="006449B7">
      <w:pPr>
        <w:pStyle w:val="a5"/>
        <w:spacing w:line="240" w:lineRule="auto"/>
        <w:ind w:firstLine="454"/>
        <w:rPr>
          <w:rFonts w:ascii="Times New Roman" w:hAnsi="Times New Roman" w:cs="Times New Roman"/>
          <w:color w:val="auto"/>
          <w:sz w:val="24"/>
          <w:szCs w:val="24"/>
        </w:rPr>
      </w:pPr>
      <w:r w:rsidRPr="008F6D7A">
        <w:rPr>
          <w:rFonts w:ascii="Times New Roman" w:hAnsi="Times New Roman" w:cs="Times New Roman"/>
          <w:color w:val="auto"/>
          <w:spacing w:val="2"/>
          <w:sz w:val="24"/>
          <w:szCs w:val="24"/>
        </w:rPr>
        <w:t>В результате обучения обучающиеся на уровне началь</w:t>
      </w:r>
      <w:r w:rsidRPr="008F6D7A">
        <w:rPr>
          <w:rFonts w:ascii="Times New Roman" w:hAnsi="Times New Roman" w:cs="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14:paraId="7D7434D5" w14:textId="77777777" w:rsidR="002B1B49" w:rsidRPr="008F6D7A" w:rsidRDefault="002B1B49" w:rsidP="006449B7">
      <w:pPr>
        <w:pStyle w:val="4"/>
        <w:spacing w:before="0" w:after="0" w:line="240" w:lineRule="auto"/>
        <w:ind w:firstLine="454"/>
        <w:jc w:val="both"/>
        <w:rPr>
          <w:rFonts w:ascii="Times New Roman" w:hAnsi="Times New Roman" w:cs="Times New Roman"/>
          <w:b/>
          <w:i w:val="0"/>
          <w:color w:val="auto"/>
          <w:sz w:val="24"/>
          <w:szCs w:val="24"/>
        </w:rPr>
      </w:pPr>
      <w:r w:rsidRPr="008F6D7A">
        <w:rPr>
          <w:rFonts w:ascii="Times New Roman" w:hAnsi="Times New Roman" w:cs="Times New Roman"/>
          <w:b/>
          <w:i w:val="0"/>
          <w:color w:val="auto"/>
          <w:sz w:val="24"/>
          <w:szCs w:val="24"/>
        </w:rPr>
        <w:t>Знания о физической культуре</w:t>
      </w:r>
    </w:p>
    <w:p w14:paraId="03C58C0F" w14:textId="77777777" w:rsidR="002B1B49" w:rsidRPr="008F6D7A" w:rsidRDefault="002B1B49" w:rsidP="006449B7">
      <w:pPr>
        <w:pStyle w:val="a5"/>
        <w:spacing w:line="240" w:lineRule="auto"/>
        <w:ind w:firstLine="454"/>
        <w:rPr>
          <w:rFonts w:ascii="Times New Roman" w:hAnsi="Times New Roman" w:cs="Times New Roman"/>
          <w:b/>
          <w:color w:val="auto"/>
          <w:sz w:val="24"/>
          <w:szCs w:val="24"/>
        </w:rPr>
      </w:pPr>
      <w:r w:rsidRPr="008F6D7A">
        <w:rPr>
          <w:rFonts w:ascii="Times New Roman" w:hAnsi="Times New Roman" w:cs="Times New Roman"/>
          <w:b/>
          <w:color w:val="auto"/>
          <w:sz w:val="24"/>
          <w:szCs w:val="24"/>
        </w:rPr>
        <w:t>Выпускник научится:</w:t>
      </w:r>
    </w:p>
    <w:p w14:paraId="726D5DF8" w14:textId="77777777" w:rsidR="002B1B49" w:rsidRPr="008F6D7A" w:rsidRDefault="002B1B49" w:rsidP="006449B7">
      <w:pPr>
        <w:pStyle w:val="21"/>
        <w:numPr>
          <w:ilvl w:val="0"/>
          <w:numId w:val="34"/>
        </w:numPr>
        <w:spacing w:line="240" w:lineRule="auto"/>
        <w:rPr>
          <w:sz w:val="24"/>
        </w:rPr>
      </w:pPr>
      <w:r w:rsidRPr="008F6D7A">
        <w:rPr>
          <w:sz w:val="24"/>
        </w:rPr>
        <w:t>ориентироваться в понятиях «физическая культура», «ре</w:t>
      </w:r>
      <w:r w:rsidRPr="008F6D7A">
        <w:rPr>
          <w:spacing w:val="2"/>
          <w:sz w:val="24"/>
        </w:rPr>
        <w:t xml:space="preserve">жим дня»; характеризовать назначение утренней зарядки, физкультминуток и </w:t>
      </w:r>
      <w:proofErr w:type="spellStart"/>
      <w:r w:rsidRPr="008F6D7A">
        <w:rPr>
          <w:spacing w:val="2"/>
          <w:sz w:val="24"/>
        </w:rPr>
        <w:t>физкультпауз</w:t>
      </w:r>
      <w:proofErr w:type="spellEnd"/>
      <w:r w:rsidRPr="008F6D7A">
        <w:rPr>
          <w:spacing w:val="2"/>
          <w:sz w:val="24"/>
        </w:rPr>
        <w:t>, уроков физической куль</w:t>
      </w:r>
      <w:r w:rsidRPr="008F6D7A">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14:paraId="16A08A7E" w14:textId="77777777" w:rsidR="002B1B49" w:rsidRPr="008F6D7A" w:rsidRDefault="002B1B49" w:rsidP="006449B7">
      <w:pPr>
        <w:pStyle w:val="21"/>
        <w:numPr>
          <w:ilvl w:val="0"/>
          <w:numId w:val="34"/>
        </w:numPr>
        <w:spacing w:line="240" w:lineRule="auto"/>
        <w:rPr>
          <w:sz w:val="24"/>
        </w:rPr>
      </w:pPr>
      <w:r w:rsidRPr="008F6D7A">
        <w:rPr>
          <w:spacing w:val="2"/>
          <w:sz w:val="24"/>
        </w:rPr>
        <w:t>раскрывать на примерах положительное влияние заня</w:t>
      </w:r>
      <w:r w:rsidRPr="008F6D7A">
        <w:rPr>
          <w:sz w:val="24"/>
        </w:rPr>
        <w:t xml:space="preserve">тий физической культурой на успешное выполнение учебной </w:t>
      </w:r>
      <w:r w:rsidRPr="008F6D7A">
        <w:rPr>
          <w:spacing w:val="2"/>
          <w:sz w:val="24"/>
        </w:rPr>
        <w:t xml:space="preserve">и трудовой деятельности, укрепление здоровья и развитие </w:t>
      </w:r>
      <w:r w:rsidRPr="008F6D7A">
        <w:rPr>
          <w:sz w:val="24"/>
        </w:rPr>
        <w:t>физических качеств;</w:t>
      </w:r>
    </w:p>
    <w:p w14:paraId="7F9E151E" w14:textId="77777777" w:rsidR="002B1B49" w:rsidRPr="008F6D7A" w:rsidRDefault="002B1B49" w:rsidP="006449B7">
      <w:pPr>
        <w:pStyle w:val="21"/>
        <w:numPr>
          <w:ilvl w:val="0"/>
          <w:numId w:val="34"/>
        </w:numPr>
        <w:spacing w:line="240" w:lineRule="auto"/>
        <w:rPr>
          <w:sz w:val="24"/>
        </w:rPr>
      </w:pPr>
      <w:r w:rsidRPr="008F6D7A">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14:paraId="57A1F386" w14:textId="77777777" w:rsidR="002B1B49" w:rsidRPr="008F6D7A" w:rsidRDefault="002B1B49" w:rsidP="006449B7">
      <w:pPr>
        <w:pStyle w:val="21"/>
        <w:numPr>
          <w:ilvl w:val="0"/>
          <w:numId w:val="34"/>
        </w:numPr>
        <w:spacing w:line="240" w:lineRule="auto"/>
        <w:rPr>
          <w:sz w:val="24"/>
        </w:rPr>
      </w:pPr>
      <w:r w:rsidRPr="008F6D7A">
        <w:rPr>
          <w:sz w:val="24"/>
        </w:rPr>
        <w:t>характеризовать способы безопасного поведения на урок</w:t>
      </w:r>
      <w:r w:rsidRPr="008F6D7A">
        <w:rPr>
          <w:spacing w:val="2"/>
          <w:sz w:val="24"/>
        </w:rPr>
        <w:t>ах физической культуры и организовывать места занятий физическими упражнениями и подвижными играми (как в</w:t>
      </w:r>
      <w:r w:rsidRPr="008F6D7A">
        <w:rPr>
          <w:sz w:val="24"/>
        </w:rPr>
        <w:t xml:space="preserve"> помещениях, так и на открытом воздухе).</w:t>
      </w:r>
    </w:p>
    <w:p w14:paraId="34CE0A41" w14:textId="77777777" w:rsidR="002B1B49" w:rsidRPr="008F6D7A" w:rsidRDefault="002B1B49" w:rsidP="006449B7">
      <w:pPr>
        <w:pStyle w:val="a5"/>
        <w:spacing w:line="240" w:lineRule="auto"/>
        <w:ind w:firstLine="454"/>
        <w:rPr>
          <w:rFonts w:ascii="Times New Roman" w:hAnsi="Times New Roman" w:cs="Times New Roman"/>
          <w:b/>
          <w:iCs/>
          <w:color w:val="auto"/>
          <w:sz w:val="24"/>
          <w:szCs w:val="24"/>
        </w:rPr>
      </w:pPr>
    </w:p>
    <w:p w14:paraId="46771635" w14:textId="77777777" w:rsidR="002B1B49" w:rsidRPr="008F6D7A" w:rsidRDefault="002B1B49" w:rsidP="006449B7">
      <w:pPr>
        <w:pStyle w:val="4"/>
        <w:spacing w:before="0" w:after="0" w:line="240" w:lineRule="auto"/>
        <w:ind w:firstLine="454"/>
        <w:jc w:val="both"/>
        <w:rPr>
          <w:rFonts w:ascii="Times New Roman" w:hAnsi="Times New Roman" w:cs="Times New Roman"/>
          <w:b/>
          <w:i w:val="0"/>
          <w:color w:val="auto"/>
          <w:sz w:val="24"/>
          <w:szCs w:val="24"/>
        </w:rPr>
      </w:pPr>
      <w:r w:rsidRPr="008F6D7A">
        <w:rPr>
          <w:rFonts w:ascii="Times New Roman" w:hAnsi="Times New Roman" w:cs="Times New Roman"/>
          <w:b/>
          <w:i w:val="0"/>
          <w:color w:val="auto"/>
          <w:sz w:val="24"/>
          <w:szCs w:val="24"/>
        </w:rPr>
        <w:t>Способы физкультурной деятельности</w:t>
      </w:r>
    </w:p>
    <w:p w14:paraId="30C941B2" w14:textId="77777777" w:rsidR="002B1B49" w:rsidRPr="008F6D7A" w:rsidRDefault="002B1B49" w:rsidP="006449B7">
      <w:pPr>
        <w:pStyle w:val="a5"/>
        <w:spacing w:line="240" w:lineRule="auto"/>
        <w:ind w:firstLine="454"/>
        <w:rPr>
          <w:rFonts w:ascii="Times New Roman" w:hAnsi="Times New Roman" w:cs="Times New Roman"/>
          <w:b/>
          <w:color w:val="auto"/>
          <w:sz w:val="24"/>
          <w:szCs w:val="24"/>
        </w:rPr>
      </w:pPr>
      <w:r w:rsidRPr="008F6D7A">
        <w:rPr>
          <w:rFonts w:ascii="Times New Roman" w:hAnsi="Times New Roman" w:cs="Times New Roman"/>
          <w:b/>
          <w:color w:val="auto"/>
          <w:sz w:val="24"/>
          <w:szCs w:val="24"/>
        </w:rPr>
        <w:t>Выпускник научится:</w:t>
      </w:r>
    </w:p>
    <w:p w14:paraId="504C3AEB" w14:textId="77777777" w:rsidR="002B1B49" w:rsidRPr="008F6D7A" w:rsidRDefault="002B1B49" w:rsidP="006449B7">
      <w:pPr>
        <w:pStyle w:val="21"/>
        <w:numPr>
          <w:ilvl w:val="0"/>
          <w:numId w:val="34"/>
        </w:numPr>
        <w:spacing w:line="240" w:lineRule="auto"/>
        <w:rPr>
          <w:sz w:val="24"/>
        </w:rPr>
      </w:pPr>
      <w:r w:rsidRPr="008F6D7A">
        <w:rPr>
          <w:sz w:val="24"/>
        </w:rPr>
        <w:t>отбирать упражнения для комплексов утренней зарядки и физкультминуток и выполнять их в соответствии с изученными правилами;</w:t>
      </w:r>
    </w:p>
    <w:p w14:paraId="14362B77" w14:textId="77777777" w:rsidR="002B1B49" w:rsidRPr="008F6D7A" w:rsidRDefault="002B1B49" w:rsidP="006449B7">
      <w:pPr>
        <w:pStyle w:val="21"/>
        <w:numPr>
          <w:ilvl w:val="0"/>
          <w:numId w:val="34"/>
        </w:numPr>
        <w:spacing w:line="240" w:lineRule="auto"/>
        <w:rPr>
          <w:sz w:val="24"/>
        </w:rPr>
      </w:pPr>
      <w:r w:rsidRPr="008F6D7A">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14:paraId="27B6FC64" w14:textId="77777777" w:rsidR="002B1B49" w:rsidRPr="008F6D7A" w:rsidRDefault="002B1B49" w:rsidP="006449B7">
      <w:pPr>
        <w:pStyle w:val="21"/>
        <w:numPr>
          <w:ilvl w:val="0"/>
          <w:numId w:val="34"/>
        </w:numPr>
        <w:spacing w:line="240" w:lineRule="auto"/>
        <w:rPr>
          <w:sz w:val="24"/>
        </w:rPr>
      </w:pPr>
      <w:r w:rsidRPr="008F6D7A">
        <w:rPr>
          <w:sz w:val="24"/>
        </w:rPr>
        <w:t>измерять показатели физического развития (рост и мас</w:t>
      </w:r>
      <w:r w:rsidRPr="008F6D7A">
        <w:rPr>
          <w:spacing w:val="2"/>
          <w:sz w:val="24"/>
        </w:rPr>
        <w:t>са тела) и физической подготовленности (сила, быстрота, выносливость, равновесие, гибкость) с помощью тестовых</w:t>
      </w:r>
      <w:r w:rsidRPr="008F6D7A">
        <w:rPr>
          <w:sz w:val="24"/>
        </w:rPr>
        <w:t xml:space="preserve"> упражнений; вести систематические наблюдения за динамикой показателей), </w:t>
      </w:r>
      <w:r w:rsidRPr="008F6D7A">
        <w:rPr>
          <w:rStyle w:val="ae"/>
          <w:sz w:val="24"/>
        </w:rPr>
        <w:t>в том числе подготовка к выполнению нормативов Всероссийского физкультурно-спортивного комплекса "Готов к труду и обороне" (ГТО)</w:t>
      </w:r>
    </w:p>
    <w:p w14:paraId="5D42255D" w14:textId="77777777" w:rsidR="002B1B49" w:rsidRPr="008F6D7A" w:rsidRDefault="002B1B49" w:rsidP="006449B7">
      <w:pPr>
        <w:pStyle w:val="4"/>
        <w:spacing w:before="0" w:after="0" w:line="240" w:lineRule="auto"/>
        <w:ind w:firstLine="454"/>
        <w:jc w:val="both"/>
        <w:rPr>
          <w:rFonts w:ascii="Times New Roman" w:hAnsi="Times New Roman" w:cs="Times New Roman"/>
          <w:b/>
          <w:i w:val="0"/>
          <w:color w:val="auto"/>
          <w:sz w:val="24"/>
          <w:szCs w:val="24"/>
        </w:rPr>
      </w:pPr>
      <w:r w:rsidRPr="008F6D7A">
        <w:rPr>
          <w:rFonts w:ascii="Times New Roman" w:hAnsi="Times New Roman" w:cs="Times New Roman"/>
          <w:b/>
          <w:i w:val="0"/>
          <w:color w:val="auto"/>
          <w:sz w:val="24"/>
          <w:szCs w:val="24"/>
        </w:rPr>
        <w:t>Физическое совершенствование</w:t>
      </w:r>
    </w:p>
    <w:p w14:paraId="2EA33E99" w14:textId="77777777" w:rsidR="002B1B49" w:rsidRPr="008F6D7A" w:rsidRDefault="002B1B49" w:rsidP="006449B7">
      <w:pPr>
        <w:pStyle w:val="a5"/>
        <w:spacing w:line="240" w:lineRule="auto"/>
        <w:ind w:firstLine="454"/>
        <w:rPr>
          <w:rFonts w:ascii="Times New Roman" w:hAnsi="Times New Roman" w:cs="Times New Roman"/>
          <w:b/>
          <w:color w:val="auto"/>
          <w:sz w:val="24"/>
          <w:szCs w:val="24"/>
        </w:rPr>
      </w:pPr>
      <w:r w:rsidRPr="008F6D7A">
        <w:rPr>
          <w:rFonts w:ascii="Times New Roman" w:hAnsi="Times New Roman" w:cs="Times New Roman"/>
          <w:b/>
          <w:color w:val="auto"/>
          <w:sz w:val="24"/>
          <w:szCs w:val="24"/>
        </w:rPr>
        <w:t>Выпускник научится:</w:t>
      </w:r>
    </w:p>
    <w:p w14:paraId="1AAC287A" w14:textId="77777777" w:rsidR="002B1B49" w:rsidRPr="008F6D7A" w:rsidRDefault="002B1B49" w:rsidP="006449B7">
      <w:pPr>
        <w:pStyle w:val="21"/>
        <w:numPr>
          <w:ilvl w:val="0"/>
          <w:numId w:val="34"/>
        </w:numPr>
        <w:spacing w:line="240" w:lineRule="auto"/>
        <w:rPr>
          <w:sz w:val="24"/>
        </w:rPr>
      </w:pPr>
      <w:r w:rsidRPr="008F6D7A">
        <w:rPr>
          <w:spacing w:val="2"/>
          <w:sz w:val="24"/>
        </w:rPr>
        <w:t>выполнять упражнения по коррекции и профилактике нарушения зрения и осанки, упражнения на развитие фи</w:t>
      </w:r>
      <w:r w:rsidRPr="008F6D7A">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14:paraId="7D5C0E9D" w14:textId="77777777" w:rsidR="002B1B49" w:rsidRPr="008F6D7A" w:rsidRDefault="002B1B49" w:rsidP="006449B7">
      <w:pPr>
        <w:pStyle w:val="21"/>
        <w:numPr>
          <w:ilvl w:val="0"/>
          <w:numId w:val="34"/>
        </w:numPr>
        <w:spacing w:line="240" w:lineRule="auto"/>
        <w:rPr>
          <w:sz w:val="24"/>
        </w:rPr>
      </w:pPr>
      <w:r w:rsidRPr="008F6D7A">
        <w:rPr>
          <w:sz w:val="24"/>
        </w:rPr>
        <w:t>выполнять организующие строевые команды и приемы;</w:t>
      </w:r>
    </w:p>
    <w:p w14:paraId="2FCDFE72" w14:textId="77777777" w:rsidR="002B1B49" w:rsidRPr="008F6D7A" w:rsidRDefault="002B1B49" w:rsidP="006449B7">
      <w:pPr>
        <w:pStyle w:val="21"/>
        <w:numPr>
          <w:ilvl w:val="0"/>
          <w:numId w:val="34"/>
        </w:numPr>
        <w:spacing w:line="240" w:lineRule="auto"/>
        <w:rPr>
          <w:sz w:val="24"/>
        </w:rPr>
      </w:pPr>
      <w:r w:rsidRPr="008F6D7A">
        <w:rPr>
          <w:sz w:val="24"/>
        </w:rPr>
        <w:t>выполнять акробатические упражнения (кувырки, стойки, перекаты);</w:t>
      </w:r>
    </w:p>
    <w:p w14:paraId="0BFD034C" w14:textId="77777777" w:rsidR="002B1B49" w:rsidRPr="008F6D7A" w:rsidRDefault="002B1B49" w:rsidP="006449B7">
      <w:pPr>
        <w:pStyle w:val="21"/>
        <w:numPr>
          <w:ilvl w:val="0"/>
          <w:numId w:val="34"/>
        </w:numPr>
        <w:spacing w:line="240" w:lineRule="auto"/>
        <w:rPr>
          <w:sz w:val="24"/>
        </w:rPr>
      </w:pPr>
      <w:r w:rsidRPr="008F6D7A">
        <w:rPr>
          <w:spacing w:val="2"/>
          <w:sz w:val="24"/>
        </w:rPr>
        <w:t xml:space="preserve">выполнять гимнастические упражнения на спортивных </w:t>
      </w:r>
      <w:r w:rsidRPr="008F6D7A">
        <w:rPr>
          <w:sz w:val="24"/>
        </w:rPr>
        <w:t>снарядах (перекладина, гимнастическое бревно);</w:t>
      </w:r>
    </w:p>
    <w:p w14:paraId="74DB8C7A" w14:textId="77777777" w:rsidR="002B1B49" w:rsidRPr="008F6D7A" w:rsidRDefault="002B1B49" w:rsidP="006449B7">
      <w:pPr>
        <w:pStyle w:val="21"/>
        <w:numPr>
          <w:ilvl w:val="0"/>
          <w:numId w:val="34"/>
        </w:numPr>
        <w:spacing w:line="240" w:lineRule="auto"/>
        <w:rPr>
          <w:sz w:val="24"/>
        </w:rPr>
      </w:pPr>
      <w:r w:rsidRPr="008F6D7A">
        <w:rPr>
          <w:sz w:val="24"/>
        </w:rPr>
        <w:t>выполнять легкоатлетические упражнения (бег, прыжки, метания и броски мячей разного веса и объема);</w:t>
      </w:r>
    </w:p>
    <w:p w14:paraId="446CBD15" w14:textId="77777777" w:rsidR="002B1B49" w:rsidRPr="008F6D7A" w:rsidRDefault="002B1B49" w:rsidP="006449B7">
      <w:pPr>
        <w:pStyle w:val="21"/>
        <w:numPr>
          <w:ilvl w:val="0"/>
          <w:numId w:val="34"/>
        </w:numPr>
        <w:spacing w:line="240" w:lineRule="auto"/>
        <w:rPr>
          <w:sz w:val="24"/>
        </w:rPr>
      </w:pPr>
      <w:r w:rsidRPr="008F6D7A">
        <w:rPr>
          <w:sz w:val="24"/>
        </w:rPr>
        <w:t>выполнять игровые действия и упражнения из подвижных игр разной функциональной направленности.</w:t>
      </w:r>
    </w:p>
    <w:p w14:paraId="62EBF3C5" w14:textId="77777777" w:rsidR="00A50999" w:rsidRDefault="00A50999" w:rsidP="006449B7">
      <w:pPr>
        <w:pStyle w:val="21"/>
        <w:numPr>
          <w:ilvl w:val="0"/>
          <w:numId w:val="0"/>
        </w:numPr>
        <w:spacing w:line="240" w:lineRule="auto"/>
        <w:ind w:left="680"/>
        <w:rPr>
          <w:szCs w:val="28"/>
        </w:rPr>
      </w:pPr>
    </w:p>
    <w:p w14:paraId="3728BEA4" w14:textId="77777777" w:rsidR="008F0E8F" w:rsidRPr="00C45AFE" w:rsidRDefault="008F0E8F" w:rsidP="006449B7">
      <w:pPr>
        <w:spacing w:after="0" w:line="240" w:lineRule="auto"/>
        <w:ind w:left="863" w:right="-15" w:hanging="10"/>
        <w:jc w:val="center"/>
        <w:rPr>
          <w:sz w:val="24"/>
          <w:szCs w:val="24"/>
        </w:rPr>
      </w:pPr>
      <w:r w:rsidRPr="00C45AFE">
        <w:rPr>
          <w:b/>
          <w:color w:val="00000A"/>
          <w:sz w:val="24"/>
          <w:szCs w:val="24"/>
        </w:rPr>
        <w:t xml:space="preserve">2.2. Содержательный раздел </w:t>
      </w:r>
    </w:p>
    <w:p w14:paraId="3AA85A66" w14:textId="77777777" w:rsidR="008F0E8F" w:rsidRPr="00C45AFE" w:rsidRDefault="008F0E8F" w:rsidP="006449B7">
      <w:pPr>
        <w:spacing w:after="0" w:line="240" w:lineRule="auto"/>
        <w:rPr>
          <w:sz w:val="24"/>
          <w:szCs w:val="24"/>
        </w:rPr>
      </w:pPr>
      <w:r w:rsidRPr="00C45AFE">
        <w:rPr>
          <w:color w:val="00000A"/>
          <w:sz w:val="24"/>
          <w:szCs w:val="24"/>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соответствуют ФГОС НОО</w:t>
      </w:r>
      <w:r w:rsidRPr="00C45AFE">
        <w:rPr>
          <w:color w:val="00000A"/>
          <w:sz w:val="24"/>
          <w:szCs w:val="24"/>
          <w:vertAlign w:val="superscript"/>
        </w:rPr>
        <w:footnoteReference w:id="7"/>
      </w:r>
      <w:r w:rsidRPr="00C45AFE">
        <w:rPr>
          <w:color w:val="00000A"/>
          <w:sz w:val="24"/>
          <w:szCs w:val="24"/>
        </w:rPr>
        <w:t xml:space="preserve">. </w:t>
      </w:r>
    </w:p>
    <w:p w14:paraId="36E0F749" w14:textId="77777777" w:rsidR="008F0E8F" w:rsidRPr="00C45AFE" w:rsidRDefault="008F0E8F" w:rsidP="006449B7">
      <w:pPr>
        <w:spacing w:after="0" w:line="240" w:lineRule="auto"/>
        <w:rPr>
          <w:sz w:val="24"/>
          <w:szCs w:val="24"/>
        </w:rPr>
      </w:pPr>
      <w:r w:rsidRPr="00C45AFE">
        <w:rPr>
          <w:sz w:val="24"/>
          <w:szCs w:val="24"/>
        </w:rPr>
        <w:t xml:space="preserve">Структура АООП НОО предполагает введение программы коррекционной работы. </w:t>
      </w:r>
    </w:p>
    <w:p w14:paraId="70E33542" w14:textId="77777777" w:rsidR="00731825" w:rsidRPr="00C45AFE" w:rsidRDefault="00731825" w:rsidP="006449B7">
      <w:pPr>
        <w:pStyle w:val="22"/>
        <w:spacing w:before="0" w:after="0" w:line="240" w:lineRule="auto"/>
        <w:ind w:firstLine="454"/>
        <w:jc w:val="left"/>
        <w:rPr>
          <w:rFonts w:ascii="Times New Roman" w:hAnsi="Times New Roman" w:cs="Times New Roman"/>
          <w:sz w:val="24"/>
          <w:szCs w:val="24"/>
          <w:u w:val="single"/>
        </w:rPr>
      </w:pPr>
      <w:r w:rsidRPr="00C45AFE">
        <w:rPr>
          <w:rFonts w:ascii="Times New Roman" w:hAnsi="Times New Roman" w:cs="Times New Roman"/>
          <w:sz w:val="24"/>
          <w:szCs w:val="24"/>
          <w:u w:val="single"/>
        </w:rPr>
        <w:t>2.1. Программа формирова</w:t>
      </w:r>
      <w:r w:rsidR="00C45AFE">
        <w:rPr>
          <w:rFonts w:ascii="Times New Roman" w:hAnsi="Times New Roman" w:cs="Times New Roman"/>
          <w:sz w:val="24"/>
          <w:szCs w:val="24"/>
          <w:u w:val="single"/>
        </w:rPr>
        <w:t xml:space="preserve">ния у обучающихся универсальных </w:t>
      </w:r>
      <w:r w:rsidRPr="00C45AFE">
        <w:rPr>
          <w:rFonts w:ascii="Times New Roman" w:hAnsi="Times New Roman" w:cs="Times New Roman"/>
          <w:sz w:val="24"/>
          <w:szCs w:val="24"/>
          <w:u w:val="single"/>
        </w:rPr>
        <w:t>учебных действий</w:t>
      </w:r>
    </w:p>
    <w:p w14:paraId="2986FB8D" w14:textId="77777777" w:rsidR="00731825" w:rsidRPr="00C45AFE" w:rsidRDefault="00731825" w:rsidP="006449B7">
      <w:pPr>
        <w:pStyle w:val="Default"/>
        <w:jc w:val="both"/>
      </w:pPr>
      <w:r w:rsidRPr="00C45AFE">
        <w:rPr>
          <w:b/>
          <w:bCs/>
        </w:rPr>
        <w:t>Цель программы</w:t>
      </w:r>
      <w:r w:rsidRPr="00C45AFE">
        <w:t xml:space="preserve">: формировать универсальные учебные действия (УУД) как систему действий учащегося, обеспечивающих культурную идентичность, социальную компетентность, толерантность, способность к самостоятельному усвоению новых знаний и умений. </w:t>
      </w:r>
    </w:p>
    <w:p w14:paraId="3C2E0448" w14:textId="77777777" w:rsidR="00731825" w:rsidRPr="00C45AFE" w:rsidRDefault="00731825" w:rsidP="006449B7">
      <w:pPr>
        <w:pStyle w:val="Default"/>
        <w:jc w:val="both"/>
      </w:pPr>
      <w:r w:rsidRPr="00C45AFE">
        <w:rPr>
          <w:b/>
          <w:bCs/>
        </w:rPr>
        <w:t xml:space="preserve">Задачи программы: </w:t>
      </w:r>
    </w:p>
    <w:p w14:paraId="72ABB1F9" w14:textId="77777777" w:rsidR="00731825" w:rsidRPr="00C45AFE" w:rsidRDefault="00731825" w:rsidP="006449B7">
      <w:pPr>
        <w:pStyle w:val="Default"/>
        <w:jc w:val="both"/>
      </w:pPr>
      <w:r w:rsidRPr="00C45AFE">
        <w:t xml:space="preserve">- установить ценностные ориентиры начального образования; </w:t>
      </w:r>
    </w:p>
    <w:p w14:paraId="32C46DD9" w14:textId="77777777" w:rsidR="00731825" w:rsidRPr="00C45AFE" w:rsidRDefault="00731825" w:rsidP="006449B7">
      <w:pPr>
        <w:pStyle w:val="Default"/>
        <w:jc w:val="both"/>
      </w:pPr>
      <w:r w:rsidRPr="00C45AFE">
        <w:t xml:space="preserve">- определить функции, состав и характеристику универсальных учебных действий; </w:t>
      </w:r>
    </w:p>
    <w:p w14:paraId="126EDDB8" w14:textId="77777777" w:rsidR="00731825" w:rsidRPr="00C45AFE" w:rsidRDefault="00731825" w:rsidP="006449B7">
      <w:pPr>
        <w:pStyle w:val="Default"/>
        <w:jc w:val="both"/>
      </w:pPr>
      <w:r w:rsidRPr="00C45AFE">
        <w:t xml:space="preserve">- 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14:paraId="1ACF78BC" w14:textId="77777777" w:rsidR="00731825" w:rsidRPr="00C45AFE" w:rsidRDefault="00731825" w:rsidP="006449B7">
      <w:pPr>
        <w:pStyle w:val="a5"/>
        <w:spacing w:line="240" w:lineRule="auto"/>
        <w:ind w:firstLine="454"/>
        <w:rPr>
          <w:rFonts w:ascii="Times New Roman" w:hAnsi="Times New Roman" w:cs="Times New Roman"/>
          <w:sz w:val="24"/>
          <w:szCs w:val="24"/>
        </w:rPr>
      </w:pPr>
      <w:r w:rsidRPr="00C45AFE">
        <w:rPr>
          <w:rFonts w:ascii="Times New Roman" w:hAnsi="Times New Roman" w:cs="Times New Roman"/>
          <w:sz w:val="24"/>
          <w:szCs w:val="24"/>
        </w:rPr>
        <w:t>Программа формирования универсальных учебных действий для начального общего образования:</w:t>
      </w:r>
    </w:p>
    <w:p w14:paraId="3B573E41" w14:textId="77777777" w:rsidR="00731825" w:rsidRPr="00C45AFE" w:rsidRDefault="00731825" w:rsidP="006449B7">
      <w:pPr>
        <w:pStyle w:val="a7"/>
        <w:spacing w:line="240" w:lineRule="auto"/>
        <w:ind w:firstLine="454"/>
        <w:rPr>
          <w:rFonts w:ascii="Times New Roman" w:hAnsi="Times New Roman" w:cs="Times New Roman"/>
          <w:sz w:val="24"/>
          <w:szCs w:val="24"/>
        </w:rPr>
      </w:pPr>
      <w:r w:rsidRPr="00C45AFE">
        <w:rPr>
          <w:rFonts w:ascii="Times New Roman" w:hAnsi="Times New Roman" w:cs="Times New Roman"/>
          <w:sz w:val="24"/>
          <w:szCs w:val="24"/>
        </w:rPr>
        <w:t>- устанавливает ценностные ориентиры начального общего образования;</w:t>
      </w:r>
    </w:p>
    <w:p w14:paraId="181B8101" w14:textId="77777777" w:rsidR="00731825" w:rsidRPr="00C45AFE" w:rsidRDefault="00731825" w:rsidP="006449B7">
      <w:pPr>
        <w:pStyle w:val="a7"/>
        <w:spacing w:line="240" w:lineRule="auto"/>
        <w:ind w:firstLine="454"/>
        <w:rPr>
          <w:rFonts w:ascii="Times New Roman" w:hAnsi="Times New Roman" w:cs="Times New Roman"/>
          <w:sz w:val="24"/>
          <w:szCs w:val="24"/>
        </w:rPr>
      </w:pPr>
      <w:r w:rsidRPr="00C45AFE">
        <w:rPr>
          <w:rFonts w:ascii="Times New Roman" w:hAnsi="Times New Roman" w:cs="Times New Roman"/>
          <w:sz w:val="24"/>
          <w:szCs w:val="24"/>
        </w:rPr>
        <w:t>- определяет понятие, функции, состав и характеристики универсальных учебных действий в младшем школьном возрасте;</w:t>
      </w:r>
    </w:p>
    <w:p w14:paraId="516A73A6" w14:textId="77777777" w:rsidR="00731825" w:rsidRPr="00C45AFE" w:rsidRDefault="00731825" w:rsidP="006449B7">
      <w:pPr>
        <w:pStyle w:val="a7"/>
        <w:spacing w:line="240" w:lineRule="auto"/>
        <w:ind w:firstLine="454"/>
        <w:rPr>
          <w:rFonts w:ascii="Times New Roman" w:hAnsi="Times New Roman" w:cs="Times New Roman"/>
          <w:sz w:val="24"/>
          <w:szCs w:val="24"/>
        </w:rPr>
      </w:pPr>
      <w:r w:rsidRPr="00C45AFE">
        <w:rPr>
          <w:rFonts w:ascii="Times New Roman" w:hAnsi="Times New Roman" w:cs="Times New Roman"/>
          <w:sz w:val="24"/>
          <w:szCs w:val="24"/>
        </w:rPr>
        <w:t>- выявляет связь универсальных учебных действий с содержанием учебных предметов;</w:t>
      </w:r>
    </w:p>
    <w:p w14:paraId="42026C2B" w14:textId="77777777" w:rsidR="00731825" w:rsidRPr="00C45AFE" w:rsidRDefault="00731825" w:rsidP="006449B7">
      <w:pPr>
        <w:pStyle w:val="a7"/>
        <w:spacing w:line="240" w:lineRule="auto"/>
        <w:ind w:firstLine="454"/>
        <w:rPr>
          <w:rFonts w:ascii="Times New Roman" w:hAnsi="Times New Roman" w:cs="Times New Roman"/>
          <w:sz w:val="24"/>
          <w:szCs w:val="24"/>
        </w:rPr>
      </w:pPr>
      <w:r w:rsidRPr="00C45AFE">
        <w:rPr>
          <w:rFonts w:ascii="Times New Roman" w:hAnsi="Times New Roman" w:cs="Times New Roman"/>
          <w:spacing w:val="-4"/>
          <w:sz w:val="24"/>
          <w:szCs w:val="24"/>
        </w:rPr>
        <w:t>-определяет условия, обеспечивающие преемственность про­</w:t>
      </w:r>
      <w:r w:rsidRPr="00C45AFE">
        <w:rPr>
          <w:rFonts w:ascii="Times New Roman" w:hAnsi="Times New Roman" w:cs="Times New Roman"/>
          <w:spacing w:val="-4"/>
          <w:sz w:val="24"/>
          <w:szCs w:val="24"/>
        </w:rPr>
        <w:br/>
      </w:r>
      <w:r w:rsidRPr="00C45AFE">
        <w:rPr>
          <w:rFonts w:ascii="Times New Roman" w:hAnsi="Times New Roman" w:cs="Times New Roman"/>
          <w:sz w:val="24"/>
          <w:szCs w:val="24"/>
        </w:rPr>
        <w:t>граммы формирования у обучающихся универсальных учебных действий при переходе от дошкольного к начальному и основному общему образованию.</w:t>
      </w:r>
    </w:p>
    <w:p w14:paraId="3B62F06B" w14:textId="77777777" w:rsidR="00731825" w:rsidRPr="00C45AFE" w:rsidRDefault="00731825" w:rsidP="006449B7">
      <w:pPr>
        <w:pStyle w:val="Default"/>
        <w:jc w:val="both"/>
      </w:pPr>
      <w:r w:rsidRPr="00C45AFE">
        <w:t xml:space="preserve">Программа формирования универсальных учебных действий </w:t>
      </w:r>
      <w:r w:rsidRPr="00C45AFE">
        <w:rPr>
          <w:b/>
          <w:bCs/>
        </w:rPr>
        <w:t>содержит</w:t>
      </w:r>
      <w:r w:rsidRPr="00C45AFE">
        <w:t xml:space="preserve">: </w:t>
      </w:r>
    </w:p>
    <w:p w14:paraId="1A5E4D4F" w14:textId="77777777" w:rsidR="00731825" w:rsidRPr="00C45AFE" w:rsidRDefault="00731825" w:rsidP="006449B7">
      <w:pPr>
        <w:pStyle w:val="Default"/>
        <w:jc w:val="both"/>
      </w:pPr>
      <w:r w:rsidRPr="00C45AFE">
        <w:t xml:space="preserve">- описание ценностных ориентиров содержания образования при получении начального общего образования; </w:t>
      </w:r>
    </w:p>
    <w:p w14:paraId="4A3AB24B" w14:textId="77777777" w:rsidR="00731825" w:rsidRPr="00C45AFE" w:rsidRDefault="00731825" w:rsidP="006449B7">
      <w:pPr>
        <w:pStyle w:val="Default"/>
        <w:jc w:val="both"/>
      </w:pPr>
      <w:r w:rsidRPr="00C45AFE">
        <w:t xml:space="preserve">- связь универсальных учебных действий с содержанием учебных предметов; </w:t>
      </w:r>
    </w:p>
    <w:p w14:paraId="299796B0" w14:textId="77777777" w:rsidR="00731825" w:rsidRPr="00C45AFE" w:rsidRDefault="00731825" w:rsidP="006449B7">
      <w:pPr>
        <w:pStyle w:val="Default"/>
        <w:jc w:val="both"/>
      </w:pPr>
      <w:r w:rsidRPr="00C45AFE">
        <w:t xml:space="preserve">- характеристики личностных, регулятивных, познавательных, коммуникативных универсальных учебных действий обучающихся; </w:t>
      </w:r>
    </w:p>
    <w:p w14:paraId="222CB1DB" w14:textId="77777777" w:rsidR="00731825" w:rsidRPr="00C45AFE" w:rsidRDefault="00731825" w:rsidP="006449B7">
      <w:pPr>
        <w:pStyle w:val="Default"/>
        <w:jc w:val="both"/>
      </w:pPr>
      <w:r w:rsidRPr="00C45AFE">
        <w:t xml:space="preserve">- типовые задачи формирования личностных, регулятивных, познавательных, коммуникативных универсальных учебных действий; </w:t>
      </w:r>
    </w:p>
    <w:p w14:paraId="5BE20D90" w14:textId="77777777" w:rsidR="00731825" w:rsidRPr="00C45AFE" w:rsidRDefault="00731825" w:rsidP="006449B7">
      <w:pPr>
        <w:pStyle w:val="Default"/>
        <w:jc w:val="both"/>
      </w:pPr>
      <w:r w:rsidRPr="00C45AFE">
        <w:t xml:space="preserve">- описание преемственности программы формирования универсальных учебных действий при переходе от дошкольного к начальному общему образованию. </w:t>
      </w:r>
    </w:p>
    <w:p w14:paraId="0BD3F99D" w14:textId="77777777" w:rsidR="00731825" w:rsidRPr="00C45AFE" w:rsidRDefault="00731825" w:rsidP="006449B7">
      <w:pPr>
        <w:pStyle w:val="32"/>
        <w:spacing w:before="0" w:after="0" w:line="240" w:lineRule="auto"/>
        <w:ind w:firstLine="454"/>
        <w:jc w:val="both"/>
        <w:rPr>
          <w:rFonts w:ascii="Times New Roman" w:hAnsi="Times New Roman" w:cs="Times New Roman"/>
          <w:bCs w:val="0"/>
          <w:i w:val="0"/>
          <w:sz w:val="24"/>
          <w:szCs w:val="24"/>
        </w:rPr>
      </w:pPr>
      <w:proofErr w:type="spellStart"/>
      <w:r w:rsidRPr="00C45AFE">
        <w:rPr>
          <w:rFonts w:ascii="Times New Roman" w:hAnsi="Times New Roman" w:cs="Times New Roman"/>
          <w:bCs w:val="0"/>
          <w:i w:val="0"/>
          <w:sz w:val="24"/>
          <w:szCs w:val="24"/>
        </w:rPr>
        <w:t>Сформированность</w:t>
      </w:r>
      <w:proofErr w:type="spellEnd"/>
      <w:r w:rsidRPr="00C45AFE">
        <w:rPr>
          <w:rFonts w:ascii="Times New Roman" w:hAnsi="Times New Roman" w:cs="Times New Roman"/>
          <w:bCs w:val="0"/>
          <w:i w:val="0"/>
          <w:sz w:val="24"/>
          <w:szCs w:val="24"/>
        </w:rPr>
        <w:t xml:space="preserve"> универсальных учебных действий у обучающихся при получении начального общего образования определяется на этапе завершения обучения в начальной школе.</w:t>
      </w:r>
    </w:p>
    <w:p w14:paraId="6D98A12B" w14:textId="77777777" w:rsidR="00731825" w:rsidRPr="00C45AFE" w:rsidRDefault="00731825" w:rsidP="006449B7">
      <w:pPr>
        <w:pStyle w:val="32"/>
        <w:spacing w:before="0" w:after="0" w:line="240" w:lineRule="auto"/>
        <w:jc w:val="both"/>
        <w:rPr>
          <w:rFonts w:ascii="Times New Roman" w:hAnsi="Times New Roman" w:cs="Times New Roman"/>
          <w:bCs w:val="0"/>
          <w:i w:val="0"/>
          <w:sz w:val="24"/>
          <w:szCs w:val="24"/>
        </w:rPr>
      </w:pPr>
    </w:p>
    <w:p w14:paraId="2C540AFF" w14:textId="77777777" w:rsidR="00731825" w:rsidRPr="00C45AFE" w:rsidRDefault="00731825" w:rsidP="006449B7">
      <w:pPr>
        <w:pStyle w:val="Default"/>
        <w:jc w:val="both"/>
        <w:rPr>
          <w:u w:val="single"/>
        </w:rPr>
      </w:pPr>
      <w:r w:rsidRPr="00C45AFE">
        <w:rPr>
          <w:u w:val="single"/>
        </w:rPr>
        <w:t>2.1.1.ОПИСАНИЕ ЦЕННОСТНЫХ ОРИЕНТИРОВ СОДЕРЖАНИЯ</w:t>
      </w:r>
    </w:p>
    <w:p w14:paraId="081AAF1B" w14:textId="77777777" w:rsidR="00731825" w:rsidRPr="00C45AFE" w:rsidRDefault="00731825" w:rsidP="006449B7">
      <w:pPr>
        <w:pStyle w:val="a5"/>
        <w:spacing w:line="240" w:lineRule="auto"/>
        <w:ind w:firstLine="454"/>
        <w:rPr>
          <w:rFonts w:ascii="Times New Roman" w:hAnsi="Times New Roman" w:cs="Times New Roman"/>
          <w:sz w:val="24"/>
          <w:szCs w:val="24"/>
          <w:u w:val="single"/>
        </w:rPr>
      </w:pPr>
      <w:r w:rsidRPr="00C45AFE">
        <w:rPr>
          <w:rFonts w:ascii="Times New Roman" w:hAnsi="Times New Roman" w:cs="Times New Roman"/>
          <w:sz w:val="24"/>
          <w:szCs w:val="24"/>
          <w:u w:val="single"/>
        </w:rPr>
        <w:t xml:space="preserve">ОБРАЗОВАНИЯ ПРИ ПОЛУЧЕНИИ НАЧАЛЬНОГО ОБЩЕГО ОБРАЗОВАНИЯ </w:t>
      </w:r>
    </w:p>
    <w:p w14:paraId="3AFEBEE8" w14:textId="77777777" w:rsidR="00731825" w:rsidRPr="00C45AFE" w:rsidRDefault="00731825" w:rsidP="006449B7">
      <w:pPr>
        <w:pStyle w:val="a5"/>
        <w:spacing w:line="240" w:lineRule="auto"/>
        <w:ind w:firstLine="454"/>
        <w:rPr>
          <w:rFonts w:ascii="Times New Roman" w:hAnsi="Times New Roman" w:cs="Times New Roman"/>
          <w:sz w:val="24"/>
          <w:szCs w:val="24"/>
        </w:rPr>
      </w:pPr>
      <w:r w:rsidRPr="00C45AFE">
        <w:rPr>
          <w:rFonts w:ascii="Times New Roman" w:hAnsi="Times New Roman" w:cs="Times New Roman"/>
          <w:sz w:val="24"/>
          <w:szCs w:val="24"/>
        </w:rPr>
        <w:t xml:space="preserve">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w:t>
      </w:r>
      <w:r w:rsidRPr="00C45AFE">
        <w:rPr>
          <w:rFonts w:ascii="Times New Roman" w:hAnsi="Times New Roman" w:cs="Times New Roman"/>
          <w:sz w:val="24"/>
          <w:szCs w:val="24"/>
        </w:rPr>
        <w:lastRenderedPageBreak/>
        <w:t>быть готовым к быстрому переучиванию в ответ на обновление знаний и требования рынка труда.</w:t>
      </w:r>
    </w:p>
    <w:p w14:paraId="1720468C" w14:textId="77777777" w:rsidR="00731825" w:rsidRPr="00C45AFE" w:rsidRDefault="00731825" w:rsidP="006449B7">
      <w:pPr>
        <w:pStyle w:val="a5"/>
        <w:spacing w:line="240" w:lineRule="auto"/>
        <w:ind w:firstLine="454"/>
        <w:rPr>
          <w:rFonts w:ascii="Times New Roman" w:hAnsi="Times New Roman" w:cs="Times New Roman"/>
          <w:sz w:val="24"/>
          <w:szCs w:val="24"/>
        </w:rPr>
      </w:pPr>
      <w:r w:rsidRPr="00C45AFE">
        <w:rPr>
          <w:rFonts w:ascii="Times New Roman" w:hAnsi="Times New Roman" w:cs="Times New Roman"/>
          <w:spacing w:val="2"/>
          <w:sz w:val="24"/>
          <w:szCs w:val="24"/>
        </w:rPr>
        <w:t xml:space="preserve">Ценностные ориентиры начального общего образования </w:t>
      </w:r>
      <w:r w:rsidRPr="00C45AFE">
        <w:rPr>
          <w:rFonts w:ascii="Times New Roman" w:hAnsi="Times New Roman" w:cs="Times New Roman"/>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14:paraId="12AB4D28" w14:textId="77777777" w:rsidR="00731825" w:rsidRPr="00C45AFE" w:rsidRDefault="00731825" w:rsidP="006449B7">
      <w:pPr>
        <w:pStyle w:val="a5"/>
        <w:spacing w:line="240" w:lineRule="auto"/>
        <w:ind w:firstLine="454"/>
        <w:rPr>
          <w:rFonts w:ascii="Times New Roman" w:hAnsi="Times New Roman" w:cs="Times New Roman"/>
          <w:sz w:val="24"/>
          <w:szCs w:val="24"/>
        </w:rPr>
      </w:pPr>
      <w:r w:rsidRPr="00C45AFE">
        <w:rPr>
          <w:rFonts w:ascii="Times New Roman" w:hAnsi="Times New Roman" w:cs="Times New Roman"/>
          <w:spacing w:val="-2"/>
          <w:sz w:val="24"/>
          <w:szCs w:val="24"/>
        </w:rPr>
        <w:t>•</w:t>
      </w:r>
      <w:r w:rsidRPr="00C45AFE">
        <w:rPr>
          <w:rFonts w:ascii="Times New Roman" w:eastAsia="MS Mincho" w:hAnsi="Times New Roman" w:cs="Times New Roman"/>
          <w:spacing w:val="-2"/>
          <w:sz w:val="24"/>
          <w:szCs w:val="24"/>
        </w:rPr>
        <w:t> </w:t>
      </w:r>
      <w:r w:rsidRPr="00C45AFE">
        <w:rPr>
          <w:rFonts w:ascii="Times New Roman" w:hAnsi="Times New Roman" w:cs="Times New Roman"/>
          <w:b/>
          <w:bCs/>
          <w:iCs/>
          <w:spacing w:val="-2"/>
          <w:sz w:val="24"/>
          <w:szCs w:val="24"/>
        </w:rPr>
        <w:t>формирование основ гражданской идентичности лич</w:t>
      </w:r>
      <w:r w:rsidRPr="00C45AFE">
        <w:rPr>
          <w:rFonts w:ascii="Times New Roman" w:hAnsi="Times New Roman" w:cs="Times New Roman"/>
          <w:b/>
          <w:bCs/>
          <w:iCs/>
          <w:sz w:val="24"/>
          <w:szCs w:val="24"/>
        </w:rPr>
        <w:t xml:space="preserve">ности </w:t>
      </w:r>
      <w:r w:rsidRPr="00C45AFE">
        <w:rPr>
          <w:rFonts w:ascii="Times New Roman" w:hAnsi="Times New Roman" w:cs="Times New Roman"/>
          <w:sz w:val="24"/>
          <w:szCs w:val="24"/>
        </w:rPr>
        <w:t>на основе:</w:t>
      </w:r>
    </w:p>
    <w:p w14:paraId="03CCB75B" w14:textId="77777777" w:rsidR="00731825" w:rsidRPr="00C45AFE" w:rsidRDefault="00731825" w:rsidP="006449B7">
      <w:pPr>
        <w:pStyle w:val="a5"/>
        <w:spacing w:line="240" w:lineRule="auto"/>
        <w:ind w:firstLine="454"/>
        <w:rPr>
          <w:rFonts w:ascii="Times New Roman" w:hAnsi="Times New Roman" w:cs="Times New Roman"/>
          <w:sz w:val="24"/>
          <w:szCs w:val="24"/>
        </w:rPr>
      </w:pPr>
      <w:r w:rsidRPr="00C45AFE">
        <w:rPr>
          <w:rFonts w:ascii="Times New Roman" w:hAnsi="Times New Roman" w:cs="Times New Roman"/>
          <w:sz w:val="24"/>
          <w:szCs w:val="24"/>
        </w:rPr>
        <w:t>—</w:t>
      </w:r>
      <w:r w:rsidRPr="00C45AFE">
        <w:rPr>
          <w:rFonts w:ascii="Times New Roman" w:hAnsi="Times New Roman" w:cs="Times New Roman"/>
          <w:sz w:val="24"/>
          <w:szCs w:val="24"/>
        </w:rPr>
        <w:t> </w:t>
      </w:r>
      <w:r w:rsidRPr="00C45AFE">
        <w:rPr>
          <w:rFonts w:ascii="Times New Roman" w:hAnsi="Times New Roman" w:cs="Times New Roman"/>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14:paraId="6AEA2CCD" w14:textId="77777777" w:rsidR="00731825" w:rsidRPr="00C45AFE" w:rsidRDefault="00731825" w:rsidP="006449B7">
      <w:pPr>
        <w:pStyle w:val="a5"/>
        <w:spacing w:line="240" w:lineRule="auto"/>
        <w:ind w:firstLine="454"/>
        <w:rPr>
          <w:rFonts w:ascii="Times New Roman" w:hAnsi="Times New Roman" w:cs="Times New Roman"/>
          <w:sz w:val="24"/>
          <w:szCs w:val="24"/>
        </w:rPr>
      </w:pPr>
      <w:r w:rsidRPr="00C45AFE">
        <w:rPr>
          <w:rFonts w:ascii="Times New Roman" w:hAnsi="Times New Roman" w:cs="Times New Roman"/>
          <w:sz w:val="24"/>
          <w:szCs w:val="24"/>
        </w:rPr>
        <w:t>—</w:t>
      </w:r>
      <w:r w:rsidRPr="00C45AFE">
        <w:rPr>
          <w:rFonts w:ascii="Times New Roman" w:hAnsi="Times New Roman" w:cs="Times New Roman"/>
          <w:sz w:val="24"/>
          <w:szCs w:val="24"/>
        </w:rPr>
        <w:t> </w:t>
      </w:r>
      <w:r w:rsidRPr="00C45AFE">
        <w:rPr>
          <w:rFonts w:ascii="Times New Roman" w:hAnsi="Times New Roman" w:cs="Times New Roman"/>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14:paraId="6792A965" w14:textId="77777777" w:rsidR="00731825" w:rsidRPr="00C45AFE" w:rsidRDefault="00731825" w:rsidP="006449B7">
      <w:pPr>
        <w:pStyle w:val="a5"/>
        <w:spacing w:line="240" w:lineRule="auto"/>
        <w:ind w:firstLine="454"/>
        <w:rPr>
          <w:rFonts w:ascii="Times New Roman" w:hAnsi="Times New Roman" w:cs="Times New Roman"/>
          <w:b/>
          <w:bCs/>
          <w:iCs/>
          <w:sz w:val="24"/>
          <w:szCs w:val="24"/>
        </w:rPr>
      </w:pPr>
      <w:r w:rsidRPr="00C45AFE">
        <w:rPr>
          <w:rFonts w:ascii="Times New Roman" w:hAnsi="Times New Roman" w:cs="Times New Roman"/>
          <w:sz w:val="24"/>
          <w:szCs w:val="24"/>
        </w:rPr>
        <w:t>•</w:t>
      </w:r>
      <w:r w:rsidRPr="00C45AFE">
        <w:rPr>
          <w:rFonts w:ascii="Times New Roman" w:eastAsia="MS Mincho" w:hAnsi="Times New Roman" w:cs="Times New Roman"/>
          <w:sz w:val="24"/>
          <w:szCs w:val="24"/>
        </w:rPr>
        <w:t> </w:t>
      </w:r>
      <w:r w:rsidRPr="00C45AFE">
        <w:rPr>
          <w:rFonts w:ascii="Times New Roman" w:hAnsi="Times New Roman" w:cs="Times New Roman"/>
          <w:b/>
          <w:bCs/>
          <w:iCs/>
          <w:sz w:val="24"/>
          <w:szCs w:val="24"/>
        </w:rPr>
        <w:t xml:space="preserve">формирование психологических условий развития общения, сотрудничества </w:t>
      </w:r>
      <w:r w:rsidRPr="00C45AFE">
        <w:rPr>
          <w:rFonts w:ascii="Times New Roman" w:hAnsi="Times New Roman" w:cs="Times New Roman"/>
          <w:sz w:val="24"/>
          <w:szCs w:val="24"/>
        </w:rPr>
        <w:t>на основе:</w:t>
      </w:r>
    </w:p>
    <w:p w14:paraId="567459A7" w14:textId="77777777" w:rsidR="00731825" w:rsidRPr="00C45AFE" w:rsidRDefault="00731825" w:rsidP="006449B7">
      <w:pPr>
        <w:pStyle w:val="a5"/>
        <w:spacing w:line="240" w:lineRule="auto"/>
        <w:ind w:firstLine="454"/>
        <w:rPr>
          <w:rFonts w:ascii="Times New Roman" w:hAnsi="Times New Roman" w:cs="Times New Roman"/>
          <w:sz w:val="24"/>
          <w:szCs w:val="24"/>
        </w:rPr>
      </w:pPr>
      <w:r w:rsidRPr="00C45AFE">
        <w:rPr>
          <w:rFonts w:ascii="Times New Roman" w:hAnsi="Times New Roman" w:cs="Times New Roman"/>
          <w:sz w:val="24"/>
          <w:szCs w:val="24"/>
        </w:rPr>
        <w:t>—</w:t>
      </w:r>
      <w:r w:rsidRPr="00C45AFE">
        <w:rPr>
          <w:rFonts w:ascii="Times New Roman" w:hAnsi="Times New Roman" w:cs="Times New Roman"/>
          <w:sz w:val="24"/>
          <w:szCs w:val="24"/>
        </w:rPr>
        <w:t> </w:t>
      </w:r>
      <w:r w:rsidRPr="00C45AFE">
        <w:rPr>
          <w:rFonts w:ascii="Times New Roman" w:hAnsi="Times New Roman" w:cs="Times New Roman"/>
          <w:sz w:val="24"/>
          <w:szCs w:val="24"/>
        </w:rPr>
        <w:t>доброжелательности, доверия и внимания к людям, готовности к сотрудничеству и дружбе, оказанию помощи тем, кто в ней нуждается;</w:t>
      </w:r>
    </w:p>
    <w:p w14:paraId="39C4D6E8" w14:textId="77777777" w:rsidR="00731825" w:rsidRPr="00C45AFE" w:rsidRDefault="00731825" w:rsidP="006449B7">
      <w:pPr>
        <w:pStyle w:val="a5"/>
        <w:spacing w:line="240" w:lineRule="auto"/>
        <w:ind w:firstLine="454"/>
        <w:rPr>
          <w:rFonts w:ascii="Times New Roman" w:hAnsi="Times New Roman" w:cs="Times New Roman"/>
          <w:sz w:val="24"/>
          <w:szCs w:val="24"/>
        </w:rPr>
      </w:pPr>
      <w:r w:rsidRPr="00C45AFE">
        <w:rPr>
          <w:rFonts w:ascii="Times New Roman" w:hAnsi="Times New Roman" w:cs="Times New Roman"/>
          <w:sz w:val="24"/>
          <w:szCs w:val="24"/>
        </w:rPr>
        <w:t>—</w:t>
      </w:r>
      <w:r w:rsidRPr="00C45AFE">
        <w:rPr>
          <w:rFonts w:ascii="Times New Roman" w:hAnsi="Times New Roman" w:cs="Times New Roman"/>
          <w:sz w:val="24"/>
          <w:szCs w:val="24"/>
        </w:rPr>
        <w:t> </w:t>
      </w:r>
      <w:r w:rsidRPr="00C45AFE">
        <w:rPr>
          <w:rFonts w:ascii="Times New Roman" w:hAnsi="Times New Roman" w:cs="Times New Roman"/>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14:paraId="75D56F27" w14:textId="77777777" w:rsidR="00731825" w:rsidRPr="00C45AFE" w:rsidRDefault="00731825" w:rsidP="006449B7">
      <w:pPr>
        <w:pStyle w:val="a5"/>
        <w:spacing w:line="240" w:lineRule="auto"/>
        <w:ind w:firstLine="454"/>
        <w:rPr>
          <w:rFonts w:ascii="Times New Roman" w:hAnsi="Times New Roman" w:cs="Times New Roman"/>
          <w:spacing w:val="-2"/>
          <w:sz w:val="24"/>
          <w:szCs w:val="24"/>
        </w:rPr>
      </w:pPr>
      <w:r w:rsidRPr="00C45AFE">
        <w:rPr>
          <w:rFonts w:ascii="Times New Roman" w:hAnsi="Times New Roman" w:cs="Times New Roman"/>
          <w:spacing w:val="2"/>
          <w:sz w:val="24"/>
          <w:szCs w:val="24"/>
        </w:rPr>
        <w:t>•</w:t>
      </w:r>
      <w:r w:rsidRPr="00C45AFE">
        <w:rPr>
          <w:rFonts w:ascii="Times New Roman" w:eastAsia="MS Mincho" w:hAnsi="Times New Roman" w:cs="Times New Roman"/>
          <w:spacing w:val="2"/>
          <w:sz w:val="24"/>
          <w:szCs w:val="24"/>
        </w:rPr>
        <w:t> </w:t>
      </w:r>
      <w:r w:rsidRPr="00C45AFE">
        <w:rPr>
          <w:rFonts w:ascii="Times New Roman" w:hAnsi="Times New Roman" w:cs="Times New Roman"/>
          <w:b/>
          <w:bCs/>
          <w:iCs/>
          <w:spacing w:val="2"/>
          <w:sz w:val="24"/>
          <w:szCs w:val="24"/>
        </w:rPr>
        <w:t xml:space="preserve">развитие </w:t>
      </w:r>
      <w:proofErr w:type="spellStart"/>
      <w:r w:rsidRPr="00C45AFE">
        <w:rPr>
          <w:rFonts w:ascii="Times New Roman" w:hAnsi="Times New Roman" w:cs="Times New Roman"/>
          <w:b/>
          <w:bCs/>
          <w:iCs/>
          <w:spacing w:val="2"/>
          <w:sz w:val="24"/>
          <w:szCs w:val="24"/>
        </w:rPr>
        <w:t>ценностно­смысловой</w:t>
      </w:r>
      <w:proofErr w:type="spellEnd"/>
      <w:r w:rsidRPr="00C45AFE">
        <w:rPr>
          <w:rFonts w:ascii="Times New Roman" w:hAnsi="Times New Roman" w:cs="Times New Roman"/>
          <w:b/>
          <w:bCs/>
          <w:iCs/>
          <w:spacing w:val="2"/>
          <w:sz w:val="24"/>
          <w:szCs w:val="24"/>
        </w:rPr>
        <w:t xml:space="preserve"> сферы личности </w:t>
      </w:r>
      <w:r w:rsidRPr="00C45AFE">
        <w:rPr>
          <w:rFonts w:ascii="Times New Roman" w:hAnsi="Times New Roman" w:cs="Times New Roman"/>
          <w:spacing w:val="2"/>
          <w:sz w:val="24"/>
          <w:szCs w:val="24"/>
        </w:rPr>
        <w:t xml:space="preserve">на </w:t>
      </w:r>
      <w:r w:rsidRPr="00C45AFE">
        <w:rPr>
          <w:rFonts w:ascii="Times New Roman" w:hAnsi="Times New Roman" w:cs="Times New Roman"/>
          <w:spacing w:val="-2"/>
          <w:sz w:val="24"/>
          <w:szCs w:val="24"/>
        </w:rPr>
        <w:t>основе общечеловеческих принципов нравственности и гуманизма:</w:t>
      </w:r>
    </w:p>
    <w:p w14:paraId="6A79A3B6" w14:textId="77777777" w:rsidR="00731825" w:rsidRPr="00C45AFE" w:rsidRDefault="00731825" w:rsidP="006449B7">
      <w:pPr>
        <w:pStyle w:val="a5"/>
        <w:spacing w:line="240" w:lineRule="auto"/>
        <w:ind w:firstLine="454"/>
        <w:rPr>
          <w:rFonts w:ascii="Times New Roman" w:hAnsi="Times New Roman" w:cs="Times New Roman"/>
          <w:sz w:val="24"/>
          <w:szCs w:val="24"/>
        </w:rPr>
      </w:pPr>
      <w:r w:rsidRPr="00C45AFE">
        <w:rPr>
          <w:rFonts w:ascii="Times New Roman" w:hAnsi="Times New Roman" w:cs="Times New Roman"/>
          <w:sz w:val="24"/>
          <w:szCs w:val="24"/>
        </w:rPr>
        <w:t>—</w:t>
      </w:r>
      <w:r w:rsidRPr="00C45AFE">
        <w:rPr>
          <w:rFonts w:ascii="Times New Roman" w:hAnsi="Times New Roman" w:cs="Times New Roman"/>
          <w:sz w:val="24"/>
          <w:szCs w:val="24"/>
        </w:rPr>
        <w:t> </w:t>
      </w:r>
      <w:r w:rsidRPr="00C45AFE">
        <w:rPr>
          <w:rFonts w:ascii="Times New Roman" w:hAnsi="Times New Roman" w:cs="Times New Roman"/>
          <w:sz w:val="24"/>
          <w:szCs w:val="24"/>
        </w:rPr>
        <w:t>принятия и уважения ценностей семьи и образовательного учреждения, коллектива и общества и стремления следовать им;</w:t>
      </w:r>
    </w:p>
    <w:p w14:paraId="54465982" w14:textId="77777777" w:rsidR="00731825" w:rsidRPr="00C45AFE" w:rsidRDefault="00731825" w:rsidP="006449B7">
      <w:pPr>
        <w:pStyle w:val="a5"/>
        <w:spacing w:line="240" w:lineRule="auto"/>
        <w:ind w:firstLine="454"/>
        <w:rPr>
          <w:rFonts w:ascii="Times New Roman" w:hAnsi="Times New Roman" w:cs="Times New Roman"/>
          <w:sz w:val="24"/>
          <w:szCs w:val="24"/>
        </w:rPr>
      </w:pPr>
      <w:r w:rsidRPr="00C45AFE">
        <w:rPr>
          <w:rFonts w:ascii="Times New Roman" w:hAnsi="Times New Roman" w:cs="Times New Roman"/>
          <w:sz w:val="24"/>
          <w:szCs w:val="24"/>
        </w:rPr>
        <w:t>—</w:t>
      </w:r>
      <w:r w:rsidRPr="00C45AFE">
        <w:rPr>
          <w:rFonts w:ascii="Times New Roman" w:hAnsi="Times New Roman" w:cs="Times New Roman"/>
          <w:sz w:val="24"/>
          <w:szCs w:val="24"/>
        </w:rPr>
        <w:t> </w:t>
      </w:r>
      <w:r w:rsidRPr="00C45AFE">
        <w:rPr>
          <w:rFonts w:ascii="Times New Roman" w:hAnsi="Times New Roman" w:cs="Times New Roman"/>
          <w:sz w:val="24"/>
          <w:szCs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14:paraId="3D1C3B32" w14:textId="77777777" w:rsidR="00731825" w:rsidRPr="00C45AFE" w:rsidRDefault="00731825" w:rsidP="006449B7">
      <w:pPr>
        <w:pStyle w:val="a5"/>
        <w:spacing w:line="240" w:lineRule="auto"/>
        <w:ind w:firstLine="454"/>
        <w:rPr>
          <w:rFonts w:ascii="Times New Roman" w:hAnsi="Times New Roman" w:cs="Times New Roman"/>
          <w:sz w:val="24"/>
          <w:szCs w:val="24"/>
        </w:rPr>
      </w:pPr>
      <w:r w:rsidRPr="00C45AFE">
        <w:rPr>
          <w:rFonts w:ascii="Times New Roman" w:hAnsi="Times New Roman" w:cs="Times New Roman"/>
          <w:sz w:val="24"/>
          <w:szCs w:val="24"/>
        </w:rPr>
        <w:t>—</w:t>
      </w:r>
      <w:r w:rsidRPr="00C45AFE">
        <w:rPr>
          <w:rFonts w:ascii="Times New Roman" w:hAnsi="Times New Roman" w:cs="Times New Roman"/>
          <w:sz w:val="24"/>
          <w:szCs w:val="24"/>
        </w:rPr>
        <w:t> </w:t>
      </w:r>
      <w:r w:rsidRPr="00C45AFE">
        <w:rPr>
          <w:rFonts w:ascii="Times New Roman" w:hAnsi="Times New Roman" w:cs="Times New Roman"/>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14:paraId="34B5533C" w14:textId="77777777" w:rsidR="00731825" w:rsidRPr="00C45AFE" w:rsidRDefault="00731825" w:rsidP="006449B7">
      <w:pPr>
        <w:pStyle w:val="a5"/>
        <w:spacing w:line="240" w:lineRule="auto"/>
        <w:ind w:firstLine="454"/>
        <w:rPr>
          <w:rFonts w:ascii="Times New Roman" w:hAnsi="Times New Roman" w:cs="Times New Roman"/>
          <w:sz w:val="24"/>
          <w:szCs w:val="24"/>
        </w:rPr>
      </w:pPr>
      <w:r w:rsidRPr="00C45AFE">
        <w:rPr>
          <w:rFonts w:ascii="Times New Roman" w:hAnsi="Times New Roman" w:cs="Times New Roman"/>
          <w:sz w:val="24"/>
          <w:szCs w:val="24"/>
        </w:rPr>
        <w:t>•</w:t>
      </w:r>
      <w:r w:rsidRPr="00C45AFE">
        <w:rPr>
          <w:rFonts w:ascii="Times New Roman" w:eastAsia="MS Mincho" w:hAnsi="Times New Roman" w:cs="Times New Roman"/>
          <w:sz w:val="24"/>
          <w:szCs w:val="24"/>
        </w:rPr>
        <w:t> </w:t>
      </w:r>
      <w:r w:rsidRPr="00C45AFE">
        <w:rPr>
          <w:rFonts w:ascii="Times New Roman" w:hAnsi="Times New Roman" w:cs="Times New Roman"/>
          <w:b/>
          <w:bCs/>
          <w:iCs/>
          <w:sz w:val="24"/>
          <w:szCs w:val="24"/>
        </w:rPr>
        <w:t xml:space="preserve">развитие умения учиться </w:t>
      </w:r>
      <w:r w:rsidRPr="00C45AFE">
        <w:rPr>
          <w:rFonts w:ascii="Times New Roman" w:hAnsi="Times New Roman" w:cs="Times New Roman"/>
          <w:sz w:val="24"/>
          <w:szCs w:val="24"/>
        </w:rPr>
        <w:t>как первого шага к самообразованию и самовоспитанию, а именно:</w:t>
      </w:r>
    </w:p>
    <w:p w14:paraId="640D381B" w14:textId="77777777" w:rsidR="00731825" w:rsidRPr="00C45AFE" w:rsidRDefault="00731825" w:rsidP="006449B7">
      <w:pPr>
        <w:pStyle w:val="a5"/>
        <w:spacing w:line="240" w:lineRule="auto"/>
        <w:ind w:firstLine="454"/>
        <w:rPr>
          <w:rFonts w:ascii="Times New Roman" w:hAnsi="Times New Roman" w:cs="Times New Roman"/>
          <w:sz w:val="24"/>
          <w:szCs w:val="24"/>
        </w:rPr>
      </w:pPr>
      <w:r w:rsidRPr="00C45AFE">
        <w:rPr>
          <w:rFonts w:ascii="Times New Roman" w:hAnsi="Times New Roman" w:cs="Times New Roman"/>
          <w:sz w:val="24"/>
          <w:szCs w:val="24"/>
        </w:rPr>
        <w:t>—</w:t>
      </w:r>
      <w:r w:rsidRPr="00C45AFE">
        <w:rPr>
          <w:rFonts w:ascii="Times New Roman" w:hAnsi="Times New Roman" w:cs="Times New Roman"/>
          <w:sz w:val="24"/>
          <w:szCs w:val="24"/>
        </w:rPr>
        <w:t> </w:t>
      </w:r>
      <w:r w:rsidRPr="00C45AFE">
        <w:rPr>
          <w:rFonts w:ascii="Times New Roman" w:hAnsi="Times New Roman" w:cs="Times New Roman"/>
          <w:sz w:val="24"/>
          <w:szCs w:val="24"/>
        </w:rPr>
        <w:t>развитие широких познавательных интересов, инициативы и любознательности, мотивов познания и творчества;</w:t>
      </w:r>
    </w:p>
    <w:p w14:paraId="43D1A01B" w14:textId="77777777" w:rsidR="00731825" w:rsidRPr="00C45AFE" w:rsidRDefault="00731825" w:rsidP="006449B7">
      <w:pPr>
        <w:pStyle w:val="a5"/>
        <w:spacing w:line="240" w:lineRule="auto"/>
        <w:ind w:firstLine="454"/>
        <w:rPr>
          <w:rFonts w:ascii="Times New Roman" w:hAnsi="Times New Roman" w:cs="Times New Roman"/>
          <w:spacing w:val="-2"/>
          <w:sz w:val="24"/>
          <w:szCs w:val="24"/>
        </w:rPr>
      </w:pPr>
      <w:r w:rsidRPr="00C45AFE">
        <w:rPr>
          <w:rFonts w:ascii="Times New Roman" w:hAnsi="Times New Roman" w:cs="Times New Roman"/>
          <w:spacing w:val="-2"/>
          <w:sz w:val="24"/>
          <w:szCs w:val="24"/>
        </w:rPr>
        <w:t>—</w:t>
      </w:r>
      <w:r w:rsidRPr="00C45AFE">
        <w:rPr>
          <w:rFonts w:ascii="Times New Roman" w:hAnsi="Times New Roman" w:cs="Times New Roman"/>
          <w:spacing w:val="-2"/>
          <w:sz w:val="24"/>
          <w:szCs w:val="24"/>
        </w:rPr>
        <w:t> </w:t>
      </w:r>
      <w:r w:rsidRPr="00C45AFE">
        <w:rPr>
          <w:rFonts w:ascii="Times New Roman" w:hAnsi="Times New Roman" w:cs="Times New Roman"/>
          <w:spacing w:val="-2"/>
          <w:sz w:val="24"/>
          <w:szCs w:val="24"/>
        </w:rPr>
        <w:t>формирование умения учиться и способности к организации своей деятельности (планированию, контролю, оценке);</w:t>
      </w:r>
    </w:p>
    <w:p w14:paraId="31AB5258" w14:textId="77777777" w:rsidR="00731825" w:rsidRPr="00C45AFE" w:rsidRDefault="00731825" w:rsidP="006449B7">
      <w:pPr>
        <w:pStyle w:val="a5"/>
        <w:spacing w:line="240" w:lineRule="auto"/>
        <w:ind w:firstLine="454"/>
        <w:rPr>
          <w:rFonts w:ascii="Times New Roman" w:hAnsi="Times New Roman" w:cs="Times New Roman"/>
          <w:spacing w:val="-2"/>
          <w:sz w:val="24"/>
          <w:szCs w:val="24"/>
        </w:rPr>
      </w:pPr>
      <w:r w:rsidRPr="00C45AFE">
        <w:rPr>
          <w:rFonts w:ascii="Times New Roman" w:hAnsi="Times New Roman" w:cs="Times New Roman"/>
          <w:spacing w:val="-2"/>
          <w:sz w:val="24"/>
          <w:szCs w:val="24"/>
        </w:rPr>
        <w:t>•</w:t>
      </w:r>
      <w:r w:rsidRPr="00C45AFE">
        <w:rPr>
          <w:rFonts w:ascii="Times New Roman" w:eastAsia="MS Mincho" w:hAnsi="Times New Roman" w:cs="Times New Roman"/>
          <w:spacing w:val="-2"/>
          <w:sz w:val="24"/>
          <w:szCs w:val="24"/>
        </w:rPr>
        <w:t> </w:t>
      </w:r>
      <w:r w:rsidRPr="00C45AFE">
        <w:rPr>
          <w:rFonts w:ascii="Times New Roman" w:hAnsi="Times New Roman" w:cs="Times New Roman"/>
          <w:b/>
          <w:bCs/>
          <w:iCs/>
          <w:spacing w:val="-2"/>
          <w:sz w:val="24"/>
          <w:szCs w:val="24"/>
        </w:rPr>
        <w:t xml:space="preserve">развитие самостоятельности, инициативы и ответственности личности </w:t>
      </w:r>
      <w:r w:rsidRPr="00C45AFE">
        <w:rPr>
          <w:rFonts w:ascii="Times New Roman" w:hAnsi="Times New Roman" w:cs="Times New Roman"/>
          <w:spacing w:val="-2"/>
          <w:sz w:val="24"/>
          <w:szCs w:val="24"/>
        </w:rPr>
        <w:t xml:space="preserve">как условия её </w:t>
      </w:r>
      <w:proofErr w:type="spellStart"/>
      <w:r w:rsidRPr="00C45AFE">
        <w:rPr>
          <w:rFonts w:ascii="Times New Roman" w:hAnsi="Times New Roman" w:cs="Times New Roman"/>
          <w:spacing w:val="-2"/>
          <w:sz w:val="24"/>
          <w:szCs w:val="24"/>
        </w:rPr>
        <w:t>самоактуализации</w:t>
      </w:r>
      <w:proofErr w:type="spellEnd"/>
      <w:r w:rsidRPr="00C45AFE">
        <w:rPr>
          <w:rFonts w:ascii="Times New Roman" w:hAnsi="Times New Roman" w:cs="Times New Roman"/>
          <w:spacing w:val="-2"/>
          <w:sz w:val="24"/>
          <w:szCs w:val="24"/>
        </w:rPr>
        <w:t>:</w:t>
      </w:r>
    </w:p>
    <w:p w14:paraId="341A1B1F" w14:textId="77777777" w:rsidR="00731825" w:rsidRPr="00C45AFE" w:rsidRDefault="00731825" w:rsidP="006449B7">
      <w:pPr>
        <w:pStyle w:val="a5"/>
        <w:spacing w:line="240" w:lineRule="auto"/>
        <w:ind w:firstLine="454"/>
        <w:rPr>
          <w:rFonts w:ascii="Times New Roman" w:hAnsi="Times New Roman" w:cs="Times New Roman"/>
          <w:sz w:val="24"/>
          <w:szCs w:val="24"/>
        </w:rPr>
      </w:pPr>
      <w:r w:rsidRPr="00C45AFE">
        <w:rPr>
          <w:rFonts w:ascii="Times New Roman" w:hAnsi="Times New Roman" w:cs="Times New Roman"/>
          <w:sz w:val="24"/>
          <w:szCs w:val="24"/>
        </w:rPr>
        <w:t>—</w:t>
      </w:r>
      <w:r w:rsidRPr="00C45AFE">
        <w:rPr>
          <w:rFonts w:ascii="Times New Roman" w:hAnsi="Times New Roman" w:cs="Times New Roman"/>
          <w:sz w:val="24"/>
          <w:szCs w:val="24"/>
        </w:rPr>
        <w:t> </w:t>
      </w:r>
      <w:r w:rsidRPr="00C45AFE">
        <w:rPr>
          <w:rFonts w:ascii="Times New Roman" w:hAnsi="Times New Roman" w:cs="Times New Roman"/>
          <w:sz w:val="24"/>
          <w:szCs w:val="24"/>
        </w:rPr>
        <w:t xml:space="preserve">формирование самоуважения и </w:t>
      </w:r>
      <w:proofErr w:type="spellStart"/>
      <w:r w:rsidRPr="00C45AFE">
        <w:rPr>
          <w:rFonts w:ascii="Times New Roman" w:hAnsi="Times New Roman" w:cs="Times New Roman"/>
          <w:sz w:val="24"/>
          <w:szCs w:val="24"/>
        </w:rPr>
        <w:t>эмоционально­положительного</w:t>
      </w:r>
      <w:proofErr w:type="spellEnd"/>
      <w:r w:rsidRPr="00C45AFE">
        <w:rPr>
          <w:rFonts w:ascii="Times New Roman" w:hAnsi="Times New Roman" w:cs="Times New Roman"/>
          <w:sz w:val="24"/>
          <w:szCs w:val="24"/>
        </w:rPr>
        <w:t xml:space="preserve"> отношения к себе, готовности открыто выражать и отстаивать свою позицию, критичности к своим поступкам и умения адекватно их оценивать;</w:t>
      </w:r>
    </w:p>
    <w:p w14:paraId="46368E50" w14:textId="77777777" w:rsidR="00731825" w:rsidRPr="00C45AFE" w:rsidRDefault="00731825" w:rsidP="006449B7">
      <w:pPr>
        <w:pStyle w:val="a5"/>
        <w:spacing w:line="240" w:lineRule="auto"/>
        <w:ind w:firstLine="454"/>
        <w:rPr>
          <w:rFonts w:ascii="Times New Roman" w:hAnsi="Times New Roman" w:cs="Times New Roman"/>
          <w:sz w:val="24"/>
          <w:szCs w:val="24"/>
        </w:rPr>
      </w:pPr>
      <w:r w:rsidRPr="00C45AFE">
        <w:rPr>
          <w:rFonts w:ascii="Times New Roman" w:hAnsi="Times New Roman" w:cs="Times New Roman"/>
          <w:spacing w:val="2"/>
          <w:sz w:val="24"/>
          <w:szCs w:val="24"/>
        </w:rPr>
        <w:t>—</w:t>
      </w:r>
      <w:r w:rsidRPr="00C45AFE">
        <w:rPr>
          <w:rFonts w:ascii="Times New Roman" w:hAnsi="Times New Roman" w:cs="Times New Roman"/>
          <w:spacing w:val="2"/>
          <w:sz w:val="24"/>
          <w:szCs w:val="24"/>
        </w:rPr>
        <w:t> </w:t>
      </w:r>
      <w:r w:rsidRPr="00C45AFE">
        <w:rPr>
          <w:rFonts w:ascii="Times New Roman" w:hAnsi="Times New Roman" w:cs="Times New Roman"/>
          <w:spacing w:val="2"/>
          <w:sz w:val="24"/>
          <w:szCs w:val="24"/>
        </w:rPr>
        <w:t xml:space="preserve">развитие готовности к самостоятельным поступкам и </w:t>
      </w:r>
      <w:r w:rsidRPr="00C45AFE">
        <w:rPr>
          <w:rFonts w:ascii="Times New Roman" w:hAnsi="Times New Roman" w:cs="Times New Roman"/>
          <w:sz w:val="24"/>
          <w:szCs w:val="24"/>
        </w:rPr>
        <w:t>действиям, ответственности за их результаты;</w:t>
      </w:r>
    </w:p>
    <w:p w14:paraId="51FC0A76" w14:textId="77777777" w:rsidR="00731825" w:rsidRPr="00C45AFE" w:rsidRDefault="00731825" w:rsidP="006449B7">
      <w:pPr>
        <w:pStyle w:val="a5"/>
        <w:spacing w:line="240" w:lineRule="auto"/>
        <w:ind w:firstLine="454"/>
        <w:rPr>
          <w:rFonts w:ascii="Times New Roman" w:hAnsi="Times New Roman" w:cs="Times New Roman"/>
          <w:sz w:val="24"/>
          <w:szCs w:val="24"/>
        </w:rPr>
      </w:pPr>
      <w:r w:rsidRPr="00C45AFE">
        <w:rPr>
          <w:rFonts w:ascii="Times New Roman" w:hAnsi="Times New Roman" w:cs="Times New Roman"/>
          <w:sz w:val="24"/>
          <w:szCs w:val="24"/>
        </w:rPr>
        <w:t>—</w:t>
      </w:r>
      <w:r w:rsidRPr="00C45AFE">
        <w:rPr>
          <w:rFonts w:ascii="Times New Roman" w:hAnsi="Times New Roman" w:cs="Times New Roman"/>
          <w:sz w:val="24"/>
          <w:szCs w:val="24"/>
        </w:rPr>
        <w:t> </w:t>
      </w:r>
      <w:r w:rsidRPr="00C45AFE">
        <w:rPr>
          <w:rFonts w:ascii="Times New Roman" w:hAnsi="Times New Roman" w:cs="Times New Roman"/>
          <w:sz w:val="24"/>
          <w:szCs w:val="24"/>
        </w:rPr>
        <w:t xml:space="preserve">формирование целеустремлённости и настойчивости в </w:t>
      </w:r>
      <w:r w:rsidRPr="00C45AFE">
        <w:rPr>
          <w:rFonts w:ascii="Times New Roman" w:hAnsi="Times New Roman" w:cs="Times New Roman"/>
          <w:spacing w:val="-4"/>
          <w:sz w:val="24"/>
          <w:szCs w:val="24"/>
        </w:rPr>
        <w:t>достижении целей, готовности к преодолению трудностей, жиз</w:t>
      </w:r>
      <w:r w:rsidRPr="00C45AFE">
        <w:rPr>
          <w:rFonts w:ascii="Times New Roman" w:hAnsi="Times New Roman" w:cs="Times New Roman"/>
          <w:sz w:val="24"/>
          <w:szCs w:val="24"/>
        </w:rPr>
        <w:t>ненного оптимизма;</w:t>
      </w:r>
    </w:p>
    <w:p w14:paraId="1D62AC1F" w14:textId="77777777" w:rsidR="00731825" w:rsidRPr="00C45AFE" w:rsidRDefault="00731825" w:rsidP="006449B7">
      <w:pPr>
        <w:pStyle w:val="a5"/>
        <w:spacing w:line="240" w:lineRule="auto"/>
        <w:ind w:firstLine="454"/>
        <w:rPr>
          <w:rFonts w:ascii="Times New Roman" w:hAnsi="Times New Roman" w:cs="Times New Roman"/>
          <w:sz w:val="24"/>
          <w:szCs w:val="24"/>
        </w:rPr>
      </w:pPr>
      <w:r w:rsidRPr="00C45AFE">
        <w:rPr>
          <w:rFonts w:ascii="Times New Roman" w:hAnsi="Times New Roman" w:cs="Times New Roman"/>
          <w:sz w:val="24"/>
          <w:szCs w:val="24"/>
        </w:rPr>
        <w:t>—</w:t>
      </w:r>
      <w:r w:rsidRPr="00C45AFE">
        <w:rPr>
          <w:rFonts w:ascii="Times New Roman" w:hAnsi="Times New Roman" w:cs="Times New Roman"/>
          <w:sz w:val="24"/>
          <w:szCs w:val="24"/>
        </w:rPr>
        <w:t> </w:t>
      </w:r>
      <w:r w:rsidRPr="00C45AFE">
        <w:rPr>
          <w:rFonts w:ascii="Times New Roman" w:hAnsi="Times New Roman" w:cs="Times New Roman"/>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14:paraId="1C4CD477" w14:textId="77777777" w:rsidR="00731825" w:rsidRPr="00C45AFE" w:rsidRDefault="00731825" w:rsidP="006449B7">
      <w:pPr>
        <w:pStyle w:val="a5"/>
        <w:spacing w:line="240" w:lineRule="auto"/>
        <w:ind w:firstLine="454"/>
        <w:rPr>
          <w:rFonts w:ascii="Times New Roman" w:hAnsi="Times New Roman" w:cs="Times New Roman"/>
          <w:sz w:val="24"/>
          <w:szCs w:val="24"/>
        </w:rPr>
      </w:pPr>
      <w:r w:rsidRPr="00C45AFE">
        <w:rPr>
          <w:rFonts w:ascii="Times New Roman" w:hAnsi="Times New Roman" w:cs="Times New Roman"/>
          <w:sz w:val="24"/>
          <w:szCs w:val="24"/>
        </w:rPr>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C45AFE">
        <w:rPr>
          <w:rFonts w:ascii="Times New Roman" w:hAnsi="Times New Roman" w:cs="Times New Roman"/>
          <w:spacing w:val="2"/>
          <w:sz w:val="24"/>
          <w:szCs w:val="24"/>
        </w:rPr>
        <w:t xml:space="preserve">обеспечивает высокую эффективность решения жизненных </w:t>
      </w:r>
      <w:r w:rsidRPr="00C45AFE">
        <w:rPr>
          <w:rFonts w:ascii="Times New Roman" w:hAnsi="Times New Roman" w:cs="Times New Roman"/>
          <w:sz w:val="24"/>
          <w:szCs w:val="24"/>
        </w:rPr>
        <w:t>задач и возможность саморазвития обучающихся.</w:t>
      </w:r>
    </w:p>
    <w:p w14:paraId="2946DB82" w14:textId="77777777" w:rsidR="00731825" w:rsidRPr="00C45AFE" w:rsidRDefault="00731825" w:rsidP="006449B7">
      <w:pPr>
        <w:pStyle w:val="32"/>
        <w:spacing w:before="0" w:after="0" w:line="240" w:lineRule="auto"/>
        <w:ind w:firstLine="454"/>
        <w:jc w:val="both"/>
        <w:rPr>
          <w:rFonts w:ascii="Times New Roman" w:hAnsi="Times New Roman" w:cs="Times New Roman"/>
          <w:i w:val="0"/>
          <w:sz w:val="24"/>
          <w:szCs w:val="24"/>
        </w:rPr>
      </w:pPr>
    </w:p>
    <w:p w14:paraId="76845838" w14:textId="77777777" w:rsidR="00731825" w:rsidRPr="00C45AFE" w:rsidRDefault="00731825" w:rsidP="006449B7">
      <w:pPr>
        <w:pStyle w:val="Default"/>
        <w:jc w:val="both"/>
        <w:rPr>
          <w:u w:val="single"/>
        </w:rPr>
      </w:pPr>
      <w:r w:rsidRPr="00C45AFE">
        <w:rPr>
          <w:u w:val="single"/>
        </w:rPr>
        <w:t xml:space="preserve">2.1.2.СВЯЗЬ УУД С СОДЕРЖАНИЕМ УЧЕБНЫХ ПРЕДМЕТОВ </w:t>
      </w:r>
    </w:p>
    <w:p w14:paraId="7CD72274" w14:textId="77777777" w:rsidR="00731825" w:rsidRPr="00C45AFE" w:rsidRDefault="00731825" w:rsidP="006449B7">
      <w:pPr>
        <w:pStyle w:val="Default"/>
        <w:ind w:firstLine="708"/>
        <w:jc w:val="both"/>
      </w:pPr>
      <w:r w:rsidRPr="00C45AFE">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 смыслового, личностного, познавательного и коммуникативного развития учащихся. </w:t>
      </w:r>
    </w:p>
    <w:p w14:paraId="2632D91A" w14:textId="77777777" w:rsidR="00731825" w:rsidRPr="00C45AFE" w:rsidRDefault="00731825" w:rsidP="006449B7">
      <w:pPr>
        <w:pStyle w:val="Default"/>
        <w:jc w:val="both"/>
      </w:pPr>
      <w:r w:rsidRPr="00C45AFE">
        <w:t xml:space="preserve">Каждый из предметов, помимо прямого эффекта обучения – приобретения определенных знаний, умений, навыков, вносит свой вклад в формирование универсальных учебных умений: </w:t>
      </w:r>
    </w:p>
    <w:p w14:paraId="7653E056" w14:textId="77777777" w:rsidR="00731825" w:rsidRPr="00C45AFE" w:rsidRDefault="00731825" w:rsidP="006449B7">
      <w:pPr>
        <w:pStyle w:val="Default"/>
        <w:jc w:val="both"/>
      </w:pPr>
      <w:r w:rsidRPr="00C45AFE">
        <w:t xml:space="preserve">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 </w:t>
      </w:r>
    </w:p>
    <w:p w14:paraId="0728D4F4" w14:textId="77777777" w:rsidR="00731825" w:rsidRPr="00C45AFE" w:rsidRDefault="00731825" w:rsidP="006449B7">
      <w:pPr>
        <w:pStyle w:val="32"/>
        <w:spacing w:before="0" w:after="0" w:line="240" w:lineRule="auto"/>
        <w:ind w:firstLine="454"/>
        <w:jc w:val="both"/>
        <w:rPr>
          <w:rFonts w:ascii="Times New Roman" w:hAnsi="Times New Roman" w:cs="Times New Roman"/>
          <w:b w:val="0"/>
          <w:i w:val="0"/>
          <w:sz w:val="24"/>
          <w:szCs w:val="24"/>
        </w:rPr>
      </w:pPr>
      <w:r w:rsidRPr="00C45AFE">
        <w:rPr>
          <w:rFonts w:ascii="Times New Roman" w:hAnsi="Times New Roman" w:cs="Times New Roman"/>
          <w:b w:val="0"/>
          <w:i w:val="0"/>
          <w:sz w:val="24"/>
          <w:szCs w:val="24"/>
        </w:rPr>
        <w:t>умения использовать знаковые системы и символы для моделирования объектов и отношений между ними;</w:t>
      </w:r>
    </w:p>
    <w:p w14:paraId="09E5E6D5" w14:textId="77777777" w:rsidR="00731825" w:rsidRPr="00C45AFE" w:rsidRDefault="00731825" w:rsidP="006449B7">
      <w:pPr>
        <w:pStyle w:val="Default"/>
        <w:jc w:val="both"/>
      </w:pPr>
      <w:r w:rsidRPr="00C45AFE">
        <w:t xml:space="preserve">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 </w:t>
      </w:r>
    </w:p>
    <w:p w14:paraId="70E00AF3" w14:textId="77777777" w:rsidR="00731825" w:rsidRPr="00C45AFE" w:rsidRDefault="00731825" w:rsidP="006449B7">
      <w:pPr>
        <w:pStyle w:val="Default"/>
        <w:jc w:val="both"/>
      </w:pPr>
      <w:r w:rsidRPr="00C45AFE">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14:paraId="5997CC1D" w14:textId="77777777" w:rsidR="00731825" w:rsidRPr="00C45AFE" w:rsidRDefault="00731825" w:rsidP="006449B7">
      <w:pPr>
        <w:pStyle w:val="Default"/>
        <w:jc w:val="both"/>
      </w:pPr>
    </w:p>
    <w:p w14:paraId="110FFD37" w14:textId="77777777" w:rsidR="00731825" w:rsidRPr="00C45AFE" w:rsidRDefault="00731825" w:rsidP="006449B7">
      <w:pPr>
        <w:pStyle w:val="Default"/>
        <w:jc w:val="both"/>
      </w:pPr>
    </w:p>
    <w:p w14:paraId="6B699379" w14:textId="77777777" w:rsidR="00731825" w:rsidRPr="00C45AFE" w:rsidRDefault="00731825" w:rsidP="006449B7">
      <w:pPr>
        <w:pStyle w:val="Default"/>
        <w:jc w:val="both"/>
      </w:pP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980"/>
        <w:gridCol w:w="1958"/>
        <w:gridCol w:w="356"/>
        <w:gridCol w:w="1888"/>
        <w:gridCol w:w="1940"/>
      </w:tblGrid>
      <w:tr w:rsidR="00731825" w:rsidRPr="00C45AFE" w14:paraId="081DD6E9" w14:textId="77777777" w:rsidTr="72F2366C">
        <w:trPr>
          <w:trHeight w:val="255"/>
        </w:trPr>
        <w:tc>
          <w:tcPr>
            <w:tcW w:w="2070" w:type="dxa"/>
          </w:tcPr>
          <w:p w14:paraId="7EFACCCC" w14:textId="77777777" w:rsidR="00731825" w:rsidRPr="00C45AFE" w:rsidRDefault="00731825" w:rsidP="006449B7">
            <w:pPr>
              <w:pStyle w:val="Default"/>
              <w:jc w:val="both"/>
            </w:pPr>
            <w:r w:rsidRPr="00C45AFE">
              <w:rPr>
                <w:b/>
                <w:bCs/>
                <w:iCs/>
              </w:rPr>
              <w:t xml:space="preserve">Смысловые акценты УУД </w:t>
            </w:r>
          </w:p>
        </w:tc>
        <w:tc>
          <w:tcPr>
            <w:tcW w:w="1980" w:type="dxa"/>
          </w:tcPr>
          <w:p w14:paraId="0D1B6CDB" w14:textId="77777777" w:rsidR="00731825" w:rsidRPr="00C45AFE" w:rsidRDefault="00731825" w:rsidP="006449B7">
            <w:pPr>
              <w:pStyle w:val="Default"/>
              <w:jc w:val="both"/>
            </w:pPr>
            <w:r w:rsidRPr="00C45AFE">
              <w:rPr>
                <w:b/>
                <w:bCs/>
                <w:iCs/>
              </w:rPr>
              <w:t xml:space="preserve">Русский язык </w:t>
            </w:r>
          </w:p>
        </w:tc>
        <w:tc>
          <w:tcPr>
            <w:tcW w:w="1958" w:type="dxa"/>
          </w:tcPr>
          <w:p w14:paraId="28CFBEBD" w14:textId="77777777" w:rsidR="00731825" w:rsidRPr="00C45AFE" w:rsidRDefault="00731825" w:rsidP="006449B7">
            <w:pPr>
              <w:pStyle w:val="Default"/>
              <w:jc w:val="both"/>
            </w:pPr>
            <w:r w:rsidRPr="00C45AFE">
              <w:rPr>
                <w:b/>
                <w:bCs/>
                <w:iCs/>
              </w:rPr>
              <w:t xml:space="preserve">Литературное чтение </w:t>
            </w:r>
          </w:p>
        </w:tc>
        <w:tc>
          <w:tcPr>
            <w:tcW w:w="2244" w:type="dxa"/>
            <w:gridSpan w:val="2"/>
          </w:tcPr>
          <w:p w14:paraId="4380FF9F" w14:textId="77777777" w:rsidR="00731825" w:rsidRPr="00C45AFE" w:rsidRDefault="00731825" w:rsidP="006449B7">
            <w:pPr>
              <w:pStyle w:val="Default"/>
              <w:jc w:val="both"/>
            </w:pPr>
            <w:r w:rsidRPr="00C45AFE">
              <w:rPr>
                <w:b/>
                <w:bCs/>
                <w:iCs/>
              </w:rPr>
              <w:t xml:space="preserve">Математика </w:t>
            </w:r>
          </w:p>
        </w:tc>
        <w:tc>
          <w:tcPr>
            <w:tcW w:w="1940" w:type="dxa"/>
          </w:tcPr>
          <w:p w14:paraId="6818AB41" w14:textId="77777777" w:rsidR="00731825" w:rsidRPr="00C45AFE" w:rsidRDefault="00731825" w:rsidP="006449B7">
            <w:pPr>
              <w:pStyle w:val="Default"/>
              <w:jc w:val="both"/>
            </w:pPr>
            <w:r w:rsidRPr="00C45AFE">
              <w:rPr>
                <w:b/>
                <w:bCs/>
                <w:iCs/>
              </w:rPr>
              <w:t xml:space="preserve">Окружающий мир </w:t>
            </w:r>
          </w:p>
        </w:tc>
      </w:tr>
      <w:tr w:rsidR="00731825" w:rsidRPr="00C45AFE" w14:paraId="5DE1D808" w14:textId="77777777" w:rsidTr="72F2366C">
        <w:trPr>
          <w:trHeight w:val="406"/>
        </w:trPr>
        <w:tc>
          <w:tcPr>
            <w:tcW w:w="2070" w:type="dxa"/>
          </w:tcPr>
          <w:p w14:paraId="5F32CF72" w14:textId="77777777" w:rsidR="00731825" w:rsidRPr="00C45AFE" w:rsidRDefault="00731825" w:rsidP="006449B7">
            <w:pPr>
              <w:pStyle w:val="Default"/>
              <w:jc w:val="both"/>
            </w:pPr>
            <w:r w:rsidRPr="00C45AFE">
              <w:t xml:space="preserve">личностные </w:t>
            </w:r>
          </w:p>
        </w:tc>
        <w:tc>
          <w:tcPr>
            <w:tcW w:w="1980" w:type="dxa"/>
          </w:tcPr>
          <w:p w14:paraId="1DBFC341" w14:textId="77777777" w:rsidR="00731825" w:rsidRPr="00C45AFE" w:rsidRDefault="00731825" w:rsidP="006449B7">
            <w:pPr>
              <w:pStyle w:val="Default"/>
              <w:jc w:val="both"/>
            </w:pPr>
            <w:r w:rsidRPr="00C45AFE">
              <w:t xml:space="preserve">жизненное самоопределение </w:t>
            </w:r>
          </w:p>
        </w:tc>
        <w:tc>
          <w:tcPr>
            <w:tcW w:w="1958" w:type="dxa"/>
          </w:tcPr>
          <w:p w14:paraId="2D0AF8A9" w14:textId="77777777" w:rsidR="00731825" w:rsidRPr="00C45AFE" w:rsidRDefault="00731825" w:rsidP="006449B7">
            <w:pPr>
              <w:pStyle w:val="Default"/>
              <w:jc w:val="both"/>
            </w:pPr>
            <w:r w:rsidRPr="00C45AFE">
              <w:t xml:space="preserve">нравственно- этическая ориентация </w:t>
            </w:r>
          </w:p>
        </w:tc>
        <w:tc>
          <w:tcPr>
            <w:tcW w:w="2244" w:type="dxa"/>
            <w:gridSpan w:val="2"/>
          </w:tcPr>
          <w:p w14:paraId="1E61A752" w14:textId="77777777" w:rsidR="00731825" w:rsidRPr="00C45AFE" w:rsidRDefault="00731825" w:rsidP="006449B7">
            <w:pPr>
              <w:pStyle w:val="Default"/>
              <w:jc w:val="both"/>
            </w:pPr>
            <w:proofErr w:type="spellStart"/>
            <w:r w:rsidRPr="00C45AFE">
              <w:t>смыслообразование</w:t>
            </w:r>
            <w:proofErr w:type="spellEnd"/>
            <w:r w:rsidRPr="00C45AFE">
              <w:t xml:space="preserve"> </w:t>
            </w:r>
          </w:p>
        </w:tc>
        <w:tc>
          <w:tcPr>
            <w:tcW w:w="1940" w:type="dxa"/>
          </w:tcPr>
          <w:p w14:paraId="39A5D671" w14:textId="77777777" w:rsidR="00731825" w:rsidRPr="00C45AFE" w:rsidRDefault="00731825" w:rsidP="006449B7">
            <w:pPr>
              <w:pStyle w:val="Default"/>
              <w:jc w:val="both"/>
            </w:pPr>
            <w:r w:rsidRPr="00C45AFE">
              <w:t xml:space="preserve">нравственно-этическая ориентация </w:t>
            </w:r>
          </w:p>
        </w:tc>
      </w:tr>
      <w:tr w:rsidR="00731825" w:rsidRPr="00C45AFE" w14:paraId="27A5F2CF" w14:textId="77777777" w:rsidTr="72F2366C">
        <w:trPr>
          <w:trHeight w:val="406"/>
        </w:trPr>
        <w:tc>
          <w:tcPr>
            <w:tcW w:w="2070" w:type="dxa"/>
          </w:tcPr>
          <w:p w14:paraId="135ABD22" w14:textId="77777777" w:rsidR="00731825" w:rsidRPr="00C45AFE" w:rsidRDefault="00731825" w:rsidP="006449B7">
            <w:pPr>
              <w:pStyle w:val="Default"/>
              <w:jc w:val="both"/>
            </w:pPr>
            <w:r w:rsidRPr="00C45AFE">
              <w:t xml:space="preserve">регулятивные </w:t>
            </w:r>
          </w:p>
        </w:tc>
        <w:tc>
          <w:tcPr>
            <w:tcW w:w="8122" w:type="dxa"/>
            <w:gridSpan w:val="5"/>
          </w:tcPr>
          <w:p w14:paraId="1A242B60" w14:textId="77777777" w:rsidR="00731825" w:rsidRPr="00C45AFE" w:rsidRDefault="00731825" w:rsidP="006449B7">
            <w:pPr>
              <w:pStyle w:val="Default"/>
              <w:jc w:val="both"/>
            </w:pPr>
            <w:r w:rsidRPr="00C45AFE">
              <w:t xml:space="preserve">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 </w:t>
            </w:r>
          </w:p>
        </w:tc>
      </w:tr>
      <w:tr w:rsidR="00731825" w:rsidRPr="00C45AFE" w14:paraId="6BA45A4E" w14:textId="77777777" w:rsidTr="72F2366C">
        <w:trPr>
          <w:trHeight w:val="1003"/>
        </w:trPr>
        <w:tc>
          <w:tcPr>
            <w:tcW w:w="2070" w:type="dxa"/>
          </w:tcPr>
          <w:p w14:paraId="6B5FE920" w14:textId="77777777" w:rsidR="00731825" w:rsidRPr="00C45AFE" w:rsidRDefault="00731825" w:rsidP="006449B7">
            <w:pPr>
              <w:pStyle w:val="Default"/>
              <w:jc w:val="both"/>
            </w:pPr>
            <w:r w:rsidRPr="00C45AFE">
              <w:t xml:space="preserve">познавательные </w:t>
            </w:r>
            <w:proofErr w:type="spellStart"/>
            <w:r w:rsidRPr="00C45AFE">
              <w:t>общеучебные</w:t>
            </w:r>
            <w:proofErr w:type="spellEnd"/>
            <w:r w:rsidRPr="00C45AFE">
              <w:t xml:space="preserve"> </w:t>
            </w:r>
          </w:p>
        </w:tc>
        <w:tc>
          <w:tcPr>
            <w:tcW w:w="1980" w:type="dxa"/>
          </w:tcPr>
          <w:p w14:paraId="7E2B9D60" w14:textId="77777777" w:rsidR="00731825" w:rsidRPr="00C45AFE" w:rsidRDefault="00731825" w:rsidP="006449B7">
            <w:pPr>
              <w:pStyle w:val="Default"/>
              <w:jc w:val="both"/>
            </w:pPr>
            <w:r w:rsidRPr="00C45AFE">
              <w:t xml:space="preserve">моделирование (перевод устной речи в письменную) </w:t>
            </w:r>
          </w:p>
        </w:tc>
        <w:tc>
          <w:tcPr>
            <w:tcW w:w="2314" w:type="dxa"/>
            <w:gridSpan w:val="2"/>
          </w:tcPr>
          <w:p w14:paraId="5F55AD9E" w14:textId="77777777" w:rsidR="00731825" w:rsidRPr="00C45AFE" w:rsidRDefault="00731825" w:rsidP="006449B7">
            <w:pPr>
              <w:pStyle w:val="Default"/>
              <w:jc w:val="both"/>
            </w:pPr>
            <w:r w:rsidRPr="00C45AFE">
              <w:t xml:space="preserve">смысловое чтение, произвольные и осознанные устные и письменные высказывания </w:t>
            </w:r>
          </w:p>
        </w:tc>
        <w:tc>
          <w:tcPr>
            <w:tcW w:w="1888" w:type="dxa"/>
          </w:tcPr>
          <w:p w14:paraId="740F3E3D" w14:textId="77777777" w:rsidR="00731825" w:rsidRPr="00C45AFE" w:rsidRDefault="00731825" w:rsidP="006449B7">
            <w:pPr>
              <w:pStyle w:val="Default"/>
              <w:jc w:val="both"/>
            </w:pPr>
            <w:r w:rsidRPr="00C45AFE">
              <w:t xml:space="preserve">моделирование, выбор наиболее эффективных способов решения задач </w:t>
            </w:r>
          </w:p>
        </w:tc>
        <w:tc>
          <w:tcPr>
            <w:tcW w:w="1940" w:type="dxa"/>
          </w:tcPr>
          <w:p w14:paraId="7190BA74" w14:textId="77777777" w:rsidR="00731825" w:rsidRPr="00C45AFE" w:rsidRDefault="00731825" w:rsidP="006449B7">
            <w:pPr>
              <w:pStyle w:val="Default"/>
              <w:jc w:val="both"/>
            </w:pPr>
            <w:r w:rsidRPr="00C45AFE">
              <w:t xml:space="preserve">широкий спектр источников информации </w:t>
            </w:r>
          </w:p>
        </w:tc>
      </w:tr>
      <w:tr w:rsidR="00731825" w:rsidRPr="00C45AFE" w14:paraId="7BDCBD2D" w14:textId="77777777" w:rsidTr="72F2366C">
        <w:trPr>
          <w:trHeight w:val="705"/>
        </w:trPr>
        <w:tc>
          <w:tcPr>
            <w:tcW w:w="2070" w:type="dxa"/>
          </w:tcPr>
          <w:p w14:paraId="56E83FA6" w14:textId="77777777" w:rsidR="00731825" w:rsidRPr="00C45AFE" w:rsidRDefault="00731825" w:rsidP="006449B7">
            <w:pPr>
              <w:pStyle w:val="Default"/>
              <w:jc w:val="both"/>
            </w:pPr>
            <w:r w:rsidRPr="00C45AFE">
              <w:t xml:space="preserve">познавательные логические </w:t>
            </w:r>
          </w:p>
        </w:tc>
        <w:tc>
          <w:tcPr>
            <w:tcW w:w="4294" w:type="dxa"/>
            <w:gridSpan w:val="3"/>
          </w:tcPr>
          <w:p w14:paraId="6C2A2C7F" w14:textId="77777777" w:rsidR="00731825" w:rsidRPr="00C45AFE" w:rsidRDefault="00731825" w:rsidP="006449B7">
            <w:pPr>
              <w:pStyle w:val="Default"/>
              <w:jc w:val="both"/>
            </w:pPr>
            <w:r w:rsidRPr="00C45AFE">
              <w:t xml:space="preserve">формулирование личных, языковых, нравственных проблем. Самостоятельное создание способов решения проблем поискового и творческого характера </w:t>
            </w:r>
          </w:p>
        </w:tc>
        <w:tc>
          <w:tcPr>
            <w:tcW w:w="3828" w:type="dxa"/>
            <w:gridSpan w:val="2"/>
          </w:tcPr>
          <w:p w14:paraId="54318DAE" w14:textId="77777777" w:rsidR="00731825" w:rsidRPr="00C45AFE" w:rsidRDefault="00731825" w:rsidP="006449B7">
            <w:pPr>
              <w:pStyle w:val="Default"/>
              <w:jc w:val="both"/>
            </w:pPr>
            <w:r w:rsidRPr="00C45AFE">
              <w:t xml:space="preserve">анализ, синтез, сравнение, группировка, причинно-следственные связи, логические рассуждения, доказательства, практические действия </w:t>
            </w:r>
          </w:p>
        </w:tc>
      </w:tr>
      <w:tr w:rsidR="00731825" w:rsidRPr="00C45AFE" w14:paraId="351A1D21" w14:textId="77777777" w:rsidTr="72F2366C">
        <w:trPr>
          <w:trHeight w:val="407"/>
        </w:trPr>
        <w:tc>
          <w:tcPr>
            <w:tcW w:w="2070" w:type="dxa"/>
          </w:tcPr>
          <w:p w14:paraId="436F9AEB" w14:textId="77777777" w:rsidR="00731825" w:rsidRPr="00C45AFE" w:rsidRDefault="00731825" w:rsidP="006449B7">
            <w:pPr>
              <w:pStyle w:val="Default"/>
              <w:jc w:val="both"/>
            </w:pPr>
            <w:r w:rsidRPr="00C45AFE">
              <w:t xml:space="preserve">коммуникативные </w:t>
            </w:r>
          </w:p>
        </w:tc>
        <w:tc>
          <w:tcPr>
            <w:tcW w:w="8122" w:type="dxa"/>
            <w:gridSpan w:val="5"/>
          </w:tcPr>
          <w:p w14:paraId="29E2BBD1" w14:textId="77777777" w:rsidR="00731825" w:rsidRPr="00C45AFE" w:rsidRDefault="00731825" w:rsidP="006449B7">
            <w:pPr>
              <w:pStyle w:val="Default"/>
              <w:jc w:val="both"/>
            </w:pPr>
            <w:r w:rsidRPr="00C45AFE">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14:paraId="3FE9F23F" w14:textId="77777777" w:rsidR="00731825" w:rsidRPr="00C45AFE" w:rsidRDefault="00731825" w:rsidP="006449B7">
      <w:pPr>
        <w:pStyle w:val="32"/>
        <w:spacing w:before="0" w:after="0" w:line="240" w:lineRule="auto"/>
        <w:ind w:firstLine="454"/>
        <w:jc w:val="both"/>
        <w:rPr>
          <w:rFonts w:ascii="Times New Roman" w:hAnsi="Times New Roman" w:cs="Times New Roman"/>
          <w:b w:val="0"/>
          <w:i w:val="0"/>
          <w:sz w:val="24"/>
          <w:szCs w:val="24"/>
        </w:rPr>
      </w:pPr>
    </w:p>
    <w:p w14:paraId="1C93FED8" w14:textId="77777777" w:rsidR="00731825" w:rsidRPr="00C45AFE" w:rsidRDefault="00731825" w:rsidP="006449B7">
      <w:pPr>
        <w:pStyle w:val="Default"/>
        <w:jc w:val="both"/>
      </w:pPr>
      <w:r w:rsidRPr="00C45AFE">
        <w:t xml:space="preserve">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w:t>
      </w:r>
      <w:r w:rsidRPr="00C45AFE">
        <w:lastRenderedPageBreak/>
        <w:t xml:space="preserve">только при соблюдении определенных условий организации образовательной деятельности: </w:t>
      </w:r>
    </w:p>
    <w:p w14:paraId="08F3898A" w14:textId="77777777" w:rsidR="00731825" w:rsidRPr="00C45AFE" w:rsidRDefault="00731825" w:rsidP="006449B7">
      <w:pPr>
        <w:pStyle w:val="Default"/>
        <w:jc w:val="both"/>
      </w:pPr>
      <w:r w:rsidRPr="00C45AFE">
        <w:t xml:space="preserve">-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 </w:t>
      </w:r>
    </w:p>
    <w:p w14:paraId="5E88DEF3" w14:textId="77777777" w:rsidR="00731825" w:rsidRPr="00C45AFE" w:rsidRDefault="00731825" w:rsidP="006449B7">
      <w:pPr>
        <w:pStyle w:val="Default"/>
        <w:jc w:val="both"/>
      </w:pPr>
      <w:r w:rsidRPr="00C45AFE">
        <w:t>- соблюдении технологии проектирования и проведения урока (учебного занятия) в соответствии с требованиями системно-</w:t>
      </w:r>
      <w:proofErr w:type="spellStart"/>
      <w:r w:rsidRPr="00C45AFE">
        <w:t>деятельностного</w:t>
      </w:r>
      <w:proofErr w:type="spellEnd"/>
      <w:r w:rsidRPr="00C45AFE">
        <w:t xml:space="preserve">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 </w:t>
      </w:r>
    </w:p>
    <w:p w14:paraId="617E56C2" w14:textId="77777777" w:rsidR="00731825" w:rsidRPr="00C45AFE" w:rsidRDefault="00731825" w:rsidP="006449B7">
      <w:pPr>
        <w:pStyle w:val="Default"/>
        <w:jc w:val="both"/>
      </w:pPr>
      <w:r w:rsidRPr="00C45AFE">
        <w:t>- осуществлении целесообразного выбора организационно-</w:t>
      </w:r>
      <w:proofErr w:type="spellStart"/>
      <w:r w:rsidRPr="00C45AFE">
        <w:t>деятельностных</w:t>
      </w:r>
      <w:proofErr w:type="spellEnd"/>
      <w:r w:rsidRPr="00C45AFE">
        <w:t xml:space="preserve"> форм работы обучающихся на уроке (учебном занятии) – индивидуальной, групповой (парной) работы, </w:t>
      </w:r>
      <w:proofErr w:type="spellStart"/>
      <w:r w:rsidRPr="00C45AFE">
        <w:t>общеклассной</w:t>
      </w:r>
      <w:proofErr w:type="spellEnd"/>
      <w:r w:rsidRPr="00C45AFE">
        <w:t xml:space="preserve"> дискуссии; </w:t>
      </w:r>
    </w:p>
    <w:p w14:paraId="6723F4BD" w14:textId="77777777" w:rsidR="00731825" w:rsidRPr="00C45AFE" w:rsidRDefault="00731825" w:rsidP="006449B7">
      <w:pPr>
        <w:pStyle w:val="Default"/>
        <w:jc w:val="both"/>
      </w:pPr>
      <w:r w:rsidRPr="00C45AFE">
        <w:t xml:space="preserve">- организации системы мероприятий для формирования контрольно-оценочной деятельности обучающихся с целью развития их учебной самостоятельности; </w:t>
      </w:r>
    </w:p>
    <w:p w14:paraId="5AFE688C" w14:textId="77777777" w:rsidR="00731825" w:rsidRPr="00C45AFE" w:rsidRDefault="00731825" w:rsidP="006449B7">
      <w:pPr>
        <w:pStyle w:val="Default"/>
        <w:jc w:val="both"/>
      </w:pPr>
      <w:r w:rsidRPr="00C45AFE">
        <w:t xml:space="preserve">- эффективного использования средств ИКТ. </w:t>
      </w:r>
    </w:p>
    <w:p w14:paraId="32293B09" w14:textId="77777777" w:rsidR="00731825" w:rsidRPr="00C45AFE" w:rsidRDefault="00731825" w:rsidP="006449B7">
      <w:pPr>
        <w:pStyle w:val="Default"/>
        <w:jc w:val="both"/>
      </w:pPr>
      <w:r w:rsidRPr="00C45AFE">
        <w:t xml:space="preserve">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используются цифровые инструменты и возможности современной </w:t>
      </w:r>
      <w:proofErr w:type="spellStart"/>
      <w:r w:rsidRPr="00C45AFE">
        <w:t>информационнообразовательной</w:t>
      </w:r>
      <w:proofErr w:type="spellEnd"/>
      <w:r w:rsidRPr="00C45AFE">
        <w:t xml:space="preserve"> среды. Ориентировка младших школьников в ИКТ и формирование способности их грамотно применять (</w:t>
      </w:r>
      <w:proofErr w:type="spellStart"/>
      <w:r w:rsidRPr="00C45AFE">
        <w:t>ИКТкомпетентность</w:t>
      </w:r>
      <w:proofErr w:type="spellEnd"/>
      <w:r w:rsidRPr="00C45AFE">
        <w:t xml:space="preserve">) являются одними из важных средств формирования универсальных учебных действий обучающихся в рамках начального общего образования. </w:t>
      </w:r>
    </w:p>
    <w:p w14:paraId="2741DA92" w14:textId="77777777" w:rsidR="00731825" w:rsidRPr="00C45AFE" w:rsidRDefault="00731825" w:rsidP="006449B7">
      <w:pPr>
        <w:pStyle w:val="Default"/>
        <w:jc w:val="both"/>
      </w:pPr>
      <w:r w:rsidRPr="00C45AFE">
        <w:t xml:space="preserve">ИКТ также применяются при оценке </w:t>
      </w:r>
      <w:proofErr w:type="spellStart"/>
      <w:r w:rsidRPr="00C45AFE">
        <w:t>сформированности</w:t>
      </w:r>
      <w:proofErr w:type="spellEnd"/>
      <w:r w:rsidRPr="00C45AFE">
        <w:t xml:space="preserve"> универсальных учебных действий. Для их формирования исключительную важность имеет использование </w:t>
      </w:r>
      <w:proofErr w:type="spellStart"/>
      <w:r w:rsidRPr="00C45AFE">
        <w:t>информационнообразовательной</w:t>
      </w:r>
      <w:proofErr w:type="spellEnd"/>
      <w:r w:rsidRPr="00C45AFE">
        <w:t xml:space="preserve"> среды, в которой планируют и фиксируют свою деятельность, ее результаты учителя и обучающиеся. </w:t>
      </w:r>
    </w:p>
    <w:p w14:paraId="29F49DD3" w14:textId="660441A5" w:rsidR="00731825" w:rsidRPr="00C45AFE" w:rsidRDefault="72F2366C" w:rsidP="006449B7">
      <w:pPr>
        <w:pStyle w:val="Default"/>
        <w:jc w:val="both"/>
      </w:pPr>
      <w:r>
        <w:t xml:space="preserve">В рамках ИКТ компетентности выделяется учебная ИКТ 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 компетентности должно проходить не только на занятиях по отдельным учебным предметам (где формируется предметная ИКТ компетентность), но и в рамках </w:t>
      </w:r>
      <w:proofErr w:type="spellStart"/>
      <w:r>
        <w:t>метапредметной</w:t>
      </w:r>
      <w:proofErr w:type="spellEnd"/>
      <w:r>
        <w:t xml:space="preserve"> программы формирования универсальных учебных действий. </w:t>
      </w:r>
    </w:p>
    <w:p w14:paraId="7D22B94E" w14:textId="77777777" w:rsidR="00731825" w:rsidRPr="00C45AFE" w:rsidRDefault="00731825" w:rsidP="006449B7">
      <w:pPr>
        <w:pStyle w:val="Default"/>
        <w:jc w:val="both"/>
      </w:pPr>
      <w:r w:rsidRPr="00C45AFE">
        <w:t xml:space="preserve">При освоении личностных действий на основе указанной программы у обучающихся формируются: </w:t>
      </w:r>
    </w:p>
    <w:p w14:paraId="3F49D979" w14:textId="77777777" w:rsidR="00731825" w:rsidRPr="00C45AFE" w:rsidRDefault="00731825" w:rsidP="006449B7">
      <w:pPr>
        <w:pStyle w:val="Default"/>
        <w:jc w:val="both"/>
      </w:pPr>
      <w:r w:rsidRPr="00C45AFE">
        <w:t xml:space="preserve">- критическое отношение к информации и избирательность ее восприятия; </w:t>
      </w:r>
    </w:p>
    <w:p w14:paraId="3AE86D63" w14:textId="77777777" w:rsidR="00731825" w:rsidRPr="00C45AFE" w:rsidRDefault="00731825" w:rsidP="006449B7">
      <w:pPr>
        <w:pStyle w:val="Default"/>
        <w:jc w:val="both"/>
      </w:pPr>
      <w:r w:rsidRPr="00C45AFE">
        <w:t xml:space="preserve">- уважение к информации о частной жизни и информационным результатам деятельности других людей; </w:t>
      </w:r>
    </w:p>
    <w:p w14:paraId="7DB4A9D3" w14:textId="77777777" w:rsidR="00731825" w:rsidRPr="00C45AFE" w:rsidRDefault="00731825" w:rsidP="006449B7">
      <w:pPr>
        <w:pStyle w:val="Default"/>
        <w:jc w:val="both"/>
      </w:pPr>
      <w:r w:rsidRPr="00C45AFE">
        <w:t xml:space="preserve">- основы правовой культуры в области использования информации. </w:t>
      </w:r>
    </w:p>
    <w:p w14:paraId="23415796" w14:textId="77777777" w:rsidR="00731825" w:rsidRPr="00C45AFE" w:rsidRDefault="00731825" w:rsidP="006449B7">
      <w:pPr>
        <w:pStyle w:val="Default"/>
        <w:jc w:val="both"/>
      </w:pPr>
      <w:r w:rsidRPr="00C45AFE">
        <w:t xml:space="preserve">При освоении регулятивных универсальных учебных действий обеспечиваются: </w:t>
      </w:r>
    </w:p>
    <w:p w14:paraId="0B66C44E" w14:textId="77777777" w:rsidR="00731825" w:rsidRPr="00C45AFE" w:rsidRDefault="00731825" w:rsidP="006449B7">
      <w:pPr>
        <w:pStyle w:val="Default"/>
        <w:jc w:val="both"/>
      </w:pPr>
      <w:r w:rsidRPr="00C45AFE">
        <w:t xml:space="preserve">- оценка условий, алгоритмов и результатов действий, выполняемых в информационной среде; </w:t>
      </w:r>
    </w:p>
    <w:p w14:paraId="46A20FD0" w14:textId="77777777" w:rsidR="00731825" w:rsidRPr="00C45AFE" w:rsidRDefault="00731825" w:rsidP="006449B7">
      <w:pPr>
        <w:pStyle w:val="Default"/>
        <w:jc w:val="both"/>
      </w:pPr>
      <w:r w:rsidRPr="00C45AFE">
        <w:t xml:space="preserve">- использование результатов действия, размещенных в информационной среде, для оценки и коррекции выполненного действия; </w:t>
      </w:r>
    </w:p>
    <w:p w14:paraId="0B251857" w14:textId="77777777" w:rsidR="00731825" w:rsidRPr="00C45AFE" w:rsidRDefault="00731825" w:rsidP="006449B7">
      <w:pPr>
        <w:pStyle w:val="Default"/>
        <w:jc w:val="both"/>
      </w:pPr>
      <w:r w:rsidRPr="00C45AFE">
        <w:t xml:space="preserve">- создание цифрового портфолио учебных достижений обучающегося. </w:t>
      </w:r>
    </w:p>
    <w:p w14:paraId="2CBACD11" w14:textId="77777777" w:rsidR="00731825" w:rsidRPr="00C45AFE" w:rsidRDefault="00731825" w:rsidP="006449B7">
      <w:pPr>
        <w:pStyle w:val="Default"/>
        <w:jc w:val="both"/>
      </w:pPr>
      <w:r w:rsidRPr="00C45AFE">
        <w:t xml:space="preserve">При освоении познавательных универсальных учебных действий ИКТ играют ключевую роль в следующих универсальных учебных действиях: </w:t>
      </w:r>
    </w:p>
    <w:p w14:paraId="295E4BDC" w14:textId="77777777" w:rsidR="00731825" w:rsidRPr="00C45AFE" w:rsidRDefault="00731825" w:rsidP="006449B7">
      <w:pPr>
        <w:pStyle w:val="Default"/>
        <w:jc w:val="both"/>
      </w:pPr>
      <w:r w:rsidRPr="00C45AFE">
        <w:t xml:space="preserve">- поиск информации; </w:t>
      </w:r>
    </w:p>
    <w:p w14:paraId="2B849F9C" w14:textId="77777777" w:rsidR="00731825" w:rsidRPr="00C45AFE" w:rsidRDefault="00731825" w:rsidP="006449B7">
      <w:pPr>
        <w:pStyle w:val="Default"/>
        <w:jc w:val="both"/>
      </w:pPr>
      <w:r w:rsidRPr="00C45AFE">
        <w:t xml:space="preserve">- фиксация (запись) информации с помощью различных технических средств; </w:t>
      </w:r>
    </w:p>
    <w:p w14:paraId="749A048C" w14:textId="77777777" w:rsidR="00731825" w:rsidRPr="00C45AFE" w:rsidRDefault="00731825" w:rsidP="006449B7">
      <w:pPr>
        <w:pStyle w:val="Default"/>
        <w:jc w:val="both"/>
      </w:pPr>
      <w:r w:rsidRPr="00C45AFE">
        <w:lastRenderedPageBreak/>
        <w:t xml:space="preserve">- структурирование информации, ее организация и представление в виде диаграмм, картосхем, линий времени и пр.; </w:t>
      </w:r>
    </w:p>
    <w:p w14:paraId="1875FC64" w14:textId="316D3804" w:rsidR="00731825" w:rsidRPr="00C45AFE" w:rsidRDefault="72F2366C" w:rsidP="006449B7">
      <w:pPr>
        <w:pStyle w:val="Default"/>
        <w:jc w:val="both"/>
      </w:pPr>
      <w:r>
        <w:t xml:space="preserve">- создание простых гипермедиа сообщений; </w:t>
      </w:r>
    </w:p>
    <w:p w14:paraId="3C39BA3D" w14:textId="77777777" w:rsidR="00731825" w:rsidRPr="00C45AFE" w:rsidRDefault="00731825" w:rsidP="006449B7">
      <w:pPr>
        <w:pStyle w:val="Default"/>
        <w:jc w:val="both"/>
      </w:pPr>
      <w:r w:rsidRPr="00C45AFE">
        <w:t xml:space="preserve">- построение простейших моделей объектов и процессов. </w:t>
      </w:r>
    </w:p>
    <w:p w14:paraId="78D284DA" w14:textId="77777777" w:rsidR="00731825" w:rsidRPr="00C45AFE" w:rsidRDefault="00731825" w:rsidP="006449B7">
      <w:pPr>
        <w:pStyle w:val="Default"/>
        <w:jc w:val="both"/>
      </w:pPr>
      <w:r w:rsidRPr="00C45AFE">
        <w:t xml:space="preserve">ИКТ является важным инструментом для формирования коммуникативных универсальных учебных действий. Для этого используются: </w:t>
      </w:r>
    </w:p>
    <w:p w14:paraId="4F0C535F" w14:textId="362262E1" w:rsidR="00731825" w:rsidRPr="00C45AFE" w:rsidRDefault="72F2366C" w:rsidP="006449B7">
      <w:pPr>
        <w:pStyle w:val="Default"/>
        <w:jc w:val="both"/>
      </w:pPr>
      <w:r>
        <w:t xml:space="preserve">- обмен гипермедиа сообщениями; </w:t>
      </w:r>
    </w:p>
    <w:p w14:paraId="3EDEDA60" w14:textId="77777777" w:rsidR="00731825" w:rsidRPr="00C45AFE" w:rsidRDefault="00731825" w:rsidP="006449B7">
      <w:pPr>
        <w:pStyle w:val="Default"/>
        <w:jc w:val="both"/>
      </w:pPr>
      <w:r w:rsidRPr="00C45AFE">
        <w:t xml:space="preserve">- выступление с аудиовизуальной поддержкой; </w:t>
      </w:r>
    </w:p>
    <w:p w14:paraId="7F527A22" w14:textId="620CA06A" w:rsidR="00731825" w:rsidRPr="00C45AFE" w:rsidRDefault="72F2366C" w:rsidP="006449B7">
      <w:pPr>
        <w:pStyle w:val="Default"/>
        <w:jc w:val="both"/>
      </w:pPr>
      <w:r>
        <w:t xml:space="preserve">-фиксация хода коллективной/личной коммуникации; </w:t>
      </w:r>
    </w:p>
    <w:p w14:paraId="7403D636" w14:textId="77777777" w:rsidR="00731825" w:rsidRPr="00C45AFE" w:rsidRDefault="00731825" w:rsidP="006449B7">
      <w:pPr>
        <w:pStyle w:val="Default"/>
        <w:jc w:val="both"/>
      </w:pPr>
      <w:r w:rsidRPr="00C45AFE">
        <w:t xml:space="preserve">- общение в цифровой среде (электронная почта, чат, видеоконференция, форум, блог). </w:t>
      </w:r>
    </w:p>
    <w:p w14:paraId="53840831" w14:textId="77B86B98" w:rsidR="00731825" w:rsidRPr="00C45AFE" w:rsidRDefault="72F2366C" w:rsidP="006449B7">
      <w:pPr>
        <w:pStyle w:val="Default"/>
        <w:jc w:val="both"/>
      </w:pPr>
      <w:r>
        <w:t xml:space="preserve">Формирование ИКТ компетентности обучающихся происходит в рамках </w:t>
      </w:r>
      <w:proofErr w:type="spellStart"/>
      <w:r>
        <w:t>системнодеятельностного</w:t>
      </w:r>
      <w:proofErr w:type="spellEnd"/>
      <w:r>
        <w:t xml:space="preserve"> подхода, на основе изучения всех без исключения предметов учебного плана. </w:t>
      </w:r>
    </w:p>
    <w:p w14:paraId="1F72F646" w14:textId="77777777" w:rsidR="00731825" w:rsidRPr="00C45AFE" w:rsidRDefault="00731825" w:rsidP="006449B7">
      <w:pPr>
        <w:pStyle w:val="Default"/>
        <w:jc w:val="both"/>
      </w:pPr>
    </w:p>
    <w:p w14:paraId="08CE6F91" w14:textId="77777777" w:rsidR="00731825" w:rsidRPr="00C45AFE" w:rsidRDefault="00731825" w:rsidP="006449B7">
      <w:pPr>
        <w:pStyle w:val="Default"/>
        <w:jc w:val="both"/>
        <w:rPr>
          <w:u w:val="single"/>
        </w:rPr>
      </w:pPr>
    </w:p>
    <w:p w14:paraId="4584DE96" w14:textId="77777777" w:rsidR="00731825" w:rsidRPr="00C45AFE" w:rsidRDefault="00731825" w:rsidP="006449B7">
      <w:pPr>
        <w:pStyle w:val="Default"/>
        <w:jc w:val="both"/>
        <w:rPr>
          <w:u w:val="single"/>
        </w:rPr>
      </w:pPr>
      <w:r w:rsidRPr="00C45AFE">
        <w:rPr>
          <w:u w:val="single"/>
        </w:rPr>
        <w:t xml:space="preserve">2.1.3. ХАРАКТЕРИСТИКИ ЛИЧНОСТНЫХ, РЕГУЛЯТИВНЫХ, </w:t>
      </w:r>
    </w:p>
    <w:p w14:paraId="1C16955E" w14:textId="77777777" w:rsidR="00731825" w:rsidRPr="00C45AFE" w:rsidRDefault="00731825" w:rsidP="006449B7">
      <w:pPr>
        <w:pStyle w:val="32"/>
        <w:spacing w:before="0" w:after="0" w:line="240" w:lineRule="auto"/>
        <w:ind w:firstLine="454"/>
        <w:jc w:val="both"/>
        <w:rPr>
          <w:rFonts w:ascii="Times New Roman" w:hAnsi="Times New Roman" w:cs="Times New Roman"/>
          <w:b w:val="0"/>
          <w:bCs w:val="0"/>
          <w:i w:val="0"/>
          <w:sz w:val="24"/>
          <w:szCs w:val="24"/>
          <w:u w:val="single"/>
        </w:rPr>
      </w:pPr>
      <w:r w:rsidRPr="00C45AFE">
        <w:rPr>
          <w:rFonts w:ascii="Times New Roman" w:hAnsi="Times New Roman" w:cs="Times New Roman"/>
          <w:b w:val="0"/>
          <w:bCs w:val="0"/>
          <w:i w:val="0"/>
          <w:sz w:val="24"/>
          <w:szCs w:val="24"/>
          <w:u w:val="single"/>
        </w:rPr>
        <w:t>ПОЗНАВАТЕЛЬНЫХ, КОММУНИКАТИВНЫХ УУД ОБУЧАЮЩИХСЯ</w:t>
      </w:r>
    </w:p>
    <w:p w14:paraId="352AA100" w14:textId="77777777" w:rsidR="00731825" w:rsidRPr="00C45AFE" w:rsidRDefault="00731825" w:rsidP="006449B7">
      <w:pPr>
        <w:pStyle w:val="a5"/>
        <w:spacing w:line="240" w:lineRule="auto"/>
        <w:ind w:firstLine="454"/>
        <w:rPr>
          <w:rFonts w:ascii="Times New Roman" w:hAnsi="Times New Roman" w:cs="Times New Roman"/>
          <w:sz w:val="24"/>
          <w:szCs w:val="24"/>
        </w:rPr>
      </w:pPr>
      <w:r w:rsidRPr="00C45AFE">
        <w:rPr>
          <w:rFonts w:ascii="Times New Roman" w:hAnsi="Times New Roman" w:cs="Times New Roman"/>
          <w:spacing w:val="-2"/>
          <w:sz w:val="24"/>
          <w:szCs w:val="24"/>
        </w:rPr>
        <w:t>В широком значении термин «универсальные учебные дей</w:t>
      </w:r>
      <w:r w:rsidRPr="00C45AFE">
        <w:rPr>
          <w:rFonts w:ascii="Times New Roman" w:hAnsi="Times New Roman" w:cs="Times New Roman"/>
          <w:sz w:val="24"/>
          <w:szCs w:val="24"/>
        </w:rPr>
        <w:t>ствия» означает умение учиться, т.</w:t>
      </w:r>
      <w:r w:rsidRPr="00C45AFE">
        <w:rPr>
          <w:rFonts w:ascii="Times New Roman" w:hAnsi="Times New Roman" w:cs="Times New Roman"/>
          <w:sz w:val="24"/>
          <w:szCs w:val="24"/>
        </w:rPr>
        <w:t> </w:t>
      </w:r>
      <w:r w:rsidRPr="00C45AFE">
        <w:rPr>
          <w:rFonts w:ascii="Times New Roman" w:hAnsi="Times New Roman" w:cs="Times New Roman"/>
          <w:sz w:val="24"/>
          <w:szCs w:val="24"/>
        </w:rPr>
        <w:t>е. способность субъекта к саморазвитию и самосовершенствованию путём сознательного и активного присвоения нового социального опыта.</w:t>
      </w:r>
    </w:p>
    <w:p w14:paraId="22CF23A8" w14:textId="77777777" w:rsidR="00731825" w:rsidRPr="00C45AFE" w:rsidRDefault="00731825" w:rsidP="006449B7">
      <w:pPr>
        <w:pStyle w:val="a5"/>
        <w:spacing w:line="240" w:lineRule="auto"/>
        <w:ind w:firstLine="454"/>
        <w:rPr>
          <w:rFonts w:ascii="Times New Roman" w:hAnsi="Times New Roman" w:cs="Times New Roman"/>
          <w:b/>
          <w:bCs/>
          <w:spacing w:val="-4"/>
          <w:sz w:val="24"/>
          <w:szCs w:val="24"/>
        </w:rPr>
      </w:pPr>
      <w:r w:rsidRPr="00C45AFE">
        <w:rPr>
          <w:rFonts w:ascii="Times New Roman" w:hAnsi="Times New Roman" w:cs="Times New Roman"/>
          <w:sz w:val="24"/>
          <w:szCs w:val="24"/>
        </w:rPr>
        <w:t>Способность обучающегося самостоятельно успешно усва</w:t>
      </w:r>
      <w:r w:rsidRPr="00C45AFE">
        <w:rPr>
          <w:rFonts w:ascii="Times New Roman" w:hAnsi="Times New Roman" w:cs="Times New Roman"/>
          <w:spacing w:val="-4"/>
          <w:sz w:val="24"/>
          <w:szCs w:val="24"/>
        </w:rPr>
        <w:t xml:space="preserve">ивать новые знания, формировать умения и компетентности, </w:t>
      </w:r>
      <w:r w:rsidRPr="00C45AFE">
        <w:rPr>
          <w:rFonts w:ascii="Times New Roman" w:hAnsi="Times New Roman" w:cs="Times New Roman"/>
          <w:sz w:val="24"/>
          <w:szCs w:val="24"/>
        </w:rPr>
        <w:t>включая самостоятельную организацию этого процесса, т.</w:t>
      </w:r>
      <w:r w:rsidRPr="00C45AFE">
        <w:rPr>
          <w:rFonts w:ascii="Times New Roman" w:hAnsi="Times New Roman" w:cs="Times New Roman"/>
          <w:sz w:val="24"/>
          <w:szCs w:val="24"/>
        </w:rPr>
        <w:t> </w:t>
      </w:r>
      <w:r w:rsidRPr="00C45AFE">
        <w:rPr>
          <w:rFonts w:ascii="Times New Roman" w:hAnsi="Times New Roman" w:cs="Times New Roman"/>
          <w:sz w:val="24"/>
          <w:szCs w:val="24"/>
        </w:rPr>
        <w:t xml:space="preserve">е. </w:t>
      </w:r>
      <w:r w:rsidRPr="00C45AFE">
        <w:rPr>
          <w:rFonts w:ascii="Times New Roman" w:hAnsi="Times New Roman" w:cs="Times New Roman"/>
          <w:spacing w:val="-4"/>
          <w:sz w:val="24"/>
          <w:szCs w:val="24"/>
        </w:rPr>
        <w:t xml:space="preserve">умение учиться, обеспечивается тем, что универсальные учебные </w:t>
      </w:r>
      <w:r w:rsidRPr="00C45AFE">
        <w:rPr>
          <w:rFonts w:ascii="Times New Roman" w:hAnsi="Times New Roman" w:cs="Times New Roman"/>
          <w:sz w:val="24"/>
          <w:szCs w:val="24"/>
        </w:rPr>
        <w:t xml:space="preserve">действия как обобщённые действия открывают обучающимся </w:t>
      </w:r>
      <w:r w:rsidRPr="00C45AFE">
        <w:rPr>
          <w:rFonts w:ascii="Times New Roman" w:hAnsi="Times New Roman" w:cs="Times New Roman"/>
          <w:spacing w:val="-4"/>
          <w:sz w:val="24"/>
          <w:szCs w:val="24"/>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w:t>
      </w:r>
      <w:proofErr w:type="spellStart"/>
      <w:r w:rsidRPr="00C45AFE">
        <w:rPr>
          <w:rFonts w:ascii="Times New Roman" w:hAnsi="Times New Roman" w:cs="Times New Roman"/>
          <w:spacing w:val="-4"/>
          <w:sz w:val="24"/>
          <w:szCs w:val="24"/>
        </w:rPr>
        <w:t>ценностно­смысловых</w:t>
      </w:r>
      <w:proofErr w:type="spellEnd"/>
      <w:r w:rsidRPr="00C45AFE">
        <w:rPr>
          <w:rFonts w:ascii="Times New Roman" w:hAnsi="Times New Roman" w:cs="Times New Roman"/>
          <w:spacing w:val="-4"/>
          <w:sz w:val="24"/>
          <w:szCs w:val="24"/>
        </w:rPr>
        <w:t xml:space="preserve"> и </w:t>
      </w:r>
      <w:proofErr w:type="spellStart"/>
      <w:r w:rsidRPr="00C45AFE">
        <w:rPr>
          <w:rFonts w:ascii="Times New Roman" w:hAnsi="Times New Roman" w:cs="Times New Roman"/>
          <w:spacing w:val="-4"/>
          <w:sz w:val="24"/>
          <w:szCs w:val="24"/>
        </w:rPr>
        <w:t>операциональных</w:t>
      </w:r>
      <w:proofErr w:type="spellEnd"/>
      <w:r w:rsidRPr="00C45AFE">
        <w:rPr>
          <w:rFonts w:ascii="Times New Roman" w:hAnsi="Times New Roman" w:cs="Times New Roman"/>
          <w:spacing w:val="-4"/>
          <w:sz w:val="24"/>
          <w:szCs w:val="24"/>
        </w:rPr>
        <w:t xml:space="preserve"> характеристик. Таким образом, </w:t>
      </w:r>
      <w:r w:rsidRPr="00C45AFE">
        <w:rPr>
          <w:rFonts w:ascii="Times New Roman" w:hAnsi="Times New Roman" w:cs="Times New Roman"/>
          <w:spacing w:val="-2"/>
          <w:sz w:val="24"/>
          <w:szCs w:val="24"/>
        </w:rPr>
        <w:t>достижение умения учиться предполагает полноценное осво</w:t>
      </w:r>
      <w:r w:rsidRPr="00C45AFE">
        <w:rPr>
          <w:rFonts w:ascii="Times New Roman" w:hAnsi="Times New Roman" w:cs="Times New Roman"/>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C45AFE">
        <w:rPr>
          <w:rFonts w:ascii="Times New Roman" w:hAnsi="Times New Roman" w:cs="Times New Roman"/>
          <w:spacing w:val="-2"/>
          <w:sz w:val="24"/>
          <w:szCs w:val="24"/>
        </w:rPr>
        <w:t xml:space="preserve">учиться — существенный фактор повышения эффективности </w:t>
      </w:r>
      <w:r w:rsidRPr="00C45AFE">
        <w:rPr>
          <w:rFonts w:ascii="Times New Roman" w:hAnsi="Times New Roman" w:cs="Times New Roman"/>
          <w:sz w:val="24"/>
          <w:szCs w:val="24"/>
        </w:rPr>
        <w:t xml:space="preserve">освоения обучающимися предметных знаний, формирования </w:t>
      </w:r>
      <w:r w:rsidRPr="00C45AFE">
        <w:rPr>
          <w:rFonts w:ascii="Times New Roman" w:hAnsi="Times New Roman" w:cs="Times New Roman"/>
          <w:spacing w:val="-4"/>
          <w:sz w:val="24"/>
          <w:szCs w:val="24"/>
        </w:rPr>
        <w:t xml:space="preserve">умений и компетентностей, образа мира и </w:t>
      </w:r>
      <w:proofErr w:type="spellStart"/>
      <w:r w:rsidRPr="00C45AFE">
        <w:rPr>
          <w:rFonts w:ascii="Times New Roman" w:hAnsi="Times New Roman" w:cs="Times New Roman"/>
          <w:spacing w:val="-4"/>
          <w:sz w:val="24"/>
          <w:szCs w:val="24"/>
        </w:rPr>
        <w:t>ценностно­смысловых</w:t>
      </w:r>
      <w:proofErr w:type="spellEnd"/>
      <w:r w:rsidRPr="00C45AFE">
        <w:rPr>
          <w:rFonts w:ascii="Times New Roman" w:hAnsi="Times New Roman" w:cs="Times New Roman"/>
          <w:spacing w:val="-4"/>
          <w:sz w:val="24"/>
          <w:szCs w:val="24"/>
        </w:rPr>
        <w:t xml:space="preserve"> оснований личностного морального выбора.</w:t>
      </w:r>
    </w:p>
    <w:p w14:paraId="19FE2382" w14:textId="77777777" w:rsidR="00731825" w:rsidRPr="00C45AFE" w:rsidRDefault="00731825" w:rsidP="006449B7">
      <w:pPr>
        <w:pStyle w:val="a5"/>
        <w:spacing w:line="240" w:lineRule="auto"/>
        <w:ind w:firstLine="454"/>
        <w:rPr>
          <w:rFonts w:ascii="Times New Roman" w:hAnsi="Times New Roman" w:cs="Times New Roman"/>
          <w:sz w:val="24"/>
          <w:szCs w:val="24"/>
        </w:rPr>
      </w:pPr>
      <w:r w:rsidRPr="00C45AFE">
        <w:rPr>
          <w:rFonts w:ascii="Times New Roman" w:hAnsi="Times New Roman" w:cs="Times New Roman"/>
          <w:b/>
          <w:bCs/>
          <w:sz w:val="24"/>
          <w:szCs w:val="24"/>
        </w:rPr>
        <w:t>Функции универсальных учебных действий:</w:t>
      </w:r>
    </w:p>
    <w:p w14:paraId="552BF8DE" w14:textId="77777777" w:rsidR="00731825" w:rsidRPr="00C45AFE" w:rsidRDefault="00731825" w:rsidP="006449B7">
      <w:pPr>
        <w:pStyle w:val="a7"/>
        <w:spacing w:line="240" w:lineRule="auto"/>
        <w:ind w:firstLine="454"/>
        <w:rPr>
          <w:rFonts w:ascii="Times New Roman" w:hAnsi="Times New Roman" w:cs="Times New Roman"/>
          <w:sz w:val="24"/>
          <w:szCs w:val="24"/>
        </w:rPr>
      </w:pPr>
      <w:r w:rsidRPr="00C45AFE">
        <w:rPr>
          <w:rFonts w:ascii="Times New Roman" w:hAnsi="Times New Roman" w:cs="Times New Roman"/>
          <w:spacing w:val="2"/>
          <w:sz w:val="24"/>
          <w:szCs w:val="24"/>
        </w:rPr>
        <w:t>обеспечение возможностей обучающегося самостоятель</w:t>
      </w:r>
      <w:r w:rsidRPr="00C45AFE">
        <w:rPr>
          <w:rFonts w:ascii="Times New Roman" w:hAnsi="Times New Roman" w:cs="Times New Roman"/>
          <w:sz w:val="24"/>
          <w:szCs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14:paraId="033C7814" w14:textId="77777777" w:rsidR="00731825" w:rsidRPr="00C45AFE" w:rsidRDefault="00731825" w:rsidP="006449B7">
      <w:pPr>
        <w:pStyle w:val="a7"/>
        <w:spacing w:line="240" w:lineRule="auto"/>
        <w:ind w:firstLine="454"/>
        <w:rPr>
          <w:rFonts w:ascii="Times New Roman" w:hAnsi="Times New Roman" w:cs="Times New Roman"/>
          <w:sz w:val="24"/>
          <w:szCs w:val="24"/>
        </w:rPr>
      </w:pPr>
      <w:r w:rsidRPr="00C45AFE">
        <w:rPr>
          <w:rFonts w:ascii="Times New Roman" w:hAnsi="Times New Roman" w:cs="Times New Roman"/>
          <w:sz w:val="24"/>
          <w:szCs w:val="24"/>
        </w:rPr>
        <w:t xml:space="preserve">создание условий для гармоничного развития личности </w:t>
      </w:r>
      <w:r w:rsidRPr="00C45AFE">
        <w:rPr>
          <w:rFonts w:ascii="Times New Roman" w:hAnsi="Times New Roman" w:cs="Times New Roman"/>
          <w:spacing w:val="2"/>
          <w:sz w:val="24"/>
          <w:szCs w:val="24"/>
        </w:rPr>
        <w:t xml:space="preserve">и её самореализации на основе готовности к непрерывному образованию; обеспечение успешного усвоения знаний, </w:t>
      </w:r>
      <w:r w:rsidRPr="00C45AFE">
        <w:rPr>
          <w:rFonts w:ascii="Times New Roman" w:hAnsi="Times New Roman" w:cs="Times New Roman"/>
          <w:sz w:val="24"/>
          <w:szCs w:val="24"/>
        </w:rPr>
        <w:t>формирования умений, навыков и компетентностей в любой предметной области.</w:t>
      </w:r>
    </w:p>
    <w:p w14:paraId="07D738F8" w14:textId="77777777" w:rsidR="00731825" w:rsidRPr="00C45AFE" w:rsidRDefault="00731825" w:rsidP="006449B7">
      <w:pPr>
        <w:pStyle w:val="a5"/>
        <w:spacing w:line="240" w:lineRule="auto"/>
        <w:ind w:firstLine="454"/>
        <w:rPr>
          <w:rFonts w:ascii="Times New Roman" w:hAnsi="Times New Roman" w:cs="Times New Roman"/>
          <w:sz w:val="24"/>
          <w:szCs w:val="24"/>
        </w:rPr>
      </w:pPr>
      <w:r w:rsidRPr="00C45AFE">
        <w:rPr>
          <w:rFonts w:ascii="Times New Roman" w:hAnsi="Times New Roman" w:cs="Times New Roman"/>
          <w:sz w:val="24"/>
          <w:szCs w:val="24"/>
        </w:rPr>
        <w:t xml:space="preserve">Универсальный характер учебных действий проявляется в том, что они носят </w:t>
      </w:r>
      <w:proofErr w:type="spellStart"/>
      <w:r w:rsidRPr="00C45AFE">
        <w:rPr>
          <w:rFonts w:ascii="Times New Roman" w:hAnsi="Times New Roman" w:cs="Times New Roman"/>
          <w:sz w:val="24"/>
          <w:szCs w:val="24"/>
        </w:rPr>
        <w:t>надпредметный</w:t>
      </w:r>
      <w:proofErr w:type="spellEnd"/>
      <w:r w:rsidRPr="00C45AFE">
        <w:rPr>
          <w:rFonts w:ascii="Times New Roman" w:hAnsi="Times New Roman" w:cs="Times New Roman"/>
          <w:sz w:val="24"/>
          <w:szCs w:val="24"/>
        </w:rPr>
        <w:t xml:space="preserve">, </w:t>
      </w:r>
      <w:proofErr w:type="spellStart"/>
      <w:r w:rsidRPr="00C45AFE">
        <w:rPr>
          <w:rFonts w:ascii="Times New Roman" w:hAnsi="Times New Roman" w:cs="Times New Roman"/>
          <w:sz w:val="24"/>
          <w:szCs w:val="24"/>
        </w:rPr>
        <w:t>метапредметный</w:t>
      </w:r>
      <w:proofErr w:type="spellEnd"/>
      <w:r w:rsidRPr="00C45AFE">
        <w:rPr>
          <w:rFonts w:ascii="Times New Roman" w:hAnsi="Times New Roman" w:cs="Times New Roman"/>
          <w:sz w:val="24"/>
          <w:szCs w:val="24"/>
        </w:rPr>
        <w:t xml:space="preserve"> харак</w:t>
      </w:r>
      <w:r w:rsidRPr="00C45AFE">
        <w:rPr>
          <w:rFonts w:ascii="Times New Roman" w:hAnsi="Times New Roman" w:cs="Times New Roman"/>
          <w:spacing w:val="-2"/>
          <w:sz w:val="24"/>
          <w:szCs w:val="24"/>
        </w:rPr>
        <w:t xml:space="preserve">тер; обеспечивают целостность общекультурного, личностного </w:t>
      </w:r>
      <w:r w:rsidRPr="00C45AFE">
        <w:rPr>
          <w:rFonts w:ascii="Times New Roman" w:hAnsi="Times New Roman" w:cs="Times New Roman"/>
          <w:sz w:val="24"/>
          <w:szCs w:val="24"/>
        </w:rPr>
        <w:t>и познавательного развития и саморазвития личности; обес</w:t>
      </w:r>
      <w:r w:rsidRPr="00C45AFE">
        <w:rPr>
          <w:rFonts w:ascii="Times New Roman" w:hAnsi="Times New Roman" w:cs="Times New Roman"/>
          <w:spacing w:val="2"/>
          <w:sz w:val="24"/>
          <w:szCs w:val="24"/>
        </w:rPr>
        <w:t xml:space="preserve">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её </w:t>
      </w:r>
      <w:proofErr w:type="spellStart"/>
      <w:r w:rsidRPr="00C45AFE">
        <w:rPr>
          <w:rFonts w:ascii="Times New Roman" w:hAnsi="Times New Roman" w:cs="Times New Roman"/>
          <w:spacing w:val="2"/>
          <w:sz w:val="24"/>
          <w:szCs w:val="24"/>
        </w:rPr>
        <w:t>специально­</w:t>
      </w:r>
      <w:r w:rsidRPr="00C45AFE">
        <w:rPr>
          <w:rFonts w:ascii="Times New Roman" w:hAnsi="Times New Roman" w:cs="Times New Roman"/>
          <w:sz w:val="24"/>
          <w:szCs w:val="24"/>
        </w:rPr>
        <w:t>предметного</w:t>
      </w:r>
      <w:proofErr w:type="spellEnd"/>
      <w:r w:rsidRPr="00C45AFE">
        <w:rPr>
          <w:rFonts w:ascii="Times New Roman" w:hAnsi="Times New Roman" w:cs="Times New Roman"/>
          <w:sz w:val="24"/>
          <w:szCs w:val="24"/>
        </w:rPr>
        <w:t xml:space="preserve"> содержания. </w:t>
      </w:r>
    </w:p>
    <w:p w14:paraId="47D6D1FF" w14:textId="77777777" w:rsidR="00731825" w:rsidRPr="00C45AFE" w:rsidRDefault="00731825" w:rsidP="006449B7">
      <w:pPr>
        <w:pStyle w:val="a5"/>
        <w:spacing w:line="240" w:lineRule="auto"/>
        <w:ind w:firstLine="454"/>
        <w:rPr>
          <w:rFonts w:ascii="Times New Roman" w:hAnsi="Times New Roman" w:cs="Times New Roman"/>
          <w:b/>
          <w:bCs/>
          <w:sz w:val="24"/>
          <w:szCs w:val="24"/>
        </w:rPr>
      </w:pPr>
      <w:r w:rsidRPr="00C45AFE">
        <w:rPr>
          <w:rFonts w:ascii="Times New Roman" w:hAnsi="Times New Roman" w:cs="Times New Roman"/>
          <w:spacing w:val="2"/>
          <w:sz w:val="24"/>
          <w:szCs w:val="24"/>
        </w:rPr>
        <w:t>Универсальные учебные действия обеспечивают этапы</w:t>
      </w:r>
      <w:r w:rsidRPr="00C45AFE">
        <w:rPr>
          <w:rFonts w:ascii="Times New Roman" w:hAnsi="Times New Roman" w:cs="Times New Roman"/>
          <w:spacing w:val="2"/>
          <w:sz w:val="24"/>
          <w:szCs w:val="24"/>
        </w:rPr>
        <w:br/>
      </w:r>
      <w:r w:rsidRPr="00C45AFE">
        <w:rPr>
          <w:rFonts w:ascii="Times New Roman" w:hAnsi="Times New Roman" w:cs="Times New Roman"/>
          <w:sz w:val="24"/>
          <w:szCs w:val="24"/>
        </w:rPr>
        <w:t>усвоения учебного содержания и формирования психологических способностей обучающегося.</w:t>
      </w:r>
    </w:p>
    <w:p w14:paraId="653D6D96" w14:textId="77777777" w:rsidR="00731825" w:rsidRPr="00C45AFE" w:rsidRDefault="00731825" w:rsidP="006449B7">
      <w:pPr>
        <w:pStyle w:val="a5"/>
        <w:spacing w:line="240" w:lineRule="auto"/>
        <w:ind w:firstLine="454"/>
        <w:rPr>
          <w:rFonts w:ascii="Times New Roman" w:hAnsi="Times New Roman" w:cs="Times New Roman"/>
          <w:sz w:val="24"/>
          <w:szCs w:val="24"/>
        </w:rPr>
      </w:pPr>
      <w:r w:rsidRPr="00C45AFE">
        <w:rPr>
          <w:rFonts w:ascii="Times New Roman" w:hAnsi="Times New Roman" w:cs="Times New Roman"/>
          <w:b/>
          <w:bCs/>
          <w:sz w:val="24"/>
          <w:szCs w:val="24"/>
        </w:rPr>
        <w:t>Виды универсальных учебных действий</w:t>
      </w:r>
    </w:p>
    <w:p w14:paraId="4E947615" w14:textId="77777777" w:rsidR="00731825" w:rsidRPr="00C45AFE" w:rsidRDefault="00731825" w:rsidP="006449B7">
      <w:pPr>
        <w:pStyle w:val="a5"/>
        <w:spacing w:line="240" w:lineRule="auto"/>
        <w:ind w:firstLine="454"/>
        <w:rPr>
          <w:rFonts w:ascii="Times New Roman" w:hAnsi="Times New Roman" w:cs="Times New Roman"/>
          <w:b/>
          <w:bCs/>
          <w:iCs/>
          <w:sz w:val="24"/>
          <w:szCs w:val="24"/>
        </w:rPr>
      </w:pPr>
      <w:r w:rsidRPr="00C45AFE">
        <w:rPr>
          <w:rFonts w:ascii="Times New Roman" w:hAnsi="Times New Roman" w:cs="Times New Roman"/>
          <w:spacing w:val="2"/>
          <w:sz w:val="24"/>
          <w:szCs w:val="24"/>
        </w:rPr>
        <w:lastRenderedPageBreak/>
        <w:t>В составе основных видов универсальных учебных дей</w:t>
      </w:r>
      <w:r w:rsidRPr="00C45AFE">
        <w:rPr>
          <w:rFonts w:ascii="Times New Roman" w:hAnsi="Times New Roman" w:cs="Times New Roman"/>
          <w:sz w:val="24"/>
          <w:szCs w:val="24"/>
        </w:rPr>
        <w:t>ствий, соответствующих ключевым целям общего образова</w:t>
      </w:r>
      <w:r w:rsidRPr="00C45AFE">
        <w:rPr>
          <w:rFonts w:ascii="Times New Roman" w:hAnsi="Times New Roman" w:cs="Times New Roman"/>
          <w:spacing w:val="2"/>
          <w:sz w:val="24"/>
          <w:szCs w:val="24"/>
        </w:rPr>
        <w:t xml:space="preserve">ния, можно выделить четыре блока: </w:t>
      </w:r>
      <w:r w:rsidRPr="00C45AFE">
        <w:rPr>
          <w:rFonts w:ascii="Times New Roman" w:hAnsi="Times New Roman" w:cs="Times New Roman"/>
          <w:b/>
          <w:bCs/>
          <w:iCs/>
          <w:spacing w:val="2"/>
          <w:sz w:val="24"/>
          <w:szCs w:val="24"/>
        </w:rPr>
        <w:t>личностный</w:t>
      </w:r>
      <w:r w:rsidRPr="00C45AFE">
        <w:rPr>
          <w:rFonts w:ascii="Times New Roman" w:hAnsi="Times New Roman" w:cs="Times New Roman"/>
          <w:spacing w:val="2"/>
          <w:sz w:val="24"/>
          <w:szCs w:val="24"/>
        </w:rPr>
        <w:t xml:space="preserve">, </w:t>
      </w:r>
      <w:r w:rsidRPr="00C45AFE">
        <w:rPr>
          <w:rFonts w:ascii="Times New Roman" w:hAnsi="Times New Roman" w:cs="Times New Roman"/>
          <w:b/>
          <w:bCs/>
          <w:iCs/>
          <w:spacing w:val="2"/>
          <w:sz w:val="24"/>
          <w:szCs w:val="24"/>
        </w:rPr>
        <w:t>регуля</w:t>
      </w:r>
      <w:r w:rsidRPr="00C45AFE">
        <w:rPr>
          <w:rFonts w:ascii="Times New Roman" w:hAnsi="Times New Roman" w:cs="Times New Roman"/>
          <w:b/>
          <w:bCs/>
          <w:iCs/>
          <w:spacing w:val="4"/>
          <w:sz w:val="24"/>
          <w:szCs w:val="24"/>
        </w:rPr>
        <w:t xml:space="preserve">тивный </w:t>
      </w:r>
      <w:r w:rsidRPr="00C45AFE">
        <w:rPr>
          <w:rFonts w:ascii="Times New Roman" w:hAnsi="Times New Roman" w:cs="Times New Roman"/>
          <w:spacing w:val="4"/>
          <w:sz w:val="24"/>
          <w:szCs w:val="24"/>
        </w:rPr>
        <w:t>(</w:t>
      </w:r>
      <w:r w:rsidRPr="00C45AFE">
        <w:rPr>
          <w:rFonts w:ascii="Times New Roman" w:hAnsi="Times New Roman" w:cs="Times New Roman"/>
          <w:iCs/>
          <w:spacing w:val="4"/>
          <w:sz w:val="24"/>
          <w:szCs w:val="24"/>
        </w:rPr>
        <w:t xml:space="preserve">включающий также действия </w:t>
      </w:r>
      <w:proofErr w:type="spellStart"/>
      <w:r w:rsidRPr="00C45AFE">
        <w:rPr>
          <w:rFonts w:ascii="Times New Roman" w:hAnsi="Times New Roman" w:cs="Times New Roman"/>
          <w:iCs/>
          <w:spacing w:val="4"/>
          <w:sz w:val="24"/>
          <w:szCs w:val="24"/>
        </w:rPr>
        <w:t>саморегуляции</w:t>
      </w:r>
      <w:proofErr w:type="spellEnd"/>
      <w:r w:rsidRPr="00C45AFE">
        <w:rPr>
          <w:rFonts w:ascii="Times New Roman" w:hAnsi="Times New Roman" w:cs="Times New Roman"/>
          <w:spacing w:val="4"/>
          <w:sz w:val="24"/>
          <w:szCs w:val="24"/>
        </w:rPr>
        <w:t xml:space="preserve">), </w:t>
      </w:r>
      <w:r w:rsidRPr="00C45AFE">
        <w:rPr>
          <w:rFonts w:ascii="Times New Roman" w:hAnsi="Times New Roman" w:cs="Times New Roman"/>
          <w:b/>
          <w:bCs/>
          <w:iCs/>
          <w:sz w:val="24"/>
          <w:szCs w:val="24"/>
        </w:rPr>
        <w:t xml:space="preserve">познавательный </w:t>
      </w:r>
      <w:r w:rsidRPr="00C45AFE">
        <w:rPr>
          <w:rFonts w:ascii="Times New Roman" w:hAnsi="Times New Roman" w:cs="Times New Roman"/>
          <w:sz w:val="24"/>
          <w:szCs w:val="24"/>
        </w:rPr>
        <w:t xml:space="preserve">и </w:t>
      </w:r>
      <w:r w:rsidRPr="00C45AFE">
        <w:rPr>
          <w:rFonts w:ascii="Times New Roman" w:hAnsi="Times New Roman" w:cs="Times New Roman"/>
          <w:b/>
          <w:bCs/>
          <w:iCs/>
          <w:sz w:val="24"/>
          <w:szCs w:val="24"/>
        </w:rPr>
        <w:t>коммуникативный</w:t>
      </w:r>
      <w:r w:rsidRPr="00C45AFE">
        <w:rPr>
          <w:rFonts w:ascii="Times New Roman" w:hAnsi="Times New Roman" w:cs="Times New Roman"/>
          <w:sz w:val="24"/>
          <w:szCs w:val="24"/>
        </w:rPr>
        <w:t>.</w:t>
      </w:r>
    </w:p>
    <w:p w14:paraId="151AD732" w14:textId="77777777" w:rsidR="00731825" w:rsidRPr="00C45AFE" w:rsidRDefault="00731825" w:rsidP="006449B7">
      <w:pPr>
        <w:pStyle w:val="a5"/>
        <w:spacing w:line="240" w:lineRule="auto"/>
        <w:ind w:firstLine="454"/>
        <w:rPr>
          <w:rFonts w:ascii="Times New Roman" w:hAnsi="Times New Roman" w:cs="Times New Roman"/>
          <w:sz w:val="24"/>
          <w:szCs w:val="24"/>
        </w:rPr>
      </w:pPr>
      <w:r w:rsidRPr="00C45AFE">
        <w:rPr>
          <w:rFonts w:ascii="Times New Roman" w:hAnsi="Times New Roman" w:cs="Times New Roman"/>
          <w:b/>
          <w:bCs/>
          <w:iCs/>
          <w:spacing w:val="4"/>
          <w:sz w:val="24"/>
          <w:szCs w:val="24"/>
        </w:rPr>
        <w:t xml:space="preserve">Личностные универсальные учебные действия </w:t>
      </w:r>
      <w:r w:rsidRPr="00C45AFE">
        <w:rPr>
          <w:rFonts w:ascii="Times New Roman" w:hAnsi="Times New Roman" w:cs="Times New Roman"/>
          <w:spacing w:val="4"/>
          <w:sz w:val="24"/>
          <w:szCs w:val="24"/>
        </w:rPr>
        <w:t xml:space="preserve">обеспечивают </w:t>
      </w:r>
      <w:proofErr w:type="spellStart"/>
      <w:r w:rsidRPr="00C45AFE">
        <w:rPr>
          <w:rFonts w:ascii="Times New Roman" w:hAnsi="Times New Roman" w:cs="Times New Roman"/>
          <w:spacing w:val="4"/>
          <w:sz w:val="24"/>
          <w:szCs w:val="24"/>
        </w:rPr>
        <w:t>ценностно­смысловую</w:t>
      </w:r>
      <w:proofErr w:type="spellEnd"/>
      <w:r w:rsidRPr="00C45AFE">
        <w:rPr>
          <w:rFonts w:ascii="Times New Roman" w:hAnsi="Times New Roman" w:cs="Times New Roman"/>
          <w:spacing w:val="4"/>
          <w:sz w:val="24"/>
          <w:szCs w:val="24"/>
        </w:rPr>
        <w:t xml:space="preserve"> ориентацию обучающихся (умение соотносить поступки и события с принятыми </w:t>
      </w:r>
      <w:r w:rsidRPr="00C45AFE">
        <w:rPr>
          <w:rFonts w:ascii="Times New Roman" w:hAnsi="Times New Roman" w:cs="Times New Roman"/>
          <w:sz w:val="24"/>
          <w:szCs w:val="24"/>
        </w:rPr>
        <w:t>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w:t>
      </w:r>
      <w:r w:rsidRPr="00C45AFE">
        <w:rPr>
          <w:rFonts w:ascii="Times New Roman" w:hAnsi="Times New Roman" w:cs="Times New Roman"/>
          <w:spacing w:val="2"/>
          <w:sz w:val="24"/>
          <w:szCs w:val="24"/>
        </w:rPr>
        <w:t xml:space="preserve">тельно к учебной деятельности следует выделить три вида </w:t>
      </w:r>
      <w:r w:rsidRPr="00C45AFE">
        <w:rPr>
          <w:rFonts w:ascii="Times New Roman" w:hAnsi="Times New Roman" w:cs="Times New Roman"/>
          <w:sz w:val="24"/>
          <w:szCs w:val="24"/>
        </w:rPr>
        <w:t>личностных действий:</w:t>
      </w:r>
    </w:p>
    <w:p w14:paraId="68A819E4" w14:textId="77777777" w:rsidR="00731825" w:rsidRPr="00C45AFE" w:rsidRDefault="00731825" w:rsidP="006449B7">
      <w:pPr>
        <w:pStyle w:val="a7"/>
        <w:spacing w:line="240" w:lineRule="auto"/>
        <w:ind w:firstLine="454"/>
        <w:rPr>
          <w:rFonts w:ascii="Times New Roman" w:hAnsi="Times New Roman" w:cs="Times New Roman"/>
          <w:sz w:val="24"/>
          <w:szCs w:val="24"/>
        </w:rPr>
      </w:pPr>
      <w:r w:rsidRPr="00C45AFE">
        <w:rPr>
          <w:rFonts w:ascii="Times New Roman" w:hAnsi="Times New Roman" w:cs="Times New Roman"/>
          <w:sz w:val="24"/>
          <w:szCs w:val="24"/>
        </w:rPr>
        <w:t>- личностное, профессиональное, жизненное самоопределение;</w:t>
      </w:r>
    </w:p>
    <w:p w14:paraId="3AEB4027" w14:textId="77777777" w:rsidR="00731825" w:rsidRPr="00C45AFE" w:rsidRDefault="00731825" w:rsidP="006449B7">
      <w:pPr>
        <w:pStyle w:val="a7"/>
        <w:spacing w:line="240" w:lineRule="auto"/>
        <w:ind w:firstLine="454"/>
        <w:rPr>
          <w:rFonts w:ascii="Times New Roman" w:hAnsi="Times New Roman" w:cs="Times New Roman"/>
          <w:sz w:val="24"/>
          <w:szCs w:val="24"/>
        </w:rPr>
      </w:pPr>
      <w:r w:rsidRPr="00C45AFE">
        <w:rPr>
          <w:rFonts w:ascii="Times New Roman" w:hAnsi="Times New Roman" w:cs="Times New Roman"/>
          <w:spacing w:val="-3"/>
          <w:sz w:val="24"/>
          <w:szCs w:val="24"/>
        </w:rPr>
        <w:t xml:space="preserve">- </w:t>
      </w:r>
      <w:proofErr w:type="spellStart"/>
      <w:r w:rsidRPr="00C45AFE">
        <w:rPr>
          <w:rFonts w:ascii="Times New Roman" w:hAnsi="Times New Roman" w:cs="Times New Roman"/>
          <w:spacing w:val="-3"/>
          <w:sz w:val="24"/>
          <w:szCs w:val="24"/>
        </w:rPr>
        <w:t>смыслообразование</w:t>
      </w:r>
      <w:proofErr w:type="spellEnd"/>
      <w:r w:rsidRPr="00C45AFE">
        <w:rPr>
          <w:rFonts w:ascii="Times New Roman" w:hAnsi="Times New Roman" w:cs="Times New Roman"/>
          <w:spacing w:val="-3"/>
          <w:sz w:val="24"/>
          <w:szCs w:val="24"/>
        </w:rPr>
        <w:t>, т.</w:t>
      </w:r>
      <w:r w:rsidRPr="00C45AFE">
        <w:rPr>
          <w:rFonts w:ascii="Times New Roman" w:hAnsi="Times New Roman" w:cs="Times New Roman"/>
          <w:spacing w:val="-3"/>
          <w:sz w:val="24"/>
          <w:szCs w:val="24"/>
        </w:rPr>
        <w:t> </w:t>
      </w:r>
      <w:r w:rsidRPr="00C45AFE">
        <w:rPr>
          <w:rFonts w:ascii="Times New Roman" w:hAnsi="Times New Roman" w:cs="Times New Roman"/>
          <w:spacing w:val="-3"/>
          <w:sz w:val="24"/>
          <w:szCs w:val="24"/>
        </w:rPr>
        <w:t>е. установление обучающимися свя</w:t>
      </w:r>
      <w:r w:rsidRPr="00C45AFE">
        <w:rPr>
          <w:rFonts w:ascii="Times New Roman" w:hAnsi="Times New Roman" w:cs="Times New Roman"/>
          <w:sz w:val="24"/>
          <w:szCs w:val="24"/>
        </w:rPr>
        <w:t>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w:t>
      </w:r>
      <w:r w:rsidRPr="00C45AFE">
        <w:rPr>
          <w:rFonts w:ascii="Times New Roman" w:hAnsi="Times New Roman" w:cs="Times New Roman"/>
          <w:spacing w:val="-2"/>
          <w:sz w:val="24"/>
          <w:szCs w:val="24"/>
        </w:rPr>
        <w:t xml:space="preserve">жен уметь отвечать на вопрос: </w:t>
      </w:r>
      <w:r w:rsidRPr="00C45AFE">
        <w:rPr>
          <w:rFonts w:ascii="Times New Roman" w:hAnsi="Times New Roman" w:cs="Times New Roman"/>
          <w:iCs/>
          <w:spacing w:val="-2"/>
          <w:sz w:val="24"/>
          <w:szCs w:val="24"/>
        </w:rPr>
        <w:t xml:space="preserve">какое значение и какой смысл </w:t>
      </w:r>
      <w:r w:rsidRPr="00C45AFE">
        <w:rPr>
          <w:rFonts w:ascii="Times New Roman" w:hAnsi="Times New Roman" w:cs="Times New Roman"/>
          <w:iCs/>
          <w:sz w:val="24"/>
          <w:szCs w:val="24"/>
        </w:rPr>
        <w:t>имеет для меня учени</w:t>
      </w:r>
      <w:r w:rsidRPr="00C45AFE">
        <w:rPr>
          <w:rFonts w:ascii="Times New Roman" w:hAnsi="Times New Roman" w:cs="Times New Roman"/>
          <w:iCs/>
          <w:spacing w:val="-21"/>
          <w:sz w:val="24"/>
          <w:szCs w:val="24"/>
        </w:rPr>
        <w:t>е</w:t>
      </w:r>
      <w:r w:rsidRPr="00C45AFE">
        <w:rPr>
          <w:rFonts w:ascii="Times New Roman" w:hAnsi="Times New Roman" w:cs="Times New Roman"/>
          <w:iCs/>
          <w:spacing w:val="26"/>
          <w:sz w:val="24"/>
          <w:szCs w:val="24"/>
        </w:rPr>
        <w:t>?</w:t>
      </w:r>
      <w:r w:rsidRPr="00C45AFE">
        <w:rPr>
          <w:rFonts w:ascii="Times New Roman" w:hAnsi="Times New Roman" w:cs="Times New Roman"/>
          <w:sz w:val="24"/>
          <w:szCs w:val="24"/>
        </w:rPr>
        <w:t>;</w:t>
      </w:r>
    </w:p>
    <w:p w14:paraId="2E15DD74" w14:textId="77777777" w:rsidR="00731825" w:rsidRPr="00C45AFE" w:rsidRDefault="00731825" w:rsidP="006449B7">
      <w:pPr>
        <w:pStyle w:val="a7"/>
        <w:spacing w:line="240" w:lineRule="auto"/>
        <w:ind w:firstLine="454"/>
        <w:rPr>
          <w:rFonts w:ascii="Times New Roman" w:hAnsi="Times New Roman" w:cs="Times New Roman"/>
          <w:b/>
          <w:bCs/>
          <w:iCs/>
          <w:sz w:val="24"/>
          <w:szCs w:val="24"/>
        </w:rPr>
      </w:pPr>
      <w:r w:rsidRPr="00C45AFE">
        <w:rPr>
          <w:rFonts w:ascii="Times New Roman" w:hAnsi="Times New Roman" w:cs="Times New Roman"/>
          <w:sz w:val="24"/>
          <w:szCs w:val="24"/>
        </w:rPr>
        <w:t xml:space="preserve">- </w:t>
      </w:r>
      <w:proofErr w:type="spellStart"/>
      <w:r w:rsidRPr="00C45AFE">
        <w:rPr>
          <w:rFonts w:ascii="Times New Roman" w:hAnsi="Times New Roman" w:cs="Times New Roman"/>
          <w:sz w:val="24"/>
          <w:szCs w:val="24"/>
        </w:rPr>
        <w:t>нравственно­этическая</w:t>
      </w:r>
      <w:proofErr w:type="spellEnd"/>
      <w:r w:rsidRPr="00C45AFE">
        <w:rPr>
          <w:rFonts w:ascii="Times New Roman" w:hAnsi="Times New Roman" w:cs="Times New Roman"/>
          <w:sz w:val="24"/>
          <w:szCs w:val="24"/>
        </w:rPr>
        <w:t xml:space="preserve"> ориентация, в том числе и оценивание усваиваемого содержания (исходя из социальных и </w:t>
      </w:r>
      <w:r w:rsidRPr="00C45AFE">
        <w:rPr>
          <w:rFonts w:ascii="Times New Roman" w:hAnsi="Times New Roman" w:cs="Times New Roman"/>
          <w:spacing w:val="-2"/>
          <w:sz w:val="24"/>
          <w:szCs w:val="24"/>
        </w:rPr>
        <w:t>личностных ценностей), обеспечивающее личностный мораль</w:t>
      </w:r>
      <w:r w:rsidRPr="00C45AFE">
        <w:rPr>
          <w:rFonts w:ascii="Times New Roman" w:hAnsi="Times New Roman" w:cs="Times New Roman"/>
          <w:sz w:val="24"/>
          <w:szCs w:val="24"/>
        </w:rPr>
        <w:t>ный выбор.</w:t>
      </w:r>
    </w:p>
    <w:p w14:paraId="2C2346A1" w14:textId="77777777" w:rsidR="00731825" w:rsidRPr="00C45AFE" w:rsidRDefault="00731825" w:rsidP="006449B7">
      <w:pPr>
        <w:pStyle w:val="a5"/>
        <w:spacing w:line="240" w:lineRule="auto"/>
        <w:ind w:firstLine="454"/>
        <w:rPr>
          <w:rFonts w:ascii="Times New Roman" w:hAnsi="Times New Roman" w:cs="Times New Roman"/>
          <w:sz w:val="24"/>
          <w:szCs w:val="24"/>
        </w:rPr>
      </w:pPr>
      <w:r w:rsidRPr="00C45AFE">
        <w:rPr>
          <w:rFonts w:ascii="Times New Roman" w:hAnsi="Times New Roman" w:cs="Times New Roman"/>
          <w:b/>
          <w:bCs/>
          <w:iCs/>
          <w:spacing w:val="2"/>
          <w:sz w:val="24"/>
          <w:szCs w:val="24"/>
        </w:rPr>
        <w:t xml:space="preserve">Регулятивные универсальные учебные действия </w:t>
      </w:r>
      <w:r w:rsidRPr="00C45AFE">
        <w:rPr>
          <w:rFonts w:ascii="Times New Roman" w:hAnsi="Times New Roman" w:cs="Times New Roman"/>
          <w:spacing w:val="2"/>
          <w:sz w:val="24"/>
          <w:szCs w:val="24"/>
        </w:rPr>
        <w:t>обе</w:t>
      </w:r>
      <w:r w:rsidRPr="00C45AFE">
        <w:rPr>
          <w:rFonts w:ascii="Times New Roman" w:hAnsi="Times New Roman" w:cs="Times New Roman"/>
          <w:spacing w:val="4"/>
          <w:sz w:val="24"/>
          <w:szCs w:val="24"/>
        </w:rPr>
        <w:t>спечивают обучающимся организацию своей учебной дея</w:t>
      </w:r>
      <w:r w:rsidRPr="00C45AFE">
        <w:rPr>
          <w:rFonts w:ascii="Times New Roman" w:hAnsi="Times New Roman" w:cs="Times New Roman"/>
          <w:sz w:val="24"/>
          <w:szCs w:val="24"/>
        </w:rPr>
        <w:t xml:space="preserve">тельности. </w:t>
      </w:r>
    </w:p>
    <w:p w14:paraId="209358C7" w14:textId="77777777" w:rsidR="00731825" w:rsidRPr="00C45AFE" w:rsidRDefault="00731825" w:rsidP="006449B7">
      <w:pPr>
        <w:pStyle w:val="a5"/>
        <w:spacing w:line="240" w:lineRule="auto"/>
        <w:ind w:firstLine="454"/>
        <w:rPr>
          <w:rFonts w:ascii="Times New Roman" w:hAnsi="Times New Roman" w:cs="Times New Roman"/>
          <w:sz w:val="24"/>
          <w:szCs w:val="24"/>
        </w:rPr>
      </w:pPr>
      <w:r w:rsidRPr="00C45AFE">
        <w:rPr>
          <w:rFonts w:ascii="Times New Roman" w:hAnsi="Times New Roman" w:cs="Times New Roman"/>
          <w:sz w:val="24"/>
          <w:szCs w:val="24"/>
        </w:rPr>
        <w:t>К ним относятся:</w:t>
      </w:r>
    </w:p>
    <w:p w14:paraId="6DED1722" w14:textId="77777777" w:rsidR="00731825" w:rsidRPr="00C45AFE" w:rsidRDefault="00731825" w:rsidP="006449B7">
      <w:pPr>
        <w:pStyle w:val="a7"/>
        <w:spacing w:line="240" w:lineRule="auto"/>
        <w:ind w:firstLine="454"/>
        <w:rPr>
          <w:rFonts w:ascii="Times New Roman" w:hAnsi="Times New Roman" w:cs="Times New Roman"/>
          <w:sz w:val="24"/>
          <w:szCs w:val="24"/>
        </w:rPr>
      </w:pPr>
      <w:r w:rsidRPr="00C45AFE">
        <w:rPr>
          <w:rFonts w:ascii="Times New Roman" w:hAnsi="Times New Roman" w:cs="Times New Roman"/>
          <w:sz w:val="24"/>
          <w:szCs w:val="24"/>
        </w:rPr>
        <w:t>- целеполагание как постановка учебной задачи на основе соотнесения того, что уже известно и усвоено обучающимися, и того, что ещё неизвестно;</w:t>
      </w:r>
    </w:p>
    <w:p w14:paraId="307B598E" w14:textId="77777777" w:rsidR="00731825" w:rsidRPr="00C45AFE" w:rsidRDefault="00731825" w:rsidP="006449B7">
      <w:pPr>
        <w:pStyle w:val="a7"/>
        <w:spacing w:line="240" w:lineRule="auto"/>
        <w:ind w:firstLine="454"/>
        <w:rPr>
          <w:rFonts w:ascii="Times New Roman" w:hAnsi="Times New Roman" w:cs="Times New Roman"/>
          <w:sz w:val="24"/>
          <w:szCs w:val="24"/>
        </w:rPr>
      </w:pPr>
      <w:r w:rsidRPr="00C45AFE">
        <w:rPr>
          <w:rFonts w:ascii="Times New Roman" w:hAnsi="Times New Roman" w:cs="Times New Roman"/>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14:paraId="2C65E642" w14:textId="77777777" w:rsidR="00731825" w:rsidRPr="00C45AFE" w:rsidRDefault="00731825" w:rsidP="006449B7">
      <w:pPr>
        <w:pStyle w:val="a7"/>
        <w:spacing w:line="240" w:lineRule="auto"/>
        <w:ind w:firstLine="454"/>
        <w:rPr>
          <w:rFonts w:ascii="Times New Roman" w:hAnsi="Times New Roman" w:cs="Times New Roman"/>
          <w:sz w:val="24"/>
          <w:szCs w:val="24"/>
        </w:rPr>
      </w:pPr>
      <w:r w:rsidRPr="00C45AFE">
        <w:rPr>
          <w:rFonts w:ascii="Times New Roman" w:hAnsi="Times New Roman" w:cs="Times New Roman"/>
          <w:sz w:val="24"/>
          <w:szCs w:val="24"/>
        </w:rPr>
        <w:t xml:space="preserve">- прогнозирование — предвосхищение результата и уровня усвоения знаний, его </w:t>
      </w:r>
      <w:proofErr w:type="spellStart"/>
      <w:r w:rsidRPr="00C45AFE">
        <w:rPr>
          <w:rFonts w:ascii="Times New Roman" w:hAnsi="Times New Roman" w:cs="Times New Roman"/>
          <w:sz w:val="24"/>
          <w:szCs w:val="24"/>
        </w:rPr>
        <w:t>временн</w:t>
      </w:r>
      <w:r w:rsidRPr="00C45AFE">
        <w:rPr>
          <w:rFonts w:ascii="Times New Roman" w:hAnsi="Times New Roman" w:cs="Times New Roman"/>
          <w:spacing w:val="-107"/>
          <w:sz w:val="24"/>
          <w:szCs w:val="24"/>
        </w:rPr>
        <w:t>ы</w:t>
      </w:r>
      <w:r w:rsidRPr="00C45AFE">
        <w:rPr>
          <w:rFonts w:ascii="Times New Roman" w:hAnsi="Times New Roman" w:cs="Times New Roman"/>
          <w:sz w:val="24"/>
          <w:szCs w:val="24"/>
        </w:rPr>
        <w:t>´х</w:t>
      </w:r>
      <w:proofErr w:type="spellEnd"/>
      <w:r w:rsidRPr="00C45AFE">
        <w:rPr>
          <w:rFonts w:ascii="Times New Roman" w:hAnsi="Times New Roman" w:cs="Times New Roman"/>
          <w:sz w:val="24"/>
          <w:szCs w:val="24"/>
        </w:rPr>
        <w:t xml:space="preserve"> характеристик;</w:t>
      </w:r>
    </w:p>
    <w:p w14:paraId="69CC7AA0" w14:textId="77777777" w:rsidR="00731825" w:rsidRPr="00C45AFE" w:rsidRDefault="00731825" w:rsidP="006449B7">
      <w:pPr>
        <w:pStyle w:val="a7"/>
        <w:spacing w:line="240" w:lineRule="auto"/>
        <w:ind w:firstLine="454"/>
        <w:rPr>
          <w:rFonts w:ascii="Times New Roman" w:hAnsi="Times New Roman" w:cs="Times New Roman"/>
          <w:sz w:val="24"/>
          <w:szCs w:val="24"/>
        </w:rPr>
      </w:pPr>
      <w:r w:rsidRPr="00C45AFE">
        <w:rPr>
          <w:rFonts w:ascii="Times New Roman" w:hAnsi="Times New Roman" w:cs="Times New Roman"/>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14:paraId="4BB7DB12" w14:textId="77777777" w:rsidR="00731825" w:rsidRPr="00C45AFE" w:rsidRDefault="00731825" w:rsidP="006449B7">
      <w:pPr>
        <w:pStyle w:val="a7"/>
        <w:spacing w:line="240" w:lineRule="auto"/>
        <w:ind w:firstLine="454"/>
        <w:rPr>
          <w:rFonts w:ascii="Times New Roman" w:hAnsi="Times New Roman" w:cs="Times New Roman"/>
          <w:sz w:val="24"/>
          <w:szCs w:val="24"/>
        </w:rPr>
      </w:pPr>
      <w:r w:rsidRPr="00C45AFE">
        <w:rPr>
          <w:rFonts w:ascii="Times New Roman" w:hAnsi="Times New Roman" w:cs="Times New Roman"/>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14:paraId="2ACE4429" w14:textId="77777777" w:rsidR="00731825" w:rsidRPr="00C45AFE" w:rsidRDefault="00731825" w:rsidP="006449B7">
      <w:pPr>
        <w:pStyle w:val="a7"/>
        <w:spacing w:line="240" w:lineRule="auto"/>
        <w:ind w:firstLine="454"/>
        <w:rPr>
          <w:rFonts w:ascii="Times New Roman" w:hAnsi="Times New Roman" w:cs="Times New Roman"/>
          <w:sz w:val="24"/>
          <w:szCs w:val="24"/>
        </w:rPr>
      </w:pPr>
      <w:r w:rsidRPr="00C45AFE">
        <w:rPr>
          <w:rFonts w:ascii="Times New Roman" w:hAnsi="Times New Roman" w:cs="Times New Roman"/>
          <w:sz w:val="24"/>
          <w:szCs w:val="24"/>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14:paraId="1A7A191C" w14:textId="77777777" w:rsidR="00731825" w:rsidRPr="00C45AFE" w:rsidRDefault="00731825" w:rsidP="006449B7">
      <w:pPr>
        <w:pStyle w:val="a7"/>
        <w:spacing w:line="240" w:lineRule="auto"/>
        <w:ind w:firstLine="454"/>
        <w:rPr>
          <w:rFonts w:ascii="Times New Roman" w:hAnsi="Times New Roman" w:cs="Times New Roman"/>
          <w:sz w:val="24"/>
          <w:szCs w:val="24"/>
        </w:rPr>
      </w:pPr>
      <w:r w:rsidRPr="00C45AFE">
        <w:rPr>
          <w:rFonts w:ascii="Times New Roman" w:hAnsi="Times New Roman" w:cs="Times New Roman"/>
          <w:spacing w:val="4"/>
          <w:sz w:val="24"/>
          <w:szCs w:val="24"/>
        </w:rPr>
        <w:t xml:space="preserve">- </w:t>
      </w:r>
      <w:proofErr w:type="spellStart"/>
      <w:r w:rsidRPr="00C45AFE">
        <w:rPr>
          <w:rFonts w:ascii="Times New Roman" w:hAnsi="Times New Roman" w:cs="Times New Roman"/>
          <w:spacing w:val="4"/>
          <w:sz w:val="24"/>
          <w:szCs w:val="24"/>
        </w:rPr>
        <w:t>саморегуляция</w:t>
      </w:r>
      <w:proofErr w:type="spellEnd"/>
      <w:r w:rsidRPr="00C45AFE">
        <w:rPr>
          <w:rFonts w:ascii="Times New Roman" w:hAnsi="Times New Roman" w:cs="Times New Roman"/>
          <w:spacing w:val="4"/>
          <w:sz w:val="24"/>
          <w:szCs w:val="24"/>
        </w:rPr>
        <w:t xml:space="preserve"> как способность к мобилизации сил и </w:t>
      </w:r>
      <w:r w:rsidRPr="00C45AFE">
        <w:rPr>
          <w:rFonts w:ascii="Times New Roman" w:hAnsi="Times New Roman" w:cs="Times New Roman"/>
          <w:sz w:val="24"/>
          <w:szCs w:val="24"/>
        </w:rPr>
        <w:t>энергии, к волевому усилию (к выбору в ситуации мотивационного конфликта) и преодолению препятствий.</w:t>
      </w:r>
    </w:p>
    <w:p w14:paraId="1CA0ED37" w14:textId="77777777" w:rsidR="00731825" w:rsidRPr="00C45AFE" w:rsidRDefault="00731825" w:rsidP="006449B7">
      <w:pPr>
        <w:pStyle w:val="a5"/>
        <w:spacing w:line="240" w:lineRule="auto"/>
        <w:ind w:firstLine="454"/>
        <w:rPr>
          <w:rFonts w:ascii="Times New Roman" w:hAnsi="Times New Roman" w:cs="Times New Roman"/>
          <w:iCs/>
          <w:sz w:val="24"/>
          <w:szCs w:val="24"/>
        </w:rPr>
      </w:pPr>
      <w:r w:rsidRPr="00C45AFE">
        <w:rPr>
          <w:rFonts w:ascii="Times New Roman" w:hAnsi="Times New Roman" w:cs="Times New Roman"/>
          <w:b/>
          <w:bCs/>
          <w:iCs/>
          <w:spacing w:val="-4"/>
          <w:sz w:val="24"/>
          <w:szCs w:val="24"/>
        </w:rPr>
        <w:t xml:space="preserve">Познавательные универсальные учебные действия </w:t>
      </w:r>
      <w:r w:rsidRPr="00C45AFE">
        <w:rPr>
          <w:rFonts w:ascii="Times New Roman" w:hAnsi="Times New Roman" w:cs="Times New Roman"/>
          <w:spacing w:val="-4"/>
          <w:sz w:val="24"/>
          <w:szCs w:val="24"/>
        </w:rPr>
        <w:t>вклю</w:t>
      </w:r>
      <w:r w:rsidRPr="00C45AFE">
        <w:rPr>
          <w:rFonts w:ascii="Times New Roman" w:hAnsi="Times New Roman" w:cs="Times New Roman"/>
          <w:spacing w:val="2"/>
          <w:sz w:val="24"/>
          <w:szCs w:val="24"/>
        </w:rPr>
        <w:t xml:space="preserve">чают: </w:t>
      </w:r>
      <w:proofErr w:type="spellStart"/>
      <w:r w:rsidRPr="00C45AFE">
        <w:rPr>
          <w:rFonts w:ascii="Times New Roman" w:hAnsi="Times New Roman" w:cs="Times New Roman"/>
          <w:spacing w:val="2"/>
          <w:sz w:val="24"/>
          <w:szCs w:val="24"/>
        </w:rPr>
        <w:t>общеучебные</w:t>
      </w:r>
      <w:proofErr w:type="spellEnd"/>
      <w:r w:rsidRPr="00C45AFE">
        <w:rPr>
          <w:rFonts w:ascii="Times New Roman" w:hAnsi="Times New Roman" w:cs="Times New Roman"/>
          <w:spacing w:val="2"/>
          <w:sz w:val="24"/>
          <w:szCs w:val="24"/>
        </w:rPr>
        <w:t xml:space="preserve">, логические учебные действия, а также </w:t>
      </w:r>
      <w:r w:rsidRPr="00C45AFE">
        <w:rPr>
          <w:rFonts w:ascii="Times New Roman" w:hAnsi="Times New Roman" w:cs="Times New Roman"/>
          <w:sz w:val="24"/>
          <w:szCs w:val="24"/>
        </w:rPr>
        <w:t>постановку и решение проблемы.</w:t>
      </w:r>
    </w:p>
    <w:p w14:paraId="61CE69C5" w14:textId="77777777" w:rsidR="00731825" w:rsidRPr="00C45AFE" w:rsidRDefault="00731825" w:rsidP="006449B7">
      <w:pPr>
        <w:pStyle w:val="a5"/>
        <w:spacing w:line="240" w:lineRule="auto"/>
        <w:ind w:firstLine="454"/>
        <w:rPr>
          <w:rFonts w:ascii="Times New Roman" w:hAnsi="Times New Roman" w:cs="Times New Roman"/>
          <w:sz w:val="24"/>
          <w:szCs w:val="24"/>
        </w:rPr>
      </w:pPr>
      <w:proofErr w:type="spellStart"/>
      <w:r w:rsidRPr="00C45AFE">
        <w:rPr>
          <w:rFonts w:ascii="Times New Roman" w:hAnsi="Times New Roman" w:cs="Times New Roman"/>
          <w:iCs/>
          <w:sz w:val="24"/>
          <w:szCs w:val="24"/>
        </w:rPr>
        <w:t>Общеучебные</w:t>
      </w:r>
      <w:proofErr w:type="spellEnd"/>
      <w:r w:rsidRPr="00C45AFE">
        <w:rPr>
          <w:rFonts w:ascii="Times New Roman" w:hAnsi="Times New Roman" w:cs="Times New Roman"/>
          <w:iCs/>
          <w:sz w:val="24"/>
          <w:szCs w:val="24"/>
        </w:rPr>
        <w:t xml:space="preserve"> универсальные действия</w:t>
      </w:r>
      <w:r w:rsidRPr="00C45AFE">
        <w:rPr>
          <w:rFonts w:ascii="Times New Roman" w:hAnsi="Times New Roman" w:cs="Times New Roman"/>
          <w:sz w:val="24"/>
          <w:szCs w:val="24"/>
        </w:rPr>
        <w:t>:</w:t>
      </w:r>
    </w:p>
    <w:p w14:paraId="4BC4BEA4" w14:textId="77777777" w:rsidR="00731825" w:rsidRPr="00C45AFE" w:rsidRDefault="00731825" w:rsidP="006449B7">
      <w:pPr>
        <w:pStyle w:val="a7"/>
        <w:spacing w:line="240" w:lineRule="auto"/>
        <w:ind w:firstLine="454"/>
        <w:rPr>
          <w:rFonts w:ascii="Times New Roman" w:hAnsi="Times New Roman" w:cs="Times New Roman"/>
          <w:sz w:val="24"/>
          <w:szCs w:val="24"/>
        </w:rPr>
      </w:pPr>
      <w:r w:rsidRPr="00C45AFE">
        <w:rPr>
          <w:rFonts w:ascii="Times New Roman" w:hAnsi="Times New Roman" w:cs="Times New Roman"/>
          <w:sz w:val="24"/>
          <w:szCs w:val="24"/>
        </w:rPr>
        <w:t>- самостоятельное выделение и формулирование познавательной цели;</w:t>
      </w:r>
    </w:p>
    <w:p w14:paraId="699C0033" w14:textId="77777777" w:rsidR="00731825" w:rsidRPr="00C45AFE" w:rsidRDefault="00731825" w:rsidP="006449B7">
      <w:pPr>
        <w:pStyle w:val="a7"/>
        <w:spacing w:line="240" w:lineRule="auto"/>
        <w:ind w:firstLine="454"/>
        <w:rPr>
          <w:rFonts w:ascii="Times New Roman" w:hAnsi="Times New Roman" w:cs="Times New Roman"/>
          <w:spacing w:val="-2"/>
          <w:sz w:val="24"/>
          <w:szCs w:val="24"/>
        </w:rPr>
      </w:pPr>
      <w:r w:rsidRPr="00C45AFE">
        <w:rPr>
          <w:rFonts w:ascii="Times New Roman" w:hAnsi="Times New Roman" w:cs="Times New Roman"/>
          <w:spacing w:val="-2"/>
          <w:sz w:val="24"/>
          <w:szCs w:val="24"/>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14:paraId="3EEA1964" w14:textId="77777777" w:rsidR="00731825" w:rsidRPr="00C45AFE" w:rsidRDefault="00731825" w:rsidP="006449B7">
      <w:pPr>
        <w:pStyle w:val="a7"/>
        <w:spacing w:line="240" w:lineRule="auto"/>
        <w:ind w:firstLine="454"/>
        <w:rPr>
          <w:rFonts w:ascii="Times New Roman" w:hAnsi="Times New Roman" w:cs="Times New Roman"/>
          <w:sz w:val="24"/>
          <w:szCs w:val="24"/>
        </w:rPr>
      </w:pPr>
      <w:r w:rsidRPr="00C45AFE">
        <w:rPr>
          <w:rFonts w:ascii="Times New Roman" w:hAnsi="Times New Roman" w:cs="Times New Roman"/>
          <w:sz w:val="24"/>
          <w:szCs w:val="24"/>
        </w:rPr>
        <w:t>- структурирование знаний;</w:t>
      </w:r>
    </w:p>
    <w:p w14:paraId="45041B89" w14:textId="77777777" w:rsidR="00731825" w:rsidRPr="00C45AFE" w:rsidRDefault="00731825" w:rsidP="006449B7">
      <w:pPr>
        <w:pStyle w:val="a7"/>
        <w:spacing w:line="240" w:lineRule="auto"/>
        <w:ind w:firstLine="454"/>
        <w:rPr>
          <w:rFonts w:ascii="Times New Roman" w:hAnsi="Times New Roman" w:cs="Times New Roman"/>
          <w:sz w:val="24"/>
          <w:szCs w:val="24"/>
        </w:rPr>
      </w:pPr>
      <w:r w:rsidRPr="00C45AFE">
        <w:rPr>
          <w:rFonts w:ascii="Times New Roman" w:hAnsi="Times New Roman" w:cs="Times New Roman"/>
          <w:sz w:val="24"/>
          <w:szCs w:val="24"/>
        </w:rPr>
        <w:t>- осознанное и произвольное построение речевого высказывания в устной и письменной форме;</w:t>
      </w:r>
    </w:p>
    <w:p w14:paraId="70C2D237" w14:textId="77777777" w:rsidR="00731825" w:rsidRPr="00C45AFE" w:rsidRDefault="00731825" w:rsidP="006449B7">
      <w:pPr>
        <w:pStyle w:val="a7"/>
        <w:spacing w:line="240" w:lineRule="auto"/>
        <w:ind w:firstLine="454"/>
        <w:rPr>
          <w:rFonts w:ascii="Times New Roman" w:hAnsi="Times New Roman" w:cs="Times New Roman"/>
          <w:sz w:val="24"/>
          <w:szCs w:val="24"/>
        </w:rPr>
      </w:pPr>
      <w:r w:rsidRPr="00C45AFE">
        <w:rPr>
          <w:rFonts w:ascii="Times New Roman" w:hAnsi="Times New Roman" w:cs="Times New Roman"/>
          <w:spacing w:val="2"/>
          <w:sz w:val="24"/>
          <w:szCs w:val="24"/>
        </w:rPr>
        <w:t xml:space="preserve">- выбор наиболее эффективных способов решения задач </w:t>
      </w:r>
      <w:r w:rsidRPr="00C45AFE">
        <w:rPr>
          <w:rFonts w:ascii="Times New Roman" w:hAnsi="Times New Roman" w:cs="Times New Roman"/>
          <w:sz w:val="24"/>
          <w:szCs w:val="24"/>
        </w:rPr>
        <w:t>в зависимости от конкретных условий;</w:t>
      </w:r>
    </w:p>
    <w:p w14:paraId="6845F9A4" w14:textId="77777777" w:rsidR="00731825" w:rsidRPr="00C45AFE" w:rsidRDefault="00731825" w:rsidP="006449B7">
      <w:pPr>
        <w:pStyle w:val="a7"/>
        <w:spacing w:line="240" w:lineRule="auto"/>
        <w:ind w:firstLine="454"/>
        <w:rPr>
          <w:rFonts w:ascii="Times New Roman" w:hAnsi="Times New Roman" w:cs="Times New Roman"/>
          <w:sz w:val="24"/>
          <w:szCs w:val="24"/>
        </w:rPr>
      </w:pPr>
      <w:r w:rsidRPr="00C45AFE">
        <w:rPr>
          <w:rFonts w:ascii="Times New Roman" w:hAnsi="Times New Roman" w:cs="Times New Roman"/>
          <w:spacing w:val="-4"/>
          <w:sz w:val="24"/>
          <w:szCs w:val="24"/>
        </w:rPr>
        <w:t>- рефлексия способов и условий действия, контроль и оцен</w:t>
      </w:r>
      <w:r w:rsidRPr="00C45AFE">
        <w:rPr>
          <w:rFonts w:ascii="Times New Roman" w:hAnsi="Times New Roman" w:cs="Times New Roman"/>
          <w:sz w:val="24"/>
          <w:szCs w:val="24"/>
        </w:rPr>
        <w:t>ка процесса и результатов деятельности;</w:t>
      </w:r>
    </w:p>
    <w:p w14:paraId="53FF9FA6" w14:textId="77777777" w:rsidR="00731825" w:rsidRPr="00C45AFE" w:rsidRDefault="00731825" w:rsidP="006449B7">
      <w:pPr>
        <w:pStyle w:val="a7"/>
        <w:spacing w:line="240" w:lineRule="auto"/>
        <w:ind w:firstLine="454"/>
        <w:rPr>
          <w:rFonts w:ascii="Times New Roman" w:hAnsi="Times New Roman" w:cs="Times New Roman"/>
          <w:spacing w:val="-4"/>
          <w:sz w:val="24"/>
          <w:szCs w:val="24"/>
        </w:rPr>
      </w:pPr>
      <w:r w:rsidRPr="00C45AFE">
        <w:rPr>
          <w:rFonts w:ascii="Times New Roman" w:hAnsi="Times New Roman" w:cs="Times New Roman"/>
          <w:sz w:val="24"/>
          <w:szCs w:val="24"/>
        </w:rPr>
        <w:lastRenderedPageBreak/>
        <w:t xml:space="preserve">- смысловое чтение как осмысление цели чтения и выбор </w:t>
      </w:r>
      <w:r w:rsidRPr="00C45AFE">
        <w:rPr>
          <w:rFonts w:ascii="Times New Roman" w:hAnsi="Times New Roman" w:cs="Times New Roman"/>
          <w:spacing w:val="-4"/>
          <w:sz w:val="24"/>
          <w:szCs w:val="24"/>
        </w:rPr>
        <w:t xml:space="preserve">вида чтения в зависимости от цели; извлечение необходимой </w:t>
      </w:r>
      <w:r w:rsidRPr="00C45AFE">
        <w:rPr>
          <w:rFonts w:ascii="Times New Roman" w:hAnsi="Times New Roman" w:cs="Times New Roman"/>
          <w:spacing w:val="2"/>
          <w:sz w:val="24"/>
          <w:szCs w:val="24"/>
        </w:rPr>
        <w:t xml:space="preserve">информации из прослушанных текстов различных жанров; </w:t>
      </w:r>
      <w:r w:rsidRPr="00C45AFE">
        <w:rPr>
          <w:rFonts w:ascii="Times New Roman" w:hAnsi="Times New Roman" w:cs="Times New Roman"/>
          <w:spacing w:val="-4"/>
          <w:sz w:val="24"/>
          <w:szCs w:val="24"/>
        </w:rPr>
        <w:t xml:space="preserve">определение основной и второстепенной информации; свободная ориентация и восприятие текстов художественного, научного, публицистического и </w:t>
      </w:r>
      <w:proofErr w:type="spellStart"/>
      <w:r w:rsidRPr="00C45AFE">
        <w:rPr>
          <w:rFonts w:ascii="Times New Roman" w:hAnsi="Times New Roman" w:cs="Times New Roman"/>
          <w:spacing w:val="-4"/>
          <w:sz w:val="24"/>
          <w:szCs w:val="24"/>
        </w:rPr>
        <w:t>официально­делового</w:t>
      </w:r>
      <w:proofErr w:type="spellEnd"/>
      <w:r w:rsidRPr="00C45AFE">
        <w:rPr>
          <w:rFonts w:ascii="Times New Roman" w:hAnsi="Times New Roman" w:cs="Times New Roman"/>
          <w:spacing w:val="-4"/>
          <w:sz w:val="24"/>
          <w:szCs w:val="24"/>
        </w:rPr>
        <w:t xml:space="preserve"> стилей; понимание и адекватная оценка языка средств массовой информации;</w:t>
      </w:r>
    </w:p>
    <w:p w14:paraId="0A14B918" w14:textId="77777777" w:rsidR="00731825" w:rsidRPr="00C45AFE" w:rsidRDefault="00731825" w:rsidP="006449B7">
      <w:pPr>
        <w:pStyle w:val="a7"/>
        <w:spacing w:line="240" w:lineRule="auto"/>
        <w:ind w:firstLine="454"/>
        <w:rPr>
          <w:rFonts w:ascii="Times New Roman" w:hAnsi="Times New Roman" w:cs="Times New Roman"/>
          <w:sz w:val="24"/>
          <w:szCs w:val="24"/>
        </w:rPr>
      </w:pPr>
      <w:r w:rsidRPr="00C45AFE">
        <w:rPr>
          <w:rFonts w:ascii="Times New Roman" w:hAnsi="Times New Roman" w:cs="Times New Roman"/>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14:paraId="65748583" w14:textId="77777777" w:rsidR="00731825" w:rsidRPr="00C45AFE" w:rsidRDefault="00731825" w:rsidP="006449B7">
      <w:pPr>
        <w:pStyle w:val="a5"/>
        <w:spacing w:line="240" w:lineRule="auto"/>
        <w:ind w:firstLine="454"/>
        <w:rPr>
          <w:rFonts w:ascii="Times New Roman" w:hAnsi="Times New Roman" w:cs="Times New Roman"/>
          <w:sz w:val="24"/>
          <w:szCs w:val="24"/>
        </w:rPr>
      </w:pPr>
      <w:r w:rsidRPr="00C45AFE">
        <w:rPr>
          <w:rFonts w:ascii="Times New Roman" w:hAnsi="Times New Roman" w:cs="Times New Roman"/>
          <w:sz w:val="24"/>
          <w:szCs w:val="24"/>
        </w:rPr>
        <w:t xml:space="preserve">Особую группу </w:t>
      </w:r>
      <w:proofErr w:type="spellStart"/>
      <w:r w:rsidRPr="00C45AFE">
        <w:rPr>
          <w:rFonts w:ascii="Times New Roman" w:hAnsi="Times New Roman" w:cs="Times New Roman"/>
          <w:sz w:val="24"/>
          <w:szCs w:val="24"/>
        </w:rPr>
        <w:t>общеучебных</w:t>
      </w:r>
      <w:proofErr w:type="spellEnd"/>
      <w:r w:rsidRPr="00C45AFE">
        <w:rPr>
          <w:rFonts w:ascii="Times New Roman" w:hAnsi="Times New Roman" w:cs="Times New Roman"/>
          <w:sz w:val="24"/>
          <w:szCs w:val="24"/>
        </w:rPr>
        <w:t xml:space="preserve"> универсальных действий составляют </w:t>
      </w:r>
      <w:proofErr w:type="spellStart"/>
      <w:r w:rsidRPr="00C45AFE">
        <w:rPr>
          <w:rFonts w:ascii="Times New Roman" w:hAnsi="Times New Roman" w:cs="Times New Roman"/>
          <w:iCs/>
          <w:sz w:val="24"/>
          <w:szCs w:val="24"/>
        </w:rPr>
        <w:t>знаково­символические</w:t>
      </w:r>
      <w:proofErr w:type="spellEnd"/>
      <w:r w:rsidRPr="00C45AFE">
        <w:rPr>
          <w:rFonts w:ascii="Times New Roman" w:hAnsi="Times New Roman" w:cs="Times New Roman"/>
          <w:iCs/>
          <w:sz w:val="24"/>
          <w:szCs w:val="24"/>
        </w:rPr>
        <w:t xml:space="preserve"> действия</w:t>
      </w:r>
      <w:r w:rsidRPr="00C45AFE">
        <w:rPr>
          <w:rFonts w:ascii="Times New Roman" w:hAnsi="Times New Roman" w:cs="Times New Roman"/>
          <w:sz w:val="24"/>
          <w:szCs w:val="24"/>
        </w:rPr>
        <w:t>:</w:t>
      </w:r>
    </w:p>
    <w:p w14:paraId="4AEECC1A" w14:textId="77777777" w:rsidR="00731825" w:rsidRPr="00C45AFE" w:rsidRDefault="00731825" w:rsidP="006449B7">
      <w:pPr>
        <w:pStyle w:val="a7"/>
        <w:spacing w:line="240" w:lineRule="auto"/>
        <w:ind w:firstLine="454"/>
        <w:rPr>
          <w:rFonts w:ascii="Times New Roman" w:hAnsi="Times New Roman" w:cs="Times New Roman"/>
          <w:sz w:val="24"/>
          <w:szCs w:val="24"/>
        </w:rPr>
      </w:pPr>
      <w:r w:rsidRPr="00C45AFE">
        <w:rPr>
          <w:rFonts w:ascii="Times New Roman" w:hAnsi="Times New Roman" w:cs="Times New Roman"/>
          <w:sz w:val="24"/>
          <w:szCs w:val="24"/>
        </w:rPr>
        <w:t>- моделирование — преобразование объекта из чувственной формы в модель, где выделены существенные характеристики объекта (</w:t>
      </w:r>
      <w:proofErr w:type="spellStart"/>
      <w:r w:rsidRPr="00C45AFE">
        <w:rPr>
          <w:rFonts w:ascii="Times New Roman" w:hAnsi="Times New Roman" w:cs="Times New Roman"/>
          <w:sz w:val="24"/>
          <w:szCs w:val="24"/>
        </w:rPr>
        <w:t>пространственно­графическая</w:t>
      </w:r>
      <w:proofErr w:type="spellEnd"/>
      <w:r w:rsidRPr="00C45AFE">
        <w:rPr>
          <w:rFonts w:ascii="Times New Roman" w:hAnsi="Times New Roman" w:cs="Times New Roman"/>
          <w:sz w:val="24"/>
          <w:szCs w:val="24"/>
        </w:rPr>
        <w:t xml:space="preserve"> или </w:t>
      </w:r>
      <w:proofErr w:type="spellStart"/>
      <w:r w:rsidRPr="00C45AFE">
        <w:rPr>
          <w:rFonts w:ascii="Times New Roman" w:hAnsi="Times New Roman" w:cs="Times New Roman"/>
          <w:sz w:val="24"/>
          <w:szCs w:val="24"/>
        </w:rPr>
        <w:t>знаково­символическая</w:t>
      </w:r>
      <w:proofErr w:type="spellEnd"/>
      <w:r w:rsidRPr="00C45AFE">
        <w:rPr>
          <w:rFonts w:ascii="Times New Roman" w:hAnsi="Times New Roman" w:cs="Times New Roman"/>
          <w:sz w:val="24"/>
          <w:szCs w:val="24"/>
        </w:rPr>
        <w:t>);</w:t>
      </w:r>
    </w:p>
    <w:p w14:paraId="56CDEFD2" w14:textId="77777777" w:rsidR="00731825" w:rsidRPr="00C45AFE" w:rsidRDefault="00731825" w:rsidP="006449B7">
      <w:pPr>
        <w:pStyle w:val="a7"/>
        <w:spacing w:line="240" w:lineRule="auto"/>
        <w:ind w:firstLine="454"/>
        <w:rPr>
          <w:rFonts w:ascii="Times New Roman" w:hAnsi="Times New Roman" w:cs="Times New Roman"/>
          <w:sz w:val="24"/>
          <w:szCs w:val="24"/>
        </w:rPr>
      </w:pPr>
      <w:r w:rsidRPr="00C45AFE">
        <w:rPr>
          <w:rFonts w:ascii="Times New Roman" w:hAnsi="Times New Roman" w:cs="Times New Roman"/>
          <w:sz w:val="24"/>
          <w:szCs w:val="24"/>
        </w:rPr>
        <w:t>- преобразование модели с целью выявления общих законов, определяющих данную предметную область.</w:t>
      </w:r>
    </w:p>
    <w:p w14:paraId="705F2E96" w14:textId="77777777" w:rsidR="00731825" w:rsidRPr="00C45AFE" w:rsidRDefault="00731825" w:rsidP="006449B7">
      <w:pPr>
        <w:pStyle w:val="a5"/>
        <w:spacing w:line="240" w:lineRule="auto"/>
        <w:ind w:firstLine="454"/>
        <w:rPr>
          <w:rFonts w:ascii="Times New Roman" w:hAnsi="Times New Roman" w:cs="Times New Roman"/>
          <w:sz w:val="24"/>
          <w:szCs w:val="24"/>
        </w:rPr>
      </w:pPr>
      <w:r w:rsidRPr="00C45AFE">
        <w:rPr>
          <w:rFonts w:ascii="Times New Roman" w:hAnsi="Times New Roman" w:cs="Times New Roman"/>
          <w:iCs/>
          <w:sz w:val="24"/>
          <w:szCs w:val="24"/>
        </w:rPr>
        <w:t>Логические универсальные действия</w:t>
      </w:r>
      <w:r w:rsidRPr="00C45AFE">
        <w:rPr>
          <w:rFonts w:ascii="Times New Roman" w:hAnsi="Times New Roman" w:cs="Times New Roman"/>
          <w:sz w:val="24"/>
          <w:szCs w:val="24"/>
        </w:rPr>
        <w:t>:</w:t>
      </w:r>
    </w:p>
    <w:p w14:paraId="1D5906B9" w14:textId="77777777" w:rsidR="00731825" w:rsidRPr="00C45AFE" w:rsidRDefault="00731825" w:rsidP="006449B7">
      <w:pPr>
        <w:pStyle w:val="a7"/>
        <w:spacing w:line="240" w:lineRule="auto"/>
        <w:ind w:firstLine="454"/>
        <w:rPr>
          <w:rFonts w:ascii="Times New Roman" w:hAnsi="Times New Roman" w:cs="Times New Roman"/>
          <w:sz w:val="24"/>
          <w:szCs w:val="24"/>
        </w:rPr>
      </w:pPr>
      <w:r w:rsidRPr="00C45AFE">
        <w:rPr>
          <w:rFonts w:ascii="Times New Roman" w:hAnsi="Times New Roman" w:cs="Times New Roman"/>
          <w:spacing w:val="2"/>
          <w:sz w:val="24"/>
          <w:szCs w:val="24"/>
        </w:rPr>
        <w:t>- анализ объектов с целью выделения признаков (суще</w:t>
      </w:r>
      <w:r w:rsidRPr="00C45AFE">
        <w:rPr>
          <w:rFonts w:ascii="Times New Roman" w:hAnsi="Times New Roman" w:cs="Times New Roman"/>
          <w:sz w:val="24"/>
          <w:szCs w:val="24"/>
        </w:rPr>
        <w:t>ственных, несущественных);</w:t>
      </w:r>
    </w:p>
    <w:p w14:paraId="013E701A" w14:textId="77777777" w:rsidR="00731825" w:rsidRPr="00C45AFE" w:rsidRDefault="00731825" w:rsidP="006449B7">
      <w:pPr>
        <w:pStyle w:val="a7"/>
        <w:spacing w:line="240" w:lineRule="auto"/>
        <w:ind w:firstLine="454"/>
        <w:rPr>
          <w:rFonts w:ascii="Times New Roman" w:hAnsi="Times New Roman" w:cs="Times New Roman"/>
          <w:sz w:val="24"/>
          <w:szCs w:val="24"/>
        </w:rPr>
      </w:pPr>
      <w:r w:rsidRPr="00C45AFE">
        <w:rPr>
          <w:rFonts w:ascii="Times New Roman" w:hAnsi="Times New Roman" w:cs="Times New Roman"/>
          <w:sz w:val="24"/>
          <w:szCs w:val="24"/>
        </w:rPr>
        <w:t>- синтез — составление целого из частей, в том числе са</w:t>
      </w:r>
      <w:r w:rsidRPr="00C45AFE">
        <w:rPr>
          <w:rFonts w:ascii="Times New Roman" w:hAnsi="Times New Roman" w:cs="Times New Roman"/>
          <w:spacing w:val="2"/>
          <w:sz w:val="24"/>
          <w:szCs w:val="24"/>
        </w:rPr>
        <w:t xml:space="preserve">мостоятельное достраивание с восполнением недостающих </w:t>
      </w:r>
      <w:r w:rsidRPr="00C45AFE">
        <w:rPr>
          <w:rFonts w:ascii="Times New Roman" w:hAnsi="Times New Roman" w:cs="Times New Roman"/>
          <w:sz w:val="24"/>
          <w:szCs w:val="24"/>
        </w:rPr>
        <w:t>компонентов;</w:t>
      </w:r>
    </w:p>
    <w:p w14:paraId="41D8DA04" w14:textId="77777777" w:rsidR="00731825" w:rsidRPr="00C45AFE" w:rsidRDefault="00731825" w:rsidP="006449B7">
      <w:pPr>
        <w:pStyle w:val="a7"/>
        <w:spacing w:line="240" w:lineRule="auto"/>
        <w:ind w:firstLine="454"/>
        <w:rPr>
          <w:rFonts w:ascii="Times New Roman" w:hAnsi="Times New Roman" w:cs="Times New Roman"/>
          <w:sz w:val="24"/>
          <w:szCs w:val="24"/>
        </w:rPr>
      </w:pPr>
      <w:r w:rsidRPr="00C45AFE">
        <w:rPr>
          <w:rFonts w:ascii="Times New Roman" w:hAnsi="Times New Roman" w:cs="Times New Roman"/>
          <w:sz w:val="24"/>
          <w:szCs w:val="24"/>
        </w:rPr>
        <w:t xml:space="preserve">- выбор оснований и критериев для сравнения, </w:t>
      </w:r>
      <w:proofErr w:type="spellStart"/>
      <w:r w:rsidRPr="00C45AFE">
        <w:rPr>
          <w:rFonts w:ascii="Times New Roman" w:hAnsi="Times New Roman" w:cs="Times New Roman"/>
          <w:sz w:val="24"/>
          <w:szCs w:val="24"/>
        </w:rPr>
        <w:t>сериации</w:t>
      </w:r>
      <w:proofErr w:type="spellEnd"/>
      <w:r w:rsidRPr="00C45AFE">
        <w:rPr>
          <w:rFonts w:ascii="Times New Roman" w:hAnsi="Times New Roman" w:cs="Times New Roman"/>
          <w:sz w:val="24"/>
          <w:szCs w:val="24"/>
        </w:rPr>
        <w:t>, классификации объектов;</w:t>
      </w:r>
    </w:p>
    <w:p w14:paraId="0B124EF7" w14:textId="77777777" w:rsidR="00731825" w:rsidRPr="00C45AFE" w:rsidRDefault="00731825" w:rsidP="006449B7">
      <w:pPr>
        <w:pStyle w:val="a7"/>
        <w:spacing w:line="240" w:lineRule="auto"/>
        <w:ind w:firstLine="454"/>
        <w:rPr>
          <w:rFonts w:ascii="Times New Roman" w:hAnsi="Times New Roman" w:cs="Times New Roman"/>
          <w:sz w:val="24"/>
          <w:szCs w:val="24"/>
        </w:rPr>
      </w:pPr>
      <w:r w:rsidRPr="00C45AFE">
        <w:rPr>
          <w:rFonts w:ascii="Times New Roman" w:hAnsi="Times New Roman" w:cs="Times New Roman"/>
          <w:sz w:val="24"/>
          <w:szCs w:val="24"/>
        </w:rPr>
        <w:t>- подведение под понятие, выведение следствий;</w:t>
      </w:r>
    </w:p>
    <w:p w14:paraId="47BD58B1" w14:textId="77777777" w:rsidR="00731825" w:rsidRPr="00C45AFE" w:rsidRDefault="00731825" w:rsidP="006449B7">
      <w:pPr>
        <w:pStyle w:val="a7"/>
        <w:spacing w:line="240" w:lineRule="auto"/>
        <w:rPr>
          <w:rFonts w:ascii="Times New Roman" w:hAnsi="Times New Roman" w:cs="Times New Roman"/>
          <w:sz w:val="24"/>
          <w:szCs w:val="24"/>
        </w:rPr>
      </w:pPr>
      <w:r w:rsidRPr="00C45AFE">
        <w:rPr>
          <w:rFonts w:ascii="Times New Roman" w:hAnsi="Times New Roman" w:cs="Times New Roman"/>
          <w:spacing w:val="2"/>
          <w:sz w:val="24"/>
          <w:szCs w:val="24"/>
        </w:rPr>
        <w:t xml:space="preserve"> - установление </w:t>
      </w:r>
      <w:proofErr w:type="spellStart"/>
      <w:r w:rsidRPr="00C45AFE">
        <w:rPr>
          <w:rFonts w:ascii="Times New Roman" w:hAnsi="Times New Roman" w:cs="Times New Roman"/>
          <w:spacing w:val="2"/>
          <w:sz w:val="24"/>
          <w:szCs w:val="24"/>
        </w:rPr>
        <w:t>причинно­следственных</w:t>
      </w:r>
      <w:proofErr w:type="spellEnd"/>
      <w:r w:rsidRPr="00C45AFE">
        <w:rPr>
          <w:rFonts w:ascii="Times New Roman" w:hAnsi="Times New Roman" w:cs="Times New Roman"/>
          <w:spacing w:val="2"/>
          <w:sz w:val="24"/>
          <w:szCs w:val="24"/>
        </w:rPr>
        <w:t xml:space="preserve"> связей, представ</w:t>
      </w:r>
      <w:r w:rsidRPr="00C45AFE">
        <w:rPr>
          <w:rFonts w:ascii="Times New Roman" w:hAnsi="Times New Roman" w:cs="Times New Roman"/>
          <w:sz w:val="24"/>
          <w:szCs w:val="24"/>
        </w:rPr>
        <w:t>ление цепочек объектов и явлений;</w:t>
      </w:r>
    </w:p>
    <w:p w14:paraId="59B00683" w14:textId="77777777" w:rsidR="00731825" w:rsidRPr="00C45AFE" w:rsidRDefault="00731825" w:rsidP="006449B7">
      <w:pPr>
        <w:pStyle w:val="a7"/>
        <w:spacing w:line="240" w:lineRule="auto"/>
        <w:ind w:firstLine="454"/>
        <w:rPr>
          <w:rFonts w:ascii="Times New Roman" w:hAnsi="Times New Roman" w:cs="Times New Roman"/>
          <w:sz w:val="24"/>
          <w:szCs w:val="24"/>
        </w:rPr>
      </w:pPr>
      <w:r w:rsidRPr="00C45AFE">
        <w:rPr>
          <w:rFonts w:ascii="Times New Roman" w:hAnsi="Times New Roman" w:cs="Times New Roman"/>
          <w:sz w:val="24"/>
          <w:szCs w:val="24"/>
        </w:rPr>
        <w:t>- построение логической цепочки рассуждений, анализ истинности утверждений;</w:t>
      </w:r>
    </w:p>
    <w:p w14:paraId="728D9ECE" w14:textId="77777777" w:rsidR="00731825" w:rsidRPr="00C45AFE" w:rsidRDefault="00731825" w:rsidP="006449B7">
      <w:pPr>
        <w:pStyle w:val="a7"/>
        <w:spacing w:line="240" w:lineRule="auto"/>
        <w:rPr>
          <w:rFonts w:ascii="Times New Roman" w:hAnsi="Times New Roman" w:cs="Times New Roman"/>
          <w:sz w:val="24"/>
          <w:szCs w:val="24"/>
        </w:rPr>
      </w:pPr>
      <w:r w:rsidRPr="00C45AFE">
        <w:rPr>
          <w:rFonts w:ascii="Times New Roman" w:hAnsi="Times New Roman" w:cs="Times New Roman"/>
          <w:sz w:val="24"/>
          <w:szCs w:val="24"/>
        </w:rPr>
        <w:t xml:space="preserve">    - доказательство;</w:t>
      </w:r>
    </w:p>
    <w:p w14:paraId="7007073D" w14:textId="77777777" w:rsidR="00731825" w:rsidRPr="00C45AFE" w:rsidRDefault="00731825" w:rsidP="006449B7">
      <w:pPr>
        <w:pStyle w:val="a7"/>
        <w:spacing w:line="240" w:lineRule="auto"/>
        <w:ind w:firstLine="454"/>
        <w:rPr>
          <w:rFonts w:ascii="Times New Roman" w:hAnsi="Times New Roman" w:cs="Times New Roman"/>
          <w:sz w:val="24"/>
          <w:szCs w:val="24"/>
        </w:rPr>
      </w:pPr>
      <w:r w:rsidRPr="00C45AFE">
        <w:rPr>
          <w:rFonts w:ascii="Times New Roman" w:hAnsi="Times New Roman" w:cs="Times New Roman"/>
          <w:sz w:val="24"/>
          <w:szCs w:val="24"/>
        </w:rPr>
        <w:t>- выдвижение гипотез и их обоснование.</w:t>
      </w:r>
    </w:p>
    <w:p w14:paraId="6B8E8F8C" w14:textId="77777777" w:rsidR="00731825" w:rsidRPr="00C45AFE" w:rsidRDefault="00731825" w:rsidP="006449B7">
      <w:pPr>
        <w:pStyle w:val="a5"/>
        <w:spacing w:line="240" w:lineRule="auto"/>
        <w:ind w:firstLine="454"/>
        <w:rPr>
          <w:rFonts w:ascii="Times New Roman" w:hAnsi="Times New Roman" w:cs="Times New Roman"/>
          <w:sz w:val="24"/>
          <w:szCs w:val="24"/>
        </w:rPr>
      </w:pPr>
      <w:r w:rsidRPr="00C45AFE">
        <w:rPr>
          <w:rFonts w:ascii="Times New Roman" w:hAnsi="Times New Roman" w:cs="Times New Roman"/>
          <w:iCs/>
          <w:sz w:val="24"/>
          <w:szCs w:val="24"/>
        </w:rPr>
        <w:t>Постановка и решение проблемы</w:t>
      </w:r>
      <w:r w:rsidRPr="00C45AFE">
        <w:rPr>
          <w:rFonts w:ascii="Times New Roman" w:hAnsi="Times New Roman" w:cs="Times New Roman"/>
          <w:sz w:val="24"/>
          <w:szCs w:val="24"/>
        </w:rPr>
        <w:t>:</w:t>
      </w:r>
    </w:p>
    <w:p w14:paraId="09629D7A" w14:textId="77777777" w:rsidR="00731825" w:rsidRPr="00C45AFE" w:rsidRDefault="00731825" w:rsidP="006449B7">
      <w:pPr>
        <w:pStyle w:val="a7"/>
        <w:spacing w:line="240" w:lineRule="auto"/>
        <w:ind w:firstLine="454"/>
        <w:rPr>
          <w:rFonts w:ascii="Times New Roman" w:hAnsi="Times New Roman" w:cs="Times New Roman"/>
          <w:sz w:val="24"/>
          <w:szCs w:val="24"/>
        </w:rPr>
      </w:pPr>
      <w:r w:rsidRPr="00C45AFE">
        <w:rPr>
          <w:rFonts w:ascii="Times New Roman" w:hAnsi="Times New Roman" w:cs="Times New Roman"/>
          <w:sz w:val="24"/>
          <w:szCs w:val="24"/>
        </w:rPr>
        <w:t>- формулирование проблемы;</w:t>
      </w:r>
    </w:p>
    <w:p w14:paraId="3CE1C229" w14:textId="77777777" w:rsidR="00731825" w:rsidRPr="00C45AFE" w:rsidRDefault="00731825" w:rsidP="006449B7">
      <w:pPr>
        <w:pStyle w:val="a7"/>
        <w:spacing w:line="240" w:lineRule="auto"/>
        <w:ind w:firstLine="454"/>
        <w:rPr>
          <w:rFonts w:ascii="Times New Roman" w:hAnsi="Times New Roman" w:cs="Times New Roman"/>
          <w:sz w:val="24"/>
          <w:szCs w:val="24"/>
        </w:rPr>
      </w:pPr>
      <w:r w:rsidRPr="00C45AFE">
        <w:rPr>
          <w:rFonts w:ascii="Times New Roman" w:hAnsi="Times New Roman" w:cs="Times New Roman"/>
          <w:spacing w:val="-4"/>
          <w:sz w:val="24"/>
          <w:szCs w:val="24"/>
        </w:rPr>
        <w:t>- самостоятельное создание способов решения проблем твор</w:t>
      </w:r>
      <w:r w:rsidRPr="00C45AFE">
        <w:rPr>
          <w:rFonts w:ascii="Times New Roman" w:hAnsi="Times New Roman" w:cs="Times New Roman"/>
          <w:sz w:val="24"/>
          <w:szCs w:val="24"/>
        </w:rPr>
        <w:t>ческого и поискового характера.</w:t>
      </w:r>
    </w:p>
    <w:p w14:paraId="7C944A9F" w14:textId="77777777" w:rsidR="00731825" w:rsidRPr="00C45AFE" w:rsidRDefault="00731825" w:rsidP="006449B7">
      <w:pPr>
        <w:pStyle w:val="a5"/>
        <w:spacing w:line="240" w:lineRule="auto"/>
        <w:ind w:firstLine="454"/>
        <w:rPr>
          <w:rFonts w:ascii="Times New Roman" w:hAnsi="Times New Roman" w:cs="Times New Roman"/>
          <w:sz w:val="24"/>
          <w:szCs w:val="24"/>
        </w:rPr>
      </w:pPr>
      <w:r w:rsidRPr="00C45AFE">
        <w:rPr>
          <w:rFonts w:ascii="Times New Roman" w:hAnsi="Times New Roman" w:cs="Times New Roman"/>
          <w:b/>
          <w:bCs/>
          <w:iCs/>
          <w:spacing w:val="2"/>
          <w:sz w:val="24"/>
          <w:szCs w:val="24"/>
        </w:rPr>
        <w:t xml:space="preserve">Коммуникативные универсальные учебные действия </w:t>
      </w:r>
      <w:r w:rsidRPr="00C45AFE">
        <w:rPr>
          <w:rFonts w:ascii="Times New Roman" w:hAnsi="Times New Roman" w:cs="Times New Roman"/>
          <w:spacing w:val="2"/>
          <w:sz w:val="24"/>
          <w:szCs w:val="24"/>
        </w:rPr>
        <w:t xml:space="preserve">обеспечивают социальную компетентность и учёт позиции </w:t>
      </w:r>
      <w:r w:rsidRPr="00C45AFE">
        <w:rPr>
          <w:rFonts w:ascii="Times New Roman" w:hAnsi="Times New Roman" w:cs="Times New Roman"/>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C45AFE">
        <w:rPr>
          <w:rFonts w:ascii="Times New Roman" w:hAnsi="Times New Roman" w:cs="Times New Roman"/>
          <w:spacing w:val="-2"/>
          <w:sz w:val="24"/>
          <w:szCs w:val="24"/>
        </w:rPr>
        <w:t>сверстников и строить продуктивное взаимодействие и со</w:t>
      </w:r>
      <w:r w:rsidRPr="00C45AFE">
        <w:rPr>
          <w:rFonts w:ascii="Times New Roman" w:hAnsi="Times New Roman" w:cs="Times New Roman"/>
          <w:sz w:val="24"/>
          <w:szCs w:val="24"/>
        </w:rPr>
        <w:t>трудничество со сверстниками и взрослыми.</w:t>
      </w:r>
    </w:p>
    <w:p w14:paraId="154BF555" w14:textId="77777777" w:rsidR="00731825" w:rsidRPr="00C45AFE" w:rsidRDefault="00731825" w:rsidP="006449B7">
      <w:pPr>
        <w:pStyle w:val="a5"/>
        <w:spacing w:line="240" w:lineRule="auto"/>
        <w:ind w:firstLine="454"/>
        <w:rPr>
          <w:rFonts w:ascii="Times New Roman" w:hAnsi="Times New Roman" w:cs="Times New Roman"/>
          <w:sz w:val="24"/>
          <w:szCs w:val="24"/>
        </w:rPr>
      </w:pPr>
      <w:r w:rsidRPr="00C45AFE">
        <w:rPr>
          <w:rFonts w:ascii="Times New Roman" w:hAnsi="Times New Roman" w:cs="Times New Roman"/>
          <w:sz w:val="24"/>
          <w:szCs w:val="24"/>
        </w:rPr>
        <w:t>К коммуникативным действиям относятся:</w:t>
      </w:r>
    </w:p>
    <w:p w14:paraId="5196059D" w14:textId="77777777" w:rsidR="00731825" w:rsidRPr="00C45AFE" w:rsidRDefault="00731825" w:rsidP="006449B7">
      <w:pPr>
        <w:pStyle w:val="a7"/>
        <w:spacing w:line="240" w:lineRule="auto"/>
        <w:ind w:firstLine="454"/>
        <w:rPr>
          <w:rFonts w:ascii="Times New Roman" w:hAnsi="Times New Roman" w:cs="Times New Roman"/>
          <w:sz w:val="24"/>
          <w:szCs w:val="24"/>
        </w:rPr>
      </w:pPr>
      <w:r w:rsidRPr="00C45AFE">
        <w:rPr>
          <w:rFonts w:ascii="Times New Roman" w:hAnsi="Times New Roman" w:cs="Times New Roman"/>
          <w:spacing w:val="-2"/>
          <w:sz w:val="24"/>
          <w:szCs w:val="24"/>
        </w:rPr>
        <w:t xml:space="preserve">планирование учебного сотрудничества с учителем и </w:t>
      </w:r>
      <w:proofErr w:type="spellStart"/>
      <w:r w:rsidRPr="00C45AFE">
        <w:rPr>
          <w:rFonts w:ascii="Times New Roman" w:hAnsi="Times New Roman" w:cs="Times New Roman"/>
          <w:spacing w:val="-2"/>
          <w:sz w:val="24"/>
          <w:szCs w:val="24"/>
        </w:rPr>
        <w:t>свер</w:t>
      </w:r>
      <w:proofErr w:type="spellEnd"/>
      <w:r w:rsidRPr="00C45AFE">
        <w:rPr>
          <w:rFonts w:ascii="Times New Roman" w:hAnsi="Times New Roman" w:cs="Times New Roman"/>
          <w:spacing w:val="-2"/>
          <w:sz w:val="24"/>
          <w:szCs w:val="24"/>
        </w:rPr>
        <w:t>­</w:t>
      </w:r>
      <w:r w:rsidRPr="00C45AFE">
        <w:rPr>
          <w:rFonts w:ascii="Times New Roman" w:hAnsi="Times New Roman" w:cs="Times New Roman"/>
          <w:spacing w:val="-2"/>
          <w:sz w:val="24"/>
          <w:szCs w:val="24"/>
        </w:rPr>
        <w:br/>
      </w:r>
      <w:proofErr w:type="spellStart"/>
      <w:r w:rsidRPr="00C45AFE">
        <w:rPr>
          <w:rFonts w:ascii="Times New Roman" w:hAnsi="Times New Roman" w:cs="Times New Roman"/>
          <w:sz w:val="24"/>
          <w:szCs w:val="24"/>
        </w:rPr>
        <w:t>стниками</w:t>
      </w:r>
      <w:proofErr w:type="spellEnd"/>
      <w:r w:rsidRPr="00C45AFE">
        <w:rPr>
          <w:rFonts w:ascii="Times New Roman" w:hAnsi="Times New Roman" w:cs="Times New Roman"/>
          <w:sz w:val="24"/>
          <w:szCs w:val="24"/>
        </w:rPr>
        <w:t> — определение цели, функций участников, способов взаимодействия;</w:t>
      </w:r>
    </w:p>
    <w:p w14:paraId="1906BA92" w14:textId="77777777" w:rsidR="00731825" w:rsidRPr="00C45AFE" w:rsidRDefault="00731825" w:rsidP="006449B7">
      <w:pPr>
        <w:pStyle w:val="a7"/>
        <w:spacing w:line="240" w:lineRule="auto"/>
        <w:ind w:firstLine="454"/>
        <w:rPr>
          <w:rFonts w:ascii="Times New Roman" w:hAnsi="Times New Roman" w:cs="Times New Roman"/>
          <w:sz w:val="24"/>
          <w:szCs w:val="24"/>
        </w:rPr>
      </w:pPr>
      <w:r w:rsidRPr="00C45AFE">
        <w:rPr>
          <w:rFonts w:ascii="Times New Roman" w:hAnsi="Times New Roman" w:cs="Times New Roman"/>
          <w:sz w:val="24"/>
          <w:szCs w:val="24"/>
        </w:rPr>
        <w:t>постановка вопросов — инициативное сотрудничество в поиске и сборе информации;</w:t>
      </w:r>
    </w:p>
    <w:p w14:paraId="0191210B" w14:textId="77777777" w:rsidR="00731825" w:rsidRPr="00C45AFE" w:rsidRDefault="00731825" w:rsidP="006449B7">
      <w:pPr>
        <w:pStyle w:val="a7"/>
        <w:spacing w:line="240" w:lineRule="auto"/>
        <w:ind w:firstLine="454"/>
        <w:rPr>
          <w:rFonts w:ascii="Times New Roman" w:hAnsi="Times New Roman" w:cs="Times New Roman"/>
          <w:sz w:val="24"/>
          <w:szCs w:val="24"/>
        </w:rPr>
      </w:pPr>
      <w:r w:rsidRPr="00C45AFE">
        <w:rPr>
          <w:rFonts w:ascii="Times New Roman" w:hAnsi="Times New Roman" w:cs="Times New Roman"/>
          <w:spacing w:val="2"/>
          <w:sz w:val="24"/>
          <w:szCs w:val="24"/>
        </w:rPr>
        <w:t xml:space="preserve">разрешение конфликтов — выявление, идентификация </w:t>
      </w:r>
      <w:r w:rsidRPr="00C45AFE">
        <w:rPr>
          <w:rFonts w:ascii="Times New Roman" w:hAnsi="Times New Roman" w:cs="Times New Roman"/>
          <w:sz w:val="24"/>
          <w:szCs w:val="24"/>
        </w:rPr>
        <w:t>проблемы, поиск и оценка альтернативных способов разрешения конфликта, принятие решения и его реализация;</w:t>
      </w:r>
    </w:p>
    <w:p w14:paraId="00DD272C" w14:textId="77777777" w:rsidR="00731825" w:rsidRPr="00C45AFE" w:rsidRDefault="00731825" w:rsidP="006449B7">
      <w:pPr>
        <w:pStyle w:val="a7"/>
        <w:spacing w:line="240" w:lineRule="auto"/>
        <w:ind w:firstLine="454"/>
        <w:rPr>
          <w:rFonts w:ascii="Times New Roman" w:hAnsi="Times New Roman" w:cs="Times New Roman"/>
          <w:sz w:val="24"/>
          <w:szCs w:val="24"/>
        </w:rPr>
      </w:pPr>
      <w:r w:rsidRPr="00C45AFE">
        <w:rPr>
          <w:rFonts w:ascii="Times New Roman" w:hAnsi="Times New Roman" w:cs="Times New Roman"/>
          <w:spacing w:val="2"/>
          <w:sz w:val="24"/>
          <w:szCs w:val="24"/>
        </w:rPr>
        <w:t>управление поведением партнёра — контроль, коррек</w:t>
      </w:r>
      <w:r w:rsidRPr="00C45AFE">
        <w:rPr>
          <w:rFonts w:ascii="Times New Roman" w:hAnsi="Times New Roman" w:cs="Times New Roman"/>
          <w:sz w:val="24"/>
          <w:szCs w:val="24"/>
        </w:rPr>
        <w:t>ция, оценка его действий;</w:t>
      </w:r>
    </w:p>
    <w:p w14:paraId="5B998C04" w14:textId="77777777" w:rsidR="00731825" w:rsidRPr="00C45AFE" w:rsidRDefault="00731825" w:rsidP="006449B7">
      <w:pPr>
        <w:pStyle w:val="a7"/>
        <w:spacing w:line="240" w:lineRule="auto"/>
        <w:ind w:firstLine="454"/>
        <w:rPr>
          <w:rFonts w:ascii="Times New Roman" w:hAnsi="Times New Roman" w:cs="Times New Roman"/>
          <w:sz w:val="24"/>
          <w:szCs w:val="24"/>
        </w:rPr>
      </w:pPr>
      <w:r w:rsidRPr="00C45AFE">
        <w:rPr>
          <w:rFonts w:ascii="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C45AFE">
        <w:rPr>
          <w:rFonts w:ascii="Times New Roman" w:hAnsi="Times New Roman" w:cs="Times New Roman"/>
          <w:spacing w:val="2"/>
          <w:sz w:val="24"/>
          <w:szCs w:val="24"/>
        </w:rPr>
        <w:t>ми речи в соответствии с грамматическими и синтаксиче</w:t>
      </w:r>
      <w:r w:rsidRPr="00C45AFE">
        <w:rPr>
          <w:rFonts w:ascii="Times New Roman" w:hAnsi="Times New Roman" w:cs="Times New Roman"/>
          <w:sz w:val="24"/>
          <w:szCs w:val="24"/>
        </w:rPr>
        <w:t>скими нормами родного языка, современных средств коммуникации.</w:t>
      </w:r>
    </w:p>
    <w:p w14:paraId="0400A3EC" w14:textId="77777777" w:rsidR="00731825" w:rsidRPr="00C45AFE" w:rsidRDefault="00731825" w:rsidP="006449B7">
      <w:pPr>
        <w:pStyle w:val="a5"/>
        <w:spacing w:line="240" w:lineRule="auto"/>
        <w:ind w:firstLine="454"/>
        <w:rPr>
          <w:rFonts w:ascii="Times New Roman" w:hAnsi="Times New Roman" w:cs="Times New Roman"/>
          <w:sz w:val="24"/>
          <w:szCs w:val="24"/>
        </w:rPr>
      </w:pPr>
      <w:r w:rsidRPr="00C45AFE">
        <w:rPr>
          <w:rFonts w:ascii="Times New Roman" w:hAnsi="Times New Roman" w:cs="Times New Roman"/>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C45AFE">
        <w:rPr>
          <w:rFonts w:ascii="Times New Roman" w:hAnsi="Times New Roman" w:cs="Times New Roman"/>
          <w:sz w:val="24"/>
          <w:szCs w:val="24"/>
        </w:rPr>
        <w:noBreakHyphen/>
        <w:t>возрастного развития личностной и познавательной сфер ребёнка. Процесс обучения задаёт содержание и характери</w:t>
      </w:r>
      <w:r w:rsidRPr="00C45AFE">
        <w:rPr>
          <w:rFonts w:ascii="Times New Roman" w:hAnsi="Times New Roman" w:cs="Times New Roman"/>
          <w:spacing w:val="2"/>
          <w:sz w:val="24"/>
          <w:szCs w:val="24"/>
        </w:rPr>
        <w:t xml:space="preserve">стики учебной деятельности ребёнка и тем самым </w:t>
      </w:r>
      <w:r w:rsidRPr="00C45AFE">
        <w:rPr>
          <w:rFonts w:ascii="Times New Roman" w:hAnsi="Times New Roman" w:cs="Times New Roman"/>
          <w:spacing w:val="2"/>
          <w:sz w:val="24"/>
          <w:szCs w:val="24"/>
        </w:rPr>
        <w:lastRenderedPageBreak/>
        <w:t xml:space="preserve">определяет зону ближайшего развития указанных универсальных учебных действий (их уровень развития, соответствующий </w:t>
      </w:r>
      <w:r w:rsidRPr="00C45AFE">
        <w:rPr>
          <w:rFonts w:ascii="Times New Roman" w:hAnsi="Times New Roman" w:cs="Times New Roman"/>
          <w:sz w:val="24"/>
          <w:szCs w:val="24"/>
        </w:rPr>
        <w:t>«высокой норме») и их свойства.</w:t>
      </w:r>
    </w:p>
    <w:p w14:paraId="053597DC" w14:textId="77777777" w:rsidR="00731825" w:rsidRPr="00C45AFE" w:rsidRDefault="00731825" w:rsidP="006449B7">
      <w:pPr>
        <w:pStyle w:val="a5"/>
        <w:spacing w:line="240" w:lineRule="auto"/>
        <w:ind w:firstLine="454"/>
        <w:rPr>
          <w:rFonts w:ascii="Times New Roman" w:hAnsi="Times New Roman" w:cs="Times New Roman"/>
          <w:sz w:val="24"/>
          <w:szCs w:val="24"/>
        </w:rPr>
      </w:pPr>
      <w:r w:rsidRPr="00C45AFE">
        <w:rPr>
          <w:rFonts w:ascii="Times New Roman" w:hAnsi="Times New Roman" w:cs="Times New Roman"/>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Так, из общения и </w:t>
      </w:r>
      <w:proofErr w:type="spellStart"/>
      <w:r w:rsidRPr="00C45AFE">
        <w:rPr>
          <w:rFonts w:ascii="Times New Roman" w:hAnsi="Times New Roman" w:cs="Times New Roman"/>
          <w:sz w:val="24"/>
          <w:szCs w:val="24"/>
        </w:rPr>
        <w:t>сорегуляции</w:t>
      </w:r>
      <w:proofErr w:type="spellEnd"/>
      <w:r w:rsidRPr="00C45AFE">
        <w:rPr>
          <w:rFonts w:ascii="Times New Roman" w:hAnsi="Times New Roman" w:cs="Times New Roman"/>
          <w:sz w:val="24"/>
          <w:szCs w:val="24"/>
        </w:rPr>
        <w:t xml:space="preserve"> развивается способность ребёнка регулировать свою деятельность;</w:t>
      </w:r>
    </w:p>
    <w:p w14:paraId="6A282040" w14:textId="75048A6E" w:rsidR="00731825" w:rsidRPr="00C45AFE" w:rsidRDefault="00731825" w:rsidP="006449B7">
      <w:pPr>
        <w:pStyle w:val="a7"/>
        <w:spacing w:line="240" w:lineRule="auto"/>
        <w:ind w:firstLine="454"/>
        <w:rPr>
          <w:rFonts w:ascii="Times New Roman" w:hAnsi="Times New Roman" w:cs="Times New Roman"/>
          <w:sz w:val="24"/>
          <w:szCs w:val="24"/>
        </w:rPr>
      </w:pPr>
      <w:r w:rsidRPr="00C45AFE">
        <w:rPr>
          <w:rFonts w:ascii="Times New Roman" w:hAnsi="Times New Roman" w:cs="Times New Roman"/>
          <w:sz w:val="24"/>
          <w:szCs w:val="24"/>
        </w:rPr>
        <w:t>из оценок окружающих и в первую очередь оценок близ</w:t>
      </w:r>
      <w:r w:rsidRPr="00C45AFE">
        <w:rPr>
          <w:rFonts w:ascii="Times New Roman" w:hAnsi="Times New Roman" w:cs="Times New Roman"/>
          <w:spacing w:val="2"/>
          <w:sz w:val="24"/>
          <w:szCs w:val="24"/>
        </w:rPr>
        <w:t xml:space="preserve">кого взрослого формируется представление о себе и своих возможностях, появляется </w:t>
      </w:r>
      <w:proofErr w:type="spellStart"/>
      <w:r w:rsidRPr="00C45AFE">
        <w:rPr>
          <w:rFonts w:ascii="Times New Roman" w:hAnsi="Times New Roman" w:cs="Times New Roman"/>
          <w:spacing w:val="2"/>
          <w:sz w:val="24"/>
          <w:szCs w:val="24"/>
        </w:rPr>
        <w:t>самопринятие</w:t>
      </w:r>
      <w:proofErr w:type="spellEnd"/>
      <w:r w:rsidRPr="00C45AFE">
        <w:rPr>
          <w:rFonts w:ascii="Times New Roman" w:hAnsi="Times New Roman" w:cs="Times New Roman"/>
          <w:spacing w:val="2"/>
          <w:sz w:val="24"/>
          <w:szCs w:val="24"/>
        </w:rPr>
        <w:t xml:space="preserve"> и самоуважение, </w:t>
      </w:r>
      <w:r w:rsidRPr="00C45AFE">
        <w:rPr>
          <w:rFonts w:ascii="Times New Roman" w:hAnsi="Times New Roman" w:cs="Times New Roman"/>
          <w:sz w:val="24"/>
          <w:szCs w:val="24"/>
        </w:rPr>
        <w:t>т.</w:t>
      </w:r>
      <w:r w:rsidRPr="00C45AFE">
        <w:rPr>
          <w:rFonts w:ascii="Times New Roman" w:hAnsi="Times New Roman" w:cs="Times New Roman"/>
          <w:sz w:val="24"/>
          <w:szCs w:val="24"/>
        </w:rPr>
        <w:t> </w:t>
      </w:r>
      <w:r w:rsidRPr="00C45AFE">
        <w:rPr>
          <w:rFonts w:ascii="Times New Roman" w:hAnsi="Times New Roman" w:cs="Times New Roman"/>
          <w:sz w:val="24"/>
          <w:szCs w:val="24"/>
        </w:rPr>
        <w:t>е. самооценка и Я-концепция</w:t>
      </w:r>
      <w:r w:rsidRPr="00C45AFE">
        <w:rPr>
          <w:rFonts w:ascii="Times New Roman" w:hAnsi="Times New Roman" w:cs="Times New Roman"/>
          <w:sz w:val="24"/>
          <w:szCs w:val="24"/>
        </w:rPr>
        <w:noBreakHyphen/>
        <w:t xml:space="preserve"> как результат самоопределения;</w:t>
      </w:r>
    </w:p>
    <w:p w14:paraId="1E1C782F" w14:textId="3A1249B5" w:rsidR="00731825" w:rsidRPr="00C45AFE" w:rsidRDefault="00731825" w:rsidP="006449B7">
      <w:pPr>
        <w:pStyle w:val="a7"/>
        <w:spacing w:line="240" w:lineRule="auto"/>
        <w:ind w:firstLine="454"/>
        <w:rPr>
          <w:rFonts w:ascii="Times New Roman" w:hAnsi="Times New Roman" w:cs="Times New Roman"/>
          <w:sz w:val="24"/>
          <w:szCs w:val="24"/>
        </w:rPr>
      </w:pPr>
      <w:r w:rsidRPr="00C45AFE">
        <w:rPr>
          <w:rFonts w:ascii="Times New Roman" w:hAnsi="Times New Roman" w:cs="Times New Roman"/>
          <w:spacing w:val="2"/>
          <w:sz w:val="24"/>
          <w:szCs w:val="24"/>
        </w:rPr>
        <w:t xml:space="preserve">из </w:t>
      </w:r>
      <w:proofErr w:type="spellStart"/>
      <w:r w:rsidRPr="00C45AFE">
        <w:rPr>
          <w:rFonts w:ascii="Times New Roman" w:hAnsi="Times New Roman" w:cs="Times New Roman"/>
          <w:spacing w:val="2"/>
          <w:sz w:val="24"/>
          <w:szCs w:val="24"/>
        </w:rPr>
        <w:t>ситуативно­познавательного</w:t>
      </w:r>
      <w:proofErr w:type="spellEnd"/>
      <w:r w:rsidRPr="00C45AFE">
        <w:rPr>
          <w:rFonts w:ascii="Times New Roman" w:hAnsi="Times New Roman" w:cs="Times New Roman"/>
          <w:spacing w:val="2"/>
          <w:sz w:val="24"/>
          <w:szCs w:val="24"/>
        </w:rPr>
        <w:t xml:space="preserve"> и </w:t>
      </w:r>
      <w:proofErr w:type="spellStart"/>
      <w:r w:rsidRPr="00C45AFE">
        <w:rPr>
          <w:rFonts w:ascii="Times New Roman" w:hAnsi="Times New Roman" w:cs="Times New Roman"/>
          <w:spacing w:val="2"/>
          <w:sz w:val="24"/>
          <w:szCs w:val="24"/>
        </w:rPr>
        <w:t>внеситуативно­позна</w:t>
      </w:r>
      <w:r w:rsidRPr="00C45AFE">
        <w:rPr>
          <w:rFonts w:ascii="Times New Roman" w:hAnsi="Times New Roman" w:cs="Times New Roman"/>
          <w:sz w:val="24"/>
          <w:szCs w:val="24"/>
        </w:rPr>
        <w:t>вательного</w:t>
      </w:r>
      <w:proofErr w:type="spellEnd"/>
      <w:r w:rsidRPr="00C45AFE">
        <w:rPr>
          <w:rFonts w:ascii="Times New Roman" w:hAnsi="Times New Roman" w:cs="Times New Roman"/>
          <w:sz w:val="24"/>
          <w:szCs w:val="24"/>
        </w:rPr>
        <w:t xml:space="preserve"> общения формируются познавательные действия ребёнка.</w:t>
      </w:r>
    </w:p>
    <w:p w14:paraId="2027B693" w14:textId="77777777" w:rsidR="00731825" w:rsidRPr="00C45AFE" w:rsidRDefault="00731825" w:rsidP="006449B7">
      <w:pPr>
        <w:pStyle w:val="a5"/>
        <w:spacing w:line="240" w:lineRule="auto"/>
        <w:ind w:firstLine="454"/>
        <w:rPr>
          <w:rFonts w:ascii="Times New Roman" w:hAnsi="Times New Roman" w:cs="Times New Roman"/>
          <w:sz w:val="24"/>
          <w:szCs w:val="24"/>
        </w:rPr>
      </w:pPr>
      <w:r w:rsidRPr="00C45AFE">
        <w:rPr>
          <w:rFonts w:ascii="Times New Roman" w:hAnsi="Times New Roman" w:cs="Times New Roman"/>
          <w:spacing w:val="2"/>
          <w:sz w:val="24"/>
          <w:szCs w:val="24"/>
        </w:rPr>
        <w:t>Содержание и способы общения и коммуникации об</w:t>
      </w:r>
      <w:r w:rsidRPr="00C45AFE">
        <w:rPr>
          <w:rFonts w:ascii="Times New Roman" w:hAnsi="Times New Roman" w:cs="Times New Roman"/>
          <w:spacing w:val="-2"/>
          <w:sz w:val="24"/>
          <w:szCs w:val="24"/>
        </w:rPr>
        <w:t>условливают развитие способности ребёнка к регуляции пове</w:t>
      </w:r>
      <w:r w:rsidRPr="00C45AFE">
        <w:rPr>
          <w:rFonts w:ascii="Times New Roman" w:hAnsi="Times New Roman" w:cs="Times New Roman"/>
          <w:sz w:val="24"/>
          <w:szCs w:val="24"/>
        </w:rPr>
        <w:t>дения и деятельности, познанию мира, определяют образ «Я» как систему представлений о себе, отношения к себе. Имен</w:t>
      </w:r>
      <w:r w:rsidRPr="00C45AFE">
        <w:rPr>
          <w:rFonts w:ascii="Times New Roman" w:hAnsi="Times New Roman" w:cs="Times New Roman"/>
          <w:spacing w:val="2"/>
          <w:sz w:val="24"/>
          <w:szCs w:val="24"/>
        </w:rPr>
        <w:t>но поэтому особое внимание в программе развития уни</w:t>
      </w:r>
      <w:r w:rsidRPr="00C45AFE">
        <w:rPr>
          <w:rFonts w:ascii="Times New Roman" w:hAnsi="Times New Roman" w:cs="Times New Roman"/>
          <w:sz w:val="24"/>
          <w:szCs w:val="24"/>
        </w:rPr>
        <w:t>версальных учебных действий уделяется становлению коммуникативных универсальных учебных действий.</w:t>
      </w:r>
    </w:p>
    <w:p w14:paraId="488B3D9C" w14:textId="1ADD160D" w:rsidR="00731825" w:rsidRPr="00C45AFE" w:rsidRDefault="00731825" w:rsidP="006449B7">
      <w:pPr>
        <w:pStyle w:val="a5"/>
        <w:spacing w:line="240" w:lineRule="auto"/>
        <w:ind w:firstLine="454"/>
        <w:rPr>
          <w:rFonts w:ascii="Times New Roman" w:hAnsi="Times New Roman" w:cs="Times New Roman"/>
          <w:sz w:val="24"/>
          <w:szCs w:val="24"/>
        </w:rPr>
      </w:pPr>
      <w:r w:rsidRPr="00C45AFE">
        <w:rPr>
          <w:rFonts w:ascii="Times New Roman" w:hAnsi="Times New Roman" w:cs="Times New Roman"/>
          <w:spacing w:val="4"/>
          <w:sz w:val="24"/>
          <w:szCs w:val="24"/>
        </w:rPr>
        <w:t>По мере становления личностных действий ребёнка (</w:t>
      </w:r>
      <w:proofErr w:type="spellStart"/>
      <w:r w:rsidRPr="00C45AFE">
        <w:rPr>
          <w:rFonts w:ascii="Times New Roman" w:hAnsi="Times New Roman" w:cs="Times New Roman"/>
          <w:spacing w:val="4"/>
          <w:sz w:val="24"/>
          <w:szCs w:val="24"/>
        </w:rPr>
        <w:t>смыслообразование</w:t>
      </w:r>
      <w:proofErr w:type="spellEnd"/>
      <w:r w:rsidRPr="00C45AFE">
        <w:rPr>
          <w:rFonts w:ascii="Times New Roman" w:hAnsi="Times New Roman" w:cs="Times New Roman"/>
          <w:spacing w:val="4"/>
          <w:sz w:val="24"/>
          <w:szCs w:val="24"/>
        </w:rPr>
        <w:t xml:space="preserve"> и самоопределение, нравственно-­эти</w:t>
      </w:r>
      <w:r w:rsidRPr="00C45AFE">
        <w:rPr>
          <w:rFonts w:ascii="Times New Roman" w:hAnsi="Times New Roman" w:cs="Times New Roman"/>
          <w:spacing w:val="2"/>
          <w:sz w:val="24"/>
          <w:szCs w:val="24"/>
        </w:rPr>
        <w:t>ческая ориентация) функционирование и развитие универсальных учебных действий (коммуникативных, познаватель</w:t>
      </w:r>
      <w:r w:rsidRPr="00C45AFE">
        <w:rPr>
          <w:rFonts w:ascii="Times New Roman" w:hAnsi="Times New Roman" w:cs="Times New Roman"/>
          <w:sz w:val="24"/>
          <w:szCs w:val="24"/>
        </w:rPr>
        <w:t xml:space="preserve">ных и регулятивных) претерпевают значительные изменения. </w:t>
      </w:r>
      <w:r w:rsidRPr="00C45AFE">
        <w:rPr>
          <w:rFonts w:ascii="Times New Roman" w:hAnsi="Times New Roman" w:cs="Times New Roman"/>
          <w:spacing w:val="2"/>
          <w:sz w:val="24"/>
          <w:szCs w:val="24"/>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w:t>
      </w:r>
      <w:r w:rsidRPr="00C45AFE">
        <w:rPr>
          <w:rFonts w:ascii="Times New Roman" w:hAnsi="Times New Roman" w:cs="Times New Roman"/>
          <w:spacing w:val="2"/>
          <w:sz w:val="24"/>
          <w:szCs w:val="24"/>
        </w:rPr>
        <w:noBreakHyphen/>
        <w:t>.</w:t>
      </w:r>
    </w:p>
    <w:p w14:paraId="3DD40B81" w14:textId="77777777" w:rsidR="00731825" w:rsidRPr="00C45AFE" w:rsidRDefault="00731825" w:rsidP="006449B7">
      <w:pPr>
        <w:pStyle w:val="a5"/>
        <w:spacing w:line="240" w:lineRule="auto"/>
        <w:ind w:firstLine="454"/>
        <w:rPr>
          <w:rFonts w:ascii="Times New Roman" w:hAnsi="Times New Roman" w:cs="Times New Roman"/>
          <w:sz w:val="24"/>
          <w:szCs w:val="24"/>
        </w:rPr>
      </w:pPr>
      <w:r w:rsidRPr="00C45AFE">
        <w:rPr>
          <w:rFonts w:ascii="Times New Roman" w:hAnsi="Times New Roman" w:cs="Times New Roman"/>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C45AFE">
        <w:rPr>
          <w:rFonts w:ascii="Times New Roman" w:hAnsi="Times New Roman" w:cs="Times New Roman"/>
          <w:sz w:val="24"/>
          <w:szCs w:val="24"/>
        </w:rPr>
        <w:t xml:space="preserve">эффективность самой деятельности и коммуникации, так и на самооценку, </w:t>
      </w:r>
      <w:proofErr w:type="spellStart"/>
      <w:r w:rsidRPr="00C45AFE">
        <w:rPr>
          <w:rFonts w:ascii="Times New Roman" w:hAnsi="Times New Roman" w:cs="Times New Roman"/>
          <w:sz w:val="24"/>
          <w:szCs w:val="24"/>
        </w:rPr>
        <w:t>смыслообразование</w:t>
      </w:r>
      <w:proofErr w:type="spellEnd"/>
      <w:r w:rsidRPr="00C45AFE">
        <w:rPr>
          <w:rFonts w:ascii="Times New Roman" w:hAnsi="Times New Roman" w:cs="Times New Roman"/>
          <w:sz w:val="24"/>
          <w:szCs w:val="24"/>
        </w:rPr>
        <w:t xml:space="preserve"> и самоопределение обучающегося.</w:t>
      </w:r>
    </w:p>
    <w:p w14:paraId="797C8515" w14:textId="77777777" w:rsidR="00731825" w:rsidRPr="00C45AFE" w:rsidRDefault="00731825" w:rsidP="006449B7">
      <w:pPr>
        <w:pStyle w:val="a5"/>
        <w:spacing w:line="240" w:lineRule="auto"/>
        <w:ind w:firstLine="454"/>
        <w:rPr>
          <w:rFonts w:ascii="Times New Roman" w:hAnsi="Times New Roman" w:cs="Times New Roman"/>
          <w:sz w:val="24"/>
          <w:szCs w:val="24"/>
        </w:rPr>
      </w:pPr>
      <w:r w:rsidRPr="00C45AFE">
        <w:rPr>
          <w:rFonts w:ascii="Times New Roman" w:hAnsi="Times New Roman" w:cs="Times New Roman"/>
          <w:sz w:val="24"/>
          <w:szCs w:val="24"/>
        </w:rPr>
        <w:t>Характеристики личностных, регулятивных, познавательных, коммуникативных универсальных учебных действий обучающихся раскрывают максимально достижимый результат.</w:t>
      </w:r>
    </w:p>
    <w:p w14:paraId="61CDCEAD" w14:textId="77777777" w:rsidR="00731825" w:rsidRPr="00C45AFE" w:rsidRDefault="00731825" w:rsidP="00731825">
      <w:pPr>
        <w:pStyle w:val="a5"/>
        <w:spacing w:line="360" w:lineRule="auto"/>
        <w:ind w:firstLine="454"/>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8"/>
        <w:gridCol w:w="1878"/>
        <w:gridCol w:w="1878"/>
        <w:gridCol w:w="1878"/>
        <w:gridCol w:w="1878"/>
      </w:tblGrid>
      <w:tr w:rsidR="00731825" w:rsidRPr="00C45AFE" w14:paraId="212E18A1" w14:textId="77777777" w:rsidTr="00731825">
        <w:trPr>
          <w:trHeight w:val="290"/>
        </w:trPr>
        <w:tc>
          <w:tcPr>
            <w:tcW w:w="1878" w:type="dxa"/>
          </w:tcPr>
          <w:p w14:paraId="726F7A12" w14:textId="77777777" w:rsidR="00731825" w:rsidRPr="00C45AFE" w:rsidRDefault="00731825" w:rsidP="00731825">
            <w:pPr>
              <w:pStyle w:val="Default"/>
              <w:jc w:val="both"/>
            </w:pPr>
            <w:r w:rsidRPr="00C45AFE">
              <w:t xml:space="preserve">Класс </w:t>
            </w:r>
          </w:p>
        </w:tc>
        <w:tc>
          <w:tcPr>
            <w:tcW w:w="1878" w:type="dxa"/>
          </w:tcPr>
          <w:p w14:paraId="3F0518AF" w14:textId="77777777" w:rsidR="00731825" w:rsidRPr="00C45AFE" w:rsidRDefault="00731825" w:rsidP="00731825">
            <w:pPr>
              <w:pStyle w:val="Default"/>
              <w:jc w:val="both"/>
            </w:pPr>
            <w:r w:rsidRPr="00C45AFE">
              <w:t xml:space="preserve">Личностные УУД </w:t>
            </w:r>
          </w:p>
        </w:tc>
        <w:tc>
          <w:tcPr>
            <w:tcW w:w="1878" w:type="dxa"/>
          </w:tcPr>
          <w:p w14:paraId="2EB02B6E" w14:textId="77777777" w:rsidR="00731825" w:rsidRPr="00C45AFE" w:rsidRDefault="00731825" w:rsidP="00731825">
            <w:pPr>
              <w:pStyle w:val="Default"/>
              <w:jc w:val="both"/>
            </w:pPr>
            <w:r w:rsidRPr="00C45AFE">
              <w:t xml:space="preserve">Регулятивные УУД </w:t>
            </w:r>
          </w:p>
        </w:tc>
        <w:tc>
          <w:tcPr>
            <w:tcW w:w="1878" w:type="dxa"/>
          </w:tcPr>
          <w:p w14:paraId="13A4ED5A" w14:textId="77777777" w:rsidR="00731825" w:rsidRPr="00C45AFE" w:rsidRDefault="00731825" w:rsidP="00731825">
            <w:pPr>
              <w:pStyle w:val="Default"/>
              <w:jc w:val="both"/>
            </w:pPr>
            <w:r w:rsidRPr="00C45AFE">
              <w:t xml:space="preserve">Познавательные УУД </w:t>
            </w:r>
          </w:p>
        </w:tc>
        <w:tc>
          <w:tcPr>
            <w:tcW w:w="1878" w:type="dxa"/>
          </w:tcPr>
          <w:p w14:paraId="0C8E286D" w14:textId="77777777" w:rsidR="00731825" w:rsidRPr="00C45AFE" w:rsidRDefault="00731825" w:rsidP="00731825">
            <w:pPr>
              <w:pStyle w:val="Default"/>
              <w:jc w:val="both"/>
            </w:pPr>
            <w:r w:rsidRPr="00C45AFE">
              <w:t xml:space="preserve">Коммуникативные УУД </w:t>
            </w:r>
          </w:p>
        </w:tc>
      </w:tr>
      <w:tr w:rsidR="00731825" w:rsidRPr="00C45AFE" w14:paraId="33EB6E07" w14:textId="77777777" w:rsidTr="00731825">
        <w:trPr>
          <w:trHeight w:val="290"/>
        </w:trPr>
        <w:tc>
          <w:tcPr>
            <w:tcW w:w="1878" w:type="dxa"/>
          </w:tcPr>
          <w:p w14:paraId="5FE4CCBE" w14:textId="77777777" w:rsidR="00731825" w:rsidRPr="00C45AFE" w:rsidRDefault="00731825" w:rsidP="00731825">
            <w:pPr>
              <w:pStyle w:val="Default"/>
              <w:jc w:val="both"/>
            </w:pPr>
            <w:r w:rsidRPr="00C45AFE">
              <w:t xml:space="preserve">1класс </w:t>
            </w:r>
          </w:p>
        </w:tc>
        <w:tc>
          <w:tcPr>
            <w:tcW w:w="1878" w:type="dxa"/>
          </w:tcPr>
          <w:p w14:paraId="5A841FA3" w14:textId="77777777" w:rsidR="00731825" w:rsidRPr="00C45AFE" w:rsidRDefault="00731825" w:rsidP="00731825">
            <w:pPr>
              <w:pStyle w:val="Default"/>
              <w:jc w:val="both"/>
            </w:pPr>
            <w:r w:rsidRPr="00C45AFE">
              <w:t xml:space="preserve">1. Воспринимать объединяющую роль России как государства, территории проживания и общности языка. Соотносить понятия «родная природа» и «Родина». </w:t>
            </w:r>
          </w:p>
          <w:p w14:paraId="1027DD11" w14:textId="77777777" w:rsidR="00731825" w:rsidRPr="00C45AFE" w:rsidRDefault="00731825" w:rsidP="00731825">
            <w:pPr>
              <w:pStyle w:val="Default"/>
              <w:jc w:val="both"/>
            </w:pPr>
            <w:r w:rsidRPr="00C45AFE">
              <w:t xml:space="preserve">2. Проявлять уважение к своей семье, ценить </w:t>
            </w:r>
            <w:r w:rsidRPr="00C45AFE">
              <w:lastRenderedPageBreak/>
              <w:t xml:space="preserve">взаимопомощь и </w:t>
            </w:r>
            <w:proofErr w:type="spellStart"/>
            <w:r w:rsidRPr="00C45AFE">
              <w:t>взаимоподдержку</w:t>
            </w:r>
            <w:proofErr w:type="spellEnd"/>
            <w:r w:rsidRPr="00C45AFE">
              <w:t xml:space="preserve"> членов семьи и друзей. </w:t>
            </w:r>
          </w:p>
          <w:p w14:paraId="6862FCBA" w14:textId="77777777" w:rsidR="00731825" w:rsidRPr="00C45AFE" w:rsidRDefault="00731825" w:rsidP="00731825">
            <w:pPr>
              <w:pStyle w:val="Default"/>
              <w:jc w:val="both"/>
            </w:pPr>
            <w:r w:rsidRPr="00C45AFE">
              <w:t xml:space="preserve">3. Принимать новый статус «ученик», внутреннюю позицию школьника на уровне положительного отношения к школе, принимать образ «хорошего ученика». </w:t>
            </w:r>
          </w:p>
          <w:p w14:paraId="21650E4D" w14:textId="77777777" w:rsidR="00731825" w:rsidRPr="00C45AFE" w:rsidRDefault="00731825" w:rsidP="00731825">
            <w:pPr>
              <w:pStyle w:val="Default"/>
              <w:jc w:val="both"/>
            </w:pPr>
            <w:r w:rsidRPr="00C45AFE">
              <w:t xml:space="preserve">4. Внимательно относиться к собственным </w:t>
            </w:r>
          </w:p>
          <w:p w14:paraId="1D3FAA12" w14:textId="77777777" w:rsidR="00731825" w:rsidRPr="00C45AFE" w:rsidRDefault="00731825" w:rsidP="00731825">
            <w:pPr>
              <w:pStyle w:val="Default"/>
              <w:jc w:val="both"/>
            </w:pPr>
            <w:r w:rsidRPr="00C45AFE">
              <w:t xml:space="preserve">переживаниям и переживаниям других людей; нравственному содержанию поступков. </w:t>
            </w:r>
          </w:p>
          <w:p w14:paraId="5CF93204" w14:textId="77777777" w:rsidR="00731825" w:rsidRPr="00C45AFE" w:rsidRDefault="00731825" w:rsidP="00731825">
            <w:pPr>
              <w:pStyle w:val="Default"/>
              <w:jc w:val="both"/>
            </w:pPr>
            <w:r w:rsidRPr="00C45AFE">
              <w:t xml:space="preserve">5. Выполнять правила личной гигиены, безопасного поведения </w:t>
            </w:r>
          </w:p>
          <w:p w14:paraId="1B79792E" w14:textId="77777777" w:rsidR="00731825" w:rsidRPr="00C45AFE" w:rsidRDefault="00731825" w:rsidP="00731825">
            <w:pPr>
              <w:pStyle w:val="Default"/>
              <w:jc w:val="both"/>
            </w:pPr>
            <w:r w:rsidRPr="00C45AFE">
              <w:t xml:space="preserve">в школе, дома, на улице, </w:t>
            </w:r>
          </w:p>
          <w:p w14:paraId="655F38AF" w14:textId="77777777" w:rsidR="00731825" w:rsidRPr="00C45AFE" w:rsidRDefault="00731825" w:rsidP="00731825">
            <w:pPr>
              <w:pStyle w:val="Default"/>
              <w:jc w:val="both"/>
            </w:pPr>
            <w:r w:rsidRPr="00C45AFE">
              <w:t xml:space="preserve">в общественных местах. </w:t>
            </w:r>
          </w:p>
          <w:p w14:paraId="0C33D6C9" w14:textId="77777777" w:rsidR="00731825" w:rsidRPr="00C45AFE" w:rsidRDefault="00731825" w:rsidP="00731825">
            <w:pPr>
              <w:pStyle w:val="Default"/>
              <w:jc w:val="both"/>
            </w:pPr>
            <w:r w:rsidRPr="00C45AFE">
              <w:t xml:space="preserve">6. Внимательно относиться к красоте окружающего мира, произведениям искусства. </w:t>
            </w:r>
          </w:p>
          <w:p w14:paraId="5A5611BF" w14:textId="77777777" w:rsidR="00731825" w:rsidRPr="00C45AFE" w:rsidRDefault="00731825" w:rsidP="00731825">
            <w:pPr>
              <w:pStyle w:val="Default"/>
              <w:jc w:val="both"/>
            </w:pPr>
            <w:r w:rsidRPr="00C45AFE">
              <w:t xml:space="preserve">7. Адекватно воспринимать оценку учителя. </w:t>
            </w:r>
          </w:p>
        </w:tc>
        <w:tc>
          <w:tcPr>
            <w:tcW w:w="1878" w:type="dxa"/>
          </w:tcPr>
          <w:p w14:paraId="32B5D202" w14:textId="77777777" w:rsidR="00731825" w:rsidRPr="00C45AFE" w:rsidRDefault="00731825" w:rsidP="00731825">
            <w:pPr>
              <w:pStyle w:val="Default"/>
              <w:jc w:val="both"/>
            </w:pPr>
            <w:r w:rsidRPr="00C45AFE">
              <w:lastRenderedPageBreak/>
              <w:t xml:space="preserve">1. Организовывать свое рабочее место под руководством учителя. </w:t>
            </w:r>
          </w:p>
          <w:p w14:paraId="235CA6DD" w14:textId="77777777" w:rsidR="00731825" w:rsidRPr="00C45AFE" w:rsidRDefault="00731825" w:rsidP="00731825">
            <w:pPr>
              <w:pStyle w:val="Default"/>
              <w:jc w:val="both"/>
            </w:pPr>
            <w:r w:rsidRPr="00C45AFE">
              <w:t xml:space="preserve">2. Осуществлять контроль в форме сличения своей </w:t>
            </w:r>
          </w:p>
          <w:p w14:paraId="1BD50E3A" w14:textId="77777777" w:rsidR="00731825" w:rsidRPr="00C45AFE" w:rsidRDefault="00731825" w:rsidP="00731825">
            <w:pPr>
              <w:pStyle w:val="Default"/>
              <w:jc w:val="both"/>
            </w:pPr>
            <w:r w:rsidRPr="00C45AFE">
              <w:t xml:space="preserve">работы с заданным эталоном. </w:t>
            </w:r>
          </w:p>
          <w:p w14:paraId="2B87BA94" w14:textId="77777777" w:rsidR="00731825" w:rsidRPr="00C45AFE" w:rsidRDefault="00731825" w:rsidP="00731825">
            <w:pPr>
              <w:pStyle w:val="Default"/>
              <w:jc w:val="both"/>
            </w:pPr>
            <w:r w:rsidRPr="00C45AFE">
              <w:t xml:space="preserve">3.Вносить необходимые дополнения, исправления </w:t>
            </w:r>
          </w:p>
          <w:p w14:paraId="45325EC4" w14:textId="77777777" w:rsidR="00731825" w:rsidRPr="00C45AFE" w:rsidRDefault="00731825" w:rsidP="00731825">
            <w:pPr>
              <w:pStyle w:val="Default"/>
              <w:jc w:val="both"/>
            </w:pPr>
            <w:r w:rsidRPr="00C45AFE">
              <w:lastRenderedPageBreak/>
              <w:t xml:space="preserve">в свою работу, если она расходится с эталоном (образцом). </w:t>
            </w:r>
          </w:p>
          <w:p w14:paraId="21671B12" w14:textId="77777777" w:rsidR="00731825" w:rsidRPr="00C45AFE" w:rsidRDefault="00731825" w:rsidP="00731825">
            <w:pPr>
              <w:pStyle w:val="Default"/>
              <w:jc w:val="both"/>
            </w:pPr>
            <w:r w:rsidRPr="00C45AFE">
              <w:t xml:space="preserve">4. В сотрудничестве с учителем определять последовательность изучения материала, опираясь на иллюстративный ряд «маршрутного листа»  </w:t>
            </w:r>
          </w:p>
        </w:tc>
        <w:tc>
          <w:tcPr>
            <w:tcW w:w="1878" w:type="dxa"/>
          </w:tcPr>
          <w:p w14:paraId="02CF4999" w14:textId="77777777" w:rsidR="00731825" w:rsidRPr="00C45AFE" w:rsidRDefault="00731825" w:rsidP="00731825">
            <w:pPr>
              <w:pStyle w:val="Default"/>
              <w:jc w:val="both"/>
            </w:pPr>
            <w:r w:rsidRPr="00C45AFE">
              <w:lastRenderedPageBreak/>
              <w:t xml:space="preserve">1. Ориентироваться в учебниках (система обозначений, структура текста, рубрики, словарь, содержание). </w:t>
            </w:r>
          </w:p>
          <w:p w14:paraId="104656F8" w14:textId="77777777" w:rsidR="00731825" w:rsidRPr="00C45AFE" w:rsidRDefault="00731825" w:rsidP="00731825">
            <w:pPr>
              <w:pStyle w:val="Default"/>
              <w:jc w:val="both"/>
            </w:pPr>
            <w:r w:rsidRPr="00C45AFE">
              <w:t xml:space="preserve">2. Осуществлять поиск необходимой информации для выполнения учебных заданий, </w:t>
            </w:r>
            <w:r w:rsidRPr="00C45AFE">
              <w:lastRenderedPageBreak/>
              <w:t xml:space="preserve">используя справочные материалы учебника (под руководством учителя). </w:t>
            </w:r>
          </w:p>
          <w:p w14:paraId="0D580643" w14:textId="77777777" w:rsidR="00731825" w:rsidRPr="00C45AFE" w:rsidRDefault="00731825" w:rsidP="00731825">
            <w:pPr>
              <w:pStyle w:val="Default"/>
              <w:jc w:val="both"/>
            </w:pPr>
            <w:r w:rsidRPr="00C45AFE">
              <w:t xml:space="preserve">3. Понимать информацию, представленную в виде текста, рисунков, схем. </w:t>
            </w:r>
          </w:p>
          <w:p w14:paraId="0AEE899A" w14:textId="77777777" w:rsidR="00731825" w:rsidRPr="00C45AFE" w:rsidRDefault="00731825" w:rsidP="00731825">
            <w:pPr>
              <w:pStyle w:val="Default"/>
              <w:jc w:val="both"/>
            </w:pPr>
            <w:r w:rsidRPr="00C45AFE">
              <w:t xml:space="preserve">4. Сравнивать предметы, </w:t>
            </w:r>
          </w:p>
          <w:p w14:paraId="063C0705" w14:textId="77777777" w:rsidR="00731825" w:rsidRPr="00C45AFE" w:rsidRDefault="00731825" w:rsidP="00731825">
            <w:pPr>
              <w:pStyle w:val="Default"/>
              <w:jc w:val="both"/>
            </w:pPr>
            <w:r w:rsidRPr="00C45AFE">
              <w:t xml:space="preserve">объекты: находить общее и различие. </w:t>
            </w:r>
          </w:p>
          <w:p w14:paraId="6407D0EA" w14:textId="77777777" w:rsidR="00731825" w:rsidRPr="00C45AFE" w:rsidRDefault="00731825" w:rsidP="00731825">
            <w:pPr>
              <w:pStyle w:val="Default"/>
              <w:jc w:val="both"/>
            </w:pPr>
            <w:r w:rsidRPr="00C45AFE">
              <w:t xml:space="preserve">5. Группировать, классифицировать предметы, объекты на основе существенных признаков, по заданным критериям </w:t>
            </w:r>
          </w:p>
        </w:tc>
        <w:tc>
          <w:tcPr>
            <w:tcW w:w="1878" w:type="dxa"/>
          </w:tcPr>
          <w:p w14:paraId="69BA4CEB" w14:textId="77777777" w:rsidR="00731825" w:rsidRPr="00C45AFE" w:rsidRDefault="00731825" w:rsidP="00731825">
            <w:pPr>
              <w:pStyle w:val="Default"/>
              <w:jc w:val="both"/>
            </w:pPr>
            <w:r w:rsidRPr="00C45AFE">
              <w:lastRenderedPageBreak/>
              <w:t xml:space="preserve">1. </w:t>
            </w:r>
          </w:p>
          <w:p w14:paraId="52C3F2DC" w14:textId="77777777" w:rsidR="00731825" w:rsidRPr="00C45AFE" w:rsidRDefault="00731825" w:rsidP="00731825">
            <w:pPr>
              <w:pStyle w:val="Default"/>
              <w:jc w:val="both"/>
            </w:pPr>
            <w:r w:rsidRPr="00C45AFE">
              <w:t xml:space="preserve">Соблюдать простейшие нормы речевого этикета: здороваться, прощаться, благодарить. </w:t>
            </w:r>
          </w:p>
          <w:p w14:paraId="4FC7FFEB" w14:textId="77777777" w:rsidR="00731825" w:rsidRPr="00C45AFE" w:rsidRDefault="00731825" w:rsidP="00731825">
            <w:pPr>
              <w:pStyle w:val="Default"/>
              <w:jc w:val="both"/>
            </w:pPr>
            <w:r w:rsidRPr="00C45AFE">
              <w:t xml:space="preserve">2. Вступать в диалог (отвечать на вопросы, задавать вопросы, уточнять непонятное). </w:t>
            </w:r>
          </w:p>
          <w:p w14:paraId="247DF77A" w14:textId="77777777" w:rsidR="00731825" w:rsidRPr="00C45AFE" w:rsidRDefault="00731825" w:rsidP="00731825">
            <w:pPr>
              <w:pStyle w:val="Default"/>
              <w:jc w:val="both"/>
            </w:pPr>
            <w:r w:rsidRPr="00C45AFE">
              <w:t xml:space="preserve">3.Сотрудничать с товарищами </w:t>
            </w:r>
            <w:r w:rsidRPr="00C45AFE">
              <w:lastRenderedPageBreak/>
              <w:t xml:space="preserve">при выполнении заданий в паре: устанавливать и соблюдать очерёдность действий, корректно сообщать товарищу об ошибках. </w:t>
            </w:r>
          </w:p>
          <w:p w14:paraId="0081A046" w14:textId="77777777" w:rsidR="00731825" w:rsidRPr="00C45AFE" w:rsidRDefault="00731825" w:rsidP="00731825">
            <w:pPr>
              <w:pStyle w:val="Default"/>
              <w:jc w:val="both"/>
            </w:pPr>
            <w:r w:rsidRPr="00C45AFE">
              <w:t xml:space="preserve">4.Участвовать в коллективном обсуждении </w:t>
            </w:r>
          </w:p>
          <w:p w14:paraId="43A138CA" w14:textId="77777777" w:rsidR="00731825" w:rsidRPr="00C45AFE" w:rsidRDefault="00731825" w:rsidP="00731825">
            <w:pPr>
              <w:pStyle w:val="Default"/>
              <w:jc w:val="both"/>
            </w:pPr>
            <w:r w:rsidRPr="00C45AFE">
              <w:t xml:space="preserve">учебной проблемы. </w:t>
            </w:r>
          </w:p>
          <w:p w14:paraId="31413440" w14:textId="77777777" w:rsidR="00731825" w:rsidRPr="00C45AFE" w:rsidRDefault="00731825" w:rsidP="00731825">
            <w:pPr>
              <w:pStyle w:val="Default"/>
              <w:jc w:val="both"/>
            </w:pPr>
            <w:r w:rsidRPr="00C45AFE">
              <w:t xml:space="preserve">5. Сотрудничать со сверстниками и взрослыми для реализации проектной деятельности. </w:t>
            </w:r>
          </w:p>
        </w:tc>
      </w:tr>
    </w:tbl>
    <w:p w14:paraId="6BB9E253" w14:textId="77777777" w:rsidR="00731825" w:rsidRPr="00C45AFE" w:rsidRDefault="00731825" w:rsidP="00731825">
      <w:pPr>
        <w:pStyle w:val="a5"/>
        <w:spacing w:line="360" w:lineRule="auto"/>
        <w:ind w:firstLine="454"/>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3"/>
        <w:gridCol w:w="1875"/>
        <w:gridCol w:w="1980"/>
        <w:gridCol w:w="1800"/>
        <w:gridCol w:w="1980"/>
      </w:tblGrid>
      <w:tr w:rsidR="00731825" w:rsidRPr="00C45AFE" w14:paraId="1DD682F8" w14:textId="77777777" w:rsidTr="00731825">
        <w:trPr>
          <w:trHeight w:val="289"/>
        </w:trPr>
        <w:tc>
          <w:tcPr>
            <w:tcW w:w="1833" w:type="dxa"/>
          </w:tcPr>
          <w:p w14:paraId="0D388D55" w14:textId="77777777" w:rsidR="00731825" w:rsidRPr="00C45AFE" w:rsidRDefault="00731825" w:rsidP="00731825">
            <w:pPr>
              <w:pStyle w:val="Default"/>
              <w:jc w:val="both"/>
            </w:pPr>
            <w:r w:rsidRPr="00C45AFE">
              <w:lastRenderedPageBreak/>
              <w:t xml:space="preserve">Класс </w:t>
            </w:r>
          </w:p>
        </w:tc>
        <w:tc>
          <w:tcPr>
            <w:tcW w:w="1875" w:type="dxa"/>
          </w:tcPr>
          <w:p w14:paraId="081652A4" w14:textId="77777777" w:rsidR="00731825" w:rsidRPr="00C45AFE" w:rsidRDefault="00731825" w:rsidP="00731825">
            <w:pPr>
              <w:pStyle w:val="Default"/>
              <w:jc w:val="both"/>
            </w:pPr>
            <w:r w:rsidRPr="00C45AFE">
              <w:t xml:space="preserve">Личностные УУД </w:t>
            </w:r>
          </w:p>
        </w:tc>
        <w:tc>
          <w:tcPr>
            <w:tcW w:w="1980" w:type="dxa"/>
          </w:tcPr>
          <w:p w14:paraId="189FC6DD" w14:textId="77777777" w:rsidR="00731825" w:rsidRPr="00C45AFE" w:rsidRDefault="00731825" w:rsidP="00731825">
            <w:pPr>
              <w:pStyle w:val="Default"/>
              <w:jc w:val="both"/>
            </w:pPr>
            <w:r w:rsidRPr="00C45AFE">
              <w:t xml:space="preserve">Регулятивные УУД </w:t>
            </w:r>
          </w:p>
        </w:tc>
        <w:tc>
          <w:tcPr>
            <w:tcW w:w="1800" w:type="dxa"/>
          </w:tcPr>
          <w:p w14:paraId="037E434A" w14:textId="77777777" w:rsidR="00731825" w:rsidRPr="00C45AFE" w:rsidRDefault="00731825" w:rsidP="00731825">
            <w:pPr>
              <w:pStyle w:val="Default"/>
              <w:jc w:val="both"/>
            </w:pPr>
            <w:r w:rsidRPr="00C45AFE">
              <w:t xml:space="preserve">Познавательные УУД </w:t>
            </w:r>
          </w:p>
        </w:tc>
        <w:tc>
          <w:tcPr>
            <w:tcW w:w="1980" w:type="dxa"/>
          </w:tcPr>
          <w:p w14:paraId="666567F7" w14:textId="77777777" w:rsidR="00731825" w:rsidRPr="00C45AFE" w:rsidRDefault="00731825" w:rsidP="00731825">
            <w:pPr>
              <w:pStyle w:val="Default"/>
              <w:jc w:val="both"/>
            </w:pPr>
            <w:r w:rsidRPr="00C45AFE">
              <w:t xml:space="preserve">Коммуникативные УУД </w:t>
            </w:r>
          </w:p>
        </w:tc>
      </w:tr>
      <w:tr w:rsidR="00731825" w:rsidRPr="00C45AFE" w14:paraId="336F774C" w14:textId="77777777" w:rsidTr="00731825">
        <w:trPr>
          <w:trHeight w:val="983"/>
        </w:trPr>
        <w:tc>
          <w:tcPr>
            <w:tcW w:w="1833" w:type="dxa"/>
          </w:tcPr>
          <w:p w14:paraId="0E7740BC" w14:textId="77777777" w:rsidR="00731825" w:rsidRPr="00C45AFE" w:rsidRDefault="00731825" w:rsidP="00731825">
            <w:pPr>
              <w:pStyle w:val="Default"/>
              <w:jc w:val="both"/>
            </w:pPr>
            <w:r w:rsidRPr="00C45AFE">
              <w:t xml:space="preserve">2 класс </w:t>
            </w:r>
          </w:p>
        </w:tc>
        <w:tc>
          <w:tcPr>
            <w:tcW w:w="1875" w:type="dxa"/>
          </w:tcPr>
          <w:p w14:paraId="105A467B" w14:textId="77777777" w:rsidR="00731825" w:rsidRPr="00C45AFE" w:rsidRDefault="00731825" w:rsidP="00731825">
            <w:pPr>
              <w:pStyle w:val="Default"/>
              <w:jc w:val="both"/>
            </w:pPr>
            <w:r w:rsidRPr="00C45AFE">
              <w:t>1. Воспринимать Россию как многонациональное государство, русский язык как средство общения. Принимать необходимость изучения русского языка гражданами России любой национальности</w:t>
            </w:r>
          </w:p>
          <w:p w14:paraId="7C8E5D78" w14:textId="77777777" w:rsidR="00731825" w:rsidRPr="00C45AFE" w:rsidRDefault="00731825" w:rsidP="00731825">
            <w:pPr>
              <w:pStyle w:val="Default"/>
              <w:jc w:val="both"/>
            </w:pPr>
            <w:r w:rsidRPr="00C45AFE">
              <w:t xml:space="preserve">2. Проявлять уважение к семье, традициям своего народа, к своей малой родине, ценить взаимопомощь и </w:t>
            </w:r>
            <w:proofErr w:type="spellStart"/>
            <w:r w:rsidRPr="00C45AFE">
              <w:t>взаимоподдержку</w:t>
            </w:r>
            <w:proofErr w:type="spellEnd"/>
            <w:r w:rsidRPr="00C45AFE">
              <w:t xml:space="preserve"> членов общества. </w:t>
            </w:r>
          </w:p>
          <w:p w14:paraId="2CB8C09B" w14:textId="77777777" w:rsidR="00731825" w:rsidRPr="00C45AFE" w:rsidRDefault="00731825" w:rsidP="00731825">
            <w:pPr>
              <w:pStyle w:val="Default"/>
              <w:jc w:val="both"/>
            </w:pPr>
            <w:r w:rsidRPr="00C45AFE">
              <w:t xml:space="preserve">3. Принимать учебные цели, проявлять желание учиться. </w:t>
            </w:r>
          </w:p>
          <w:p w14:paraId="03A11AD2" w14:textId="77777777" w:rsidR="00731825" w:rsidRPr="00C45AFE" w:rsidRDefault="00731825" w:rsidP="00731825">
            <w:pPr>
              <w:pStyle w:val="Default"/>
              <w:jc w:val="both"/>
            </w:pPr>
            <w:r w:rsidRPr="00C45AFE">
              <w:t xml:space="preserve">4. Оценивать свои эмоциональные реакции, ориентироваться в нравственной оценке собственных поступков. </w:t>
            </w:r>
          </w:p>
          <w:p w14:paraId="0B83274D" w14:textId="77777777" w:rsidR="00731825" w:rsidRPr="00C45AFE" w:rsidRDefault="00731825" w:rsidP="00731825">
            <w:pPr>
              <w:pStyle w:val="Default"/>
              <w:jc w:val="both"/>
            </w:pPr>
            <w:r w:rsidRPr="00C45AFE">
              <w:t xml:space="preserve">5. Выполнять правила этикета. Внимательно и бережно </w:t>
            </w:r>
            <w:r w:rsidRPr="00C45AFE">
              <w:lastRenderedPageBreak/>
              <w:t xml:space="preserve">относиться к природе, соблюдать правила экологической безопасности. </w:t>
            </w:r>
          </w:p>
          <w:p w14:paraId="5BE61EFB" w14:textId="77777777" w:rsidR="00731825" w:rsidRPr="00C45AFE" w:rsidRDefault="00731825" w:rsidP="00731825">
            <w:pPr>
              <w:pStyle w:val="Default"/>
              <w:jc w:val="both"/>
            </w:pPr>
            <w:r w:rsidRPr="00C45AFE">
              <w:t xml:space="preserve">6. Внимательно относиться к собственным переживаниям, вызванным восприятием природы, произведения искусства. . </w:t>
            </w:r>
          </w:p>
          <w:p w14:paraId="6EA50DF1" w14:textId="77777777" w:rsidR="00731825" w:rsidRPr="00C45AFE" w:rsidRDefault="00731825" w:rsidP="00731825">
            <w:pPr>
              <w:pStyle w:val="Default"/>
              <w:jc w:val="both"/>
            </w:pPr>
            <w:r w:rsidRPr="00C45AFE">
              <w:t xml:space="preserve">7. Признавать собственные ошибки. Сопоставлять собственную оценку своей деятельности с оценкой её товарищами, учителем </w:t>
            </w:r>
          </w:p>
          <w:p w14:paraId="23DE523C" w14:textId="77777777" w:rsidR="00731825" w:rsidRPr="00C45AFE" w:rsidRDefault="00731825" w:rsidP="00731825">
            <w:pPr>
              <w:pStyle w:val="Default"/>
              <w:jc w:val="both"/>
            </w:pPr>
          </w:p>
        </w:tc>
        <w:tc>
          <w:tcPr>
            <w:tcW w:w="1980" w:type="dxa"/>
          </w:tcPr>
          <w:p w14:paraId="34B09920" w14:textId="77777777" w:rsidR="00731825" w:rsidRPr="00C45AFE" w:rsidRDefault="00731825" w:rsidP="00731825">
            <w:pPr>
              <w:pStyle w:val="Default"/>
              <w:jc w:val="both"/>
            </w:pPr>
            <w:r w:rsidRPr="00C45AFE">
              <w:lastRenderedPageBreak/>
              <w:t xml:space="preserve">1. Самостоятельно организовывать свое рабочее место. </w:t>
            </w:r>
          </w:p>
          <w:p w14:paraId="22F598CF" w14:textId="77777777" w:rsidR="00731825" w:rsidRPr="00C45AFE" w:rsidRDefault="00731825" w:rsidP="00731825">
            <w:pPr>
              <w:pStyle w:val="Default"/>
              <w:jc w:val="both"/>
            </w:pPr>
            <w:r w:rsidRPr="00C45AFE">
              <w:t xml:space="preserve">2. Следовать режиму организации учебной и </w:t>
            </w:r>
            <w:proofErr w:type="spellStart"/>
            <w:r w:rsidRPr="00C45AFE">
              <w:t>внеучебной</w:t>
            </w:r>
            <w:proofErr w:type="spellEnd"/>
            <w:r w:rsidRPr="00C45AFE">
              <w:t xml:space="preserve"> деятельности. </w:t>
            </w:r>
          </w:p>
          <w:p w14:paraId="20616F81" w14:textId="77777777" w:rsidR="00731825" w:rsidRPr="00C45AFE" w:rsidRDefault="00731825" w:rsidP="00731825">
            <w:pPr>
              <w:pStyle w:val="Default"/>
              <w:jc w:val="both"/>
            </w:pPr>
            <w:r w:rsidRPr="00C45AFE">
              <w:t xml:space="preserve">3. Определять цель учебной </w:t>
            </w:r>
          </w:p>
          <w:p w14:paraId="2E3F7796" w14:textId="77777777" w:rsidR="00731825" w:rsidRPr="00C45AFE" w:rsidRDefault="00731825" w:rsidP="00731825">
            <w:pPr>
              <w:pStyle w:val="Default"/>
              <w:jc w:val="both"/>
            </w:pPr>
            <w:r w:rsidRPr="00C45AFE">
              <w:t xml:space="preserve">деятельности с помощью учителя. </w:t>
            </w:r>
          </w:p>
          <w:p w14:paraId="572153A1" w14:textId="77777777" w:rsidR="00731825" w:rsidRPr="00C45AFE" w:rsidRDefault="00731825" w:rsidP="00731825">
            <w:pPr>
              <w:pStyle w:val="Default"/>
              <w:jc w:val="both"/>
            </w:pPr>
            <w:r w:rsidRPr="00C45AFE">
              <w:t xml:space="preserve">4. Определять план выполнения заданий на уроках, внеурочной деятельности, жизненных ситуациях под руководством учителя. </w:t>
            </w:r>
          </w:p>
          <w:p w14:paraId="662C96CA" w14:textId="77777777" w:rsidR="00731825" w:rsidRPr="00C45AFE" w:rsidRDefault="00731825" w:rsidP="00731825">
            <w:pPr>
              <w:pStyle w:val="Default"/>
              <w:jc w:val="both"/>
            </w:pPr>
            <w:r w:rsidRPr="00C45AFE">
              <w:t xml:space="preserve">5.Следовать при выполнении заданий инструкциям учителя и алгоритмам, описывающем стандартные учебные действия. </w:t>
            </w:r>
          </w:p>
          <w:p w14:paraId="65D8141A" w14:textId="77777777" w:rsidR="00731825" w:rsidRPr="00C45AFE" w:rsidRDefault="00731825" w:rsidP="00731825">
            <w:pPr>
              <w:pStyle w:val="Default"/>
              <w:jc w:val="both"/>
            </w:pPr>
            <w:r w:rsidRPr="00C45AFE">
              <w:t xml:space="preserve">6. Осуществлять само- и взаимопроверку работ. </w:t>
            </w:r>
          </w:p>
          <w:p w14:paraId="58176B21" w14:textId="77777777" w:rsidR="00731825" w:rsidRPr="00C45AFE" w:rsidRDefault="00731825" w:rsidP="00731825">
            <w:pPr>
              <w:pStyle w:val="Default"/>
              <w:jc w:val="both"/>
            </w:pPr>
            <w:r w:rsidRPr="00C45AFE">
              <w:t xml:space="preserve">7. Корректировать выполнение задания. </w:t>
            </w:r>
          </w:p>
          <w:p w14:paraId="2B660E25" w14:textId="77777777" w:rsidR="00731825" w:rsidRPr="00C45AFE" w:rsidRDefault="00731825" w:rsidP="00731825">
            <w:pPr>
              <w:pStyle w:val="Default"/>
              <w:jc w:val="both"/>
            </w:pPr>
            <w:r w:rsidRPr="00C45AFE">
              <w:t xml:space="preserve">8. Оценивать выполнение своего задания по следующим </w:t>
            </w:r>
            <w:r w:rsidRPr="00C45AFE">
              <w:lastRenderedPageBreak/>
              <w:t xml:space="preserve">параметрам: легко или трудно выполнять, в чём сложность выполнения. </w:t>
            </w:r>
          </w:p>
        </w:tc>
        <w:tc>
          <w:tcPr>
            <w:tcW w:w="1800" w:type="dxa"/>
          </w:tcPr>
          <w:p w14:paraId="65A426F6" w14:textId="77777777" w:rsidR="00731825" w:rsidRPr="00C45AFE" w:rsidRDefault="00731825" w:rsidP="00731825">
            <w:pPr>
              <w:pStyle w:val="Default"/>
              <w:jc w:val="both"/>
            </w:pPr>
            <w:r w:rsidRPr="00C45AFE">
              <w:lastRenderedPageBreak/>
              <w:t xml:space="preserve">1. Ориентироваться в учебниках (система обозначений, структура текста, рубрики, словарь, содержание). </w:t>
            </w:r>
          </w:p>
          <w:p w14:paraId="7456B845" w14:textId="77777777" w:rsidR="00731825" w:rsidRPr="00C45AFE" w:rsidRDefault="00731825" w:rsidP="00731825">
            <w:pPr>
              <w:pStyle w:val="Default"/>
              <w:jc w:val="both"/>
            </w:pPr>
            <w:r w:rsidRPr="00C45AFE">
              <w:t xml:space="preserve">2. Самостоятельно осуществлять поиск необходимой </w:t>
            </w:r>
          </w:p>
          <w:p w14:paraId="5559894C" w14:textId="77777777" w:rsidR="00731825" w:rsidRPr="00C45AFE" w:rsidRDefault="00731825" w:rsidP="00731825">
            <w:pPr>
              <w:pStyle w:val="Default"/>
              <w:jc w:val="both"/>
            </w:pPr>
            <w:r w:rsidRPr="00C45AFE">
              <w:t xml:space="preserve">информации для выполнения учебных заданий в справочниках, словарях, таблицах, помещенных в учебниках. </w:t>
            </w:r>
          </w:p>
          <w:p w14:paraId="0DFB26F2" w14:textId="77777777" w:rsidR="00731825" w:rsidRPr="00C45AFE" w:rsidRDefault="00731825" w:rsidP="00731825">
            <w:pPr>
              <w:pStyle w:val="Default"/>
              <w:jc w:val="both"/>
            </w:pPr>
            <w:r w:rsidRPr="00C45AFE">
              <w:t xml:space="preserve">3. Ориентироваться в рисунках, схемах, таблицах, представленных в учебниках. </w:t>
            </w:r>
          </w:p>
          <w:p w14:paraId="0882ADEB" w14:textId="77777777" w:rsidR="00731825" w:rsidRPr="00C45AFE" w:rsidRDefault="00731825" w:rsidP="00731825">
            <w:pPr>
              <w:pStyle w:val="Default"/>
              <w:jc w:val="both"/>
            </w:pPr>
            <w:r w:rsidRPr="00C45AFE">
              <w:t xml:space="preserve">4. Подробно и кратко пересказывать прочитанное или прослушанное, составлять простой план. </w:t>
            </w:r>
          </w:p>
          <w:p w14:paraId="5B780ED7" w14:textId="77777777" w:rsidR="00731825" w:rsidRPr="00C45AFE" w:rsidRDefault="00731825" w:rsidP="00731825">
            <w:pPr>
              <w:pStyle w:val="Default"/>
              <w:jc w:val="both"/>
            </w:pPr>
            <w:r w:rsidRPr="00C45AFE">
              <w:t xml:space="preserve">5. Объяснять смысл названия произведения, связь его с содержанием. </w:t>
            </w:r>
          </w:p>
          <w:p w14:paraId="3E5A84F0" w14:textId="77777777" w:rsidR="00731825" w:rsidRPr="00C45AFE" w:rsidRDefault="00731825" w:rsidP="00731825">
            <w:pPr>
              <w:pStyle w:val="Default"/>
              <w:jc w:val="both"/>
            </w:pPr>
            <w:r w:rsidRPr="00C45AFE">
              <w:t xml:space="preserve">6. Сравнивать и группировать предметы, </w:t>
            </w:r>
            <w:r w:rsidRPr="00C45AFE">
              <w:lastRenderedPageBreak/>
              <w:t xml:space="preserve">объекты по нескольким основаниям; находить закономерности, самостоятельно продолжать их по </w:t>
            </w:r>
          </w:p>
          <w:p w14:paraId="7CC3EB19" w14:textId="77777777" w:rsidR="00731825" w:rsidRPr="00C45AFE" w:rsidRDefault="00731825" w:rsidP="00731825">
            <w:pPr>
              <w:pStyle w:val="Default"/>
              <w:jc w:val="both"/>
            </w:pPr>
            <w:r w:rsidRPr="00C45AFE">
              <w:t xml:space="preserve">установленному правилу. </w:t>
            </w:r>
          </w:p>
          <w:p w14:paraId="0063C2BC" w14:textId="77777777" w:rsidR="00731825" w:rsidRPr="00C45AFE" w:rsidRDefault="00731825" w:rsidP="00731825">
            <w:pPr>
              <w:pStyle w:val="Default"/>
              <w:jc w:val="both"/>
            </w:pPr>
            <w:r w:rsidRPr="00C45AFE">
              <w:t xml:space="preserve">7. Наблюдать и самостоятельно делать простые выводы. </w:t>
            </w:r>
          </w:p>
          <w:p w14:paraId="60DFD77A" w14:textId="77777777" w:rsidR="00731825" w:rsidRPr="00C45AFE" w:rsidRDefault="00731825" w:rsidP="00731825">
            <w:pPr>
              <w:pStyle w:val="Default"/>
              <w:jc w:val="both"/>
            </w:pPr>
            <w:r w:rsidRPr="00C45AFE">
              <w:t xml:space="preserve">8. Выполнять задания по аналогии </w:t>
            </w:r>
          </w:p>
        </w:tc>
        <w:tc>
          <w:tcPr>
            <w:tcW w:w="1980" w:type="dxa"/>
          </w:tcPr>
          <w:p w14:paraId="0135CBF0" w14:textId="77777777" w:rsidR="00731825" w:rsidRPr="00C45AFE" w:rsidRDefault="00731825" w:rsidP="00731825">
            <w:pPr>
              <w:pStyle w:val="Default"/>
              <w:jc w:val="both"/>
            </w:pPr>
            <w:r w:rsidRPr="00C45AFE">
              <w:lastRenderedPageBreak/>
              <w:t>1.</w:t>
            </w:r>
          </w:p>
          <w:p w14:paraId="3935E30B" w14:textId="77777777" w:rsidR="00731825" w:rsidRPr="00C45AFE" w:rsidRDefault="00731825" w:rsidP="00731825">
            <w:pPr>
              <w:pStyle w:val="Default"/>
              <w:jc w:val="both"/>
            </w:pPr>
            <w:r w:rsidRPr="00C45AFE">
              <w:t xml:space="preserve">Соблюдать в повседневной жизни нормы речевого этикета и правила устного общения. </w:t>
            </w:r>
          </w:p>
          <w:p w14:paraId="721FD7BF" w14:textId="77777777" w:rsidR="00731825" w:rsidRPr="00C45AFE" w:rsidRDefault="00731825" w:rsidP="00731825">
            <w:pPr>
              <w:pStyle w:val="Default"/>
              <w:jc w:val="both"/>
            </w:pPr>
            <w:r w:rsidRPr="00C45AFE">
              <w:t>2.Читать вслух и про себя тексты учебников, художественных и научно-популярных книг, понимать</w:t>
            </w:r>
          </w:p>
          <w:p w14:paraId="2632CA9B" w14:textId="77777777" w:rsidR="00731825" w:rsidRPr="00C45AFE" w:rsidRDefault="00731825" w:rsidP="00731825">
            <w:pPr>
              <w:pStyle w:val="Default"/>
              <w:jc w:val="both"/>
            </w:pPr>
            <w:r w:rsidRPr="00C45AFE">
              <w:t xml:space="preserve">прочитанное; понимать тему высказывания (текста) по содержанию, по заголовку. </w:t>
            </w:r>
          </w:p>
          <w:p w14:paraId="750526F1" w14:textId="77777777" w:rsidR="00731825" w:rsidRPr="00C45AFE" w:rsidRDefault="00731825" w:rsidP="00731825">
            <w:pPr>
              <w:pStyle w:val="Default"/>
              <w:jc w:val="both"/>
            </w:pPr>
            <w:r w:rsidRPr="00C45AFE">
              <w:t xml:space="preserve">3.Оформлять свои мысли в устной и письменной речи с учетом своих учебных и жизненных речевых ситуаций. </w:t>
            </w:r>
          </w:p>
          <w:p w14:paraId="10EFD7D7" w14:textId="77777777" w:rsidR="00731825" w:rsidRPr="00C45AFE" w:rsidRDefault="00731825" w:rsidP="00731825">
            <w:pPr>
              <w:pStyle w:val="Default"/>
              <w:jc w:val="both"/>
            </w:pPr>
            <w:r w:rsidRPr="00C45AFE">
              <w:t xml:space="preserve">4. Участвовать в диалоге; слушать и понимать других, реагировать на реплики, задавать вопросы, высказывать свою точку зрения. </w:t>
            </w:r>
          </w:p>
          <w:p w14:paraId="099B3816" w14:textId="77777777" w:rsidR="00731825" w:rsidRPr="00C45AFE" w:rsidRDefault="00731825" w:rsidP="00731825">
            <w:pPr>
              <w:pStyle w:val="Default"/>
              <w:jc w:val="both"/>
            </w:pPr>
            <w:r w:rsidRPr="00C45AFE">
              <w:t xml:space="preserve">5. Выслушивать партнера, договариваться и приходить к общему решению, работая в паре. </w:t>
            </w:r>
          </w:p>
          <w:p w14:paraId="2F367B52" w14:textId="77777777" w:rsidR="00731825" w:rsidRPr="00C45AFE" w:rsidRDefault="00731825" w:rsidP="00731825">
            <w:pPr>
              <w:pStyle w:val="Default"/>
              <w:jc w:val="both"/>
            </w:pPr>
            <w:r w:rsidRPr="00C45AFE">
              <w:lastRenderedPageBreak/>
              <w:t xml:space="preserve">6. Выполнять различные роли в группе, сотрудничать в совместном решении  </w:t>
            </w:r>
          </w:p>
          <w:p w14:paraId="3D2DFC34" w14:textId="77777777" w:rsidR="00731825" w:rsidRPr="00C45AFE" w:rsidRDefault="00731825" w:rsidP="00731825">
            <w:pPr>
              <w:pStyle w:val="Default"/>
              <w:jc w:val="both"/>
            </w:pPr>
            <w:r w:rsidRPr="00C45AFE">
              <w:t xml:space="preserve">проблемы (задачи). </w:t>
            </w:r>
          </w:p>
          <w:p w14:paraId="52E56223" w14:textId="77777777" w:rsidR="00731825" w:rsidRPr="00C45AFE" w:rsidRDefault="00731825" w:rsidP="00731825">
            <w:pPr>
              <w:pStyle w:val="Default"/>
              <w:jc w:val="both"/>
            </w:pPr>
          </w:p>
        </w:tc>
      </w:tr>
    </w:tbl>
    <w:p w14:paraId="07547A01" w14:textId="77777777" w:rsidR="00731825" w:rsidRDefault="00731825" w:rsidP="00731825">
      <w:pPr>
        <w:pStyle w:val="a5"/>
        <w:spacing w:line="360" w:lineRule="auto"/>
        <w:ind w:firstLine="454"/>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6"/>
        <w:gridCol w:w="1846"/>
        <w:gridCol w:w="1996"/>
        <w:gridCol w:w="1800"/>
        <w:gridCol w:w="1980"/>
      </w:tblGrid>
      <w:tr w:rsidR="00731825" w:rsidRPr="00D77E58" w14:paraId="0F654CF8" w14:textId="77777777" w:rsidTr="00731825">
        <w:trPr>
          <w:trHeight w:val="289"/>
        </w:trPr>
        <w:tc>
          <w:tcPr>
            <w:tcW w:w="1846" w:type="dxa"/>
          </w:tcPr>
          <w:p w14:paraId="6E79643C" w14:textId="77777777" w:rsidR="00731825" w:rsidRPr="00D77E58" w:rsidRDefault="00731825" w:rsidP="00731825">
            <w:pPr>
              <w:pStyle w:val="Default"/>
              <w:jc w:val="both"/>
            </w:pPr>
            <w:r w:rsidRPr="00D77E58">
              <w:t xml:space="preserve">Класс </w:t>
            </w:r>
          </w:p>
        </w:tc>
        <w:tc>
          <w:tcPr>
            <w:tcW w:w="1846" w:type="dxa"/>
          </w:tcPr>
          <w:p w14:paraId="22C23BBD" w14:textId="77777777" w:rsidR="00731825" w:rsidRPr="00D77E58" w:rsidRDefault="00731825" w:rsidP="00731825">
            <w:pPr>
              <w:pStyle w:val="Default"/>
              <w:jc w:val="both"/>
            </w:pPr>
            <w:r w:rsidRPr="00D77E58">
              <w:t xml:space="preserve">Личностные УУД </w:t>
            </w:r>
          </w:p>
        </w:tc>
        <w:tc>
          <w:tcPr>
            <w:tcW w:w="1996" w:type="dxa"/>
          </w:tcPr>
          <w:p w14:paraId="3A321FEA" w14:textId="77777777" w:rsidR="00731825" w:rsidRPr="00D77E58" w:rsidRDefault="00731825" w:rsidP="00731825">
            <w:pPr>
              <w:pStyle w:val="Default"/>
              <w:jc w:val="both"/>
            </w:pPr>
            <w:r w:rsidRPr="00D77E58">
              <w:t xml:space="preserve">Регулятивные УУД </w:t>
            </w:r>
          </w:p>
        </w:tc>
        <w:tc>
          <w:tcPr>
            <w:tcW w:w="1800" w:type="dxa"/>
          </w:tcPr>
          <w:p w14:paraId="5D49CB38" w14:textId="77777777" w:rsidR="00731825" w:rsidRPr="00D77E58" w:rsidRDefault="00731825" w:rsidP="00731825">
            <w:pPr>
              <w:pStyle w:val="Default"/>
              <w:jc w:val="both"/>
            </w:pPr>
            <w:r w:rsidRPr="00D77E58">
              <w:t xml:space="preserve">Познавательные УУД </w:t>
            </w:r>
          </w:p>
        </w:tc>
        <w:tc>
          <w:tcPr>
            <w:tcW w:w="1980" w:type="dxa"/>
          </w:tcPr>
          <w:p w14:paraId="604CB3A1" w14:textId="77777777" w:rsidR="00731825" w:rsidRPr="00D77E58" w:rsidRDefault="00731825" w:rsidP="00731825">
            <w:pPr>
              <w:pStyle w:val="Default"/>
              <w:jc w:val="both"/>
            </w:pPr>
            <w:r w:rsidRPr="00D77E58">
              <w:t xml:space="preserve">Коммуникативные УУД </w:t>
            </w:r>
          </w:p>
        </w:tc>
      </w:tr>
      <w:tr w:rsidR="00731825" w:rsidRPr="00D77E58" w14:paraId="4F5E9395" w14:textId="77777777" w:rsidTr="00731825">
        <w:trPr>
          <w:trHeight w:val="4274"/>
        </w:trPr>
        <w:tc>
          <w:tcPr>
            <w:tcW w:w="1846" w:type="dxa"/>
          </w:tcPr>
          <w:p w14:paraId="04BABCFC" w14:textId="77777777" w:rsidR="00731825" w:rsidRPr="00D77E58" w:rsidRDefault="00731825" w:rsidP="00731825">
            <w:pPr>
              <w:pStyle w:val="Default"/>
              <w:jc w:val="both"/>
            </w:pPr>
            <w:r w:rsidRPr="00D77E58">
              <w:t xml:space="preserve">3 класс </w:t>
            </w:r>
          </w:p>
        </w:tc>
        <w:tc>
          <w:tcPr>
            <w:tcW w:w="1846" w:type="dxa"/>
          </w:tcPr>
          <w:p w14:paraId="65D0CC82" w14:textId="77777777" w:rsidR="00731825" w:rsidRPr="00D77E58" w:rsidRDefault="00731825" w:rsidP="00731825">
            <w:pPr>
              <w:pStyle w:val="Default"/>
              <w:jc w:val="both"/>
            </w:pPr>
            <w:r w:rsidRPr="00D77E58">
              <w:t xml:space="preserve">1. Воспринимать историко-географический образ России (территория, границы, географические особенности, многонациональность, основные исторические события; государственная символика, праздники, права и обязанности гражданина. </w:t>
            </w:r>
          </w:p>
          <w:p w14:paraId="78FD15D4" w14:textId="77777777" w:rsidR="00731825" w:rsidRPr="00D77E58" w:rsidRDefault="00731825" w:rsidP="00731825">
            <w:pPr>
              <w:pStyle w:val="Default"/>
              <w:jc w:val="both"/>
            </w:pPr>
            <w:r w:rsidRPr="00D77E58">
              <w:lastRenderedPageBreak/>
              <w:t xml:space="preserve">2. Проявлять уважение к семье, к культуре своего народа и других народов, населяющих Россию. </w:t>
            </w:r>
          </w:p>
          <w:p w14:paraId="092CA081" w14:textId="77777777" w:rsidR="00731825" w:rsidRPr="00D77E58" w:rsidRDefault="00731825" w:rsidP="00731825">
            <w:pPr>
              <w:pStyle w:val="Default"/>
              <w:jc w:val="both"/>
            </w:pPr>
            <w:r w:rsidRPr="00D77E58">
              <w:t xml:space="preserve">3. Проявлять положительную мотивацию и познавательный интерес к учению, активность при изучении нового материала. </w:t>
            </w:r>
          </w:p>
          <w:p w14:paraId="4B8D1248" w14:textId="77777777" w:rsidR="00731825" w:rsidRPr="00D77E58" w:rsidRDefault="00731825" w:rsidP="00731825">
            <w:pPr>
              <w:pStyle w:val="Default"/>
              <w:jc w:val="both"/>
            </w:pPr>
            <w:r w:rsidRPr="00D77E58">
              <w:t xml:space="preserve">4. Анализировать свои переживания и поступки. Ориентироваться в нравственном содержании собственных поступков и поступков других людей. Находить общие нравственные категории в культуре разных народов. </w:t>
            </w:r>
          </w:p>
          <w:p w14:paraId="52950AD1" w14:textId="77777777" w:rsidR="00731825" w:rsidRPr="00D77E58" w:rsidRDefault="00731825" w:rsidP="00731825">
            <w:pPr>
              <w:pStyle w:val="Default"/>
              <w:jc w:val="both"/>
            </w:pPr>
            <w:r w:rsidRPr="00D77E58">
              <w:t xml:space="preserve">5. Выполнять основные правила бережного отношения к природе, правила здорового образа жизни на основе знаний об </w:t>
            </w:r>
            <w:r w:rsidRPr="00D77E58">
              <w:lastRenderedPageBreak/>
              <w:t xml:space="preserve">организме человека. </w:t>
            </w:r>
          </w:p>
          <w:p w14:paraId="1596D288" w14:textId="77777777" w:rsidR="00731825" w:rsidRPr="00D77E58" w:rsidRDefault="00731825" w:rsidP="00731825">
            <w:pPr>
              <w:pStyle w:val="Default"/>
              <w:jc w:val="both"/>
            </w:pPr>
            <w:r w:rsidRPr="00D77E58">
              <w:t xml:space="preserve">6. Проявлять эстетическое чувство на основе знакомства с разными видами искусства, </w:t>
            </w:r>
          </w:p>
          <w:p w14:paraId="2BE372E9" w14:textId="77777777" w:rsidR="00731825" w:rsidRPr="00D77E58" w:rsidRDefault="00731825" w:rsidP="00731825">
            <w:pPr>
              <w:pStyle w:val="Default"/>
              <w:jc w:val="both"/>
            </w:pPr>
            <w:r w:rsidRPr="00D77E58">
              <w:t xml:space="preserve">наблюдениями за природой. </w:t>
            </w:r>
          </w:p>
          <w:p w14:paraId="1759CF5A" w14:textId="77777777" w:rsidR="00731825" w:rsidRPr="00D77E58" w:rsidRDefault="00731825" w:rsidP="00731825">
            <w:pPr>
              <w:pStyle w:val="Default"/>
              <w:jc w:val="both"/>
            </w:pPr>
            <w:r w:rsidRPr="00D77E58">
              <w:t xml:space="preserve">7.Сопоставлять самооценку собственной деятельности с оценкой ее товарищами, учителем. </w:t>
            </w:r>
          </w:p>
        </w:tc>
        <w:tc>
          <w:tcPr>
            <w:tcW w:w="1996" w:type="dxa"/>
          </w:tcPr>
          <w:p w14:paraId="6EDB97EC" w14:textId="77777777" w:rsidR="00731825" w:rsidRPr="00D77E58" w:rsidRDefault="00731825" w:rsidP="00731825">
            <w:pPr>
              <w:pStyle w:val="Default"/>
              <w:jc w:val="both"/>
            </w:pPr>
            <w:r w:rsidRPr="00D77E58">
              <w:lastRenderedPageBreak/>
              <w:t xml:space="preserve">1. Самостоятельно организовывать свое рабочее место в соответствии с целью выполнения заданий. </w:t>
            </w:r>
          </w:p>
          <w:p w14:paraId="5F3B783D" w14:textId="77777777" w:rsidR="00731825" w:rsidRPr="00D77E58" w:rsidRDefault="00731825" w:rsidP="00731825">
            <w:pPr>
              <w:pStyle w:val="Default"/>
              <w:jc w:val="both"/>
            </w:pPr>
            <w:r w:rsidRPr="00D77E58">
              <w:t xml:space="preserve">2. Определять цель учебной деятельности с помощью учителя и самостоятельно, соотносить свои действия с поставленной целью. </w:t>
            </w:r>
          </w:p>
          <w:p w14:paraId="104ACC98" w14:textId="77777777" w:rsidR="00731825" w:rsidRPr="00D77E58" w:rsidRDefault="00731825" w:rsidP="00731825">
            <w:pPr>
              <w:pStyle w:val="Default"/>
              <w:jc w:val="both"/>
            </w:pPr>
            <w:r w:rsidRPr="00D77E58">
              <w:t xml:space="preserve">3. Составлять план выполнения </w:t>
            </w:r>
            <w:r w:rsidRPr="00D77E58">
              <w:lastRenderedPageBreak/>
              <w:t xml:space="preserve">заданий на уроках, внеурочной деятельности, жизненных </w:t>
            </w:r>
          </w:p>
          <w:p w14:paraId="326F3B56" w14:textId="77777777" w:rsidR="00731825" w:rsidRPr="00D77E58" w:rsidRDefault="00731825" w:rsidP="00731825">
            <w:pPr>
              <w:pStyle w:val="Default"/>
              <w:jc w:val="both"/>
            </w:pPr>
            <w:r w:rsidRPr="00D77E58">
              <w:t xml:space="preserve">ситуациях под руководством учителя. </w:t>
            </w:r>
          </w:p>
          <w:p w14:paraId="203DE0BE" w14:textId="77777777" w:rsidR="00731825" w:rsidRPr="00D77E58" w:rsidRDefault="00731825" w:rsidP="00731825">
            <w:pPr>
              <w:pStyle w:val="Default"/>
              <w:jc w:val="both"/>
            </w:pPr>
            <w:r w:rsidRPr="00D77E58">
              <w:t xml:space="preserve">4. Осознавать способы и приёмы действий при решении учебных задач. </w:t>
            </w:r>
          </w:p>
          <w:p w14:paraId="69ABED00" w14:textId="77777777" w:rsidR="00731825" w:rsidRPr="00D77E58" w:rsidRDefault="00731825" w:rsidP="00731825">
            <w:pPr>
              <w:pStyle w:val="Default"/>
              <w:jc w:val="both"/>
            </w:pPr>
            <w:r w:rsidRPr="00D77E58">
              <w:t xml:space="preserve">5.Осуществлять само- и взаимопроверку работ. </w:t>
            </w:r>
          </w:p>
          <w:p w14:paraId="16C85CD1" w14:textId="77777777" w:rsidR="00731825" w:rsidRPr="00D77E58" w:rsidRDefault="00731825" w:rsidP="00731825">
            <w:pPr>
              <w:pStyle w:val="Default"/>
              <w:jc w:val="both"/>
            </w:pPr>
            <w:r w:rsidRPr="00D77E58">
              <w:t xml:space="preserve">6.Оценивать правильность выполненного задания на основе сравнения с предыдущими заданиями или на основе различных образцов и критериев. </w:t>
            </w:r>
          </w:p>
        </w:tc>
        <w:tc>
          <w:tcPr>
            <w:tcW w:w="1800" w:type="dxa"/>
          </w:tcPr>
          <w:p w14:paraId="77BF6579" w14:textId="77777777" w:rsidR="00731825" w:rsidRPr="00D77E58" w:rsidRDefault="00731825" w:rsidP="00731825">
            <w:pPr>
              <w:pStyle w:val="Default"/>
              <w:jc w:val="both"/>
            </w:pPr>
            <w:r w:rsidRPr="00D77E58">
              <w:lastRenderedPageBreak/>
              <w:t xml:space="preserve">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w:t>
            </w:r>
          </w:p>
          <w:p w14:paraId="6148E400" w14:textId="77777777" w:rsidR="00731825" w:rsidRPr="00D77E58" w:rsidRDefault="00731825" w:rsidP="00731825">
            <w:pPr>
              <w:pStyle w:val="Default"/>
              <w:jc w:val="both"/>
            </w:pPr>
            <w:r w:rsidRPr="00D77E58">
              <w:t xml:space="preserve">2. Самостоятельно </w:t>
            </w:r>
            <w:r w:rsidRPr="00D77E58">
              <w:lastRenderedPageBreak/>
              <w:t xml:space="preserve">предполагать, какая дополнительная информация будет нужна для изучения незнакомого материала; </w:t>
            </w:r>
          </w:p>
          <w:p w14:paraId="268172F9" w14:textId="77777777" w:rsidR="00731825" w:rsidRPr="00D77E58" w:rsidRDefault="00731825" w:rsidP="00731825">
            <w:pPr>
              <w:pStyle w:val="Default"/>
              <w:jc w:val="both"/>
            </w:pPr>
            <w:r w:rsidRPr="00D77E58">
              <w:t xml:space="preserve">отбирать необходимые источники информации среди словарей, энциклопедий, справочников в рамках проектной деятельности. </w:t>
            </w:r>
          </w:p>
          <w:p w14:paraId="7A98C4B1" w14:textId="77777777" w:rsidR="00731825" w:rsidRPr="00D77E58" w:rsidRDefault="00731825" w:rsidP="00731825">
            <w:pPr>
              <w:pStyle w:val="Default"/>
              <w:jc w:val="both"/>
            </w:pPr>
            <w:r w:rsidRPr="00D77E58">
              <w:t xml:space="preserve">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14:paraId="6488E0E0" w14:textId="77777777" w:rsidR="00731825" w:rsidRPr="00D77E58" w:rsidRDefault="00731825" w:rsidP="00731825">
            <w:pPr>
              <w:pStyle w:val="Default"/>
              <w:jc w:val="both"/>
            </w:pPr>
            <w:r w:rsidRPr="00D77E58">
              <w:t xml:space="preserve">4. Предъявлять результаты работы, в том числе с помощью ИКТ. </w:t>
            </w:r>
          </w:p>
          <w:p w14:paraId="5DE958E7" w14:textId="77777777" w:rsidR="00731825" w:rsidRPr="00D77E58" w:rsidRDefault="00731825" w:rsidP="00731825">
            <w:pPr>
              <w:pStyle w:val="Default"/>
              <w:jc w:val="both"/>
            </w:pPr>
            <w:r w:rsidRPr="00D77E58">
              <w:t>5.Анализировать, сравнивать, группировать, устанавливать причинно-</w:t>
            </w:r>
            <w:r w:rsidRPr="00D77E58">
              <w:lastRenderedPageBreak/>
              <w:t xml:space="preserve">следственные связи (на доступном уровне). </w:t>
            </w:r>
          </w:p>
          <w:p w14:paraId="1E76048C" w14:textId="77777777" w:rsidR="00731825" w:rsidRPr="00D77E58" w:rsidRDefault="00731825" w:rsidP="00731825">
            <w:pPr>
              <w:pStyle w:val="Default"/>
              <w:jc w:val="both"/>
            </w:pPr>
            <w:r w:rsidRPr="00D77E58">
              <w:t xml:space="preserve">6. Выявлять аналогии и использовать их при выполнении заданий. </w:t>
            </w:r>
          </w:p>
        </w:tc>
        <w:tc>
          <w:tcPr>
            <w:tcW w:w="1980" w:type="dxa"/>
          </w:tcPr>
          <w:p w14:paraId="7BA1EC50" w14:textId="77777777" w:rsidR="00731825" w:rsidRDefault="00731825" w:rsidP="00731825">
            <w:pPr>
              <w:pStyle w:val="Default"/>
              <w:jc w:val="both"/>
            </w:pPr>
            <w:r w:rsidRPr="00D77E58">
              <w:lastRenderedPageBreak/>
              <w:t xml:space="preserve">1. </w:t>
            </w:r>
          </w:p>
          <w:p w14:paraId="2C785620" w14:textId="77777777" w:rsidR="00731825" w:rsidRPr="00D77E58" w:rsidRDefault="00731825" w:rsidP="00731825">
            <w:pPr>
              <w:pStyle w:val="Default"/>
              <w:jc w:val="both"/>
            </w:pPr>
            <w:r w:rsidRPr="00D77E58">
              <w:t xml:space="preserve">Соблюдать в повседневной жизни нормы речевого этикета и правила устного общения. </w:t>
            </w:r>
          </w:p>
          <w:p w14:paraId="3EBE6237" w14:textId="77777777" w:rsidR="00731825" w:rsidRPr="00D77E58" w:rsidRDefault="00731825" w:rsidP="00731825">
            <w:pPr>
              <w:pStyle w:val="Default"/>
              <w:jc w:val="both"/>
            </w:pPr>
            <w:r w:rsidRPr="00D77E58">
              <w:t xml:space="preserve">2.Читать вслух и про себя тексты учебников, художественных и научно-популярных книг, понимать прочитанное, задавать вопросы, уточняя непонятое. </w:t>
            </w:r>
          </w:p>
          <w:p w14:paraId="398D7B46" w14:textId="77777777" w:rsidR="00731825" w:rsidRPr="00D77E58" w:rsidRDefault="00731825" w:rsidP="00731825">
            <w:pPr>
              <w:pStyle w:val="Default"/>
              <w:jc w:val="both"/>
            </w:pPr>
            <w:r w:rsidRPr="00D77E58">
              <w:lastRenderedPageBreak/>
              <w:t xml:space="preserve">3.Оформлять свои мысли в устной и письменной речи с учетом своих учебных и </w:t>
            </w:r>
          </w:p>
          <w:p w14:paraId="7D4F369C" w14:textId="77777777" w:rsidR="00731825" w:rsidRPr="00D77E58" w:rsidRDefault="00731825" w:rsidP="00731825">
            <w:pPr>
              <w:pStyle w:val="Default"/>
              <w:jc w:val="both"/>
            </w:pPr>
            <w:r w:rsidRPr="00D77E58">
              <w:t xml:space="preserve">жизненных речевых ситуаций. </w:t>
            </w:r>
          </w:p>
          <w:p w14:paraId="6834B361" w14:textId="77777777" w:rsidR="00731825" w:rsidRPr="00D77E58" w:rsidRDefault="00731825" w:rsidP="00731825">
            <w:pPr>
              <w:pStyle w:val="Default"/>
              <w:jc w:val="both"/>
            </w:pPr>
            <w:r w:rsidRPr="00D77E58">
              <w:t xml:space="preserve">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 </w:t>
            </w:r>
          </w:p>
          <w:p w14:paraId="7E9A8451" w14:textId="77777777" w:rsidR="00731825" w:rsidRPr="00D77E58" w:rsidRDefault="00731825" w:rsidP="00731825">
            <w:pPr>
              <w:pStyle w:val="Default"/>
              <w:jc w:val="both"/>
            </w:pPr>
            <w:r w:rsidRPr="00D77E58">
              <w:t xml:space="preserve">5. Критично относиться к своему мнению, сопоставлять свою точку зрения с точкой зрения другого. </w:t>
            </w:r>
          </w:p>
          <w:p w14:paraId="09E09E42" w14:textId="77777777" w:rsidR="00731825" w:rsidRPr="00D77E58" w:rsidRDefault="00731825" w:rsidP="00731825">
            <w:pPr>
              <w:pStyle w:val="Default"/>
              <w:jc w:val="both"/>
            </w:pPr>
            <w:r w:rsidRPr="00D77E58">
              <w:t xml:space="preserve">6. Участвовать в работе группы (в том числе в ходе проектной деятельности), распределять роли, договариваться друг с другом, учитывая конечную цель. </w:t>
            </w:r>
          </w:p>
          <w:p w14:paraId="758D76A4" w14:textId="77777777" w:rsidR="00731825" w:rsidRPr="00D77E58" w:rsidRDefault="00731825" w:rsidP="00731825">
            <w:pPr>
              <w:pStyle w:val="Default"/>
              <w:jc w:val="both"/>
            </w:pPr>
            <w:r w:rsidRPr="00D77E58">
              <w:t>Осуществлять взаимопомощь и взаимоконтроль</w:t>
            </w:r>
          </w:p>
          <w:p w14:paraId="133F4DDE" w14:textId="77777777" w:rsidR="00731825" w:rsidRPr="00D77E58" w:rsidRDefault="00731825" w:rsidP="00731825">
            <w:pPr>
              <w:pStyle w:val="Default"/>
              <w:jc w:val="both"/>
            </w:pPr>
            <w:r w:rsidRPr="00D77E58">
              <w:t xml:space="preserve">при работе в группе. </w:t>
            </w:r>
          </w:p>
          <w:p w14:paraId="29D6B04F" w14:textId="77777777" w:rsidR="00731825" w:rsidRPr="00D77E58" w:rsidRDefault="00731825" w:rsidP="00731825">
            <w:pPr>
              <w:pStyle w:val="Default"/>
              <w:jc w:val="both"/>
            </w:pPr>
            <w:r w:rsidRPr="00D77E58">
              <w:t xml:space="preserve"> </w:t>
            </w:r>
          </w:p>
        </w:tc>
      </w:tr>
    </w:tbl>
    <w:p w14:paraId="5043CB0F" w14:textId="77777777" w:rsidR="00731825" w:rsidRDefault="00731825" w:rsidP="00731825">
      <w:pPr>
        <w:pStyle w:val="32"/>
        <w:spacing w:before="0" w:after="0" w:line="360" w:lineRule="auto"/>
        <w:ind w:firstLine="454"/>
        <w:jc w:val="both"/>
        <w:rPr>
          <w:rFonts w:ascii="Times New Roman" w:hAnsi="Times New Roman" w:cs="Times New Roman"/>
          <w:i w:val="0"/>
          <w:sz w:val="24"/>
          <w:szCs w:val="24"/>
          <w:highlight w:val="magent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7"/>
        <w:gridCol w:w="1847"/>
        <w:gridCol w:w="1994"/>
        <w:gridCol w:w="1800"/>
        <w:gridCol w:w="1980"/>
      </w:tblGrid>
      <w:tr w:rsidR="00731825" w:rsidRPr="00D77E58" w14:paraId="26B985B6" w14:textId="77777777" w:rsidTr="00731825">
        <w:trPr>
          <w:trHeight w:val="653"/>
        </w:trPr>
        <w:tc>
          <w:tcPr>
            <w:tcW w:w="1847" w:type="dxa"/>
          </w:tcPr>
          <w:p w14:paraId="52334ABC" w14:textId="77777777" w:rsidR="00731825" w:rsidRPr="00D77E58" w:rsidRDefault="00731825" w:rsidP="00731825">
            <w:pPr>
              <w:pStyle w:val="Default"/>
              <w:jc w:val="both"/>
            </w:pPr>
            <w:r w:rsidRPr="00D77E58">
              <w:t xml:space="preserve">Класс </w:t>
            </w:r>
          </w:p>
        </w:tc>
        <w:tc>
          <w:tcPr>
            <w:tcW w:w="1847" w:type="dxa"/>
          </w:tcPr>
          <w:p w14:paraId="7F8D9965" w14:textId="77777777" w:rsidR="00731825" w:rsidRPr="00D77E58" w:rsidRDefault="00731825" w:rsidP="00731825">
            <w:pPr>
              <w:pStyle w:val="Default"/>
              <w:jc w:val="both"/>
            </w:pPr>
            <w:r w:rsidRPr="00D77E58">
              <w:t xml:space="preserve">Личностные УУД </w:t>
            </w:r>
          </w:p>
        </w:tc>
        <w:tc>
          <w:tcPr>
            <w:tcW w:w="1994" w:type="dxa"/>
          </w:tcPr>
          <w:p w14:paraId="6D6FEF32" w14:textId="77777777" w:rsidR="00731825" w:rsidRPr="00D77E58" w:rsidRDefault="00731825" w:rsidP="00731825">
            <w:pPr>
              <w:pStyle w:val="Default"/>
              <w:jc w:val="both"/>
            </w:pPr>
            <w:r w:rsidRPr="00D77E58">
              <w:t xml:space="preserve">Регулятивные УУД </w:t>
            </w:r>
          </w:p>
        </w:tc>
        <w:tc>
          <w:tcPr>
            <w:tcW w:w="1800" w:type="dxa"/>
          </w:tcPr>
          <w:p w14:paraId="32D7DD35" w14:textId="77777777" w:rsidR="00731825" w:rsidRPr="008B427E" w:rsidRDefault="00731825" w:rsidP="00731825">
            <w:pPr>
              <w:pStyle w:val="Default"/>
              <w:jc w:val="both"/>
              <w:rPr>
                <w:sz w:val="22"/>
                <w:szCs w:val="22"/>
              </w:rPr>
            </w:pPr>
            <w:r w:rsidRPr="008B427E">
              <w:rPr>
                <w:sz w:val="22"/>
                <w:szCs w:val="22"/>
              </w:rPr>
              <w:t xml:space="preserve">Познавательные УУД </w:t>
            </w:r>
          </w:p>
        </w:tc>
        <w:tc>
          <w:tcPr>
            <w:tcW w:w="1980" w:type="dxa"/>
          </w:tcPr>
          <w:p w14:paraId="5F7E0A61" w14:textId="77777777" w:rsidR="00731825" w:rsidRPr="008B427E" w:rsidRDefault="00731825" w:rsidP="00731825">
            <w:pPr>
              <w:pStyle w:val="Default"/>
              <w:jc w:val="both"/>
              <w:rPr>
                <w:sz w:val="22"/>
                <w:szCs w:val="22"/>
              </w:rPr>
            </w:pPr>
            <w:r w:rsidRPr="008B427E">
              <w:rPr>
                <w:sz w:val="20"/>
                <w:szCs w:val="20"/>
              </w:rPr>
              <w:t>Коммуникативные</w:t>
            </w:r>
            <w:r w:rsidRPr="008B427E">
              <w:rPr>
                <w:sz w:val="22"/>
                <w:szCs w:val="22"/>
              </w:rPr>
              <w:t xml:space="preserve"> УУД </w:t>
            </w:r>
          </w:p>
        </w:tc>
      </w:tr>
      <w:tr w:rsidR="00731825" w:rsidRPr="00D77E58" w14:paraId="16BFC4BB" w14:textId="77777777" w:rsidTr="00731825">
        <w:trPr>
          <w:trHeight w:val="2956"/>
        </w:trPr>
        <w:tc>
          <w:tcPr>
            <w:tcW w:w="1847" w:type="dxa"/>
          </w:tcPr>
          <w:p w14:paraId="2613D7C8" w14:textId="77777777" w:rsidR="00731825" w:rsidRPr="00D77E58" w:rsidRDefault="00731825" w:rsidP="00731825">
            <w:pPr>
              <w:pStyle w:val="Default"/>
              <w:jc w:val="both"/>
            </w:pPr>
            <w:r w:rsidRPr="00D77E58">
              <w:t xml:space="preserve">4 класс </w:t>
            </w:r>
          </w:p>
        </w:tc>
        <w:tc>
          <w:tcPr>
            <w:tcW w:w="1847" w:type="dxa"/>
          </w:tcPr>
          <w:p w14:paraId="4E4C1142" w14:textId="77777777" w:rsidR="00731825" w:rsidRDefault="00731825" w:rsidP="00731825">
            <w:pPr>
              <w:pStyle w:val="Default"/>
              <w:jc w:val="both"/>
            </w:pPr>
            <w:r w:rsidRPr="00D77E58">
              <w:t xml:space="preserve">1. </w:t>
            </w:r>
          </w:p>
          <w:p w14:paraId="42F5EF13" w14:textId="77777777" w:rsidR="00731825" w:rsidRPr="00D77E58" w:rsidRDefault="00731825" w:rsidP="00731825">
            <w:pPr>
              <w:pStyle w:val="Default"/>
              <w:jc w:val="both"/>
            </w:pPr>
            <w:r w:rsidRPr="00D77E58">
              <w:t xml:space="preserve">Проявлять чувство сопричастности с жизнью своего народа и Родины, осознавать свою гражданскую и национальную принадлежность </w:t>
            </w:r>
          </w:p>
          <w:p w14:paraId="41ECDD1C" w14:textId="77777777" w:rsidR="00731825" w:rsidRPr="00D77E58" w:rsidRDefault="00731825" w:rsidP="00731825">
            <w:pPr>
              <w:pStyle w:val="Default"/>
              <w:jc w:val="both"/>
            </w:pPr>
            <w:r w:rsidRPr="00D77E58">
              <w:t xml:space="preserve">2. Собирать и изучать краеведческий материал (история и география края). </w:t>
            </w:r>
          </w:p>
          <w:p w14:paraId="40FEF151" w14:textId="77777777" w:rsidR="00731825" w:rsidRPr="00D77E58" w:rsidRDefault="00731825" w:rsidP="00731825">
            <w:pPr>
              <w:pStyle w:val="Default"/>
              <w:jc w:val="both"/>
            </w:pPr>
            <w:r w:rsidRPr="00D77E58">
              <w:t xml:space="preserve">3. Ценить семейные отношения, традиции своего народа. Уважать и изучать </w:t>
            </w:r>
          </w:p>
          <w:p w14:paraId="1432FE00" w14:textId="77777777" w:rsidR="00731825" w:rsidRPr="00D77E58" w:rsidRDefault="00731825" w:rsidP="00731825">
            <w:pPr>
              <w:pStyle w:val="Default"/>
              <w:jc w:val="both"/>
            </w:pPr>
            <w:r w:rsidRPr="00D77E58">
              <w:lastRenderedPageBreak/>
              <w:t xml:space="preserve">историю России, культуру народов, населяющих Россию. </w:t>
            </w:r>
          </w:p>
          <w:p w14:paraId="40217080" w14:textId="77777777" w:rsidR="00731825" w:rsidRPr="00D77E58" w:rsidRDefault="00731825" w:rsidP="00731825">
            <w:pPr>
              <w:pStyle w:val="Default"/>
              <w:jc w:val="both"/>
            </w:pPr>
            <w:r w:rsidRPr="00D77E58">
              <w:t xml:space="preserve">4. Определять личностный смысл учения; выбирать дальнейший образовательный маршрут. </w:t>
            </w:r>
          </w:p>
          <w:p w14:paraId="238CE73F" w14:textId="77777777" w:rsidR="00731825" w:rsidRPr="00D77E58" w:rsidRDefault="00731825" w:rsidP="00731825">
            <w:pPr>
              <w:pStyle w:val="Default"/>
              <w:jc w:val="both"/>
            </w:pPr>
            <w:r w:rsidRPr="00D77E58">
              <w:t xml:space="preserve">5. Регулировать свое поведение в соответствии с познанными моральными нормами и этическими требованиями. </w:t>
            </w:r>
          </w:p>
          <w:p w14:paraId="76CAFA0B" w14:textId="77777777" w:rsidR="00731825" w:rsidRPr="00D77E58" w:rsidRDefault="00731825" w:rsidP="00731825">
            <w:pPr>
              <w:pStyle w:val="Default"/>
              <w:jc w:val="both"/>
            </w:pPr>
            <w:r w:rsidRPr="00D77E58">
              <w:t xml:space="preserve">Испытывать </w:t>
            </w:r>
            <w:proofErr w:type="spellStart"/>
            <w:r w:rsidRPr="00D77E58">
              <w:t>эмпатию</w:t>
            </w:r>
            <w:proofErr w:type="spellEnd"/>
            <w:r w:rsidRPr="00D77E58">
              <w:t xml:space="preserve">, понимать чувства других людей и сопереживать им, выражать свое отношение в конкретных поступках. </w:t>
            </w:r>
          </w:p>
          <w:p w14:paraId="6D88D8F6" w14:textId="77777777" w:rsidR="00731825" w:rsidRPr="00D77E58" w:rsidRDefault="00731825" w:rsidP="00731825">
            <w:pPr>
              <w:pStyle w:val="Default"/>
              <w:jc w:val="both"/>
            </w:pPr>
            <w:r w:rsidRPr="00D77E58">
              <w:t xml:space="preserve">6. Ответственно относиться к собственному здоровью, к окружающей среде, стремиться к сохранению живой природы. </w:t>
            </w:r>
          </w:p>
          <w:p w14:paraId="0C768F58" w14:textId="77777777" w:rsidR="00731825" w:rsidRPr="00D77E58" w:rsidRDefault="00731825" w:rsidP="00731825">
            <w:pPr>
              <w:pStyle w:val="Default"/>
              <w:jc w:val="both"/>
            </w:pPr>
            <w:r w:rsidRPr="00D77E58">
              <w:t xml:space="preserve">7. Проявлять эстетическое чувство </w:t>
            </w:r>
          </w:p>
          <w:p w14:paraId="05837D13" w14:textId="77777777" w:rsidR="00731825" w:rsidRPr="00D77E58" w:rsidRDefault="00731825" w:rsidP="00731825">
            <w:pPr>
              <w:pStyle w:val="Default"/>
              <w:jc w:val="both"/>
            </w:pPr>
            <w:r w:rsidRPr="00D77E58">
              <w:t xml:space="preserve">на основе знакомства с художественной культурой. </w:t>
            </w:r>
          </w:p>
          <w:p w14:paraId="3C737C7C" w14:textId="77777777" w:rsidR="00731825" w:rsidRPr="00D77E58" w:rsidRDefault="00731825" w:rsidP="00731825">
            <w:pPr>
              <w:pStyle w:val="Default"/>
              <w:jc w:val="both"/>
            </w:pPr>
            <w:r w:rsidRPr="00D77E58">
              <w:t>8. Ориентировать</w:t>
            </w:r>
            <w:r w:rsidRPr="00D77E58">
              <w:lastRenderedPageBreak/>
              <w:t>ся в понимании причин успешности/</w:t>
            </w:r>
            <w:proofErr w:type="spellStart"/>
            <w:r w:rsidRPr="00D77E58">
              <w:t>неуспешности</w:t>
            </w:r>
            <w:proofErr w:type="spellEnd"/>
            <w:r w:rsidRPr="00D77E58">
              <w:t xml:space="preserve"> в учебе </w:t>
            </w:r>
          </w:p>
        </w:tc>
        <w:tc>
          <w:tcPr>
            <w:tcW w:w="1994" w:type="dxa"/>
          </w:tcPr>
          <w:p w14:paraId="21FA6016" w14:textId="77777777" w:rsidR="00731825" w:rsidRDefault="00731825" w:rsidP="00731825">
            <w:pPr>
              <w:pStyle w:val="Default"/>
              <w:jc w:val="both"/>
            </w:pPr>
            <w:r w:rsidRPr="00D77E58">
              <w:lastRenderedPageBreak/>
              <w:t>1.</w:t>
            </w:r>
          </w:p>
          <w:p w14:paraId="53A88419" w14:textId="77777777" w:rsidR="00731825" w:rsidRPr="00D77E58" w:rsidRDefault="00731825" w:rsidP="00731825">
            <w:pPr>
              <w:pStyle w:val="Default"/>
              <w:jc w:val="both"/>
            </w:pPr>
            <w:r w:rsidRPr="00D77E58">
              <w:t xml:space="preserve">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 </w:t>
            </w:r>
          </w:p>
          <w:p w14:paraId="0AAECA9E" w14:textId="77777777" w:rsidR="00731825" w:rsidRPr="00D77E58" w:rsidRDefault="00731825" w:rsidP="00731825">
            <w:pPr>
              <w:pStyle w:val="Default"/>
              <w:jc w:val="both"/>
            </w:pPr>
            <w:r w:rsidRPr="00D77E58">
              <w:t xml:space="preserve">2. Выбирать для выполнения определённой задачи различные средства: справочную литературу, </w:t>
            </w:r>
            <w:r w:rsidRPr="00D77E58">
              <w:lastRenderedPageBreak/>
              <w:t xml:space="preserve">ИКТ, инструменты и приборы. </w:t>
            </w:r>
          </w:p>
          <w:p w14:paraId="55A4238B" w14:textId="77777777" w:rsidR="00731825" w:rsidRPr="00D77E58" w:rsidRDefault="00731825" w:rsidP="00731825">
            <w:pPr>
              <w:pStyle w:val="Default"/>
              <w:jc w:val="both"/>
            </w:pPr>
            <w:r w:rsidRPr="00D77E58">
              <w:t xml:space="preserve">3.Осуществлять итоговый и пошаговый контроль результатов. </w:t>
            </w:r>
          </w:p>
          <w:p w14:paraId="55D9CCEC" w14:textId="77777777" w:rsidR="00731825" w:rsidRPr="00D77E58" w:rsidRDefault="00731825" w:rsidP="00731825">
            <w:pPr>
              <w:pStyle w:val="Default"/>
              <w:jc w:val="both"/>
            </w:pPr>
            <w:r w:rsidRPr="00D77E58">
              <w:t>4. Оценивать результаты собственной деятельности, объяснять по каким критериям проводилась оценка</w:t>
            </w:r>
            <w:r w:rsidRPr="00D77E58">
              <w:rPr>
                <w:b/>
                <w:bCs/>
              </w:rPr>
              <w:t xml:space="preserve">. </w:t>
            </w:r>
          </w:p>
          <w:p w14:paraId="12D65EB6" w14:textId="77777777" w:rsidR="00731825" w:rsidRPr="00D77E58" w:rsidRDefault="00731825" w:rsidP="00731825">
            <w:pPr>
              <w:pStyle w:val="Default"/>
              <w:jc w:val="both"/>
            </w:pPr>
            <w:r w:rsidRPr="00D77E58">
              <w:t xml:space="preserve">5. Адекватно воспринимать аргументированную критику ошибок и учитывать её в работе над ошибками. </w:t>
            </w:r>
          </w:p>
          <w:p w14:paraId="47144D76" w14:textId="77777777" w:rsidR="00731825" w:rsidRPr="00D77E58" w:rsidRDefault="00731825" w:rsidP="00731825">
            <w:pPr>
              <w:pStyle w:val="Default"/>
              <w:jc w:val="both"/>
            </w:pPr>
            <w:r w:rsidRPr="00D77E58">
              <w:t xml:space="preserve">6.Ставить цель собственной познавательной деятельности (в рамках учебной и проектной </w:t>
            </w:r>
          </w:p>
          <w:p w14:paraId="184C9C58" w14:textId="77777777" w:rsidR="00731825" w:rsidRPr="00D77E58" w:rsidRDefault="00731825" w:rsidP="00731825">
            <w:pPr>
              <w:pStyle w:val="Default"/>
              <w:jc w:val="both"/>
            </w:pPr>
            <w:r w:rsidRPr="00D77E58">
              <w:t xml:space="preserve">деятельности) и удерживать ее. </w:t>
            </w:r>
          </w:p>
          <w:p w14:paraId="0F15D355" w14:textId="77777777" w:rsidR="00731825" w:rsidRPr="00D77E58" w:rsidRDefault="00731825" w:rsidP="00731825">
            <w:pPr>
              <w:pStyle w:val="Default"/>
              <w:jc w:val="both"/>
            </w:pPr>
            <w:r w:rsidRPr="00D77E58">
              <w:t xml:space="preserve">7.Планировать собственную </w:t>
            </w:r>
            <w:proofErr w:type="spellStart"/>
            <w:r w:rsidRPr="00D77E58">
              <w:t>внеучебную</w:t>
            </w:r>
            <w:proofErr w:type="spellEnd"/>
            <w:r w:rsidRPr="00D77E58">
              <w:t xml:space="preserve"> деятельность (в рамках проектной деятельности) с опорой на учебники и рабочие тетради. </w:t>
            </w:r>
          </w:p>
          <w:p w14:paraId="59C2876E" w14:textId="77777777" w:rsidR="00731825" w:rsidRPr="00D77E58" w:rsidRDefault="00731825" w:rsidP="00731825">
            <w:pPr>
              <w:pStyle w:val="Default"/>
              <w:jc w:val="both"/>
            </w:pPr>
            <w:r w:rsidRPr="00D77E58">
              <w:t xml:space="preserve">8. Регулировать своё поведение в соответствии с познанными моральными нормами и этическими требованиями. </w:t>
            </w:r>
          </w:p>
          <w:p w14:paraId="2494A8CB" w14:textId="77777777" w:rsidR="00731825" w:rsidRPr="00D77E58" w:rsidRDefault="00731825" w:rsidP="00731825">
            <w:pPr>
              <w:pStyle w:val="Default"/>
              <w:jc w:val="both"/>
            </w:pPr>
            <w:r w:rsidRPr="00D77E58">
              <w:lastRenderedPageBreak/>
              <w:t xml:space="preserve">9. Планировать собственную деятельность, связанную с бытовыми жизненными ситуациями: маршрут движения, время, расход продуктов, затраты и др. </w:t>
            </w:r>
          </w:p>
        </w:tc>
        <w:tc>
          <w:tcPr>
            <w:tcW w:w="1800" w:type="dxa"/>
          </w:tcPr>
          <w:p w14:paraId="582D174D" w14:textId="77777777" w:rsidR="00731825" w:rsidRPr="00D77E58" w:rsidRDefault="00731825" w:rsidP="00731825">
            <w:pPr>
              <w:pStyle w:val="Default"/>
              <w:jc w:val="both"/>
            </w:pPr>
            <w:r w:rsidRPr="00D77E58">
              <w:lastRenderedPageBreak/>
              <w:t xml:space="preserve">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 </w:t>
            </w:r>
          </w:p>
          <w:p w14:paraId="2D480431" w14:textId="77777777" w:rsidR="00731825" w:rsidRPr="00D77E58" w:rsidRDefault="00731825" w:rsidP="00731825">
            <w:pPr>
              <w:pStyle w:val="Default"/>
              <w:jc w:val="both"/>
            </w:pPr>
            <w:r w:rsidRPr="00D77E58">
              <w:t xml:space="preserve">2.Самостоятельно предполагать, какая дополнительная информация будет нужна для изучения </w:t>
            </w:r>
            <w:r w:rsidRPr="00D77E58">
              <w:lastRenderedPageBreak/>
              <w:t xml:space="preserve">незнакомого материала. </w:t>
            </w:r>
          </w:p>
          <w:p w14:paraId="4318F634" w14:textId="77777777" w:rsidR="00731825" w:rsidRPr="00D77E58" w:rsidRDefault="00731825" w:rsidP="00731825">
            <w:pPr>
              <w:pStyle w:val="Default"/>
              <w:jc w:val="both"/>
            </w:pPr>
            <w:r w:rsidRPr="00D77E58">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14:paraId="08ADBF45" w14:textId="77777777" w:rsidR="00731825" w:rsidRPr="00D77E58" w:rsidRDefault="00731825" w:rsidP="00731825">
            <w:pPr>
              <w:pStyle w:val="Default"/>
              <w:jc w:val="both"/>
            </w:pPr>
            <w:r w:rsidRPr="00D77E58">
              <w:t xml:space="preserve">4.Анализировать, сравнивать, группировать различные объекты, явления, факты; устанавливать закономерности и использовать их при выполнении заданий, </w:t>
            </w:r>
          </w:p>
          <w:p w14:paraId="0DD66369" w14:textId="77777777" w:rsidR="00731825" w:rsidRPr="00D77E58" w:rsidRDefault="00731825" w:rsidP="00731825">
            <w:pPr>
              <w:pStyle w:val="Default"/>
              <w:jc w:val="both"/>
            </w:pPr>
            <w:r w:rsidRPr="00D77E58">
              <w:t xml:space="preserve">устанавливать причинно-следственные связи, строить </w:t>
            </w:r>
          </w:p>
          <w:p w14:paraId="654D4887" w14:textId="77777777" w:rsidR="00731825" w:rsidRPr="00D77E58" w:rsidRDefault="00731825" w:rsidP="00731825">
            <w:pPr>
              <w:pStyle w:val="Default"/>
              <w:jc w:val="both"/>
            </w:pPr>
            <w:r w:rsidRPr="00D77E58">
              <w:t xml:space="preserve">логические рассуждения, проводить аналогии, использовать обобщенные способы и осваивать новые приёмы, способы. </w:t>
            </w:r>
          </w:p>
          <w:p w14:paraId="79E246D9" w14:textId="77777777" w:rsidR="00731825" w:rsidRPr="00D77E58" w:rsidRDefault="00731825" w:rsidP="00731825">
            <w:pPr>
              <w:pStyle w:val="Default"/>
              <w:jc w:val="both"/>
            </w:pPr>
            <w:r w:rsidRPr="00D77E58">
              <w:t xml:space="preserve">5.Самостоятельно делать выводы, перерабатывать информацию, преобразовывать её, представлять </w:t>
            </w:r>
            <w:r w:rsidRPr="00D77E58">
              <w:lastRenderedPageBreak/>
              <w:t xml:space="preserve">информацию на основе схем, моделей, таблиц, гистограмм, сообщений. </w:t>
            </w:r>
          </w:p>
          <w:p w14:paraId="662CC3F6" w14:textId="77777777" w:rsidR="00731825" w:rsidRPr="00D77E58" w:rsidRDefault="00731825" w:rsidP="00731825">
            <w:pPr>
              <w:pStyle w:val="Default"/>
              <w:jc w:val="both"/>
            </w:pPr>
            <w:r w:rsidRPr="00D77E58">
              <w:t xml:space="preserve">6. Составлять сложный план текста. </w:t>
            </w:r>
          </w:p>
          <w:p w14:paraId="125BAB01" w14:textId="77777777" w:rsidR="00731825" w:rsidRPr="00D77E58" w:rsidRDefault="00731825" w:rsidP="00731825">
            <w:pPr>
              <w:pStyle w:val="Default"/>
              <w:jc w:val="both"/>
            </w:pPr>
            <w:r w:rsidRPr="00D77E58">
              <w:t xml:space="preserve">7. Уметь передавать содержание в сжатом, выборочном, развёрнутом виде, в виде презентаций. </w:t>
            </w:r>
          </w:p>
        </w:tc>
        <w:tc>
          <w:tcPr>
            <w:tcW w:w="1980" w:type="dxa"/>
          </w:tcPr>
          <w:p w14:paraId="2E63F3FF" w14:textId="77777777" w:rsidR="00731825" w:rsidRDefault="00731825" w:rsidP="00731825">
            <w:pPr>
              <w:pStyle w:val="Default"/>
              <w:jc w:val="both"/>
            </w:pPr>
            <w:r w:rsidRPr="00D77E58">
              <w:lastRenderedPageBreak/>
              <w:t xml:space="preserve">1. </w:t>
            </w:r>
          </w:p>
          <w:p w14:paraId="41A6F416" w14:textId="77777777" w:rsidR="00731825" w:rsidRPr="00D77E58" w:rsidRDefault="00731825" w:rsidP="00731825">
            <w:pPr>
              <w:pStyle w:val="Default"/>
              <w:jc w:val="both"/>
            </w:pPr>
            <w:r w:rsidRPr="00D77E58">
              <w:t xml:space="preserve">Владеть диалоговой формой речи. </w:t>
            </w:r>
          </w:p>
          <w:p w14:paraId="55702A69" w14:textId="77777777" w:rsidR="00731825" w:rsidRPr="00D77E58" w:rsidRDefault="00731825" w:rsidP="00731825">
            <w:pPr>
              <w:pStyle w:val="Default"/>
              <w:jc w:val="both"/>
            </w:pPr>
            <w:r w:rsidRPr="00D77E58">
              <w:t xml:space="preserve">2.Читать вслух и про себя тексты учебников, других художественных и научно-популярных книг, понимать прочитанное. </w:t>
            </w:r>
          </w:p>
          <w:p w14:paraId="276BF760" w14:textId="77777777" w:rsidR="00731825" w:rsidRPr="00D77E58" w:rsidRDefault="00731825" w:rsidP="00731825">
            <w:pPr>
              <w:pStyle w:val="Default"/>
              <w:jc w:val="both"/>
            </w:pPr>
            <w:r w:rsidRPr="00D77E58">
              <w:t xml:space="preserve">3. Оформлять свои мысли в устной и письменной речи с учетом своих </w:t>
            </w:r>
          </w:p>
          <w:p w14:paraId="48133AE1" w14:textId="77777777" w:rsidR="00731825" w:rsidRPr="00D77E58" w:rsidRDefault="00731825" w:rsidP="00731825">
            <w:pPr>
              <w:pStyle w:val="Default"/>
              <w:jc w:val="both"/>
            </w:pPr>
            <w:r w:rsidRPr="00D77E58">
              <w:t xml:space="preserve">учебных и жизненных речевых ситуаций. </w:t>
            </w:r>
          </w:p>
          <w:p w14:paraId="3E89A105" w14:textId="77777777" w:rsidR="00731825" w:rsidRPr="00D77E58" w:rsidRDefault="00731825" w:rsidP="00731825">
            <w:pPr>
              <w:pStyle w:val="Default"/>
              <w:jc w:val="both"/>
            </w:pPr>
            <w:r w:rsidRPr="00D77E58">
              <w:t xml:space="preserve">4. Формулировать собственное мнение и позицию; задавать </w:t>
            </w:r>
            <w:r w:rsidRPr="00D77E58">
              <w:lastRenderedPageBreak/>
              <w:t>вопросы, уточняя непонятое в высказывании собеседника</w:t>
            </w:r>
            <w:r w:rsidRPr="00D77E58">
              <w:rPr>
                <w:b/>
                <w:bCs/>
              </w:rPr>
              <w:t xml:space="preserve">; </w:t>
            </w:r>
            <w:r w:rsidRPr="00D77E58">
              <w:t xml:space="preserve">отстаивать свою точку зрения, соблюдая правила речевого этикета; аргументировать свою точку зрения с помощью фактов и дополнительных сведений. </w:t>
            </w:r>
          </w:p>
          <w:p w14:paraId="3B37B1BD" w14:textId="77777777" w:rsidR="00731825" w:rsidRPr="00D77E58" w:rsidRDefault="00731825" w:rsidP="00731825">
            <w:pPr>
              <w:pStyle w:val="Default"/>
              <w:jc w:val="both"/>
            </w:pPr>
            <w:r w:rsidRPr="00D77E58">
              <w:t xml:space="preserve">5. Критично относиться к своему мнению. Уметь взглянуть на ситуацию с иной позиции. Учитывать разные мнения и стремиться к координации различных позиций при работе в паре. Договариваться и приходить к общему решению. </w:t>
            </w:r>
          </w:p>
          <w:p w14:paraId="0D02F896" w14:textId="77777777" w:rsidR="00731825" w:rsidRPr="00D77E58" w:rsidRDefault="00731825" w:rsidP="00731825">
            <w:pPr>
              <w:pStyle w:val="Default"/>
              <w:jc w:val="both"/>
            </w:pPr>
            <w:r w:rsidRPr="00D77E58">
              <w:t xml:space="preserve">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w:t>
            </w:r>
            <w:r w:rsidRPr="00D77E58">
              <w:lastRenderedPageBreak/>
              <w:t xml:space="preserve">осуществлять само-, взаимоконтроль и взаимопомощь. </w:t>
            </w:r>
          </w:p>
          <w:p w14:paraId="3A423BC6" w14:textId="77777777" w:rsidR="00731825" w:rsidRPr="00D77E58" w:rsidRDefault="00731825" w:rsidP="00731825">
            <w:pPr>
              <w:pStyle w:val="Default"/>
              <w:jc w:val="both"/>
            </w:pPr>
            <w:r w:rsidRPr="00D77E58">
              <w:t xml:space="preserve">7. Адекватно использовать речевые средства для решения коммуникативных задач </w:t>
            </w:r>
          </w:p>
        </w:tc>
      </w:tr>
    </w:tbl>
    <w:p w14:paraId="07459315" w14:textId="77777777" w:rsidR="00731825" w:rsidRDefault="00731825" w:rsidP="00731825">
      <w:pPr>
        <w:pStyle w:val="Default"/>
        <w:spacing w:line="360" w:lineRule="auto"/>
        <w:jc w:val="both"/>
        <w:rPr>
          <w:b/>
          <w:bCs/>
        </w:rPr>
      </w:pPr>
    </w:p>
    <w:p w14:paraId="04C849EF" w14:textId="77777777" w:rsidR="00632089" w:rsidRDefault="00632089" w:rsidP="00632089">
      <w:pPr>
        <w:pStyle w:val="Default"/>
        <w:jc w:val="both"/>
        <w:rPr>
          <w:sz w:val="28"/>
          <w:szCs w:val="28"/>
        </w:rPr>
      </w:pPr>
      <w:r>
        <w:rPr>
          <w:b/>
          <w:bCs/>
          <w:sz w:val="28"/>
          <w:szCs w:val="28"/>
        </w:rPr>
        <w:t xml:space="preserve">Планируемые результаты в освоении школьниками с ОВЗ универсальных учебных действий. </w:t>
      </w:r>
    </w:p>
    <w:p w14:paraId="6DE9F932" w14:textId="77777777" w:rsidR="00632089" w:rsidRDefault="00632089" w:rsidP="00632089">
      <w:pPr>
        <w:pStyle w:val="Default"/>
        <w:spacing w:line="276" w:lineRule="auto"/>
        <w:jc w:val="both"/>
        <w:rPr>
          <w:b/>
          <w:bCs/>
          <w:i/>
          <w:iCs/>
          <w:sz w:val="28"/>
          <w:szCs w:val="28"/>
        </w:rPr>
      </w:pPr>
      <w:r>
        <w:rPr>
          <w:b/>
          <w:bCs/>
          <w:i/>
          <w:iCs/>
          <w:sz w:val="28"/>
          <w:szCs w:val="28"/>
        </w:rPr>
        <w:t>Характеристика результатов формирования универсальных учебных действий на этапах в начальной школе</w:t>
      </w:r>
    </w:p>
    <w:tbl>
      <w:tblPr>
        <w:tblW w:w="10827" w:type="dxa"/>
        <w:tblInd w:w="-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2641"/>
        <w:gridCol w:w="3164"/>
        <w:gridCol w:w="2737"/>
        <w:gridCol w:w="2812"/>
      </w:tblGrid>
      <w:tr w:rsidR="00632089" w14:paraId="7D6916C8" w14:textId="77777777" w:rsidTr="5996FFBE">
        <w:trPr>
          <w:trHeight w:val="320"/>
        </w:trPr>
        <w:tc>
          <w:tcPr>
            <w:tcW w:w="1158" w:type="dxa"/>
            <w:shd w:val="clear" w:color="auto" w:fill="auto"/>
          </w:tcPr>
          <w:p w14:paraId="0C7189F4" w14:textId="77777777" w:rsidR="00632089" w:rsidRPr="00723586" w:rsidRDefault="00632089" w:rsidP="005F0331">
            <w:pPr>
              <w:pStyle w:val="Default"/>
              <w:spacing w:line="276" w:lineRule="auto"/>
              <w:jc w:val="both"/>
              <w:rPr>
                <w:b/>
                <w:bCs/>
                <w:i/>
                <w:iCs/>
                <w:sz w:val="28"/>
                <w:szCs w:val="28"/>
              </w:rPr>
            </w:pPr>
            <w:r w:rsidRPr="00723586">
              <w:rPr>
                <w:rFonts w:ascii="Century Schoolbook" w:hAnsi="Century Schoolbook" w:cs="Century Schoolbook"/>
                <w:b/>
                <w:bCs/>
                <w:sz w:val="23"/>
                <w:szCs w:val="23"/>
              </w:rPr>
              <w:t>Класс</w:t>
            </w:r>
          </w:p>
        </w:tc>
        <w:tc>
          <w:tcPr>
            <w:tcW w:w="2403" w:type="dxa"/>
            <w:shd w:val="clear" w:color="auto" w:fill="auto"/>
          </w:tcPr>
          <w:p w14:paraId="229E2C36" w14:textId="77777777" w:rsidR="00632089" w:rsidRPr="00723586" w:rsidRDefault="00632089" w:rsidP="005F0331">
            <w:pPr>
              <w:pStyle w:val="Default"/>
              <w:spacing w:line="276" w:lineRule="auto"/>
              <w:jc w:val="both"/>
              <w:rPr>
                <w:b/>
                <w:bCs/>
                <w:i/>
                <w:iCs/>
                <w:sz w:val="28"/>
                <w:szCs w:val="28"/>
              </w:rPr>
            </w:pPr>
            <w:r w:rsidRPr="00723586">
              <w:rPr>
                <w:rFonts w:ascii="Century Schoolbook" w:hAnsi="Century Schoolbook" w:cs="Century Schoolbook"/>
                <w:b/>
                <w:bCs/>
                <w:sz w:val="23"/>
                <w:szCs w:val="23"/>
              </w:rPr>
              <w:t>Личностные</w:t>
            </w:r>
          </w:p>
        </w:tc>
        <w:tc>
          <w:tcPr>
            <w:tcW w:w="2110" w:type="dxa"/>
            <w:shd w:val="clear" w:color="auto" w:fill="auto"/>
          </w:tcPr>
          <w:p w14:paraId="64C634F6" w14:textId="77777777" w:rsidR="00632089" w:rsidRPr="00723586" w:rsidRDefault="00632089" w:rsidP="005F0331">
            <w:pPr>
              <w:pStyle w:val="Default"/>
              <w:spacing w:line="276" w:lineRule="auto"/>
              <w:jc w:val="both"/>
              <w:rPr>
                <w:b/>
                <w:bCs/>
                <w:i/>
                <w:iCs/>
                <w:sz w:val="28"/>
                <w:szCs w:val="28"/>
              </w:rPr>
            </w:pPr>
            <w:r w:rsidRPr="00723586">
              <w:rPr>
                <w:rFonts w:ascii="Century Schoolbook" w:hAnsi="Century Schoolbook" w:cs="Century Schoolbook"/>
                <w:b/>
                <w:bCs/>
                <w:sz w:val="23"/>
                <w:szCs w:val="23"/>
              </w:rPr>
              <w:t>Регулятивные</w:t>
            </w:r>
          </w:p>
        </w:tc>
        <w:tc>
          <w:tcPr>
            <w:tcW w:w="2431" w:type="dxa"/>
            <w:shd w:val="clear" w:color="auto" w:fill="auto"/>
          </w:tcPr>
          <w:p w14:paraId="75644B35" w14:textId="77777777" w:rsidR="00632089" w:rsidRPr="00723586" w:rsidRDefault="00632089" w:rsidP="005F0331">
            <w:pPr>
              <w:pStyle w:val="Default"/>
              <w:spacing w:line="276" w:lineRule="auto"/>
              <w:jc w:val="both"/>
              <w:rPr>
                <w:b/>
                <w:bCs/>
                <w:i/>
                <w:iCs/>
                <w:sz w:val="28"/>
                <w:szCs w:val="28"/>
              </w:rPr>
            </w:pPr>
            <w:r w:rsidRPr="00723586">
              <w:rPr>
                <w:rFonts w:ascii="Century Schoolbook" w:hAnsi="Century Schoolbook" w:cs="Century Schoolbook"/>
                <w:b/>
                <w:bCs/>
                <w:sz w:val="23"/>
                <w:szCs w:val="23"/>
              </w:rPr>
              <w:t>Познавательные</w:t>
            </w:r>
          </w:p>
        </w:tc>
        <w:tc>
          <w:tcPr>
            <w:tcW w:w="2725" w:type="dxa"/>
            <w:shd w:val="clear" w:color="auto" w:fill="auto"/>
          </w:tcPr>
          <w:p w14:paraId="3E4734DA" w14:textId="77777777" w:rsidR="00632089" w:rsidRPr="00723586" w:rsidRDefault="00632089" w:rsidP="005F0331">
            <w:pPr>
              <w:pStyle w:val="Default"/>
              <w:spacing w:line="276" w:lineRule="auto"/>
              <w:jc w:val="both"/>
              <w:rPr>
                <w:b/>
                <w:bCs/>
                <w:i/>
                <w:iCs/>
                <w:sz w:val="28"/>
                <w:szCs w:val="28"/>
              </w:rPr>
            </w:pPr>
            <w:r w:rsidRPr="00723586">
              <w:rPr>
                <w:rFonts w:ascii="Century Schoolbook" w:hAnsi="Century Schoolbook" w:cs="Century Schoolbook"/>
                <w:b/>
                <w:bCs/>
                <w:sz w:val="23"/>
                <w:szCs w:val="23"/>
              </w:rPr>
              <w:t>Коммуникативные</w:t>
            </w:r>
          </w:p>
        </w:tc>
      </w:tr>
      <w:tr w:rsidR="00632089" w14:paraId="5BC9E60C" w14:textId="77777777" w:rsidTr="5996FFBE">
        <w:trPr>
          <w:trHeight w:val="747"/>
        </w:trPr>
        <w:tc>
          <w:tcPr>
            <w:tcW w:w="1184" w:type="dxa"/>
            <w:shd w:val="clear" w:color="auto" w:fill="auto"/>
          </w:tcPr>
          <w:p w14:paraId="4F74D903" w14:textId="77777777" w:rsidR="00632089" w:rsidRPr="00723586" w:rsidRDefault="00632089" w:rsidP="005F0331">
            <w:pPr>
              <w:pStyle w:val="Default"/>
              <w:spacing w:line="276" w:lineRule="auto"/>
              <w:jc w:val="both"/>
              <w:rPr>
                <w:b/>
                <w:bCs/>
                <w:i/>
                <w:iCs/>
                <w:sz w:val="28"/>
                <w:szCs w:val="28"/>
              </w:rPr>
            </w:pPr>
            <w:r w:rsidRPr="00723586">
              <w:rPr>
                <w:b/>
                <w:bCs/>
                <w:i/>
                <w:iCs/>
                <w:sz w:val="28"/>
                <w:szCs w:val="28"/>
              </w:rPr>
              <w:t>1 класс</w:t>
            </w:r>
          </w:p>
        </w:tc>
        <w:tc>
          <w:tcPr>
            <w:tcW w:w="1988" w:type="dxa"/>
            <w:shd w:val="clear" w:color="auto" w:fill="auto"/>
          </w:tcPr>
          <w:p w14:paraId="6AEAB302" w14:textId="77777777" w:rsidR="00632089" w:rsidRPr="00723586" w:rsidRDefault="72F2366C" w:rsidP="72F2366C">
            <w:pPr>
              <w:autoSpaceDE w:val="0"/>
              <w:autoSpaceDN w:val="0"/>
              <w:adjustRightInd w:val="0"/>
              <w:spacing w:after="0" w:line="240" w:lineRule="auto"/>
              <w:rPr>
                <w:sz w:val="21"/>
                <w:szCs w:val="21"/>
              </w:rPr>
            </w:pPr>
            <w:r w:rsidRPr="72F2366C">
              <w:rPr>
                <w:sz w:val="21"/>
                <w:szCs w:val="21"/>
              </w:rPr>
              <w:t xml:space="preserve">1.Ценить и </w:t>
            </w:r>
            <w:proofErr w:type="spellStart"/>
            <w:r w:rsidRPr="72F2366C">
              <w:rPr>
                <w:sz w:val="21"/>
                <w:szCs w:val="21"/>
              </w:rPr>
              <w:t>принимть</w:t>
            </w:r>
            <w:proofErr w:type="spellEnd"/>
            <w:r w:rsidRPr="72F2366C">
              <w:rPr>
                <w:sz w:val="21"/>
                <w:szCs w:val="21"/>
              </w:rPr>
              <w:t xml:space="preserve"> следующие базовые ценности: </w:t>
            </w:r>
          </w:p>
          <w:p w14:paraId="2140B1DF" w14:textId="77777777" w:rsidR="00632089" w:rsidRPr="00723586" w:rsidRDefault="72F2366C" w:rsidP="72F2366C">
            <w:pPr>
              <w:autoSpaceDE w:val="0"/>
              <w:autoSpaceDN w:val="0"/>
              <w:adjustRightInd w:val="0"/>
              <w:spacing w:after="0" w:line="240" w:lineRule="auto"/>
              <w:rPr>
                <w:sz w:val="21"/>
                <w:szCs w:val="21"/>
              </w:rPr>
            </w:pPr>
            <w:r w:rsidRPr="72F2366C">
              <w:rPr>
                <w:sz w:val="21"/>
                <w:szCs w:val="21"/>
              </w:rPr>
              <w:t xml:space="preserve">Добро, Родина, семья. </w:t>
            </w:r>
          </w:p>
          <w:p w14:paraId="67C82FA9" w14:textId="77777777" w:rsidR="00632089" w:rsidRPr="00723586" w:rsidRDefault="72F2366C" w:rsidP="72F2366C">
            <w:pPr>
              <w:autoSpaceDE w:val="0"/>
              <w:autoSpaceDN w:val="0"/>
              <w:adjustRightInd w:val="0"/>
              <w:spacing w:after="0" w:line="240" w:lineRule="auto"/>
              <w:rPr>
                <w:sz w:val="21"/>
                <w:szCs w:val="21"/>
              </w:rPr>
            </w:pPr>
            <w:r w:rsidRPr="72F2366C">
              <w:rPr>
                <w:sz w:val="21"/>
                <w:szCs w:val="21"/>
              </w:rPr>
              <w:t xml:space="preserve">2.Проявлять уважение к своей семье, к своим родственникам. </w:t>
            </w:r>
          </w:p>
          <w:p w14:paraId="17D1D2DA" w14:textId="77777777" w:rsidR="00632089" w:rsidRPr="00723586" w:rsidRDefault="72F2366C" w:rsidP="72F2366C">
            <w:pPr>
              <w:autoSpaceDE w:val="0"/>
              <w:autoSpaceDN w:val="0"/>
              <w:adjustRightInd w:val="0"/>
              <w:spacing w:after="0" w:line="240" w:lineRule="auto"/>
              <w:rPr>
                <w:sz w:val="21"/>
                <w:szCs w:val="21"/>
              </w:rPr>
            </w:pPr>
            <w:r w:rsidRPr="72F2366C">
              <w:rPr>
                <w:sz w:val="21"/>
                <w:szCs w:val="21"/>
              </w:rPr>
              <w:t xml:space="preserve">3.Освоить роль ученика, проявлять интерес </w:t>
            </w:r>
          </w:p>
          <w:p w14:paraId="15FF2B37" w14:textId="77777777" w:rsidR="00632089" w:rsidRPr="00723586" w:rsidRDefault="72F2366C" w:rsidP="72F2366C">
            <w:pPr>
              <w:autoSpaceDE w:val="0"/>
              <w:autoSpaceDN w:val="0"/>
              <w:adjustRightInd w:val="0"/>
              <w:spacing w:after="0" w:line="240" w:lineRule="auto"/>
              <w:rPr>
                <w:sz w:val="21"/>
                <w:szCs w:val="21"/>
              </w:rPr>
            </w:pPr>
            <w:r w:rsidRPr="72F2366C">
              <w:rPr>
                <w:sz w:val="21"/>
                <w:szCs w:val="21"/>
              </w:rPr>
              <w:t xml:space="preserve">(мотивация) </w:t>
            </w:r>
          </w:p>
          <w:p w14:paraId="74D890C4" w14:textId="77777777" w:rsidR="00632089" w:rsidRPr="00723586" w:rsidRDefault="72F2366C" w:rsidP="72F2366C">
            <w:pPr>
              <w:autoSpaceDE w:val="0"/>
              <w:autoSpaceDN w:val="0"/>
              <w:adjustRightInd w:val="0"/>
              <w:spacing w:after="0" w:line="240" w:lineRule="auto"/>
              <w:rPr>
                <w:sz w:val="21"/>
                <w:szCs w:val="21"/>
              </w:rPr>
            </w:pPr>
            <w:r w:rsidRPr="72F2366C">
              <w:rPr>
                <w:sz w:val="21"/>
                <w:szCs w:val="21"/>
              </w:rPr>
              <w:t xml:space="preserve">к учению. </w:t>
            </w:r>
          </w:p>
          <w:p w14:paraId="67F1ACAD" w14:textId="77777777" w:rsidR="00632089" w:rsidRPr="00723586" w:rsidRDefault="72F2366C" w:rsidP="72F2366C">
            <w:pPr>
              <w:pStyle w:val="Default"/>
              <w:spacing w:line="276" w:lineRule="auto"/>
              <w:jc w:val="both"/>
              <w:rPr>
                <w:b/>
                <w:bCs/>
                <w:i/>
                <w:iCs/>
                <w:sz w:val="28"/>
                <w:szCs w:val="28"/>
              </w:rPr>
            </w:pPr>
            <w:r w:rsidRPr="72F2366C">
              <w:rPr>
                <w:sz w:val="21"/>
                <w:szCs w:val="21"/>
              </w:rPr>
              <w:t>4. Оценивать жизненные ситуаций и поступки героев</w:t>
            </w:r>
          </w:p>
        </w:tc>
        <w:tc>
          <w:tcPr>
            <w:tcW w:w="2223" w:type="dxa"/>
            <w:shd w:val="clear" w:color="auto" w:fill="auto"/>
          </w:tcPr>
          <w:p w14:paraId="35F22DFE" w14:textId="77777777" w:rsidR="00632089" w:rsidRPr="00723586" w:rsidRDefault="72F2366C" w:rsidP="72F2366C">
            <w:pPr>
              <w:autoSpaceDE w:val="0"/>
              <w:autoSpaceDN w:val="0"/>
              <w:adjustRightInd w:val="0"/>
              <w:spacing w:after="0" w:line="240" w:lineRule="auto"/>
              <w:rPr>
                <w:sz w:val="21"/>
                <w:szCs w:val="21"/>
              </w:rPr>
            </w:pPr>
            <w:r w:rsidRPr="72F2366C">
              <w:rPr>
                <w:sz w:val="21"/>
                <w:szCs w:val="21"/>
              </w:rPr>
              <w:t xml:space="preserve">1.Организовывать рабочее место под руководством учителя. </w:t>
            </w:r>
          </w:p>
          <w:p w14:paraId="210CA890" w14:textId="77777777" w:rsidR="00632089" w:rsidRPr="00723586" w:rsidRDefault="72F2366C" w:rsidP="72F2366C">
            <w:pPr>
              <w:autoSpaceDE w:val="0"/>
              <w:autoSpaceDN w:val="0"/>
              <w:adjustRightInd w:val="0"/>
              <w:spacing w:after="0" w:line="240" w:lineRule="auto"/>
              <w:rPr>
                <w:sz w:val="21"/>
                <w:szCs w:val="21"/>
              </w:rPr>
            </w:pPr>
            <w:r w:rsidRPr="72F2366C">
              <w:rPr>
                <w:sz w:val="21"/>
                <w:szCs w:val="21"/>
              </w:rPr>
              <w:t xml:space="preserve">2.Определять план выполнения заданий на уроках, во внеурочной деятельности, жизненных ситуациях под руководством учителя. </w:t>
            </w:r>
          </w:p>
          <w:p w14:paraId="14D3E77E" w14:textId="77777777" w:rsidR="00632089" w:rsidRPr="00723586" w:rsidRDefault="72F2366C" w:rsidP="72F2366C">
            <w:pPr>
              <w:autoSpaceDE w:val="0"/>
              <w:autoSpaceDN w:val="0"/>
              <w:adjustRightInd w:val="0"/>
              <w:spacing w:after="0" w:line="240" w:lineRule="auto"/>
              <w:rPr>
                <w:sz w:val="21"/>
                <w:szCs w:val="21"/>
              </w:rPr>
            </w:pPr>
            <w:r w:rsidRPr="72F2366C">
              <w:rPr>
                <w:sz w:val="21"/>
                <w:szCs w:val="21"/>
              </w:rPr>
              <w:t xml:space="preserve">3.Использовать в </w:t>
            </w:r>
          </w:p>
          <w:p w14:paraId="752CDA72" w14:textId="77777777" w:rsidR="00632089" w:rsidRPr="00723586" w:rsidRDefault="72F2366C" w:rsidP="72F2366C">
            <w:pPr>
              <w:pStyle w:val="Default"/>
              <w:spacing w:line="276" w:lineRule="auto"/>
              <w:jc w:val="both"/>
              <w:rPr>
                <w:b/>
                <w:bCs/>
                <w:i/>
                <w:iCs/>
                <w:sz w:val="28"/>
                <w:szCs w:val="28"/>
              </w:rPr>
            </w:pPr>
            <w:r w:rsidRPr="72F2366C">
              <w:rPr>
                <w:sz w:val="21"/>
                <w:szCs w:val="21"/>
              </w:rPr>
              <w:t>своей деятельности простейшие приборы: линейку, треугольник и т.д.</w:t>
            </w:r>
          </w:p>
        </w:tc>
        <w:tc>
          <w:tcPr>
            <w:tcW w:w="2561" w:type="dxa"/>
            <w:shd w:val="clear" w:color="auto" w:fill="auto"/>
          </w:tcPr>
          <w:p w14:paraId="29121FAE" w14:textId="5FC329CD" w:rsidR="00632089" w:rsidRPr="00723586" w:rsidRDefault="5996FFBE" w:rsidP="5996FFBE">
            <w:pPr>
              <w:autoSpaceDE w:val="0"/>
              <w:autoSpaceDN w:val="0"/>
              <w:adjustRightInd w:val="0"/>
              <w:spacing w:after="0" w:line="240" w:lineRule="auto"/>
              <w:ind w:firstLine="0"/>
              <w:rPr>
                <w:sz w:val="21"/>
                <w:szCs w:val="21"/>
              </w:rPr>
            </w:pPr>
            <w:r w:rsidRPr="5996FFBE">
              <w:rPr>
                <w:sz w:val="21"/>
                <w:szCs w:val="21"/>
              </w:rPr>
              <w:t xml:space="preserve">1.находить общее и </w:t>
            </w:r>
          </w:p>
          <w:p w14:paraId="1991C8A4" w14:textId="77777777" w:rsidR="00632089" w:rsidRPr="00723586" w:rsidRDefault="72F2366C" w:rsidP="72F2366C">
            <w:pPr>
              <w:autoSpaceDE w:val="0"/>
              <w:autoSpaceDN w:val="0"/>
              <w:adjustRightInd w:val="0"/>
              <w:spacing w:after="0" w:line="240" w:lineRule="auto"/>
              <w:rPr>
                <w:sz w:val="21"/>
                <w:szCs w:val="21"/>
              </w:rPr>
            </w:pPr>
            <w:r w:rsidRPr="72F2366C">
              <w:rPr>
                <w:sz w:val="21"/>
                <w:szCs w:val="21"/>
              </w:rPr>
              <w:t xml:space="preserve">различие. </w:t>
            </w:r>
          </w:p>
          <w:p w14:paraId="0EEE75A5" w14:textId="3AFA239C" w:rsidR="00632089" w:rsidRPr="00723586" w:rsidRDefault="5996FFBE" w:rsidP="5996FFBE">
            <w:pPr>
              <w:pStyle w:val="Default"/>
              <w:spacing w:line="276" w:lineRule="auto"/>
              <w:jc w:val="both"/>
              <w:rPr>
                <w:b/>
                <w:bCs/>
                <w:i/>
                <w:iCs/>
                <w:sz w:val="28"/>
                <w:szCs w:val="28"/>
              </w:rPr>
            </w:pPr>
            <w:r w:rsidRPr="5996FFBE">
              <w:rPr>
                <w:sz w:val="21"/>
                <w:szCs w:val="21"/>
              </w:rPr>
              <w:t xml:space="preserve">    2. Группировать предметы, объекты на основе существенных признаков</w:t>
            </w:r>
          </w:p>
        </w:tc>
        <w:tc>
          <w:tcPr>
            <w:tcW w:w="2871" w:type="dxa"/>
            <w:shd w:val="clear" w:color="auto" w:fill="auto"/>
          </w:tcPr>
          <w:p w14:paraId="110E5C3B" w14:textId="77777777" w:rsidR="00632089" w:rsidRPr="00723586" w:rsidRDefault="72F2366C" w:rsidP="72F2366C">
            <w:pPr>
              <w:autoSpaceDE w:val="0"/>
              <w:autoSpaceDN w:val="0"/>
              <w:adjustRightInd w:val="0"/>
              <w:spacing w:after="0" w:line="240" w:lineRule="auto"/>
              <w:rPr>
                <w:sz w:val="21"/>
                <w:szCs w:val="21"/>
              </w:rPr>
            </w:pPr>
            <w:r w:rsidRPr="72F2366C">
              <w:rPr>
                <w:sz w:val="21"/>
                <w:szCs w:val="21"/>
              </w:rPr>
              <w:t xml:space="preserve">1.Участвовать в диалоге на уроке, в жизненных ситуациях. </w:t>
            </w:r>
          </w:p>
          <w:p w14:paraId="6F778991" w14:textId="77777777" w:rsidR="00632089" w:rsidRPr="00723586" w:rsidRDefault="72F2366C" w:rsidP="72F2366C">
            <w:pPr>
              <w:autoSpaceDE w:val="0"/>
              <w:autoSpaceDN w:val="0"/>
              <w:adjustRightInd w:val="0"/>
              <w:spacing w:after="0" w:line="240" w:lineRule="auto"/>
              <w:rPr>
                <w:sz w:val="21"/>
                <w:szCs w:val="21"/>
              </w:rPr>
            </w:pPr>
            <w:r w:rsidRPr="72F2366C">
              <w:rPr>
                <w:sz w:val="21"/>
                <w:szCs w:val="21"/>
              </w:rPr>
              <w:t xml:space="preserve">2.Отвечать на вопросы учителя и товарищей по классу. </w:t>
            </w:r>
          </w:p>
          <w:p w14:paraId="718B66CD" w14:textId="77777777" w:rsidR="00632089" w:rsidRPr="00723586" w:rsidRDefault="72F2366C" w:rsidP="72F2366C">
            <w:pPr>
              <w:autoSpaceDE w:val="0"/>
              <w:autoSpaceDN w:val="0"/>
              <w:adjustRightInd w:val="0"/>
              <w:spacing w:after="0" w:line="240" w:lineRule="auto"/>
              <w:rPr>
                <w:sz w:val="21"/>
                <w:szCs w:val="21"/>
              </w:rPr>
            </w:pPr>
            <w:r w:rsidRPr="72F2366C">
              <w:rPr>
                <w:sz w:val="21"/>
                <w:szCs w:val="21"/>
              </w:rPr>
              <w:t xml:space="preserve">3.Соблюдать </w:t>
            </w:r>
            <w:proofErr w:type="spellStart"/>
            <w:r w:rsidRPr="72F2366C">
              <w:rPr>
                <w:sz w:val="21"/>
                <w:szCs w:val="21"/>
              </w:rPr>
              <w:t>простейиенормы</w:t>
            </w:r>
            <w:proofErr w:type="spellEnd"/>
            <w:r w:rsidRPr="72F2366C">
              <w:rPr>
                <w:sz w:val="21"/>
                <w:szCs w:val="21"/>
              </w:rPr>
              <w:t xml:space="preserve"> речевого этикета: здороваться, прощаться, </w:t>
            </w:r>
          </w:p>
          <w:p w14:paraId="126F9762" w14:textId="77777777" w:rsidR="00632089" w:rsidRPr="00723586" w:rsidRDefault="72F2366C" w:rsidP="72F2366C">
            <w:pPr>
              <w:autoSpaceDE w:val="0"/>
              <w:autoSpaceDN w:val="0"/>
              <w:adjustRightInd w:val="0"/>
              <w:spacing w:after="0" w:line="240" w:lineRule="auto"/>
              <w:rPr>
                <w:sz w:val="21"/>
                <w:szCs w:val="21"/>
              </w:rPr>
            </w:pPr>
            <w:r w:rsidRPr="72F2366C">
              <w:rPr>
                <w:sz w:val="21"/>
                <w:szCs w:val="21"/>
              </w:rPr>
              <w:t xml:space="preserve">благодарить. </w:t>
            </w:r>
          </w:p>
          <w:p w14:paraId="2873DD64" w14:textId="77777777" w:rsidR="00632089" w:rsidRPr="00723586" w:rsidRDefault="72F2366C" w:rsidP="72F2366C">
            <w:pPr>
              <w:autoSpaceDE w:val="0"/>
              <w:autoSpaceDN w:val="0"/>
              <w:adjustRightInd w:val="0"/>
              <w:spacing w:after="0" w:line="240" w:lineRule="auto"/>
              <w:rPr>
                <w:sz w:val="21"/>
                <w:szCs w:val="21"/>
              </w:rPr>
            </w:pPr>
            <w:r w:rsidRPr="72F2366C">
              <w:rPr>
                <w:sz w:val="21"/>
                <w:szCs w:val="21"/>
              </w:rPr>
              <w:t xml:space="preserve">4.Слушать и понимать речь других. </w:t>
            </w:r>
          </w:p>
          <w:p w14:paraId="5D9C0709" w14:textId="77777777" w:rsidR="00632089" w:rsidRPr="00723586" w:rsidRDefault="72F2366C" w:rsidP="72F2366C">
            <w:pPr>
              <w:autoSpaceDE w:val="0"/>
              <w:autoSpaceDN w:val="0"/>
              <w:adjustRightInd w:val="0"/>
              <w:spacing w:after="0" w:line="240" w:lineRule="auto"/>
              <w:rPr>
                <w:sz w:val="21"/>
                <w:szCs w:val="21"/>
              </w:rPr>
            </w:pPr>
            <w:r w:rsidRPr="72F2366C">
              <w:rPr>
                <w:sz w:val="21"/>
                <w:szCs w:val="21"/>
              </w:rPr>
              <w:t xml:space="preserve">Участвовать в парной игре, диалоге. </w:t>
            </w:r>
          </w:p>
        </w:tc>
      </w:tr>
      <w:tr w:rsidR="00632089" w14:paraId="2FC9DB31" w14:textId="77777777" w:rsidTr="5996FFBE">
        <w:trPr>
          <w:trHeight w:val="71"/>
        </w:trPr>
        <w:tc>
          <w:tcPr>
            <w:tcW w:w="1184" w:type="dxa"/>
            <w:shd w:val="clear" w:color="auto" w:fill="auto"/>
          </w:tcPr>
          <w:p w14:paraId="0CB50FD4" w14:textId="77777777" w:rsidR="00632089" w:rsidRPr="00723586" w:rsidRDefault="00632089" w:rsidP="005F0331">
            <w:pPr>
              <w:autoSpaceDE w:val="0"/>
              <w:autoSpaceDN w:val="0"/>
              <w:adjustRightInd w:val="0"/>
              <w:spacing w:after="0" w:line="240" w:lineRule="auto"/>
              <w:rPr>
                <w:szCs w:val="28"/>
              </w:rPr>
            </w:pPr>
            <w:r w:rsidRPr="00723586">
              <w:rPr>
                <w:b/>
                <w:bCs/>
                <w:i/>
                <w:iCs/>
                <w:szCs w:val="28"/>
              </w:rPr>
              <w:t>2 класс</w:t>
            </w:r>
          </w:p>
        </w:tc>
        <w:tc>
          <w:tcPr>
            <w:tcW w:w="1988" w:type="dxa"/>
            <w:shd w:val="clear" w:color="auto" w:fill="auto"/>
          </w:tcPr>
          <w:p w14:paraId="2214D44A" w14:textId="77777777" w:rsidR="00632089" w:rsidRPr="00723586" w:rsidRDefault="72F2366C" w:rsidP="72F2366C">
            <w:pPr>
              <w:autoSpaceDE w:val="0"/>
              <w:autoSpaceDN w:val="0"/>
              <w:adjustRightInd w:val="0"/>
              <w:spacing w:after="0" w:line="240" w:lineRule="auto"/>
              <w:rPr>
                <w:sz w:val="21"/>
                <w:szCs w:val="21"/>
              </w:rPr>
            </w:pPr>
            <w:r w:rsidRPr="72F2366C">
              <w:rPr>
                <w:sz w:val="21"/>
                <w:szCs w:val="21"/>
              </w:rPr>
              <w:t xml:space="preserve">1. Ценить и принимать следующие базовые ценности: «добро», «терпение», </w:t>
            </w:r>
          </w:p>
          <w:p w14:paraId="6537F28F" w14:textId="77777777" w:rsidR="00632089" w:rsidRPr="00723586" w:rsidRDefault="00632089" w:rsidP="72F2366C">
            <w:pPr>
              <w:autoSpaceDE w:val="0"/>
              <w:autoSpaceDN w:val="0"/>
              <w:adjustRightInd w:val="0"/>
              <w:spacing w:after="0" w:line="240" w:lineRule="auto"/>
              <w:rPr>
                <w:sz w:val="21"/>
                <w:szCs w:val="21"/>
              </w:rPr>
            </w:pPr>
          </w:p>
          <w:p w14:paraId="0384D832" w14:textId="77777777" w:rsidR="00632089" w:rsidRPr="00723586" w:rsidRDefault="72F2366C" w:rsidP="72F2366C">
            <w:pPr>
              <w:autoSpaceDE w:val="0"/>
              <w:autoSpaceDN w:val="0"/>
              <w:adjustRightInd w:val="0"/>
              <w:spacing w:after="0" w:line="240" w:lineRule="auto"/>
              <w:rPr>
                <w:sz w:val="21"/>
                <w:szCs w:val="21"/>
              </w:rPr>
            </w:pPr>
            <w:r w:rsidRPr="72F2366C">
              <w:rPr>
                <w:sz w:val="21"/>
                <w:szCs w:val="21"/>
              </w:rPr>
              <w:t xml:space="preserve">«родина», «природа», «семья», «мир», «настоящий друг». </w:t>
            </w:r>
          </w:p>
          <w:p w14:paraId="69211BD0" w14:textId="77777777" w:rsidR="00632089" w:rsidRPr="00723586" w:rsidRDefault="72F2366C" w:rsidP="72F2366C">
            <w:pPr>
              <w:autoSpaceDE w:val="0"/>
              <w:autoSpaceDN w:val="0"/>
              <w:adjustRightInd w:val="0"/>
              <w:spacing w:after="0" w:line="240" w:lineRule="auto"/>
              <w:rPr>
                <w:sz w:val="21"/>
                <w:szCs w:val="21"/>
              </w:rPr>
            </w:pPr>
            <w:r w:rsidRPr="72F2366C">
              <w:rPr>
                <w:sz w:val="21"/>
                <w:szCs w:val="21"/>
              </w:rPr>
              <w:lastRenderedPageBreak/>
              <w:t xml:space="preserve">2. Уважение к своему народу, к своей родине. </w:t>
            </w:r>
          </w:p>
          <w:p w14:paraId="50F9B66A" w14:textId="77777777" w:rsidR="00632089" w:rsidRPr="00723586" w:rsidRDefault="72F2366C" w:rsidP="72F2366C">
            <w:pPr>
              <w:autoSpaceDE w:val="0"/>
              <w:autoSpaceDN w:val="0"/>
              <w:adjustRightInd w:val="0"/>
              <w:spacing w:after="0" w:line="240" w:lineRule="auto"/>
              <w:rPr>
                <w:sz w:val="21"/>
                <w:szCs w:val="21"/>
              </w:rPr>
            </w:pPr>
            <w:r w:rsidRPr="72F2366C">
              <w:rPr>
                <w:sz w:val="21"/>
                <w:szCs w:val="21"/>
              </w:rPr>
              <w:t xml:space="preserve">3. Освоение личностного смысла учения, желания учиться. </w:t>
            </w:r>
          </w:p>
          <w:p w14:paraId="68C64B62" w14:textId="77777777" w:rsidR="00632089" w:rsidRPr="00723586" w:rsidRDefault="72F2366C" w:rsidP="72F2366C">
            <w:pPr>
              <w:autoSpaceDE w:val="0"/>
              <w:autoSpaceDN w:val="0"/>
              <w:adjustRightInd w:val="0"/>
              <w:spacing w:after="0" w:line="240" w:lineRule="auto"/>
              <w:rPr>
                <w:sz w:val="21"/>
                <w:szCs w:val="21"/>
              </w:rPr>
            </w:pPr>
            <w:r w:rsidRPr="72F2366C">
              <w:rPr>
                <w:sz w:val="21"/>
                <w:szCs w:val="21"/>
              </w:rPr>
              <w:t xml:space="preserve">4. Оценка жизненных ситуаций и поступков героев художественных текстов с точки зрения общечеловеческих </w:t>
            </w:r>
          </w:p>
          <w:p w14:paraId="0C42B975" w14:textId="77777777" w:rsidR="00632089" w:rsidRPr="00723586" w:rsidRDefault="72F2366C" w:rsidP="72F2366C">
            <w:pPr>
              <w:pStyle w:val="Default"/>
              <w:spacing w:line="276" w:lineRule="auto"/>
              <w:jc w:val="both"/>
              <w:rPr>
                <w:b/>
                <w:bCs/>
                <w:i/>
                <w:iCs/>
                <w:sz w:val="28"/>
                <w:szCs w:val="28"/>
              </w:rPr>
            </w:pPr>
            <w:r w:rsidRPr="72F2366C">
              <w:rPr>
                <w:sz w:val="21"/>
                <w:szCs w:val="21"/>
              </w:rPr>
              <w:t>норм.</w:t>
            </w:r>
          </w:p>
        </w:tc>
        <w:tc>
          <w:tcPr>
            <w:tcW w:w="2223" w:type="dxa"/>
            <w:shd w:val="clear" w:color="auto" w:fill="auto"/>
          </w:tcPr>
          <w:p w14:paraId="16000B11" w14:textId="77777777" w:rsidR="00632089" w:rsidRPr="00723586" w:rsidRDefault="72F2366C" w:rsidP="72F2366C">
            <w:pPr>
              <w:autoSpaceDE w:val="0"/>
              <w:autoSpaceDN w:val="0"/>
              <w:adjustRightInd w:val="0"/>
              <w:spacing w:after="0" w:line="240" w:lineRule="auto"/>
              <w:rPr>
                <w:sz w:val="21"/>
                <w:szCs w:val="21"/>
              </w:rPr>
            </w:pPr>
            <w:r w:rsidRPr="72F2366C">
              <w:rPr>
                <w:sz w:val="21"/>
                <w:szCs w:val="21"/>
              </w:rPr>
              <w:lastRenderedPageBreak/>
              <w:t xml:space="preserve">1.Самостоятельно организовывать свое рабочее место. </w:t>
            </w:r>
          </w:p>
          <w:p w14:paraId="20D97420" w14:textId="77777777" w:rsidR="00632089" w:rsidRPr="00723586" w:rsidRDefault="72F2366C" w:rsidP="72F2366C">
            <w:pPr>
              <w:autoSpaceDE w:val="0"/>
              <w:autoSpaceDN w:val="0"/>
              <w:adjustRightInd w:val="0"/>
              <w:spacing w:after="0" w:line="240" w:lineRule="auto"/>
              <w:rPr>
                <w:sz w:val="21"/>
                <w:szCs w:val="21"/>
              </w:rPr>
            </w:pPr>
            <w:r w:rsidRPr="72F2366C">
              <w:rPr>
                <w:sz w:val="21"/>
                <w:szCs w:val="21"/>
              </w:rPr>
              <w:t xml:space="preserve">2.Следовать режиму организации учебной и </w:t>
            </w:r>
            <w:proofErr w:type="spellStart"/>
            <w:r w:rsidRPr="72F2366C">
              <w:rPr>
                <w:sz w:val="21"/>
                <w:szCs w:val="21"/>
              </w:rPr>
              <w:t>внеучебной</w:t>
            </w:r>
            <w:proofErr w:type="spellEnd"/>
            <w:r w:rsidRPr="72F2366C">
              <w:rPr>
                <w:sz w:val="21"/>
                <w:szCs w:val="21"/>
              </w:rPr>
              <w:t xml:space="preserve"> деятельности. </w:t>
            </w:r>
          </w:p>
          <w:p w14:paraId="72C467E7" w14:textId="77777777" w:rsidR="00632089" w:rsidRPr="00723586" w:rsidRDefault="72F2366C" w:rsidP="72F2366C">
            <w:pPr>
              <w:autoSpaceDE w:val="0"/>
              <w:autoSpaceDN w:val="0"/>
              <w:adjustRightInd w:val="0"/>
              <w:spacing w:after="0" w:line="240" w:lineRule="auto"/>
              <w:rPr>
                <w:sz w:val="21"/>
                <w:szCs w:val="21"/>
              </w:rPr>
            </w:pPr>
            <w:r w:rsidRPr="72F2366C">
              <w:rPr>
                <w:sz w:val="21"/>
                <w:szCs w:val="21"/>
              </w:rPr>
              <w:t xml:space="preserve">3.Определять цель учебной деятельности с помощью учителя. </w:t>
            </w:r>
          </w:p>
          <w:p w14:paraId="203B6F70" w14:textId="77777777" w:rsidR="00632089" w:rsidRPr="00723586" w:rsidRDefault="72F2366C" w:rsidP="72F2366C">
            <w:pPr>
              <w:autoSpaceDE w:val="0"/>
              <w:autoSpaceDN w:val="0"/>
              <w:adjustRightInd w:val="0"/>
              <w:spacing w:after="0" w:line="240" w:lineRule="auto"/>
              <w:rPr>
                <w:sz w:val="21"/>
                <w:szCs w:val="21"/>
              </w:rPr>
            </w:pPr>
            <w:r w:rsidRPr="72F2366C">
              <w:rPr>
                <w:sz w:val="21"/>
                <w:szCs w:val="21"/>
              </w:rPr>
              <w:lastRenderedPageBreak/>
              <w:t xml:space="preserve">4.Определять план выполнения заданий на уроках, внеурочной деятельности, жизненных ситуациях под руководством учителя. </w:t>
            </w:r>
          </w:p>
          <w:p w14:paraId="5DBC997C" w14:textId="77777777" w:rsidR="00632089" w:rsidRPr="00723586" w:rsidRDefault="72F2366C" w:rsidP="72F2366C">
            <w:pPr>
              <w:autoSpaceDE w:val="0"/>
              <w:autoSpaceDN w:val="0"/>
              <w:adjustRightInd w:val="0"/>
              <w:spacing w:after="0" w:line="240" w:lineRule="auto"/>
              <w:rPr>
                <w:sz w:val="21"/>
                <w:szCs w:val="21"/>
              </w:rPr>
            </w:pPr>
            <w:r w:rsidRPr="72F2366C">
              <w:rPr>
                <w:sz w:val="21"/>
                <w:szCs w:val="21"/>
              </w:rPr>
              <w:t xml:space="preserve">5.Соотносить выполненное задание с образцом, предложенным учителем. </w:t>
            </w:r>
          </w:p>
          <w:p w14:paraId="2EB09F6B" w14:textId="77777777" w:rsidR="00632089" w:rsidRPr="00723586" w:rsidRDefault="72F2366C" w:rsidP="72F2366C">
            <w:pPr>
              <w:autoSpaceDE w:val="0"/>
              <w:autoSpaceDN w:val="0"/>
              <w:adjustRightInd w:val="0"/>
              <w:spacing w:after="0" w:line="240" w:lineRule="auto"/>
              <w:rPr>
                <w:sz w:val="21"/>
                <w:szCs w:val="21"/>
              </w:rPr>
            </w:pPr>
            <w:r w:rsidRPr="72F2366C">
              <w:rPr>
                <w:sz w:val="21"/>
                <w:szCs w:val="21"/>
              </w:rPr>
              <w:t xml:space="preserve">6.Использовать в работе простейшие инструменты и более сложные приборы. </w:t>
            </w:r>
          </w:p>
          <w:p w14:paraId="019AC35C" w14:textId="77777777" w:rsidR="00632089" w:rsidRPr="00723586" w:rsidRDefault="72F2366C" w:rsidP="72F2366C">
            <w:pPr>
              <w:autoSpaceDE w:val="0"/>
              <w:autoSpaceDN w:val="0"/>
              <w:adjustRightInd w:val="0"/>
              <w:spacing w:after="0" w:line="240" w:lineRule="auto"/>
              <w:rPr>
                <w:sz w:val="21"/>
                <w:szCs w:val="21"/>
              </w:rPr>
            </w:pPr>
            <w:r w:rsidRPr="72F2366C">
              <w:rPr>
                <w:sz w:val="21"/>
                <w:szCs w:val="21"/>
              </w:rPr>
              <w:t xml:space="preserve">7.Корректировать выполнение задания в дальнейшем. </w:t>
            </w:r>
          </w:p>
          <w:p w14:paraId="3E8D545B" w14:textId="77777777" w:rsidR="00632089" w:rsidRPr="00723586" w:rsidRDefault="72F2366C" w:rsidP="72F2366C">
            <w:pPr>
              <w:autoSpaceDE w:val="0"/>
              <w:autoSpaceDN w:val="0"/>
              <w:adjustRightInd w:val="0"/>
              <w:spacing w:after="0" w:line="240" w:lineRule="auto"/>
              <w:rPr>
                <w:b/>
                <w:bCs/>
                <w:i/>
                <w:iCs/>
              </w:rPr>
            </w:pPr>
            <w:r w:rsidRPr="72F2366C">
              <w:rPr>
                <w:sz w:val="21"/>
                <w:szCs w:val="21"/>
              </w:rPr>
              <w:t>8.Оценивать свои задания по следующим параметрам: легко выполнять, возникли сложности при выполнении</w:t>
            </w:r>
          </w:p>
        </w:tc>
        <w:tc>
          <w:tcPr>
            <w:tcW w:w="2561" w:type="dxa"/>
            <w:shd w:val="clear" w:color="auto" w:fill="auto"/>
          </w:tcPr>
          <w:p w14:paraId="53E9B8C0" w14:textId="77777777" w:rsidR="00632089" w:rsidRPr="00723586" w:rsidRDefault="72F2366C" w:rsidP="72F2366C">
            <w:pPr>
              <w:autoSpaceDE w:val="0"/>
              <w:autoSpaceDN w:val="0"/>
              <w:adjustRightInd w:val="0"/>
              <w:spacing w:after="0" w:line="240" w:lineRule="auto"/>
              <w:rPr>
                <w:sz w:val="21"/>
                <w:szCs w:val="21"/>
              </w:rPr>
            </w:pPr>
            <w:r w:rsidRPr="72F2366C">
              <w:rPr>
                <w:sz w:val="21"/>
                <w:szCs w:val="21"/>
              </w:rPr>
              <w:lastRenderedPageBreak/>
              <w:t xml:space="preserve"> 1.Ориентироваться в учебнике: определять умения, которые будут сформированы на основе изучения данного раздела. </w:t>
            </w:r>
          </w:p>
          <w:p w14:paraId="4334EAB5" w14:textId="77777777" w:rsidR="00632089" w:rsidRPr="00723586" w:rsidRDefault="72F2366C" w:rsidP="72F2366C">
            <w:pPr>
              <w:autoSpaceDE w:val="0"/>
              <w:autoSpaceDN w:val="0"/>
              <w:adjustRightInd w:val="0"/>
              <w:spacing w:after="0" w:line="240" w:lineRule="auto"/>
              <w:rPr>
                <w:sz w:val="21"/>
                <w:szCs w:val="21"/>
              </w:rPr>
            </w:pPr>
            <w:r w:rsidRPr="72F2366C">
              <w:rPr>
                <w:sz w:val="21"/>
                <w:szCs w:val="21"/>
              </w:rPr>
              <w:t xml:space="preserve">2.Отвечать на простые и сложные вопросы </w:t>
            </w:r>
            <w:r w:rsidRPr="72F2366C">
              <w:rPr>
                <w:sz w:val="21"/>
                <w:szCs w:val="21"/>
              </w:rPr>
              <w:lastRenderedPageBreak/>
              <w:t xml:space="preserve">учителя, самим задавать вопросы, находить нужную информацию в учебнике. </w:t>
            </w:r>
          </w:p>
          <w:p w14:paraId="599311EA" w14:textId="77777777" w:rsidR="00632089" w:rsidRPr="00723586" w:rsidRDefault="72F2366C" w:rsidP="72F2366C">
            <w:pPr>
              <w:autoSpaceDE w:val="0"/>
              <w:autoSpaceDN w:val="0"/>
              <w:adjustRightInd w:val="0"/>
              <w:spacing w:after="0" w:line="240" w:lineRule="auto"/>
              <w:rPr>
                <w:sz w:val="21"/>
                <w:szCs w:val="21"/>
              </w:rPr>
            </w:pPr>
            <w:r w:rsidRPr="72F2366C">
              <w:rPr>
                <w:sz w:val="21"/>
                <w:szCs w:val="21"/>
              </w:rPr>
              <w:t xml:space="preserve">3.Сравнивать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14:paraId="25934974" w14:textId="77777777" w:rsidR="00632089" w:rsidRPr="00723586" w:rsidRDefault="72F2366C" w:rsidP="72F2366C">
            <w:pPr>
              <w:pStyle w:val="Default"/>
              <w:jc w:val="both"/>
              <w:rPr>
                <w:sz w:val="21"/>
                <w:szCs w:val="21"/>
              </w:rPr>
            </w:pPr>
            <w:r w:rsidRPr="72F2366C">
              <w:rPr>
                <w:sz w:val="21"/>
                <w:szCs w:val="21"/>
              </w:rPr>
              <w:t xml:space="preserve">4.Пересказывать прочитанное или прослушанное 5.Определять, в каких источниках можно найти необходимую информацию для выполнения задания. </w:t>
            </w:r>
          </w:p>
          <w:p w14:paraId="73EBD245" w14:textId="77777777" w:rsidR="00632089" w:rsidRPr="00723586" w:rsidRDefault="72F2366C" w:rsidP="72F2366C">
            <w:pPr>
              <w:pStyle w:val="Default"/>
              <w:jc w:val="both"/>
              <w:rPr>
                <w:sz w:val="21"/>
                <w:szCs w:val="21"/>
              </w:rPr>
            </w:pPr>
            <w:r w:rsidRPr="72F2366C">
              <w:rPr>
                <w:sz w:val="21"/>
                <w:szCs w:val="21"/>
              </w:rPr>
              <w:t xml:space="preserve">6.Находить необходимую информацию, как в учебнике, так и в словарях в учебнике. </w:t>
            </w:r>
          </w:p>
          <w:p w14:paraId="6780A2B5" w14:textId="77777777" w:rsidR="00632089" w:rsidRPr="00723586" w:rsidRDefault="72F2366C" w:rsidP="72F2366C">
            <w:pPr>
              <w:autoSpaceDE w:val="0"/>
              <w:autoSpaceDN w:val="0"/>
              <w:adjustRightInd w:val="0"/>
              <w:spacing w:after="0" w:line="240" w:lineRule="auto"/>
              <w:rPr>
                <w:sz w:val="21"/>
                <w:szCs w:val="21"/>
              </w:rPr>
            </w:pPr>
            <w:r w:rsidRPr="72F2366C">
              <w:rPr>
                <w:sz w:val="21"/>
                <w:szCs w:val="21"/>
              </w:rPr>
              <w:t>7.Наблюдать и делать самостоятельные простые выводы</w:t>
            </w:r>
          </w:p>
        </w:tc>
        <w:tc>
          <w:tcPr>
            <w:tcW w:w="2871" w:type="dxa"/>
            <w:shd w:val="clear" w:color="auto" w:fill="auto"/>
          </w:tcPr>
          <w:p w14:paraId="4ECCFE68" w14:textId="77777777" w:rsidR="00632089" w:rsidRPr="00723586" w:rsidRDefault="72F2366C" w:rsidP="72F2366C">
            <w:pPr>
              <w:autoSpaceDE w:val="0"/>
              <w:autoSpaceDN w:val="0"/>
              <w:adjustRightInd w:val="0"/>
              <w:spacing w:after="0" w:line="240" w:lineRule="auto"/>
              <w:rPr>
                <w:sz w:val="21"/>
                <w:szCs w:val="21"/>
              </w:rPr>
            </w:pPr>
            <w:r w:rsidRPr="72F2366C">
              <w:rPr>
                <w:sz w:val="21"/>
                <w:szCs w:val="21"/>
              </w:rPr>
              <w:lastRenderedPageBreak/>
              <w:t xml:space="preserve">. 1.Участвовать в диалоге; слушать и понимать других, высказывать свою точку зрения на события, поступки. 2.Оформлять свои мысли в устной речи с учетом своих учебных и </w:t>
            </w:r>
            <w:r w:rsidRPr="72F2366C">
              <w:rPr>
                <w:sz w:val="21"/>
                <w:szCs w:val="21"/>
              </w:rPr>
              <w:lastRenderedPageBreak/>
              <w:t xml:space="preserve">жизненных речевых ситуаций. </w:t>
            </w:r>
          </w:p>
          <w:p w14:paraId="646AC995" w14:textId="77777777" w:rsidR="00632089" w:rsidRPr="00723586" w:rsidRDefault="72F2366C" w:rsidP="72F2366C">
            <w:pPr>
              <w:autoSpaceDE w:val="0"/>
              <w:autoSpaceDN w:val="0"/>
              <w:adjustRightInd w:val="0"/>
              <w:spacing w:after="0" w:line="240" w:lineRule="auto"/>
              <w:rPr>
                <w:sz w:val="21"/>
                <w:szCs w:val="21"/>
              </w:rPr>
            </w:pPr>
            <w:proofErr w:type="spellStart"/>
            <w:r w:rsidRPr="72F2366C">
              <w:rPr>
                <w:sz w:val="21"/>
                <w:szCs w:val="21"/>
              </w:rPr>
              <w:t>З.Читать</w:t>
            </w:r>
            <w:proofErr w:type="spellEnd"/>
            <w:r w:rsidRPr="72F2366C">
              <w:rPr>
                <w:sz w:val="21"/>
                <w:szCs w:val="21"/>
              </w:rPr>
              <w:t xml:space="preserve"> вслух и про себя тексты учебников, других художественных и научно-популярных произведений, понимать прочитанное. </w:t>
            </w:r>
          </w:p>
          <w:p w14:paraId="7F7C380B" w14:textId="77777777" w:rsidR="00632089" w:rsidRPr="00723586" w:rsidRDefault="72F2366C" w:rsidP="72F2366C">
            <w:pPr>
              <w:autoSpaceDE w:val="0"/>
              <w:autoSpaceDN w:val="0"/>
              <w:adjustRightInd w:val="0"/>
              <w:spacing w:after="0" w:line="240" w:lineRule="auto"/>
              <w:rPr>
                <w:sz w:val="21"/>
                <w:szCs w:val="21"/>
              </w:rPr>
            </w:pPr>
            <w:r w:rsidRPr="72F2366C">
              <w:rPr>
                <w:sz w:val="21"/>
                <w:szCs w:val="21"/>
              </w:rPr>
              <w:t xml:space="preserve">4. Выполняя различные роли в группе, </w:t>
            </w:r>
          </w:p>
          <w:p w14:paraId="79D9BC24" w14:textId="77777777" w:rsidR="00632089" w:rsidRPr="00723586" w:rsidRDefault="72F2366C" w:rsidP="72F2366C">
            <w:pPr>
              <w:autoSpaceDE w:val="0"/>
              <w:autoSpaceDN w:val="0"/>
              <w:adjustRightInd w:val="0"/>
              <w:spacing w:after="0" w:line="240" w:lineRule="auto"/>
              <w:rPr>
                <w:sz w:val="21"/>
                <w:szCs w:val="21"/>
              </w:rPr>
            </w:pPr>
            <w:r w:rsidRPr="72F2366C">
              <w:rPr>
                <w:sz w:val="21"/>
                <w:szCs w:val="21"/>
              </w:rPr>
              <w:t>сотрудничать в совместном решении проблемы(задачи).</w:t>
            </w:r>
          </w:p>
        </w:tc>
      </w:tr>
      <w:tr w:rsidR="00632089" w14:paraId="02A0C686" w14:textId="77777777" w:rsidTr="5996FFBE">
        <w:trPr>
          <w:trHeight w:val="381"/>
        </w:trPr>
        <w:tc>
          <w:tcPr>
            <w:tcW w:w="118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231"/>
            </w:tblGrid>
            <w:tr w:rsidR="00632089" w:rsidRPr="002A2339" w14:paraId="7B4C765F" w14:textId="77777777" w:rsidTr="005F0331">
              <w:trPr>
                <w:trHeight w:val="347"/>
              </w:trPr>
              <w:tc>
                <w:tcPr>
                  <w:tcW w:w="0" w:type="auto"/>
                </w:tcPr>
                <w:p w14:paraId="128C26E1" w14:textId="77777777" w:rsidR="00632089" w:rsidRPr="002A2339" w:rsidRDefault="00632089" w:rsidP="005F0331">
                  <w:pPr>
                    <w:autoSpaceDE w:val="0"/>
                    <w:autoSpaceDN w:val="0"/>
                    <w:adjustRightInd w:val="0"/>
                    <w:spacing w:after="0" w:line="240" w:lineRule="auto"/>
                    <w:rPr>
                      <w:rFonts w:ascii="Century Schoolbook" w:hAnsi="Century Schoolbook" w:cs="Century Schoolbook"/>
                      <w:sz w:val="23"/>
                      <w:szCs w:val="23"/>
                    </w:rPr>
                  </w:pPr>
                  <w:r w:rsidRPr="002A2339">
                    <w:rPr>
                      <w:rFonts w:ascii="Century Schoolbook" w:hAnsi="Century Schoolbook" w:cs="Century Schoolbook"/>
                      <w:b/>
                      <w:bCs/>
                      <w:sz w:val="23"/>
                      <w:szCs w:val="23"/>
                    </w:rPr>
                    <w:lastRenderedPageBreak/>
                    <w:t xml:space="preserve">3 </w:t>
                  </w:r>
                </w:p>
                <w:p w14:paraId="2538F34A" w14:textId="77777777" w:rsidR="00632089" w:rsidRPr="002A2339" w:rsidRDefault="00632089" w:rsidP="005F0331">
                  <w:pPr>
                    <w:autoSpaceDE w:val="0"/>
                    <w:autoSpaceDN w:val="0"/>
                    <w:adjustRightInd w:val="0"/>
                    <w:spacing w:after="0" w:line="240" w:lineRule="auto"/>
                    <w:rPr>
                      <w:rFonts w:ascii="Century Schoolbook" w:hAnsi="Century Schoolbook" w:cs="Century Schoolbook"/>
                      <w:sz w:val="23"/>
                      <w:szCs w:val="23"/>
                    </w:rPr>
                  </w:pPr>
                  <w:r w:rsidRPr="002A2339">
                    <w:rPr>
                      <w:rFonts w:ascii="Century Schoolbook" w:hAnsi="Century Schoolbook" w:cs="Century Schoolbook"/>
                      <w:b/>
                      <w:bCs/>
                      <w:sz w:val="23"/>
                      <w:szCs w:val="23"/>
                    </w:rPr>
                    <w:t xml:space="preserve">класс </w:t>
                  </w:r>
                </w:p>
              </w:tc>
            </w:tr>
          </w:tbl>
          <w:p w14:paraId="6DFB9E20" w14:textId="77777777" w:rsidR="00632089" w:rsidRPr="00723586" w:rsidRDefault="00632089" w:rsidP="005F0331">
            <w:pPr>
              <w:pStyle w:val="Default"/>
              <w:spacing w:line="276" w:lineRule="auto"/>
              <w:jc w:val="both"/>
              <w:rPr>
                <w:b/>
                <w:bCs/>
                <w:i/>
                <w:iCs/>
                <w:sz w:val="28"/>
                <w:szCs w:val="28"/>
              </w:rPr>
            </w:pPr>
          </w:p>
        </w:tc>
        <w:tc>
          <w:tcPr>
            <w:tcW w:w="1988" w:type="dxa"/>
            <w:shd w:val="clear" w:color="auto" w:fill="auto"/>
          </w:tcPr>
          <w:p w14:paraId="76C1DFAF" w14:textId="77777777" w:rsidR="00632089" w:rsidRPr="00723586" w:rsidRDefault="00632089" w:rsidP="005F0331">
            <w:pPr>
              <w:pStyle w:val="Default"/>
              <w:jc w:val="both"/>
              <w:rPr>
                <w:sz w:val="21"/>
                <w:szCs w:val="21"/>
              </w:rPr>
            </w:pPr>
            <w:r w:rsidRPr="00723586">
              <w:rPr>
                <w:sz w:val="21"/>
                <w:szCs w:val="21"/>
              </w:rPr>
              <w:t xml:space="preserve">1.Ценить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w:t>
            </w:r>
          </w:p>
          <w:p w14:paraId="087E8BCD" w14:textId="77777777" w:rsidR="00632089" w:rsidRPr="00723586" w:rsidRDefault="00632089" w:rsidP="005F0331">
            <w:pPr>
              <w:pStyle w:val="Default"/>
              <w:jc w:val="both"/>
              <w:rPr>
                <w:sz w:val="21"/>
                <w:szCs w:val="21"/>
              </w:rPr>
            </w:pPr>
            <w:r w:rsidRPr="00723586">
              <w:rPr>
                <w:sz w:val="21"/>
                <w:szCs w:val="21"/>
              </w:rPr>
              <w:t xml:space="preserve">2.Проявлять уважение к своему народу, к другим народам, терпимость к обычаям и традициям других народов. </w:t>
            </w:r>
          </w:p>
          <w:p w14:paraId="66D8F154" w14:textId="77777777" w:rsidR="00632089" w:rsidRPr="00723586" w:rsidRDefault="00632089" w:rsidP="005F0331">
            <w:pPr>
              <w:pStyle w:val="Default"/>
              <w:jc w:val="both"/>
              <w:rPr>
                <w:sz w:val="21"/>
                <w:szCs w:val="21"/>
              </w:rPr>
            </w:pPr>
            <w:r w:rsidRPr="00723586">
              <w:rPr>
                <w:sz w:val="21"/>
                <w:szCs w:val="21"/>
              </w:rPr>
              <w:t xml:space="preserve">2.Освоение личностного смысла учения; желания продолжать свою учебу. </w:t>
            </w:r>
          </w:p>
          <w:p w14:paraId="3554CE83" w14:textId="77777777" w:rsidR="00632089" w:rsidRPr="00723586" w:rsidRDefault="00632089" w:rsidP="005F0331">
            <w:pPr>
              <w:pStyle w:val="Default"/>
              <w:jc w:val="both"/>
              <w:rPr>
                <w:sz w:val="21"/>
                <w:szCs w:val="21"/>
              </w:rPr>
            </w:pPr>
            <w:r w:rsidRPr="00723586">
              <w:rPr>
                <w:sz w:val="21"/>
                <w:szCs w:val="21"/>
              </w:rPr>
              <w:t xml:space="preserve">3.Оценка жизненных ситуаций и поступков героев художественных текстов с точки зрения </w:t>
            </w:r>
            <w:proofErr w:type="spellStart"/>
            <w:r w:rsidRPr="00723586">
              <w:rPr>
                <w:sz w:val="21"/>
                <w:szCs w:val="21"/>
              </w:rPr>
              <w:t>общечеловеческихнорм</w:t>
            </w:r>
            <w:proofErr w:type="spellEnd"/>
            <w:r w:rsidRPr="00723586">
              <w:rPr>
                <w:sz w:val="21"/>
                <w:szCs w:val="21"/>
              </w:rPr>
              <w:t xml:space="preserve">, нравственных и этических ценностей. </w:t>
            </w:r>
          </w:p>
        </w:tc>
        <w:tc>
          <w:tcPr>
            <w:tcW w:w="2223" w:type="dxa"/>
            <w:shd w:val="clear" w:color="auto" w:fill="auto"/>
          </w:tcPr>
          <w:p w14:paraId="2D9ACF69" w14:textId="77777777" w:rsidR="00632089" w:rsidRPr="00723586" w:rsidRDefault="00632089" w:rsidP="005F0331">
            <w:pPr>
              <w:pStyle w:val="Default"/>
              <w:jc w:val="both"/>
              <w:rPr>
                <w:sz w:val="21"/>
                <w:szCs w:val="21"/>
              </w:rPr>
            </w:pPr>
            <w:r w:rsidRPr="00723586">
              <w:rPr>
                <w:sz w:val="21"/>
                <w:szCs w:val="21"/>
              </w:rPr>
              <w:t xml:space="preserve">1.Самостоятельно организовывать свое рабочее место в соответствии с целью выполнения заданий. </w:t>
            </w:r>
          </w:p>
          <w:p w14:paraId="6DE8E607" w14:textId="77777777" w:rsidR="00632089" w:rsidRPr="00723586" w:rsidRDefault="00632089" w:rsidP="005F0331">
            <w:pPr>
              <w:pStyle w:val="Default"/>
              <w:jc w:val="both"/>
              <w:rPr>
                <w:sz w:val="21"/>
                <w:szCs w:val="21"/>
              </w:rPr>
            </w:pPr>
            <w:r w:rsidRPr="00723586">
              <w:rPr>
                <w:sz w:val="21"/>
                <w:szCs w:val="21"/>
              </w:rPr>
              <w:t xml:space="preserve">Самостоятельно определять важность или необходимость выполнения различных задания в учебном процессе и жизненных ситуациях. </w:t>
            </w:r>
          </w:p>
          <w:p w14:paraId="110DD6B4" w14:textId="77777777" w:rsidR="00632089" w:rsidRPr="00723586" w:rsidRDefault="00632089" w:rsidP="005F0331">
            <w:pPr>
              <w:pStyle w:val="Default"/>
              <w:jc w:val="both"/>
              <w:rPr>
                <w:sz w:val="21"/>
                <w:szCs w:val="21"/>
              </w:rPr>
            </w:pPr>
            <w:r w:rsidRPr="00723586">
              <w:rPr>
                <w:sz w:val="21"/>
                <w:szCs w:val="21"/>
              </w:rPr>
              <w:t xml:space="preserve">2.Определять цель учебной деятельности с помощью учителя и самостоятельно. </w:t>
            </w:r>
          </w:p>
          <w:p w14:paraId="09A25D1E" w14:textId="77777777" w:rsidR="00632089" w:rsidRPr="00723586" w:rsidRDefault="00632089" w:rsidP="005F0331">
            <w:pPr>
              <w:pStyle w:val="Default"/>
              <w:jc w:val="both"/>
              <w:rPr>
                <w:sz w:val="21"/>
                <w:szCs w:val="21"/>
              </w:rPr>
            </w:pPr>
            <w:r w:rsidRPr="00723586">
              <w:rPr>
                <w:sz w:val="21"/>
                <w:szCs w:val="21"/>
              </w:rPr>
              <w:t xml:space="preserve">3.Определять план выполнения заданий на уроках, внеурочной деятельности, жизненных ситуациях под руководством учителя. </w:t>
            </w:r>
          </w:p>
          <w:p w14:paraId="483970DF" w14:textId="77777777" w:rsidR="00632089" w:rsidRPr="00723586" w:rsidRDefault="00632089" w:rsidP="005F0331">
            <w:pPr>
              <w:pStyle w:val="Default"/>
              <w:jc w:val="both"/>
              <w:rPr>
                <w:sz w:val="21"/>
                <w:szCs w:val="21"/>
              </w:rPr>
            </w:pPr>
            <w:r w:rsidRPr="00723586">
              <w:rPr>
                <w:sz w:val="21"/>
                <w:szCs w:val="21"/>
              </w:rPr>
              <w:t xml:space="preserve">4.Определять правильность выполненного задания на основе сравнения с предыдущими заданиями, или на основе различных образцов. </w:t>
            </w:r>
          </w:p>
          <w:p w14:paraId="194B2FAC" w14:textId="77777777" w:rsidR="00632089" w:rsidRPr="00723586" w:rsidRDefault="00632089" w:rsidP="005F0331">
            <w:pPr>
              <w:pStyle w:val="Default"/>
              <w:jc w:val="both"/>
              <w:rPr>
                <w:sz w:val="21"/>
                <w:szCs w:val="21"/>
              </w:rPr>
            </w:pPr>
            <w:r w:rsidRPr="00723586">
              <w:rPr>
                <w:sz w:val="21"/>
                <w:szCs w:val="21"/>
              </w:rPr>
              <w:t xml:space="preserve">5.Корректировать выполнение задания в соответствии с планом, условиями выполнения, результатом действий на определенном этапе. </w:t>
            </w:r>
          </w:p>
          <w:p w14:paraId="4923C749" w14:textId="77777777" w:rsidR="00632089" w:rsidRPr="00723586" w:rsidRDefault="00632089" w:rsidP="005F0331">
            <w:pPr>
              <w:pStyle w:val="Default"/>
              <w:jc w:val="both"/>
              <w:rPr>
                <w:sz w:val="21"/>
                <w:szCs w:val="21"/>
              </w:rPr>
            </w:pPr>
            <w:r w:rsidRPr="00723586">
              <w:rPr>
                <w:sz w:val="21"/>
                <w:szCs w:val="21"/>
              </w:rPr>
              <w:lastRenderedPageBreak/>
              <w:t xml:space="preserve">6.Использовать в работе литературу, инструменты, приборы. </w:t>
            </w:r>
          </w:p>
          <w:p w14:paraId="2C0B87CD" w14:textId="77777777" w:rsidR="00632089" w:rsidRPr="00723586" w:rsidRDefault="00632089" w:rsidP="005F0331">
            <w:pPr>
              <w:pStyle w:val="Default"/>
              <w:jc w:val="both"/>
              <w:rPr>
                <w:sz w:val="21"/>
                <w:szCs w:val="21"/>
              </w:rPr>
            </w:pPr>
            <w:r w:rsidRPr="00723586">
              <w:rPr>
                <w:sz w:val="21"/>
                <w:szCs w:val="21"/>
              </w:rPr>
              <w:t xml:space="preserve">7.Оценка своего задания по параметрам, заранее представленным. </w:t>
            </w:r>
          </w:p>
        </w:tc>
        <w:tc>
          <w:tcPr>
            <w:tcW w:w="2561" w:type="dxa"/>
            <w:shd w:val="clear" w:color="auto" w:fill="auto"/>
          </w:tcPr>
          <w:p w14:paraId="055FD84C" w14:textId="77777777" w:rsidR="00632089" w:rsidRPr="00723586" w:rsidRDefault="00632089" w:rsidP="005F0331">
            <w:pPr>
              <w:pStyle w:val="Default"/>
              <w:jc w:val="both"/>
              <w:rPr>
                <w:sz w:val="21"/>
                <w:szCs w:val="21"/>
              </w:rPr>
            </w:pPr>
            <w:r w:rsidRPr="00723586">
              <w:rPr>
                <w:sz w:val="21"/>
                <w:szCs w:val="21"/>
              </w:rPr>
              <w:lastRenderedPageBreak/>
              <w:t xml:space="preserve">1.Ориентироваться в учебнике: определять умения, которые будут сформированы на основе изучения данного раздела. </w:t>
            </w:r>
          </w:p>
          <w:p w14:paraId="53897817" w14:textId="77777777" w:rsidR="00632089" w:rsidRPr="00723586" w:rsidRDefault="00632089" w:rsidP="005F0331">
            <w:pPr>
              <w:pStyle w:val="Default"/>
              <w:jc w:val="both"/>
              <w:rPr>
                <w:sz w:val="21"/>
                <w:szCs w:val="21"/>
              </w:rPr>
            </w:pPr>
            <w:r w:rsidRPr="00723586">
              <w:rPr>
                <w:sz w:val="21"/>
                <w:szCs w:val="21"/>
              </w:rPr>
              <w:t xml:space="preserve">2.Самостоятельно предполагать, какая дополнительная информация буде нужна для изучения незнакомого материала; </w:t>
            </w:r>
          </w:p>
          <w:p w14:paraId="5FE33C97" w14:textId="77777777" w:rsidR="00632089" w:rsidRPr="00723586" w:rsidRDefault="00632089" w:rsidP="005F0331">
            <w:pPr>
              <w:pStyle w:val="Default"/>
              <w:jc w:val="both"/>
              <w:rPr>
                <w:sz w:val="21"/>
                <w:szCs w:val="21"/>
              </w:rPr>
            </w:pPr>
            <w:r w:rsidRPr="00723586">
              <w:rPr>
                <w:sz w:val="21"/>
                <w:szCs w:val="21"/>
              </w:rPr>
              <w:t xml:space="preserve">3.отбирать необходимые источники информации среди предложенных учителем словарей, энциклопедий, справочников. </w:t>
            </w:r>
          </w:p>
          <w:p w14:paraId="2C1898AB" w14:textId="77777777" w:rsidR="00632089" w:rsidRPr="00723586" w:rsidRDefault="00632089" w:rsidP="005F0331">
            <w:pPr>
              <w:pStyle w:val="Default"/>
              <w:jc w:val="both"/>
              <w:rPr>
                <w:sz w:val="21"/>
                <w:szCs w:val="21"/>
              </w:rPr>
            </w:pPr>
            <w:r w:rsidRPr="00723586">
              <w:rPr>
                <w:sz w:val="21"/>
                <w:szCs w:val="21"/>
              </w:rPr>
              <w:t xml:space="preserve">4.Извлекать информацию, представленную в разных формах. </w:t>
            </w:r>
          </w:p>
          <w:p w14:paraId="5B15CC17" w14:textId="77777777" w:rsidR="00632089" w:rsidRPr="00723586" w:rsidRDefault="00632089" w:rsidP="005F0331">
            <w:pPr>
              <w:pStyle w:val="Default"/>
              <w:jc w:val="both"/>
              <w:rPr>
                <w:sz w:val="21"/>
                <w:szCs w:val="21"/>
              </w:rPr>
            </w:pPr>
            <w:r w:rsidRPr="00723586">
              <w:rPr>
                <w:sz w:val="21"/>
                <w:szCs w:val="21"/>
              </w:rPr>
              <w:t xml:space="preserve">5.Представлять информацию в виде текста, таблицы, схемы, в том числе с помощью ИКТ. </w:t>
            </w:r>
          </w:p>
          <w:p w14:paraId="2A888AA0" w14:textId="77777777" w:rsidR="00632089" w:rsidRPr="00723586" w:rsidRDefault="00632089" w:rsidP="005F0331">
            <w:pPr>
              <w:pStyle w:val="Default"/>
              <w:jc w:val="both"/>
              <w:rPr>
                <w:sz w:val="21"/>
                <w:szCs w:val="21"/>
              </w:rPr>
            </w:pPr>
            <w:r w:rsidRPr="00723586">
              <w:rPr>
                <w:sz w:val="21"/>
                <w:szCs w:val="21"/>
              </w:rPr>
              <w:t xml:space="preserve">6.Анализировать, сравнивать, группировать </w:t>
            </w:r>
            <w:r w:rsidRPr="00723586">
              <w:rPr>
                <w:sz w:val="21"/>
                <w:szCs w:val="21"/>
              </w:rPr>
              <w:lastRenderedPageBreak/>
              <w:t xml:space="preserve">разные объекты, предметы, явления. </w:t>
            </w:r>
          </w:p>
          <w:p w14:paraId="70DF9E56" w14:textId="77777777" w:rsidR="00632089" w:rsidRPr="00723586" w:rsidRDefault="00632089" w:rsidP="005F0331">
            <w:pPr>
              <w:pStyle w:val="Default"/>
              <w:jc w:val="both"/>
              <w:rPr>
                <w:sz w:val="21"/>
                <w:szCs w:val="21"/>
              </w:rPr>
            </w:pPr>
          </w:p>
        </w:tc>
        <w:tc>
          <w:tcPr>
            <w:tcW w:w="2871" w:type="dxa"/>
            <w:shd w:val="clear" w:color="auto" w:fill="auto"/>
          </w:tcPr>
          <w:p w14:paraId="04387463" w14:textId="77777777" w:rsidR="00632089" w:rsidRPr="00723586" w:rsidRDefault="00632089" w:rsidP="005F0331">
            <w:pPr>
              <w:pStyle w:val="Default"/>
              <w:jc w:val="both"/>
              <w:rPr>
                <w:sz w:val="21"/>
                <w:szCs w:val="21"/>
              </w:rPr>
            </w:pPr>
            <w:r w:rsidRPr="00723586">
              <w:rPr>
                <w:sz w:val="21"/>
                <w:szCs w:val="21"/>
              </w:rPr>
              <w:lastRenderedPageBreak/>
              <w:t xml:space="preserve">1.Участвовать в диалоге; слушать и понимать других, высказывать свою точку зрения на события, поступки. </w:t>
            </w:r>
          </w:p>
          <w:p w14:paraId="48BA4C74" w14:textId="77777777" w:rsidR="00632089" w:rsidRPr="00723586" w:rsidRDefault="00632089" w:rsidP="005F0331">
            <w:pPr>
              <w:pStyle w:val="Default"/>
              <w:jc w:val="both"/>
              <w:rPr>
                <w:sz w:val="21"/>
                <w:szCs w:val="21"/>
              </w:rPr>
            </w:pPr>
            <w:r w:rsidRPr="00723586">
              <w:rPr>
                <w:sz w:val="21"/>
                <w:szCs w:val="21"/>
              </w:rPr>
              <w:t xml:space="preserve">2.Оформлять свои мысли в устной речи с учетом своих учебных и жизненных речевых ситуаций. </w:t>
            </w:r>
          </w:p>
          <w:p w14:paraId="4C47CAFF" w14:textId="77777777" w:rsidR="00632089" w:rsidRPr="00723586" w:rsidRDefault="00632089" w:rsidP="005F0331">
            <w:pPr>
              <w:pStyle w:val="Default"/>
              <w:jc w:val="both"/>
              <w:rPr>
                <w:sz w:val="21"/>
                <w:szCs w:val="21"/>
              </w:rPr>
            </w:pPr>
            <w:r w:rsidRPr="00723586">
              <w:rPr>
                <w:sz w:val="21"/>
                <w:szCs w:val="21"/>
              </w:rPr>
              <w:t xml:space="preserve">3..Читать вслух и про себя тексты учебников, других художественных и научно-популярных книг, понимать прочитанное. </w:t>
            </w:r>
          </w:p>
          <w:p w14:paraId="00BCD282" w14:textId="77777777" w:rsidR="00632089" w:rsidRPr="00723586" w:rsidRDefault="00632089" w:rsidP="005F0331">
            <w:pPr>
              <w:pStyle w:val="Default"/>
              <w:jc w:val="both"/>
              <w:rPr>
                <w:sz w:val="21"/>
                <w:szCs w:val="21"/>
              </w:rPr>
            </w:pPr>
            <w:r w:rsidRPr="00723586">
              <w:rPr>
                <w:sz w:val="21"/>
                <w:szCs w:val="21"/>
              </w:rPr>
              <w:t xml:space="preserve">4.Выполняя различные роли в группе, </w:t>
            </w:r>
          </w:p>
          <w:p w14:paraId="4F32ADCB" w14:textId="77777777" w:rsidR="00632089" w:rsidRPr="00723586" w:rsidRDefault="00632089" w:rsidP="005F0331">
            <w:pPr>
              <w:pStyle w:val="Default"/>
              <w:jc w:val="both"/>
              <w:rPr>
                <w:sz w:val="21"/>
                <w:szCs w:val="21"/>
              </w:rPr>
            </w:pPr>
            <w:r w:rsidRPr="00723586">
              <w:rPr>
                <w:sz w:val="21"/>
                <w:szCs w:val="21"/>
              </w:rPr>
              <w:t xml:space="preserve">сотрудничать в совместном решении проблемы (задачи). </w:t>
            </w:r>
          </w:p>
          <w:p w14:paraId="3AE98160" w14:textId="77777777" w:rsidR="00632089" w:rsidRPr="00723586" w:rsidRDefault="00632089" w:rsidP="005F0331">
            <w:pPr>
              <w:pStyle w:val="Default"/>
              <w:jc w:val="both"/>
              <w:rPr>
                <w:sz w:val="21"/>
                <w:szCs w:val="21"/>
              </w:rPr>
            </w:pPr>
            <w:r w:rsidRPr="00723586">
              <w:rPr>
                <w:sz w:val="21"/>
                <w:szCs w:val="21"/>
              </w:rPr>
              <w:t xml:space="preserve">5.Отстаивать свою точку зрения, соблюдая правила речевого этикета. </w:t>
            </w:r>
          </w:p>
          <w:p w14:paraId="009F9D17" w14:textId="77777777" w:rsidR="00632089" w:rsidRPr="00723586" w:rsidRDefault="00632089" w:rsidP="005F0331">
            <w:pPr>
              <w:pStyle w:val="Default"/>
              <w:jc w:val="both"/>
              <w:rPr>
                <w:sz w:val="21"/>
                <w:szCs w:val="21"/>
              </w:rPr>
            </w:pPr>
            <w:r w:rsidRPr="00723586">
              <w:rPr>
                <w:sz w:val="21"/>
                <w:szCs w:val="21"/>
              </w:rPr>
              <w:t xml:space="preserve">6.Критично относиться к своему мнению </w:t>
            </w:r>
          </w:p>
          <w:p w14:paraId="2208882F" w14:textId="77777777" w:rsidR="00632089" w:rsidRPr="00723586" w:rsidRDefault="00632089" w:rsidP="005F0331">
            <w:pPr>
              <w:pStyle w:val="Default"/>
              <w:jc w:val="both"/>
              <w:rPr>
                <w:sz w:val="21"/>
                <w:szCs w:val="21"/>
              </w:rPr>
            </w:pPr>
            <w:r w:rsidRPr="00723586">
              <w:rPr>
                <w:sz w:val="21"/>
                <w:szCs w:val="21"/>
              </w:rPr>
              <w:t xml:space="preserve">7.Понимать точку зрения другого. </w:t>
            </w:r>
          </w:p>
          <w:p w14:paraId="2DBEA47B" w14:textId="77777777" w:rsidR="00632089" w:rsidRPr="00723586" w:rsidRDefault="00632089" w:rsidP="005F0331">
            <w:pPr>
              <w:pStyle w:val="Default"/>
              <w:jc w:val="both"/>
              <w:rPr>
                <w:sz w:val="21"/>
                <w:szCs w:val="21"/>
              </w:rPr>
            </w:pPr>
            <w:r w:rsidRPr="00723586">
              <w:rPr>
                <w:sz w:val="23"/>
                <w:szCs w:val="23"/>
              </w:rPr>
              <w:t>8.</w:t>
            </w:r>
            <w:r w:rsidRPr="00723586">
              <w:rPr>
                <w:sz w:val="21"/>
                <w:szCs w:val="21"/>
              </w:rPr>
              <w:t xml:space="preserve">Участвовать в работе группы, распределять роли, </w:t>
            </w:r>
            <w:r w:rsidRPr="00723586">
              <w:rPr>
                <w:sz w:val="21"/>
                <w:szCs w:val="21"/>
              </w:rPr>
              <w:lastRenderedPageBreak/>
              <w:t xml:space="preserve">договариваться друг с другом </w:t>
            </w:r>
          </w:p>
        </w:tc>
      </w:tr>
      <w:tr w:rsidR="00632089" w14:paraId="7E166BE7" w14:textId="77777777" w:rsidTr="5996FFBE">
        <w:trPr>
          <w:trHeight w:val="366"/>
        </w:trPr>
        <w:tc>
          <w:tcPr>
            <w:tcW w:w="1184" w:type="dxa"/>
            <w:shd w:val="clear" w:color="auto" w:fill="auto"/>
          </w:tcPr>
          <w:p w14:paraId="2598DEE6" w14:textId="77777777" w:rsidR="00632089" w:rsidRPr="00723586" w:rsidRDefault="00632089" w:rsidP="005F0331">
            <w:pPr>
              <w:pStyle w:val="Default"/>
              <w:jc w:val="both"/>
              <w:rPr>
                <w:b/>
                <w:bCs/>
                <w:i/>
                <w:iCs/>
                <w:sz w:val="28"/>
                <w:szCs w:val="28"/>
              </w:rPr>
            </w:pPr>
            <w:r w:rsidRPr="00723586">
              <w:rPr>
                <w:b/>
                <w:bCs/>
                <w:i/>
                <w:iCs/>
                <w:sz w:val="28"/>
                <w:szCs w:val="28"/>
              </w:rPr>
              <w:lastRenderedPageBreak/>
              <w:t>4</w:t>
            </w:r>
          </w:p>
          <w:p w14:paraId="486497DC" w14:textId="77777777" w:rsidR="00632089" w:rsidRPr="00723586" w:rsidRDefault="00632089" w:rsidP="005F0331">
            <w:pPr>
              <w:pStyle w:val="Default"/>
              <w:spacing w:line="276" w:lineRule="auto"/>
              <w:jc w:val="both"/>
              <w:rPr>
                <w:b/>
                <w:bCs/>
                <w:i/>
                <w:iCs/>
                <w:sz w:val="28"/>
                <w:szCs w:val="28"/>
              </w:rPr>
            </w:pPr>
            <w:r w:rsidRPr="00723586">
              <w:rPr>
                <w:b/>
                <w:bCs/>
                <w:i/>
                <w:iCs/>
                <w:sz w:val="28"/>
                <w:szCs w:val="28"/>
              </w:rPr>
              <w:t>класс</w:t>
            </w:r>
          </w:p>
        </w:tc>
        <w:tc>
          <w:tcPr>
            <w:tcW w:w="1988" w:type="dxa"/>
            <w:shd w:val="clear" w:color="auto" w:fill="auto"/>
          </w:tcPr>
          <w:p w14:paraId="35817B5F" w14:textId="77777777" w:rsidR="00632089" w:rsidRPr="00723586" w:rsidRDefault="00632089" w:rsidP="005F0331">
            <w:pPr>
              <w:pStyle w:val="Default"/>
              <w:jc w:val="both"/>
              <w:rPr>
                <w:sz w:val="21"/>
                <w:szCs w:val="21"/>
              </w:rPr>
            </w:pPr>
            <w:r w:rsidRPr="00723586">
              <w:rPr>
                <w:sz w:val="21"/>
                <w:szCs w:val="21"/>
              </w:rPr>
              <w:t xml:space="preserve">1.Ценить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 </w:t>
            </w:r>
          </w:p>
          <w:p w14:paraId="685F3EE4" w14:textId="77777777" w:rsidR="00632089" w:rsidRPr="00723586" w:rsidRDefault="00632089" w:rsidP="005F0331">
            <w:pPr>
              <w:pStyle w:val="Default"/>
              <w:jc w:val="both"/>
              <w:rPr>
                <w:sz w:val="21"/>
                <w:szCs w:val="21"/>
              </w:rPr>
            </w:pPr>
            <w:r w:rsidRPr="00723586">
              <w:rPr>
                <w:sz w:val="21"/>
                <w:szCs w:val="21"/>
              </w:rPr>
              <w:t xml:space="preserve">2.Уважение к своему народу, к </w:t>
            </w:r>
          </w:p>
        </w:tc>
        <w:tc>
          <w:tcPr>
            <w:tcW w:w="2223" w:type="dxa"/>
            <w:shd w:val="clear" w:color="auto" w:fill="auto"/>
          </w:tcPr>
          <w:p w14:paraId="2D84DFA3" w14:textId="77777777" w:rsidR="00632089" w:rsidRPr="00723586" w:rsidRDefault="00632089" w:rsidP="005F0331">
            <w:pPr>
              <w:pStyle w:val="Default"/>
              <w:jc w:val="both"/>
              <w:rPr>
                <w:sz w:val="21"/>
                <w:szCs w:val="21"/>
              </w:rPr>
            </w:pPr>
            <w:r w:rsidRPr="00723586">
              <w:rPr>
                <w:sz w:val="21"/>
                <w:szCs w:val="21"/>
              </w:rPr>
              <w:t xml:space="preserve">1.Самостоятельно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 </w:t>
            </w:r>
          </w:p>
          <w:p w14:paraId="12179AFE" w14:textId="77777777" w:rsidR="00632089" w:rsidRPr="00723586" w:rsidRDefault="00632089" w:rsidP="005F0331">
            <w:pPr>
              <w:pStyle w:val="Default"/>
              <w:jc w:val="both"/>
              <w:rPr>
                <w:sz w:val="21"/>
                <w:szCs w:val="21"/>
              </w:rPr>
            </w:pPr>
            <w:r w:rsidRPr="00723586">
              <w:rPr>
                <w:sz w:val="21"/>
                <w:szCs w:val="21"/>
              </w:rPr>
              <w:t xml:space="preserve">2.Использовать при выполнения задания различные средства: справочную литературу, ИКТ, </w:t>
            </w:r>
          </w:p>
        </w:tc>
        <w:tc>
          <w:tcPr>
            <w:tcW w:w="2561" w:type="dxa"/>
            <w:shd w:val="clear" w:color="auto" w:fill="auto"/>
          </w:tcPr>
          <w:p w14:paraId="0AFA5259" w14:textId="77777777" w:rsidR="00632089" w:rsidRPr="00723586" w:rsidRDefault="00632089" w:rsidP="005F0331">
            <w:pPr>
              <w:pStyle w:val="Default"/>
              <w:jc w:val="both"/>
              <w:rPr>
                <w:sz w:val="21"/>
                <w:szCs w:val="21"/>
              </w:rPr>
            </w:pPr>
            <w:r w:rsidRPr="00723586">
              <w:rPr>
                <w:sz w:val="21"/>
                <w:szCs w:val="21"/>
              </w:rPr>
              <w:t xml:space="preserve">1.Ориентироваться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14:paraId="395D5007" w14:textId="77777777" w:rsidR="00632089" w:rsidRPr="00723586" w:rsidRDefault="00632089" w:rsidP="005F0331">
            <w:pPr>
              <w:pStyle w:val="Default"/>
              <w:jc w:val="both"/>
              <w:rPr>
                <w:sz w:val="21"/>
                <w:szCs w:val="21"/>
              </w:rPr>
            </w:pPr>
            <w:r w:rsidRPr="00723586">
              <w:rPr>
                <w:sz w:val="21"/>
                <w:szCs w:val="21"/>
              </w:rPr>
              <w:t xml:space="preserve">2.Самостоятельно предполагать, какая дополнительная информация будет нужна для изучения незнакомого материала; </w:t>
            </w:r>
          </w:p>
        </w:tc>
        <w:tc>
          <w:tcPr>
            <w:tcW w:w="2871" w:type="dxa"/>
            <w:shd w:val="clear" w:color="auto" w:fill="auto"/>
          </w:tcPr>
          <w:p w14:paraId="3713ED97" w14:textId="77777777" w:rsidR="00632089" w:rsidRPr="00723586" w:rsidRDefault="00632089" w:rsidP="005F0331">
            <w:pPr>
              <w:pStyle w:val="Default"/>
              <w:jc w:val="both"/>
              <w:rPr>
                <w:sz w:val="21"/>
                <w:szCs w:val="21"/>
              </w:rPr>
            </w:pPr>
            <w:r w:rsidRPr="00723586">
              <w:rPr>
                <w:sz w:val="21"/>
                <w:szCs w:val="21"/>
              </w:rPr>
              <w:t xml:space="preserve">1.Участвовать в диалоге; слушать и понимать других, высказывать свою точку зрения на события, поступки. 2.Оформлять свои мысли в устной и письменной речи с учетом своих учебных и жизненных речевых ситуаций. </w:t>
            </w:r>
          </w:p>
          <w:p w14:paraId="61AF1E6C" w14:textId="77777777" w:rsidR="00632089" w:rsidRPr="00723586" w:rsidRDefault="00632089" w:rsidP="005F0331">
            <w:pPr>
              <w:pStyle w:val="Default"/>
              <w:jc w:val="both"/>
              <w:rPr>
                <w:sz w:val="21"/>
                <w:szCs w:val="21"/>
              </w:rPr>
            </w:pPr>
            <w:r w:rsidRPr="00723586">
              <w:rPr>
                <w:sz w:val="21"/>
                <w:szCs w:val="21"/>
              </w:rPr>
              <w:t>3.Читать вслух и про себя тексты учебников, других художественных произведений</w:t>
            </w:r>
          </w:p>
        </w:tc>
      </w:tr>
      <w:tr w:rsidR="00632089" w14:paraId="44E871BC" w14:textId="77777777" w:rsidTr="5996FFBE">
        <w:trPr>
          <w:trHeight w:val="366"/>
        </w:trPr>
        <w:tc>
          <w:tcPr>
            <w:tcW w:w="1158" w:type="dxa"/>
            <w:shd w:val="clear" w:color="auto" w:fill="auto"/>
          </w:tcPr>
          <w:p w14:paraId="144A5D23" w14:textId="77777777" w:rsidR="00632089" w:rsidRPr="00723586" w:rsidRDefault="00632089" w:rsidP="005F0331">
            <w:pPr>
              <w:pStyle w:val="Default"/>
              <w:spacing w:line="276" w:lineRule="auto"/>
              <w:jc w:val="both"/>
              <w:rPr>
                <w:b/>
                <w:bCs/>
                <w:i/>
                <w:iCs/>
                <w:sz w:val="28"/>
                <w:szCs w:val="28"/>
              </w:rPr>
            </w:pPr>
          </w:p>
        </w:tc>
        <w:tc>
          <w:tcPr>
            <w:tcW w:w="2403" w:type="dxa"/>
            <w:shd w:val="clear" w:color="auto" w:fill="auto"/>
          </w:tcPr>
          <w:p w14:paraId="738610EB" w14:textId="77777777" w:rsidR="00632089" w:rsidRPr="00723586" w:rsidRDefault="00632089" w:rsidP="005F0331">
            <w:pPr>
              <w:pStyle w:val="Default"/>
              <w:spacing w:line="276" w:lineRule="auto"/>
              <w:jc w:val="both"/>
              <w:rPr>
                <w:b/>
                <w:bCs/>
                <w:i/>
                <w:iCs/>
                <w:sz w:val="28"/>
                <w:szCs w:val="28"/>
              </w:rPr>
            </w:pPr>
          </w:p>
        </w:tc>
        <w:tc>
          <w:tcPr>
            <w:tcW w:w="2110" w:type="dxa"/>
            <w:shd w:val="clear" w:color="auto" w:fill="auto"/>
          </w:tcPr>
          <w:p w14:paraId="637805D2" w14:textId="77777777" w:rsidR="00632089" w:rsidRPr="00723586" w:rsidRDefault="00632089" w:rsidP="005F0331">
            <w:pPr>
              <w:pStyle w:val="Default"/>
              <w:spacing w:line="276" w:lineRule="auto"/>
              <w:jc w:val="both"/>
              <w:rPr>
                <w:b/>
                <w:bCs/>
                <w:i/>
                <w:iCs/>
                <w:sz w:val="28"/>
                <w:szCs w:val="28"/>
              </w:rPr>
            </w:pPr>
          </w:p>
        </w:tc>
        <w:tc>
          <w:tcPr>
            <w:tcW w:w="2431" w:type="dxa"/>
            <w:shd w:val="clear" w:color="auto" w:fill="auto"/>
          </w:tcPr>
          <w:p w14:paraId="463F29E8" w14:textId="77777777" w:rsidR="00632089" w:rsidRPr="00723586" w:rsidRDefault="00632089" w:rsidP="005F0331">
            <w:pPr>
              <w:pStyle w:val="Default"/>
              <w:spacing w:line="276" w:lineRule="auto"/>
              <w:jc w:val="both"/>
              <w:rPr>
                <w:b/>
                <w:bCs/>
                <w:i/>
                <w:iCs/>
                <w:sz w:val="28"/>
                <w:szCs w:val="28"/>
              </w:rPr>
            </w:pPr>
          </w:p>
        </w:tc>
        <w:tc>
          <w:tcPr>
            <w:tcW w:w="2725" w:type="dxa"/>
            <w:shd w:val="clear" w:color="auto" w:fill="auto"/>
          </w:tcPr>
          <w:p w14:paraId="3B7B4B86" w14:textId="77777777" w:rsidR="00632089" w:rsidRPr="00723586" w:rsidRDefault="00632089" w:rsidP="005F0331">
            <w:pPr>
              <w:pStyle w:val="Default"/>
              <w:spacing w:line="276" w:lineRule="auto"/>
              <w:jc w:val="both"/>
              <w:rPr>
                <w:b/>
                <w:bCs/>
                <w:i/>
                <w:iCs/>
                <w:sz w:val="28"/>
                <w:szCs w:val="28"/>
              </w:rPr>
            </w:pPr>
          </w:p>
        </w:tc>
      </w:tr>
    </w:tbl>
    <w:p w14:paraId="3A0FF5F2" w14:textId="77777777" w:rsidR="00632089" w:rsidRDefault="00632089" w:rsidP="00632089">
      <w:pPr>
        <w:pStyle w:val="Default"/>
        <w:spacing w:line="276" w:lineRule="auto"/>
        <w:jc w:val="both"/>
        <w:rPr>
          <w:b/>
          <w:bCs/>
          <w:i/>
          <w:iCs/>
          <w:sz w:val="28"/>
          <w:szCs w:val="28"/>
        </w:rPr>
      </w:pPr>
    </w:p>
    <w:p w14:paraId="5630AD66" w14:textId="77777777" w:rsidR="00632089" w:rsidRDefault="00632089" w:rsidP="00731825">
      <w:pPr>
        <w:pStyle w:val="Default"/>
        <w:spacing w:line="360" w:lineRule="auto"/>
        <w:jc w:val="both"/>
        <w:rPr>
          <w:b/>
          <w:bCs/>
        </w:rPr>
      </w:pPr>
    </w:p>
    <w:p w14:paraId="2E6654B0" w14:textId="77777777" w:rsidR="006449B7" w:rsidRDefault="006449B7" w:rsidP="00731825">
      <w:pPr>
        <w:pStyle w:val="Default"/>
        <w:spacing w:line="360" w:lineRule="auto"/>
        <w:jc w:val="both"/>
        <w:rPr>
          <w:u w:val="single"/>
        </w:rPr>
      </w:pPr>
    </w:p>
    <w:p w14:paraId="26CB9EC2" w14:textId="77777777" w:rsidR="006449B7" w:rsidRDefault="006449B7" w:rsidP="00731825">
      <w:pPr>
        <w:pStyle w:val="Default"/>
        <w:spacing w:line="360" w:lineRule="auto"/>
        <w:jc w:val="both"/>
        <w:rPr>
          <w:u w:val="single"/>
        </w:rPr>
      </w:pPr>
    </w:p>
    <w:p w14:paraId="6C964281" w14:textId="77777777" w:rsidR="006449B7" w:rsidRDefault="006449B7" w:rsidP="00731825">
      <w:pPr>
        <w:pStyle w:val="Default"/>
        <w:spacing w:line="360" w:lineRule="auto"/>
        <w:jc w:val="both"/>
        <w:rPr>
          <w:u w:val="single"/>
        </w:rPr>
      </w:pPr>
    </w:p>
    <w:p w14:paraId="5B823A62" w14:textId="77777777" w:rsidR="006449B7" w:rsidRDefault="006449B7" w:rsidP="00731825">
      <w:pPr>
        <w:pStyle w:val="Default"/>
        <w:spacing w:line="360" w:lineRule="auto"/>
        <w:jc w:val="both"/>
        <w:rPr>
          <w:u w:val="single"/>
        </w:rPr>
      </w:pPr>
    </w:p>
    <w:p w14:paraId="2E06B49E" w14:textId="77777777" w:rsidR="006449B7" w:rsidRDefault="006449B7" w:rsidP="00731825">
      <w:pPr>
        <w:pStyle w:val="Default"/>
        <w:spacing w:line="360" w:lineRule="auto"/>
        <w:jc w:val="both"/>
        <w:rPr>
          <w:u w:val="single"/>
        </w:rPr>
      </w:pPr>
    </w:p>
    <w:p w14:paraId="40C69DE7" w14:textId="77777777" w:rsidR="00731825" w:rsidRPr="00D5400F" w:rsidRDefault="00731825" w:rsidP="006449B7">
      <w:pPr>
        <w:pStyle w:val="Default"/>
        <w:jc w:val="both"/>
        <w:rPr>
          <w:u w:val="single"/>
        </w:rPr>
      </w:pPr>
      <w:r w:rsidRPr="00D5400F">
        <w:rPr>
          <w:u w:val="single"/>
        </w:rPr>
        <w:t xml:space="preserve">2.1.4. ТИПОВЫЕ ЗАДАЧИ ФОРМИРОВАНИЯ ЛИЧНОСТНЫХ, </w:t>
      </w:r>
    </w:p>
    <w:p w14:paraId="008BB2FD" w14:textId="77777777" w:rsidR="00731825" w:rsidRPr="00D5400F" w:rsidRDefault="00731825" w:rsidP="006449B7">
      <w:pPr>
        <w:pStyle w:val="Default"/>
        <w:jc w:val="both"/>
        <w:rPr>
          <w:u w:val="single"/>
        </w:rPr>
      </w:pPr>
      <w:r w:rsidRPr="00D5400F">
        <w:rPr>
          <w:u w:val="single"/>
        </w:rPr>
        <w:t xml:space="preserve">РЕГУЛЯТИВНЫХ, ПОЗНАВАТЕЛЬНЫХ, КОММУНИКАТИВНЫХ УУД </w:t>
      </w:r>
    </w:p>
    <w:p w14:paraId="50636DD2" w14:textId="77777777" w:rsidR="00731825" w:rsidRPr="00D5400F" w:rsidRDefault="00731825" w:rsidP="006449B7">
      <w:pPr>
        <w:pStyle w:val="Default"/>
        <w:jc w:val="both"/>
        <w:rPr>
          <w:sz w:val="26"/>
          <w:szCs w:val="26"/>
        </w:rPr>
      </w:pPr>
      <w:r w:rsidRPr="00D5400F">
        <w:rPr>
          <w:sz w:val="26"/>
          <w:szCs w:val="26"/>
        </w:rPr>
        <w:t xml:space="preserve">Типовые задачи формирования универсальных учебных действий конструируются учителем на основании следующих общих подходов: </w:t>
      </w:r>
    </w:p>
    <w:p w14:paraId="3384B609" w14:textId="77777777" w:rsidR="00731825" w:rsidRPr="00D5400F" w:rsidRDefault="00731825" w:rsidP="006449B7">
      <w:pPr>
        <w:pStyle w:val="Default"/>
        <w:jc w:val="both"/>
        <w:rPr>
          <w:sz w:val="26"/>
          <w:szCs w:val="26"/>
        </w:rPr>
      </w:pPr>
      <w:r w:rsidRPr="00D5400F">
        <w:rPr>
          <w:sz w:val="26"/>
          <w:szCs w:val="26"/>
        </w:rPr>
        <w:t xml:space="preserve">1.Структура задачи. </w:t>
      </w:r>
    </w:p>
    <w:p w14:paraId="30B8E587" w14:textId="77777777" w:rsidR="00731825" w:rsidRPr="00D5400F" w:rsidRDefault="00731825" w:rsidP="006449B7">
      <w:pPr>
        <w:pStyle w:val="Default"/>
        <w:jc w:val="both"/>
        <w:rPr>
          <w:sz w:val="26"/>
          <w:szCs w:val="26"/>
        </w:rPr>
      </w:pPr>
      <w:r w:rsidRPr="00D5400F">
        <w:rPr>
          <w:sz w:val="26"/>
          <w:szCs w:val="26"/>
        </w:rPr>
        <w:t xml:space="preserve">Любая задача, предназначенная для развития </w:t>
      </w:r>
      <w:proofErr w:type="spellStart"/>
      <w:r w:rsidRPr="00D5400F">
        <w:rPr>
          <w:sz w:val="26"/>
          <w:szCs w:val="26"/>
        </w:rPr>
        <w:t>сформированности</w:t>
      </w:r>
      <w:proofErr w:type="spellEnd"/>
      <w:r w:rsidRPr="00D5400F">
        <w:rPr>
          <w:sz w:val="26"/>
          <w:szCs w:val="26"/>
        </w:rPr>
        <w:t xml:space="preserve"> УУД предполагает осуществление обучающимся следующих навыков: ознакомление-понимание-применение-анализ-синтез-оценка. В общем виде задача состоит из информационного блока и серии вопросов (практических заданий) к нему. </w:t>
      </w:r>
    </w:p>
    <w:p w14:paraId="142FA139" w14:textId="77777777" w:rsidR="00731825" w:rsidRPr="00D5400F" w:rsidRDefault="00731825" w:rsidP="006449B7">
      <w:pPr>
        <w:pStyle w:val="Default"/>
        <w:jc w:val="both"/>
        <w:rPr>
          <w:sz w:val="26"/>
          <w:szCs w:val="26"/>
        </w:rPr>
      </w:pPr>
      <w:r w:rsidRPr="00D5400F">
        <w:rPr>
          <w:sz w:val="26"/>
          <w:szCs w:val="26"/>
        </w:rPr>
        <w:t xml:space="preserve">2.Требования к задачам: </w:t>
      </w:r>
    </w:p>
    <w:p w14:paraId="220CA056" w14:textId="77777777" w:rsidR="00731825" w:rsidRPr="00D5400F" w:rsidRDefault="00731825" w:rsidP="006449B7">
      <w:pPr>
        <w:pStyle w:val="Default"/>
        <w:jc w:val="both"/>
        <w:rPr>
          <w:sz w:val="26"/>
          <w:szCs w:val="26"/>
        </w:rPr>
      </w:pPr>
      <w:r w:rsidRPr="00D5400F">
        <w:rPr>
          <w:sz w:val="26"/>
          <w:szCs w:val="26"/>
        </w:rPr>
        <w:t xml:space="preserve">составлены в соответствии с требованиями, предъявляемыми к тестовым заданиям в целом; </w:t>
      </w:r>
    </w:p>
    <w:p w14:paraId="3CDAF27D" w14:textId="77777777" w:rsidR="00731825" w:rsidRPr="00D5400F" w:rsidRDefault="00731825" w:rsidP="006449B7">
      <w:pPr>
        <w:pStyle w:val="Default"/>
        <w:jc w:val="both"/>
        <w:rPr>
          <w:sz w:val="26"/>
          <w:szCs w:val="26"/>
        </w:rPr>
      </w:pPr>
      <w:r w:rsidRPr="00D5400F">
        <w:rPr>
          <w:sz w:val="26"/>
          <w:szCs w:val="26"/>
        </w:rPr>
        <w:t xml:space="preserve">сформулированы на языке, доступном пониманию обучающегося; </w:t>
      </w:r>
    </w:p>
    <w:p w14:paraId="630AF3FE" w14:textId="77777777" w:rsidR="00731825" w:rsidRPr="00D5400F" w:rsidRDefault="00731825" w:rsidP="006449B7">
      <w:pPr>
        <w:pStyle w:val="Default"/>
        <w:jc w:val="both"/>
        <w:rPr>
          <w:sz w:val="26"/>
          <w:szCs w:val="26"/>
        </w:rPr>
      </w:pPr>
      <w:r w:rsidRPr="00D5400F">
        <w:rPr>
          <w:sz w:val="26"/>
          <w:szCs w:val="26"/>
        </w:rPr>
        <w:t xml:space="preserve">избыточными с точки зрения выраженности в них «зоны ближайшего развития»; </w:t>
      </w:r>
    </w:p>
    <w:p w14:paraId="3437AFCC" w14:textId="77777777" w:rsidR="00731825" w:rsidRPr="00D5400F" w:rsidRDefault="00731825" w:rsidP="006449B7">
      <w:pPr>
        <w:pStyle w:val="Default"/>
        <w:jc w:val="both"/>
        <w:rPr>
          <w:sz w:val="26"/>
          <w:szCs w:val="26"/>
        </w:rPr>
      </w:pPr>
      <w:r w:rsidRPr="00D5400F">
        <w:rPr>
          <w:sz w:val="26"/>
          <w:szCs w:val="26"/>
        </w:rPr>
        <w:t xml:space="preserve">многоуровневыми, т.е. предполагающими возможность оценить: общий подход к решению; выбор необходимой стратегии; </w:t>
      </w:r>
    </w:p>
    <w:p w14:paraId="117640F5" w14:textId="77777777" w:rsidR="00731825" w:rsidRPr="00D5400F" w:rsidRDefault="00731825" w:rsidP="006449B7">
      <w:pPr>
        <w:pStyle w:val="Default"/>
        <w:jc w:val="both"/>
        <w:rPr>
          <w:sz w:val="26"/>
          <w:szCs w:val="26"/>
        </w:rPr>
      </w:pPr>
      <w:r w:rsidRPr="00D5400F">
        <w:rPr>
          <w:sz w:val="26"/>
          <w:szCs w:val="26"/>
        </w:rPr>
        <w:t xml:space="preserve">«модульными», т.е. предусматривающими возможность, сохраняя общий конструкт задачи, менять некоторые из её условий. </w:t>
      </w:r>
    </w:p>
    <w:p w14:paraId="3361AC7C" w14:textId="77777777" w:rsidR="00731825" w:rsidRPr="00D5400F" w:rsidRDefault="00731825" w:rsidP="006449B7">
      <w:pPr>
        <w:pStyle w:val="Default"/>
        <w:jc w:val="both"/>
        <w:rPr>
          <w:sz w:val="26"/>
          <w:szCs w:val="26"/>
        </w:rPr>
      </w:pPr>
      <w:r w:rsidRPr="00D5400F">
        <w:rPr>
          <w:sz w:val="26"/>
          <w:szCs w:val="26"/>
        </w:rPr>
        <w:lastRenderedPageBreak/>
        <w:t xml:space="preserve">В разработке задач учителя исходят из того, что уровни учебных целей: Ознакомление, Понимание, Применение, Анализ, Синтез, Оценка имеют отношение к любому УУД. Каждое УУД предполагается последовательно формировать на каждом уровне. </w:t>
      </w:r>
    </w:p>
    <w:p w14:paraId="18161ED4" w14:textId="77777777" w:rsidR="00731825" w:rsidRPr="00D5400F" w:rsidRDefault="00731825" w:rsidP="006449B7">
      <w:pPr>
        <w:pStyle w:val="Default"/>
        <w:jc w:val="both"/>
        <w:rPr>
          <w:sz w:val="26"/>
          <w:szCs w:val="26"/>
        </w:rPr>
      </w:pPr>
      <w:r w:rsidRPr="00D5400F">
        <w:rPr>
          <w:sz w:val="26"/>
          <w:szCs w:val="26"/>
        </w:rPr>
        <w:t xml:space="preserve">Типовые задачи: </w:t>
      </w:r>
    </w:p>
    <w:p w14:paraId="1F407B0F" w14:textId="77777777" w:rsidR="00731825" w:rsidRPr="00D5400F" w:rsidRDefault="00731825" w:rsidP="006449B7">
      <w:pPr>
        <w:pStyle w:val="Default"/>
        <w:jc w:val="both"/>
        <w:rPr>
          <w:sz w:val="26"/>
          <w:szCs w:val="26"/>
        </w:rPr>
      </w:pPr>
      <w:r w:rsidRPr="00D5400F">
        <w:rPr>
          <w:b/>
          <w:bCs/>
          <w:sz w:val="26"/>
          <w:szCs w:val="26"/>
        </w:rPr>
        <w:t xml:space="preserve">Личностные универсальные учебные действия </w:t>
      </w:r>
    </w:p>
    <w:p w14:paraId="401C7FFD" w14:textId="77777777" w:rsidR="00731825" w:rsidRPr="00D5400F" w:rsidRDefault="00731825" w:rsidP="006449B7">
      <w:pPr>
        <w:pStyle w:val="Default"/>
        <w:jc w:val="both"/>
        <w:rPr>
          <w:sz w:val="26"/>
          <w:szCs w:val="26"/>
        </w:rPr>
      </w:pPr>
      <w:r w:rsidRPr="00D5400F">
        <w:rPr>
          <w:sz w:val="26"/>
          <w:szCs w:val="26"/>
        </w:rPr>
        <w:t xml:space="preserve">Для формирования личностных универсальных учебных действий можно предложить следующие виды заданий: </w:t>
      </w:r>
    </w:p>
    <w:p w14:paraId="2B88629C" w14:textId="77777777" w:rsidR="00731825" w:rsidRPr="00D5400F" w:rsidRDefault="00731825" w:rsidP="006449B7">
      <w:pPr>
        <w:pStyle w:val="Default"/>
        <w:jc w:val="both"/>
        <w:rPr>
          <w:sz w:val="26"/>
          <w:szCs w:val="26"/>
        </w:rPr>
      </w:pPr>
      <w:r w:rsidRPr="00D5400F">
        <w:rPr>
          <w:sz w:val="26"/>
          <w:szCs w:val="26"/>
        </w:rPr>
        <w:t xml:space="preserve">участие в проектах; </w:t>
      </w:r>
    </w:p>
    <w:p w14:paraId="553E7218" w14:textId="77777777" w:rsidR="00731825" w:rsidRPr="00D5400F" w:rsidRDefault="00731825" w:rsidP="006449B7">
      <w:pPr>
        <w:pStyle w:val="Default"/>
        <w:jc w:val="both"/>
        <w:rPr>
          <w:sz w:val="26"/>
          <w:szCs w:val="26"/>
        </w:rPr>
      </w:pPr>
      <w:r w:rsidRPr="00D5400F">
        <w:rPr>
          <w:sz w:val="26"/>
          <w:szCs w:val="26"/>
        </w:rPr>
        <w:t xml:space="preserve">подведение итогов урока; </w:t>
      </w:r>
    </w:p>
    <w:p w14:paraId="3D63E30C" w14:textId="77777777" w:rsidR="00731825" w:rsidRPr="00D5400F" w:rsidRDefault="00731825" w:rsidP="006449B7">
      <w:pPr>
        <w:pStyle w:val="Default"/>
        <w:jc w:val="both"/>
        <w:rPr>
          <w:sz w:val="26"/>
          <w:szCs w:val="26"/>
        </w:rPr>
      </w:pPr>
      <w:r w:rsidRPr="00D5400F">
        <w:rPr>
          <w:sz w:val="26"/>
          <w:szCs w:val="26"/>
        </w:rPr>
        <w:t xml:space="preserve">творческие задания; </w:t>
      </w:r>
    </w:p>
    <w:p w14:paraId="05787786" w14:textId="77777777" w:rsidR="00731825" w:rsidRPr="00D5400F" w:rsidRDefault="00731825" w:rsidP="006449B7">
      <w:pPr>
        <w:pStyle w:val="Default"/>
        <w:jc w:val="both"/>
        <w:rPr>
          <w:sz w:val="26"/>
          <w:szCs w:val="26"/>
        </w:rPr>
      </w:pPr>
      <w:r w:rsidRPr="00D5400F">
        <w:rPr>
          <w:sz w:val="26"/>
          <w:szCs w:val="26"/>
        </w:rPr>
        <w:t xml:space="preserve">зрительное, моторное, вербальное восприятие музыки; </w:t>
      </w:r>
    </w:p>
    <w:p w14:paraId="4033F0D5" w14:textId="77777777" w:rsidR="00731825" w:rsidRPr="00D5400F" w:rsidRDefault="00731825" w:rsidP="006449B7">
      <w:pPr>
        <w:pStyle w:val="Default"/>
        <w:jc w:val="both"/>
        <w:rPr>
          <w:sz w:val="26"/>
          <w:szCs w:val="26"/>
        </w:rPr>
      </w:pPr>
      <w:r w:rsidRPr="00D5400F">
        <w:rPr>
          <w:sz w:val="26"/>
          <w:szCs w:val="26"/>
        </w:rPr>
        <w:t xml:space="preserve">мысленное воспроизведение картины, ситуации, видеофильма; </w:t>
      </w:r>
    </w:p>
    <w:p w14:paraId="0057E3FC" w14:textId="77777777" w:rsidR="00731825" w:rsidRPr="00D5400F" w:rsidRDefault="00731825" w:rsidP="006449B7">
      <w:pPr>
        <w:pStyle w:val="Default"/>
        <w:jc w:val="both"/>
        <w:rPr>
          <w:sz w:val="26"/>
          <w:szCs w:val="26"/>
        </w:rPr>
      </w:pPr>
      <w:r w:rsidRPr="00D5400F">
        <w:rPr>
          <w:sz w:val="26"/>
          <w:szCs w:val="26"/>
        </w:rPr>
        <w:t xml:space="preserve">самооценка события, происшествия; </w:t>
      </w:r>
    </w:p>
    <w:p w14:paraId="23FE0177" w14:textId="77777777" w:rsidR="00731825" w:rsidRPr="00D5400F" w:rsidRDefault="00731825" w:rsidP="006449B7">
      <w:pPr>
        <w:pStyle w:val="Default"/>
        <w:jc w:val="both"/>
        <w:rPr>
          <w:sz w:val="26"/>
          <w:szCs w:val="26"/>
        </w:rPr>
      </w:pPr>
      <w:r w:rsidRPr="00D5400F">
        <w:rPr>
          <w:sz w:val="26"/>
          <w:szCs w:val="26"/>
        </w:rPr>
        <w:t xml:space="preserve">дневники достижений и др. </w:t>
      </w:r>
    </w:p>
    <w:p w14:paraId="2FE5FF7D" w14:textId="77777777" w:rsidR="00731825" w:rsidRPr="00D5400F" w:rsidRDefault="00731825" w:rsidP="006449B7">
      <w:pPr>
        <w:pStyle w:val="Default"/>
        <w:jc w:val="both"/>
        <w:rPr>
          <w:sz w:val="26"/>
          <w:szCs w:val="26"/>
        </w:rPr>
      </w:pPr>
      <w:r w:rsidRPr="00D5400F">
        <w:rPr>
          <w:b/>
          <w:bCs/>
          <w:sz w:val="26"/>
          <w:szCs w:val="26"/>
        </w:rPr>
        <w:t xml:space="preserve">Познавательные универсальные учебные действия </w:t>
      </w:r>
    </w:p>
    <w:p w14:paraId="7A9C6B7A" w14:textId="77777777" w:rsidR="00731825" w:rsidRPr="00D5400F" w:rsidRDefault="00731825" w:rsidP="006449B7">
      <w:pPr>
        <w:pStyle w:val="Default"/>
        <w:jc w:val="both"/>
        <w:rPr>
          <w:sz w:val="26"/>
          <w:szCs w:val="26"/>
        </w:rPr>
      </w:pPr>
      <w:r w:rsidRPr="00D5400F">
        <w:rPr>
          <w:sz w:val="26"/>
          <w:szCs w:val="26"/>
        </w:rPr>
        <w:t xml:space="preserve">Для формирования познавательных универсальных учебных действий целесообразны следующие виды заданий: </w:t>
      </w:r>
    </w:p>
    <w:p w14:paraId="2E4CF0C6" w14:textId="77777777" w:rsidR="00731825" w:rsidRPr="00D5400F" w:rsidRDefault="00731825" w:rsidP="006449B7">
      <w:pPr>
        <w:pStyle w:val="Default"/>
        <w:jc w:val="both"/>
        <w:rPr>
          <w:sz w:val="26"/>
          <w:szCs w:val="26"/>
        </w:rPr>
      </w:pPr>
      <w:r w:rsidRPr="00D5400F">
        <w:rPr>
          <w:sz w:val="26"/>
          <w:szCs w:val="26"/>
        </w:rPr>
        <w:t xml:space="preserve">«найди отличия» (можно задать их количество); </w:t>
      </w:r>
    </w:p>
    <w:p w14:paraId="587E52F6" w14:textId="77777777" w:rsidR="00731825" w:rsidRPr="00D5400F" w:rsidRDefault="00731825" w:rsidP="006449B7">
      <w:pPr>
        <w:pStyle w:val="Default"/>
        <w:jc w:val="both"/>
        <w:rPr>
          <w:sz w:val="26"/>
          <w:szCs w:val="26"/>
        </w:rPr>
      </w:pPr>
      <w:r w:rsidRPr="00D5400F">
        <w:rPr>
          <w:sz w:val="26"/>
          <w:szCs w:val="26"/>
        </w:rPr>
        <w:t xml:space="preserve">«на что похоже?»; </w:t>
      </w:r>
    </w:p>
    <w:p w14:paraId="7C99F5EB" w14:textId="77777777" w:rsidR="00731825" w:rsidRPr="00D5400F" w:rsidRDefault="00731825" w:rsidP="006449B7">
      <w:pPr>
        <w:pStyle w:val="Default"/>
        <w:jc w:val="both"/>
        <w:rPr>
          <w:sz w:val="26"/>
          <w:szCs w:val="26"/>
        </w:rPr>
      </w:pPr>
      <w:r w:rsidRPr="00D5400F">
        <w:rPr>
          <w:sz w:val="26"/>
          <w:szCs w:val="26"/>
        </w:rPr>
        <w:t xml:space="preserve">поиск лишнего; </w:t>
      </w:r>
    </w:p>
    <w:p w14:paraId="63558AB0" w14:textId="77777777" w:rsidR="00731825" w:rsidRPr="00D5400F" w:rsidRDefault="00731825" w:rsidP="006449B7">
      <w:pPr>
        <w:pStyle w:val="Default"/>
        <w:jc w:val="both"/>
        <w:rPr>
          <w:sz w:val="26"/>
          <w:szCs w:val="26"/>
        </w:rPr>
      </w:pPr>
      <w:r w:rsidRPr="00D5400F">
        <w:rPr>
          <w:sz w:val="26"/>
          <w:szCs w:val="26"/>
        </w:rPr>
        <w:t xml:space="preserve">«лабиринты»; </w:t>
      </w:r>
    </w:p>
    <w:p w14:paraId="2818CAD9" w14:textId="77777777" w:rsidR="00731825" w:rsidRPr="00D5400F" w:rsidRDefault="00731825" w:rsidP="006449B7">
      <w:pPr>
        <w:pStyle w:val="Default"/>
        <w:jc w:val="both"/>
        <w:rPr>
          <w:sz w:val="26"/>
          <w:szCs w:val="26"/>
        </w:rPr>
      </w:pPr>
      <w:r w:rsidRPr="00D5400F">
        <w:rPr>
          <w:sz w:val="26"/>
          <w:szCs w:val="26"/>
        </w:rPr>
        <w:t xml:space="preserve">упорядочивание; </w:t>
      </w:r>
    </w:p>
    <w:p w14:paraId="25CE6FCD" w14:textId="77777777" w:rsidR="00731825" w:rsidRPr="00D5400F" w:rsidRDefault="00731825" w:rsidP="006449B7">
      <w:pPr>
        <w:pStyle w:val="Default"/>
        <w:jc w:val="both"/>
        <w:rPr>
          <w:sz w:val="26"/>
          <w:szCs w:val="26"/>
        </w:rPr>
      </w:pPr>
      <w:r w:rsidRPr="00D5400F">
        <w:rPr>
          <w:sz w:val="26"/>
          <w:szCs w:val="26"/>
        </w:rPr>
        <w:t xml:space="preserve">«цепочки»; </w:t>
      </w:r>
    </w:p>
    <w:p w14:paraId="6B092665" w14:textId="77777777" w:rsidR="00731825" w:rsidRPr="00D5400F" w:rsidRDefault="00731825" w:rsidP="006449B7">
      <w:pPr>
        <w:pStyle w:val="Default"/>
        <w:jc w:val="both"/>
        <w:rPr>
          <w:sz w:val="26"/>
          <w:szCs w:val="26"/>
        </w:rPr>
      </w:pPr>
      <w:r w:rsidRPr="00D5400F">
        <w:rPr>
          <w:sz w:val="26"/>
          <w:szCs w:val="26"/>
        </w:rPr>
        <w:t xml:space="preserve">хитроумные решения; </w:t>
      </w:r>
    </w:p>
    <w:p w14:paraId="21DC7990" w14:textId="77777777" w:rsidR="00731825" w:rsidRPr="00D5400F" w:rsidRDefault="00731825" w:rsidP="006449B7">
      <w:pPr>
        <w:pStyle w:val="Default"/>
        <w:jc w:val="both"/>
        <w:rPr>
          <w:sz w:val="26"/>
          <w:szCs w:val="26"/>
        </w:rPr>
      </w:pPr>
      <w:r w:rsidRPr="00D5400F">
        <w:rPr>
          <w:sz w:val="26"/>
          <w:szCs w:val="26"/>
        </w:rPr>
        <w:t xml:space="preserve">составление схем-опор; </w:t>
      </w:r>
    </w:p>
    <w:p w14:paraId="204EA14F" w14:textId="77777777" w:rsidR="00731825" w:rsidRPr="00D5400F" w:rsidRDefault="00731825" w:rsidP="006449B7">
      <w:pPr>
        <w:pStyle w:val="Default"/>
        <w:jc w:val="both"/>
        <w:rPr>
          <w:sz w:val="26"/>
          <w:szCs w:val="26"/>
        </w:rPr>
      </w:pPr>
      <w:r w:rsidRPr="00D5400F">
        <w:rPr>
          <w:sz w:val="26"/>
          <w:szCs w:val="26"/>
        </w:rPr>
        <w:t xml:space="preserve">работа с разного вида таблицами; </w:t>
      </w:r>
    </w:p>
    <w:p w14:paraId="24776B24" w14:textId="77777777" w:rsidR="00731825" w:rsidRPr="00D5400F" w:rsidRDefault="00731825" w:rsidP="006449B7">
      <w:pPr>
        <w:pStyle w:val="Default"/>
        <w:jc w:val="both"/>
        <w:rPr>
          <w:sz w:val="26"/>
          <w:szCs w:val="26"/>
        </w:rPr>
      </w:pPr>
      <w:r w:rsidRPr="00D5400F">
        <w:rPr>
          <w:sz w:val="26"/>
          <w:szCs w:val="26"/>
        </w:rPr>
        <w:t xml:space="preserve">составление и распознавание диаграмм; </w:t>
      </w:r>
    </w:p>
    <w:p w14:paraId="6C6E842D" w14:textId="77777777" w:rsidR="00731825" w:rsidRPr="00D5400F" w:rsidRDefault="00731825" w:rsidP="006449B7">
      <w:pPr>
        <w:pStyle w:val="Default"/>
        <w:jc w:val="both"/>
        <w:rPr>
          <w:sz w:val="26"/>
          <w:szCs w:val="26"/>
        </w:rPr>
      </w:pPr>
      <w:r w:rsidRPr="00D5400F">
        <w:rPr>
          <w:sz w:val="26"/>
          <w:szCs w:val="26"/>
        </w:rPr>
        <w:t xml:space="preserve">работа со словарями; </w:t>
      </w:r>
    </w:p>
    <w:p w14:paraId="55E30883" w14:textId="77777777" w:rsidR="00731825" w:rsidRPr="00D5400F" w:rsidRDefault="00731825" w:rsidP="006449B7">
      <w:pPr>
        <w:pStyle w:val="Default"/>
        <w:jc w:val="both"/>
        <w:rPr>
          <w:sz w:val="26"/>
          <w:szCs w:val="26"/>
        </w:rPr>
      </w:pPr>
      <w:r w:rsidRPr="00D5400F">
        <w:rPr>
          <w:b/>
          <w:bCs/>
          <w:sz w:val="26"/>
          <w:szCs w:val="26"/>
        </w:rPr>
        <w:t xml:space="preserve">Регулятивные универсальные учебные действия </w:t>
      </w:r>
    </w:p>
    <w:p w14:paraId="4CEF08DF" w14:textId="77777777" w:rsidR="00731825" w:rsidRPr="00D5400F" w:rsidRDefault="00731825" w:rsidP="006449B7">
      <w:pPr>
        <w:pStyle w:val="Default"/>
        <w:jc w:val="both"/>
        <w:rPr>
          <w:sz w:val="26"/>
          <w:szCs w:val="26"/>
        </w:rPr>
      </w:pPr>
      <w:r w:rsidRPr="00D5400F">
        <w:rPr>
          <w:sz w:val="26"/>
          <w:szCs w:val="26"/>
        </w:rPr>
        <w:t xml:space="preserve">Для формирования регулятивных универсальных учебных действий возможны следующие виды заданий: </w:t>
      </w:r>
    </w:p>
    <w:p w14:paraId="4573D490" w14:textId="77777777" w:rsidR="00731825" w:rsidRPr="00D5400F" w:rsidRDefault="00731825" w:rsidP="006449B7">
      <w:pPr>
        <w:pStyle w:val="Default"/>
        <w:jc w:val="both"/>
        <w:rPr>
          <w:sz w:val="26"/>
          <w:szCs w:val="26"/>
        </w:rPr>
      </w:pPr>
      <w:r w:rsidRPr="00D5400F">
        <w:rPr>
          <w:sz w:val="26"/>
          <w:szCs w:val="26"/>
        </w:rPr>
        <w:t xml:space="preserve">«преднамеренные ошибки»; </w:t>
      </w:r>
    </w:p>
    <w:p w14:paraId="23E53FE2" w14:textId="77777777" w:rsidR="00731825" w:rsidRPr="00D5400F" w:rsidRDefault="00731825" w:rsidP="006449B7">
      <w:pPr>
        <w:pStyle w:val="Default"/>
        <w:jc w:val="both"/>
        <w:rPr>
          <w:sz w:val="26"/>
          <w:szCs w:val="26"/>
        </w:rPr>
      </w:pPr>
      <w:r w:rsidRPr="00D5400F">
        <w:rPr>
          <w:sz w:val="26"/>
          <w:szCs w:val="26"/>
        </w:rPr>
        <w:t xml:space="preserve">поиск информации в предложенных источниках; </w:t>
      </w:r>
    </w:p>
    <w:p w14:paraId="4B99EB0C" w14:textId="77777777" w:rsidR="00731825" w:rsidRPr="00D5400F" w:rsidRDefault="00731825" w:rsidP="006449B7">
      <w:pPr>
        <w:pStyle w:val="Default"/>
        <w:jc w:val="both"/>
        <w:rPr>
          <w:sz w:val="26"/>
          <w:szCs w:val="26"/>
        </w:rPr>
      </w:pPr>
      <w:r w:rsidRPr="00D5400F">
        <w:rPr>
          <w:sz w:val="26"/>
          <w:szCs w:val="26"/>
        </w:rPr>
        <w:t xml:space="preserve">взаимоконтроль; </w:t>
      </w:r>
    </w:p>
    <w:p w14:paraId="75534C71" w14:textId="77777777" w:rsidR="00731825" w:rsidRPr="00D5400F" w:rsidRDefault="00731825" w:rsidP="006449B7">
      <w:pPr>
        <w:pStyle w:val="Default"/>
        <w:jc w:val="both"/>
        <w:rPr>
          <w:sz w:val="26"/>
          <w:szCs w:val="26"/>
        </w:rPr>
      </w:pPr>
      <w:r w:rsidRPr="00D5400F">
        <w:rPr>
          <w:sz w:val="26"/>
          <w:szCs w:val="26"/>
        </w:rPr>
        <w:t xml:space="preserve">взаимный диктант </w:t>
      </w:r>
    </w:p>
    <w:p w14:paraId="6F493265" w14:textId="77777777" w:rsidR="00731825" w:rsidRPr="00D5400F" w:rsidRDefault="00731825" w:rsidP="006449B7">
      <w:pPr>
        <w:pStyle w:val="Default"/>
        <w:jc w:val="both"/>
        <w:rPr>
          <w:sz w:val="26"/>
          <w:szCs w:val="26"/>
        </w:rPr>
      </w:pPr>
      <w:r w:rsidRPr="00D5400F">
        <w:rPr>
          <w:sz w:val="26"/>
          <w:szCs w:val="26"/>
        </w:rPr>
        <w:t xml:space="preserve">диспут; </w:t>
      </w:r>
    </w:p>
    <w:p w14:paraId="0CDD035C" w14:textId="77777777" w:rsidR="00731825" w:rsidRPr="00D5400F" w:rsidRDefault="00731825" w:rsidP="006449B7">
      <w:pPr>
        <w:pStyle w:val="Default"/>
        <w:jc w:val="both"/>
        <w:rPr>
          <w:sz w:val="26"/>
          <w:szCs w:val="26"/>
        </w:rPr>
      </w:pPr>
      <w:r w:rsidRPr="00D5400F">
        <w:rPr>
          <w:sz w:val="26"/>
          <w:szCs w:val="26"/>
        </w:rPr>
        <w:t xml:space="preserve">заучивание материала наизусть в классе; </w:t>
      </w:r>
    </w:p>
    <w:p w14:paraId="47AF3290" w14:textId="77777777" w:rsidR="00731825" w:rsidRPr="00D5400F" w:rsidRDefault="00731825" w:rsidP="006449B7">
      <w:pPr>
        <w:pStyle w:val="Default"/>
        <w:jc w:val="both"/>
        <w:rPr>
          <w:sz w:val="26"/>
          <w:szCs w:val="26"/>
        </w:rPr>
      </w:pPr>
      <w:r w:rsidRPr="00D5400F">
        <w:rPr>
          <w:sz w:val="26"/>
          <w:szCs w:val="26"/>
        </w:rPr>
        <w:t xml:space="preserve">«ищу ошибки»; </w:t>
      </w:r>
    </w:p>
    <w:p w14:paraId="1AAA7B3B" w14:textId="77777777" w:rsidR="00731825" w:rsidRPr="00D5400F" w:rsidRDefault="00731825" w:rsidP="006449B7">
      <w:pPr>
        <w:pStyle w:val="Default"/>
        <w:jc w:val="both"/>
        <w:rPr>
          <w:sz w:val="26"/>
          <w:szCs w:val="26"/>
        </w:rPr>
      </w:pPr>
      <w:r w:rsidRPr="00D5400F">
        <w:rPr>
          <w:sz w:val="26"/>
          <w:szCs w:val="26"/>
        </w:rPr>
        <w:t xml:space="preserve">контрольный опрос на определенную проблему и др. </w:t>
      </w:r>
    </w:p>
    <w:p w14:paraId="4E5C9F6C" w14:textId="77777777" w:rsidR="00731825" w:rsidRPr="00D5400F" w:rsidRDefault="00731825" w:rsidP="006449B7">
      <w:pPr>
        <w:pStyle w:val="Default"/>
        <w:jc w:val="both"/>
        <w:rPr>
          <w:sz w:val="26"/>
          <w:szCs w:val="26"/>
        </w:rPr>
      </w:pPr>
      <w:r w:rsidRPr="00D5400F">
        <w:rPr>
          <w:b/>
          <w:bCs/>
          <w:sz w:val="26"/>
          <w:szCs w:val="26"/>
        </w:rPr>
        <w:t xml:space="preserve">Коммуникативные универсальные учебные действия </w:t>
      </w:r>
    </w:p>
    <w:p w14:paraId="2383CDE3" w14:textId="77777777" w:rsidR="00731825" w:rsidRPr="00D5400F" w:rsidRDefault="00731825" w:rsidP="006449B7">
      <w:pPr>
        <w:pStyle w:val="Default"/>
        <w:jc w:val="both"/>
        <w:rPr>
          <w:sz w:val="26"/>
          <w:szCs w:val="26"/>
        </w:rPr>
      </w:pPr>
      <w:r w:rsidRPr="00D5400F">
        <w:rPr>
          <w:sz w:val="26"/>
          <w:szCs w:val="26"/>
        </w:rPr>
        <w:t xml:space="preserve">Для диагностики и формирования коммуникативных универсальных учебных действий можно предложить следующие виды заданий: </w:t>
      </w:r>
    </w:p>
    <w:p w14:paraId="7B32A932" w14:textId="77777777" w:rsidR="00731825" w:rsidRPr="00D5400F" w:rsidRDefault="00731825" w:rsidP="006449B7">
      <w:pPr>
        <w:pStyle w:val="Default"/>
        <w:jc w:val="both"/>
        <w:rPr>
          <w:sz w:val="26"/>
          <w:szCs w:val="26"/>
        </w:rPr>
      </w:pPr>
      <w:r w:rsidRPr="00D5400F">
        <w:rPr>
          <w:sz w:val="26"/>
          <w:szCs w:val="26"/>
        </w:rPr>
        <w:t xml:space="preserve">составь задание партнеру; </w:t>
      </w:r>
    </w:p>
    <w:p w14:paraId="3558C130" w14:textId="77777777" w:rsidR="00731825" w:rsidRPr="00D5400F" w:rsidRDefault="00731825" w:rsidP="006449B7">
      <w:pPr>
        <w:pStyle w:val="Default"/>
        <w:jc w:val="both"/>
        <w:rPr>
          <w:sz w:val="26"/>
          <w:szCs w:val="26"/>
        </w:rPr>
      </w:pPr>
      <w:r w:rsidRPr="00D5400F">
        <w:rPr>
          <w:sz w:val="26"/>
          <w:szCs w:val="26"/>
        </w:rPr>
        <w:t xml:space="preserve">отзыв на работу товарища; </w:t>
      </w:r>
    </w:p>
    <w:p w14:paraId="0278A995" w14:textId="77777777" w:rsidR="00731825" w:rsidRPr="00D5400F" w:rsidRDefault="00731825" w:rsidP="006449B7">
      <w:pPr>
        <w:pStyle w:val="Default"/>
        <w:jc w:val="both"/>
        <w:rPr>
          <w:sz w:val="26"/>
          <w:szCs w:val="26"/>
        </w:rPr>
      </w:pPr>
      <w:r w:rsidRPr="00D5400F">
        <w:rPr>
          <w:sz w:val="26"/>
          <w:szCs w:val="26"/>
        </w:rPr>
        <w:t xml:space="preserve">групповая работа по составлению кроссворда; </w:t>
      </w:r>
    </w:p>
    <w:p w14:paraId="47A7BE26" w14:textId="77777777" w:rsidR="00731825" w:rsidRPr="00D5400F" w:rsidRDefault="00731825" w:rsidP="006449B7">
      <w:pPr>
        <w:pStyle w:val="Default"/>
        <w:jc w:val="both"/>
        <w:rPr>
          <w:sz w:val="26"/>
          <w:szCs w:val="26"/>
        </w:rPr>
      </w:pPr>
      <w:r w:rsidRPr="00D5400F">
        <w:rPr>
          <w:sz w:val="26"/>
          <w:szCs w:val="26"/>
        </w:rPr>
        <w:t xml:space="preserve">«отгадай, о ком говорим»; </w:t>
      </w:r>
    </w:p>
    <w:p w14:paraId="482E9517" w14:textId="77777777" w:rsidR="00731825" w:rsidRPr="00D5400F" w:rsidRDefault="00731825" w:rsidP="006449B7">
      <w:pPr>
        <w:pStyle w:val="Default"/>
        <w:jc w:val="both"/>
        <w:rPr>
          <w:sz w:val="26"/>
          <w:szCs w:val="26"/>
        </w:rPr>
      </w:pPr>
      <w:r w:rsidRPr="00D5400F">
        <w:rPr>
          <w:sz w:val="26"/>
          <w:szCs w:val="26"/>
        </w:rPr>
        <w:lastRenderedPageBreak/>
        <w:t xml:space="preserve">диалоговое слушание (формулировка вопросов для обратной связи); </w:t>
      </w:r>
    </w:p>
    <w:p w14:paraId="41EAEE67" w14:textId="77777777" w:rsidR="00731825" w:rsidRPr="00D5400F" w:rsidRDefault="00731825" w:rsidP="006449B7">
      <w:pPr>
        <w:pStyle w:val="Default"/>
        <w:jc w:val="both"/>
        <w:rPr>
          <w:sz w:val="26"/>
          <w:szCs w:val="26"/>
        </w:rPr>
      </w:pPr>
      <w:r w:rsidRPr="00D5400F">
        <w:rPr>
          <w:sz w:val="26"/>
          <w:szCs w:val="26"/>
        </w:rPr>
        <w:t xml:space="preserve">«подготовь рассказ...», «опиши устно...», «объясни...» и т. д. </w:t>
      </w:r>
    </w:p>
    <w:p w14:paraId="6CF67700" w14:textId="77777777" w:rsidR="00731825" w:rsidRPr="00D5400F" w:rsidRDefault="00731825" w:rsidP="006449B7">
      <w:pPr>
        <w:pStyle w:val="Default"/>
        <w:ind w:firstLine="708"/>
        <w:jc w:val="both"/>
        <w:rPr>
          <w:sz w:val="26"/>
          <w:szCs w:val="26"/>
        </w:rPr>
      </w:pPr>
      <w:r w:rsidRPr="00D5400F">
        <w:rPr>
          <w:sz w:val="26"/>
          <w:szCs w:val="26"/>
        </w:rPr>
        <w:t xml:space="preserve">Информационный поиск — задания требуют обращения детей к окружающим их взрослым, к познавательной, справочной литературе, словарям, Интернету, развивают потребность в поиске и проверке информации. </w:t>
      </w:r>
    </w:p>
    <w:p w14:paraId="07FD3A21" w14:textId="77777777" w:rsidR="00731825" w:rsidRPr="00D5400F" w:rsidRDefault="00731825" w:rsidP="006449B7">
      <w:pPr>
        <w:pStyle w:val="Default"/>
        <w:jc w:val="both"/>
        <w:rPr>
          <w:sz w:val="26"/>
          <w:szCs w:val="26"/>
        </w:rPr>
      </w:pPr>
      <w:r w:rsidRPr="00D5400F">
        <w:rPr>
          <w:sz w:val="26"/>
          <w:szCs w:val="26"/>
        </w:rPr>
        <w:t xml:space="preserve">Выполняя это задание, дети занимают активную позицию на уроке, самостоятельно добывают нужную информацию, которая помогает ответить на вопрос, внести свой вклад в ход урока. Благодаря этому заданию растёт познавательная активность учащихся, они учатся работать со справочной литературой, словарями, энциклопедией и находить достоверную информацию, осваивают познавательные и коммуникативные универсальные действия. </w:t>
      </w:r>
    </w:p>
    <w:p w14:paraId="2D46028F" w14:textId="77777777" w:rsidR="00731825" w:rsidRPr="00D5400F" w:rsidRDefault="00731825" w:rsidP="006449B7">
      <w:pPr>
        <w:pStyle w:val="Default"/>
        <w:jc w:val="both"/>
        <w:rPr>
          <w:sz w:val="26"/>
          <w:szCs w:val="26"/>
        </w:rPr>
      </w:pPr>
      <w:r w:rsidRPr="00D5400F">
        <w:rPr>
          <w:iCs/>
          <w:sz w:val="26"/>
          <w:szCs w:val="26"/>
        </w:rPr>
        <w:t>Примеры заданий</w:t>
      </w:r>
      <w:r w:rsidRPr="00D5400F">
        <w:rPr>
          <w:sz w:val="26"/>
          <w:szCs w:val="26"/>
        </w:rPr>
        <w:t xml:space="preserve">: </w:t>
      </w:r>
    </w:p>
    <w:p w14:paraId="3E766063" w14:textId="77777777" w:rsidR="00731825" w:rsidRPr="00D5400F" w:rsidRDefault="00731825" w:rsidP="006449B7">
      <w:pPr>
        <w:pStyle w:val="Default"/>
        <w:jc w:val="both"/>
        <w:rPr>
          <w:sz w:val="26"/>
          <w:szCs w:val="26"/>
        </w:rPr>
      </w:pPr>
      <w:r w:rsidRPr="00D5400F">
        <w:rPr>
          <w:iCs/>
          <w:sz w:val="26"/>
          <w:szCs w:val="26"/>
        </w:rPr>
        <w:t xml:space="preserve">На плане показаны столицы некоторых государств Европы. Узнай, столицами каких государств являются эти города. </w:t>
      </w:r>
    </w:p>
    <w:p w14:paraId="6C2758D0" w14:textId="77777777" w:rsidR="00731825" w:rsidRPr="00D5400F" w:rsidRDefault="00731825" w:rsidP="006449B7">
      <w:pPr>
        <w:pStyle w:val="Default"/>
        <w:jc w:val="both"/>
        <w:rPr>
          <w:sz w:val="26"/>
          <w:szCs w:val="26"/>
        </w:rPr>
      </w:pPr>
      <w:r w:rsidRPr="00D5400F">
        <w:rPr>
          <w:iCs/>
          <w:sz w:val="26"/>
          <w:szCs w:val="26"/>
        </w:rPr>
        <w:t xml:space="preserve">Почему так говорят: Его и калачом не заманишь? Где будешь искать ответ? </w:t>
      </w:r>
    </w:p>
    <w:p w14:paraId="6F6A035D" w14:textId="77777777" w:rsidR="00731825" w:rsidRPr="00D5400F" w:rsidRDefault="00731825" w:rsidP="006449B7">
      <w:pPr>
        <w:pStyle w:val="Default"/>
        <w:jc w:val="both"/>
        <w:rPr>
          <w:sz w:val="26"/>
          <w:szCs w:val="26"/>
        </w:rPr>
      </w:pPr>
      <w:r w:rsidRPr="00D5400F">
        <w:rPr>
          <w:iCs/>
          <w:sz w:val="26"/>
          <w:szCs w:val="26"/>
        </w:rPr>
        <w:t xml:space="preserve">Можно ли согласиться с поэтом, что именно словом наносят самую сильную рану? </w:t>
      </w:r>
    </w:p>
    <w:p w14:paraId="08B17A01" w14:textId="77777777" w:rsidR="00731825" w:rsidRPr="00D5400F" w:rsidRDefault="00731825" w:rsidP="006449B7">
      <w:pPr>
        <w:pStyle w:val="32"/>
        <w:spacing w:before="0" w:after="0" w:line="240" w:lineRule="auto"/>
        <w:ind w:firstLine="454"/>
        <w:jc w:val="both"/>
        <w:rPr>
          <w:rFonts w:ascii="Times New Roman" w:hAnsi="Times New Roman" w:cs="Times New Roman"/>
          <w:i w:val="0"/>
          <w:sz w:val="26"/>
          <w:szCs w:val="26"/>
          <w:highlight w:val="magenta"/>
        </w:rPr>
      </w:pPr>
      <w:r w:rsidRPr="00D5400F">
        <w:rPr>
          <w:rFonts w:ascii="Times New Roman" w:hAnsi="Times New Roman" w:cs="Times New Roman"/>
          <w:i w:val="0"/>
          <w:iCs w:val="0"/>
          <w:sz w:val="26"/>
          <w:szCs w:val="26"/>
        </w:rPr>
        <w:t>Узнай, что об этом думают взрослые и твои сверстники.</w:t>
      </w:r>
    </w:p>
    <w:p w14:paraId="7AB6CB37" w14:textId="77777777" w:rsidR="00731825" w:rsidRPr="00D5400F" w:rsidRDefault="00731825" w:rsidP="006449B7">
      <w:pPr>
        <w:pStyle w:val="Default"/>
        <w:jc w:val="both"/>
        <w:rPr>
          <w:sz w:val="26"/>
          <w:szCs w:val="26"/>
        </w:rPr>
      </w:pPr>
      <w:r w:rsidRPr="00D5400F">
        <w:rPr>
          <w:sz w:val="26"/>
          <w:szCs w:val="26"/>
        </w:rPr>
        <w:t xml:space="preserve">Дифференцированные задания- представляют возможность выбрать задание по уровню сложности, ориентируясь на свои личные предпочтения, интересы. Сложность заданий нарастает за счёт востребованности для их выполнения </w:t>
      </w:r>
      <w:proofErr w:type="spellStart"/>
      <w:r w:rsidRPr="00D5400F">
        <w:rPr>
          <w:sz w:val="26"/>
          <w:szCs w:val="26"/>
        </w:rPr>
        <w:t>метапредметных</w:t>
      </w:r>
      <w:proofErr w:type="spellEnd"/>
      <w:r w:rsidRPr="00D5400F">
        <w:rPr>
          <w:sz w:val="26"/>
          <w:szCs w:val="26"/>
        </w:rPr>
        <w:t xml:space="preserve"> умений. </w:t>
      </w:r>
    </w:p>
    <w:p w14:paraId="4BA17A40" w14:textId="77777777" w:rsidR="00731825" w:rsidRPr="00D5400F" w:rsidRDefault="00731825" w:rsidP="006449B7">
      <w:pPr>
        <w:pStyle w:val="Default"/>
        <w:jc w:val="both"/>
        <w:rPr>
          <w:sz w:val="26"/>
          <w:szCs w:val="26"/>
        </w:rPr>
      </w:pPr>
      <w:r w:rsidRPr="00D5400F">
        <w:rPr>
          <w:iCs/>
          <w:sz w:val="26"/>
          <w:szCs w:val="26"/>
        </w:rPr>
        <w:t>Примеры заданий</w:t>
      </w:r>
      <w:r w:rsidRPr="00D5400F">
        <w:rPr>
          <w:sz w:val="26"/>
          <w:szCs w:val="26"/>
        </w:rPr>
        <w:t xml:space="preserve">: </w:t>
      </w:r>
    </w:p>
    <w:p w14:paraId="491C8FCB" w14:textId="77777777" w:rsidR="00731825" w:rsidRPr="00D5400F" w:rsidRDefault="00731825" w:rsidP="006449B7">
      <w:pPr>
        <w:pStyle w:val="Default"/>
        <w:jc w:val="both"/>
        <w:rPr>
          <w:sz w:val="26"/>
          <w:szCs w:val="26"/>
        </w:rPr>
      </w:pPr>
      <w:r w:rsidRPr="00D5400F">
        <w:rPr>
          <w:iCs/>
          <w:sz w:val="26"/>
          <w:szCs w:val="26"/>
        </w:rPr>
        <w:t xml:space="preserve">а) Что ты знаешь о героях твоего края? Расспроси взрослых. </w:t>
      </w:r>
    </w:p>
    <w:p w14:paraId="4DC851B7" w14:textId="77777777" w:rsidR="00731825" w:rsidRPr="00D5400F" w:rsidRDefault="00731825" w:rsidP="006449B7">
      <w:pPr>
        <w:pStyle w:val="Default"/>
        <w:jc w:val="both"/>
        <w:rPr>
          <w:sz w:val="26"/>
          <w:szCs w:val="26"/>
        </w:rPr>
      </w:pPr>
      <w:r w:rsidRPr="00D5400F">
        <w:rPr>
          <w:iCs/>
          <w:sz w:val="26"/>
          <w:szCs w:val="26"/>
        </w:rPr>
        <w:t xml:space="preserve">б) Найди в библиотеке книги, в которых есть рассказы о военных подвигах наших предков. </w:t>
      </w:r>
    </w:p>
    <w:p w14:paraId="46D0295A" w14:textId="77777777" w:rsidR="00731825" w:rsidRPr="00D5400F" w:rsidRDefault="00731825" w:rsidP="006449B7">
      <w:pPr>
        <w:pStyle w:val="Default"/>
        <w:jc w:val="both"/>
        <w:rPr>
          <w:sz w:val="26"/>
          <w:szCs w:val="26"/>
        </w:rPr>
      </w:pPr>
      <w:r w:rsidRPr="00D5400F">
        <w:rPr>
          <w:iCs/>
          <w:sz w:val="26"/>
          <w:szCs w:val="26"/>
        </w:rPr>
        <w:t xml:space="preserve">в) Выбери один из рассказов. Расскажи его одноклассникам. </w:t>
      </w:r>
    </w:p>
    <w:p w14:paraId="4035F27E" w14:textId="77777777" w:rsidR="00731825" w:rsidRPr="00D5400F" w:rsidRDefault="00731825" w:rsidP="006449B7">
      <w:pPr>
        <w:pStyle w:val="Default"/>
        <w:jc w:val="both"/>
        <w:rPr>
          <w:sz w:val="26"/>
          <w:szCs w:val="26"/>
        </w:rPr>
      </w:pPr>
      <w:r w:rsidRPr="00D5400F">
        <w:rPr>
          <w:iCs/>
          <w:sz w:val="26"/>
          <w:szCs w:val="26"/>
        </w:rPr>
        <w:t xml:space="preserve">а) Вычисли. </w:t>
      </w:r>
    </w:p>
    <w:p w14:paraId="0FA291A3" w14:textId="77777777" w:rsidR="00731825" w:rsidRPr="00D5400F" w:rsidRDefault="00731825" w:rsidP="006449B7">
      <w:pPr>
        <w:pStyle w:val="Default"/>
        <w:jc w:val="both"/>
        <w:rPr>
          <w:sz w:val="26"/>
          <w:szCs w:val="26"/>
        </w:rPr>
      </w:pPr>
      <w:r w:rsidRPr="00D5400F">
        <w:rPr>
          <w:iCs/>
          <w:sz w:val="26"/>
          <w:szCs w:val="26"/>
        </w:rPr>
        <w:t xml:space="preserve">б) Определи закономерность. </w:t>
      </w:r>
    </w:p>
    <w:p w14:paraId="0B7819AA" w14:textId="77777777" w:rsidR="00731825" w:rsidRPr="00D5400F" w:rsidRDefault="00731825" w:rsidP="006449B7">
      <w:pPr>
        <w:pStyle w:val="Default"/>
        <w:jc w:val="both"/>
        <w:rPr>
          <w:sz w:val="26"/>
          <w:szCs w:val="26"/>
        </w:rPr>
      </w:pPr>
      <w:r w:rsidRPr="00D5400F">
        <w:rPr>
          <w:iCs/>
          <w:sz w:val="26"/>
          <w:szCs w:val="26"/>
        </w:rPr>
        <w:t xml:space="preserve">в) Составь следующие три равенства и проверь их. </w:t>
      </w:r>
    </w:p>
    <w:p w14:paraId="48CD8876" w14:textId="77777777" w:rsidR="00731825" w:rsidRPr="00D5400F" w:rsidRDefault="00731825" w:rsidP="006449B7">
      <w:pPr>
        <w:pStyle w:val="Default"/>
        <w:ind w:firstLine="708"/>
        <w:jc w:val="both"/>
        <w:rPr>
          <w:sz w:val="26"/>
          <w:szCs w:val="26"/>
        </w:rPr>
      </w:pPr>
      <w:r w:rsidRPr="00D5400F">
        <w:rPr>
          <w:b/>
          <w:bCs/>
          <w:sz w:val="26"/>
          <w:szCs w:val="26"/>
        </w:rPr>
        <w:t>Интеллектуальный марафон</w:t>
      </w:r>
      <w:r w:rsidRPr="00D5400F">
        <w:rPr>
          <w:sz w:val="26"/>
          <w:szCs w:val="26"/>
        </w:rPr>
        <w:t xml:space="preserve"> — задания ориентированы на развитие у детей самостоятельности, инициативности, творческих способностей, на формирование умения правильно использовать знания в нестандартной ситуации. Задания ставят перед учащимися задачу поиска средств решения, преобразования материала, конструирование нового способа действий. </w:t>
      </w:r>
    </w:p>
    <w:p w14:paraId="2BE269E5" w14:textId="77777777" w:rsidR="00731825" w:rsidRPr="00D5400F" w:rsidRDefault="00731825" w:rsidP="006449B7">
      <w:pPr>
        <w:pStyle w:val="Default"/>
        <w:jc w:val="both"/>
        <w:rPr>
          <w:sz w:val="26"/>
          <w:szCs w:val="26"/>
        </w:rPr>
      </w:pPr>
      <w:r w:rsidRPr="00D5400F">
        <w:rPr>
          <w:iCs/>
          <w:sz w:val="26"/>
          <w:szCs w:val="26"/>
        </w:rPr>
        <w:t xml:space="preserve">Примеры заданий: </w:t>
      </w:r>
    </w:p>
    <w:p w14:paraId="188DE03A" w14:textId="77777777" w:rsidR="00731825" w:rsidRPr="00D5400F" w:rsidRDefault="00731825" w:rsidP="006449B7">
      <w:pPr>
        <w:pStyle w:val="Default"/>
        <w:jc w:val="both"/>
        <w:rPr>
          <w:sz w:val="26"/>
          <w:szCs w:val="26"/>
        </w:rPr>
      </w:pPr>
      <w:r w:rsidRPr="00D5400F">
        <w:rPr>
          <w:iCs/>
          <w:sz w:val="26"/>
          <w:szCs w:val="26"/>
        </w:rPr>
        <w:t>Есть ли разница в значениях слов олимпиада и спартакиада? И почему сп</w:t>
      </w:r>
      <w:r w:rsidRPr="00D5400F">
        <w:rPr>
          <w:b/>
          <w:bCs/>
          <w:iCs/>
          <w:sz w:val="26"/>
          <w:szCs w:val="26"/>
        </w:rPr>
        <w:t>а</w:t>
      </w:r>
      <w:r w:rsidRPr="00D5400F">
        <w:rPr>
          <w:iCs/>
          <w:sz w:val="26"/>
          <w:szCs w:val="26"/>
        </w:rPr>
        <w:t xml:space="preserve">ртакиада, если спорт? </w:t>
      </w:r>
    </w:p>
    <w:p w14:paraId="5690EE60" w14:textId="77777777" w:rsidR="00731825" w:rsidRPr="00D5400F" w:rsidRDefault="00731825" w:rsidP="006449B7">
      <w:pPr>
        <w:pStyle w:val="Default"/>
        <w:jc w:val="both"/>
        <w:rPr>
          <w:sz w:val="26"/>
          <w:szCs w:val="26"/>
        </w:rPr>
      </w:pPr>
      <w:r w:rsidRPr="00D5400F">
        <w:rPr>
          <w:iCs/>
          <w:sz w:val="26"/>
          <w:szCs w:val="26"/>
        </w:rPr>
        <w:t xml:space="preserve">Из-за засухи урожай растений на поле резко снизился. Как это скажется на лисицах, питающихся мышами? </w:t>
      </w:r>
    </w:p>
    <w:p w14:paraId="1031B099" w14:textId="77777777" w:rsidR="00731825" w:rsidRPr="00D5400F" w:rsidRDefault="00731825" w:rsidP="006449B7">
      <w:pPr>
        <w:pStyle w:val="Default"/>
        <w:ind w:firstLine="708"/>
        <w:jc w:val="both"/>
        <w:rPr>
          <w:sz w:val="26"/>
          <w:szCs w:val="26"/>
        </w:rPr>
      </w:pPr>
      <w:r w:rsidRPr="00D5400F">
        <w:rPr>
          <w:b/>
          <w:bCs/>
          <w:sz w:val="26"/>
          <w:szCs w:val="26"/>
        </w:rPr>
        <w:t>Творческие задания</w:t>
      </w:r>
      <w:r w:rsidRPr="00D5400F">
        <w:rPr>
          <w:sz w:val="26"/>
          <w:szCs w:val="26"/>
        </w:rPr>
        <w:t xml:space="preserve"> — направлены на развитие у учащихся познавательных интересов, воображения, на выход в творческую деятельность. </w:t>
      </w:r>
    </w:p>
    <w:p w14:paraId="12FE886C" w14:textId="77777777" w:rsidR="00731825" w:rsidRPr="00D5400F" w:rsidRDefault="00731825" w:rsidP="006449B7">
      <w:pPr>
        <w:pStyle w:val="Default"/>
        <w:jc w:val="both"/>
        <w:rPr>
          <w:sz w:val="26"/>
          <w:szCs w:val="26"/>
        </w:rPr>
      </w:pPr>
      <w:r w:rsidRPr="00D5400F">
        <w:rPr>
          <w:sz w:val="26"/>
          <w:szCs w:val="26"/>
        </w:rPr>
        <w:t xml:space="preserve">Творческие задания дают возможность учащимся предложить собственное оригинальное решение предметных задач или задач на различные жизненные ситуации. Выходя в собственное творчество, ребенок должен удерживать учебную задачу, осуществить выбор средств для ее решения, продумать собственные действия и осуществить их. </w:t>
      </w:r>
    </w:p>
    <w:p w14:paraId="5F8B1263" w14:textId="77777777" w:rsidR="00731825" w:rsidRPr="00D5400F" w:rsidRDefault="00731825" w:rsidP="006449B7">
      <w:pPr>
        <w:pStyle w:val="Default"/>
        <w:jc w:val="both"/>
        <w:rPr>
          <w:sz w:val="26"/>
          <w:szCs w:val="26"/>
        </w:rPr>
      </w:pPr>
      <w:r w:rsidRPr="00D5400F">
        <w:rPr>
          <w:iCs/>
          <w:sz w:val="26"/>
          <w:szCs w:val="26"/>
        </w:rPr>
        <w:t xml:space="preserve">Примеры заданий: </w:t>
      </w:r>
    </w:p>
    <w:p w14:paraId="367109DC" w14:textId="77777777" w:rsidR="00731825" w:rsidRPr="00D5400F" w:rsidRDefault="00731825" w:rsidP="006449B7">
      <w:pPr>
        <w:pStyle w:val="Default"/>
        <w:jc w:val="both"/>
        <w:rPr>
          <w:sz w:val="26"/>
          <w:szCs w:val="26"/>
        </w:rPr>
      </w:pPr>
      <w:r w:rsidRPr="00D5400F">
        <w:rPr>
          <w:iCs/>
          <w:sz w:val="26"/>
          <w:szCs w:val="26"/>
        </w:rPr>
        <w:lastRenderedPageBreak/>
        <w:t xml:space="preserve">Придумай, что могут означать равенства: 1+7=8, 2+6=8, 3+5=8 </w:t>
      </w:r>
    </w:p>
    <w:p w14:paraId="55D6A3C4" w14:textId="77777777" w:rsidR="00731825" w:rsidRPr="00A63291" w:rsidRDefault="00731825" w:rsidP="006449B7">
      <w:pPr>
        <w:pStyle w:val="Default"/>
        <w:jc w:val="both"/>
        <w:rPr>
          <w:sz w:val="26"/>
          <w:szCs w:val="26"/>
        </w:rPr>
      </w:pPr>
      <w:r w:rsidRPr="00D5400F">
        <w:rPr>
          <w:iCs/>
          <w:sz w:val="26"/>
          <w:szCs w:val="26"/>
        </w:rPr>
        <w:t xml:space="preserve">Выдели пословицу, которая тебе особенно понравилась. Сочини историю, в которой </w:t>
      </w:r>
      <w:r w:rsidRPr="00A63291">
        <w:rPr>
          <w:iCs/>
          <w:sz w:val="26"/>
          <w:szCs w:val="26"/>
        </w:rPr>
        <w:t xml:space="preserve">можно использовать эту пословицу. </w:t>
      </w:r>
    </w:p>
    <w:p w14:paraId="20CF558D" w14:textId="77777777" w:rsidR="00731825" w:rsidRPr="00A63291" w:rsidRDefault="00731825" w:rsidP="006449B7">
      <w:pPr>
        <w:pStyle w:val="Default"/>
        <w:ind w:firstLine="708"/>
        <w:jc w:val="both"/>
        <w:rPr>
          <w:b/>
          <w:bCs/>
          <w:sz w:val="26"/>
          <w:szCs w:val="26"/>
        </w:rPr>
      </w:pPr>
      <w:r w:rsidRPr="00A63291">
        <w:rPr>
          <w:b/>
          <w:bCs/>
          <w:sz w:val="26"/>
          <w:szCs w:val="26"/>
        </w:rPr>
        <w:t xml:space="preserve">Работа в паре. </w:t>
      </w:r>
    </w:p>
    <w:p w14:paraId="5ED9B4CB" w14:textId="77777777" w:rsidR="00731825" w:rsidRPr="00A63291" w:rsidRDefault="00731825" w:rsidP="006449B7">
      <w:pPr>
        <w:pStyle w:val="Default"/>
        <w:jc w:val="both"/>
        <w:rPr>
          <w:sz w:val="26"/>
          <w:szCs w:val="26"/>
        </w:rPr>
      </w:pPr>
      <w:r w:rsidRPr="00A63291">
        <w:rPr>
          <w:sz w:val="26"/>
          <w:szCs w:val="26"/>
        </w:rPr>
        <w:t>Чтобы выполнить это задание, учащиеся должны решить, как будут действовать, распределить между собой кто, какую работу будет выполнять, в какой очередности или последовательности, как будут проверять выполнение работы. Этот вид задания очень важен, так как способствует формированию регулятивных, коммуникативных универсальных действий, обеспечивает возможность каждому ученику высказать своё личное мнение, сопоставить его с мнением других, разобраться, почему я думал так, а товарищ по-другому. Дети обучаются разным способам получения и обработки информации, «учатся обучая».</w:t>
      </w:r>
    </w:p>
    <w:p w14:paraId="7228E0C0" w14:textId="77777777" w:rsidR="00731825" w:rsidRPr="00D5400F" w:rsidRDefault="00731825" w:rsidP="006449B7">
      <w:pPr>
        <w:pStyle w:val="Default"/>
        <w:jc w:val="both"/>
        <w:rPr>
          <w:sz w:val="26"/>
          <w:szCs w:val="26"/>
        </w:rPr>
      </w:pPr>
      <w:r w:rsidRPr="00D5400F">
        <w:rPr>
          <w:iCs/>
          <w:sz w:val="26"/>
          <w:szCs w:val="26"/>
        </w:rPr>
        <w:t xml:space="preserve">Примеры заданий: </w:t>
      </w:r>
    </w:p>
    <w:p w14:paraId="1CBBDD07" w14:textId="77777777" w:rsidR="00731825" w:rsidRPr="00D5400F" w:rsidRDefault="00731825" w:rsidP="006449B7">
      <w:pPr>
        <w:pStyle w:val="Default"/>
        <w:jc w:val="both"/>
        <w:rPr>
          <w:sz w:val="26"/>
          <w:szCs w:val="26"/>
        </w:rPr>
      </w:pPr>
      <w:r w:rsidRPr="00D5400F">
        <w:rPr>
          <w:iCs/>
          <w:sz w:val="26"/>
          <w:szCs w:val="26"/>
        </w:rPr>
        <w:t xml:space="preserve">Сравните результаты вычислений. Чей способ вычислений удобнее? </w:t>
      </w:r>
    </w:p>
    <w:p w14:paraId="638BB69B" w14:textId="77777777" w:rsidR="00731825" w:rsidRPr="00D5400F" w:rsidRDefault="00731825" w:rsidP="006449B7">
      <w:pPr>
        <w:pStyle w:val="Default"/>
        <w:jc w:val="both"/>
        <w:rPr>
          <w:sz w:val="26"/>
          <w:szCs w:val="26"/>
        </w:rPr>
      </w:pPr>
      <w:r w:rsidRPr="00D5400F">
        <w:rPr>
          <w:iCs/>
          <w:sz w:val="26"/>
          <w:szCs w:val="26"/>
        </w:rPr>
        <w:t xml:space="preserve">Как интонационно правильно нужно прочитать пословицу? Какой смысл в ней передаётся? Сравните ваши варианты чтения. </w:t>
      </w:r>
    </w:p>
    <w:p w14:paraId="7CD45439" w14:textId="77777777" w:rsidR="00731825" w:rsidRPr="00D5400F" w:rsidRDefault="00731825" w:rsidP="006449B7">
      <w:pPr>
        <w:pStyle w:val="Default"/>
        <w:jc w:val="both"/>
        <w:rPr>
          <w:sz w:val="26"/>
          <w:szCs w:val="26"/>
        </w:rPr>
      </w:pPr>
      <w:r w:rsidRPr="00D5400F">
        <w:rPr>
          <w:iCs/>
          <w:sz w:val="26"/>
          <w:szCs w:val="26"/>
        </w:rPr>
        <w:t xml:space="preserve">1) Посчитайте друг у друга, сколько вдохов и выдохов вы делаете за 1 минуту. Запишите результаты. </w:t>
      </w:r>
    </w:p>
    <w:p w14:paraId="370E9520" w14:textId="77777777" w:rsidR="00731825" w:rsidRPr="00D5400F" w:rsidRDefault="00731825" w:rsidP="006449B7">
      <w:pPr>
        <w:pStyle w:val="Default"/>
        <w:jc w:val="both"/>
        <w:rPr>
          <w:sz w:val="26"/>
          <w:szCs w:val="26"/>
        </w:rPr>
      </w:pPr>
      <w:r w:rsidRPr="00D5400F">
        <w:rPr>
          <w:iCs/>
          <w:sz w:val="26"/>
          <w:szCs w:val="26"/>
        </w:rPr>
        <w:t xml:space="preserve">2) Сделайте 10 приседаний. Затем еще раз посчитайте вдохи и выдохи за 1 минуту. Запишите результаты. </w:t>
      </w:r>
    </w:p>
    <w:p w14:paraId="7E38E26F" w14:textId="77777777" w:rsidR="00731825" w:rsidRPr="00D5400F" w:rsidRDefault="00731825" w:rsidP="006449B7">
      <w:pPr>
        <w:pStyle w:val="Default"/>
        <w:ind w:firstLine="708"/>
        <w:jc w:val="both"/>
        <w:rPr>
          <w:sz w:val="26"/>
          <w:szCs w:val="26"/>
        </w:rPr>
      </w:pPr>
      <w:r w:rsidRPr="00A63291">
        <w:rPr>
          <w:b/>
          <w:bCs/>
          <w:sz w:val="26"/>
          <w:szCs w:val="26"/>
        </w:rPr>
        <w:t>Проекты.</w:t>
      </w:r>
      <w:r w:rsidRPr="00D5400F">
        <w:rPr>
          <w:sz w:val="26"/>
          <w:szCs w:val="26"/>
        </w:rPr>
        <w:t xml:space="preserve"> В учебниках на специальных разворотах представлены возможные варианты творческих, информационных и практико-ориентированных проектов, при этом на каждом из этих разворотов обязательно присутствует предложение создания собственного проекта. </w:t>
      </w:r>
    </w:p>
    <w:p w14:paraId="648B70B8" w14:textId="77777777" w:rsidR="00731825" w:rsidRPr="00D5400F" w:rsidRDefault="00731825" w:rsidP="006449B7">
      <w:pPr>
        <w:pStyle w:val="Default"/>
        <w:jc w:val="both"/>
        <w:rPr>
          <w:sz w:val="26"/>
          <w:szCs w:val="26"/>
        </w:rPr>
      </w:pPr>
      <w:r w:rsidRPr="00D5400F">
        <w:rPr>
          <w:sz w:val="26"/>
          <w:szCs w:val="26"/>
        </w:rPr>
        <w:t xml:space="preserve">Учебники предлагают детям для выбора различные проекты: создание игр на учебном материале, социально значимых проектов (спектакль для детей детского сада, поздравление ветеранам, праздник для родителей и др.), частично исследовательские проекты (найди исторический корень, ….и др.). Тематика проектных заданий связана с материалами разных учебных предметов, жизненными ситуациями. Сложность предлагаемых проектов возрастает от класса к классу и в плане содержательном, и в плане организационном. Так проект 1 класса «Фруктовая азбука» предполагает поиск и запись слов на определенную букву алфавита из названий фруктов. Работа вполне может выполняться индивидуально (как индивидуальный вклад в общее дело), она не требует коллективно распределённых действий, также как и проект 2 класса «Найди исторический корень». Однако во 2 классе содержание усложняется за счёт исследовательского характера действий, самостоятельной работой со словарями и созданием письменных текстов. Многие проекты 3 и 4 класса требуют от детей распределённых и согласованных действий, с одной стороны, и решения речевых коммуникативных задач с другой. Из предлагаемых учебниками проектов ребенок может выбрать те, которые его «зацепят», т.е. по отношению к которым у ребенка возникнут личностно значимые цели. И дальше начнется работа по планированию действий, их реализации и осмыслению полученного результата (Получилось? Не получилось? Почему? Как я работал? Что можно было бы сделать по-другому? и т.д.). </w:t>
      </w:r>
    </w:p>
    <w:p w14:paraId="32F660F7" w14:textId="77777777" w:rsidR="00731825" w:rsidRPr="00D5400F" w:rsidRDefault="00731825" w:rsidP="006449B7">
      <w:pPr>
        <w:pStyle w:val="Default"/>
        <w:jc w:val="both"/>
        <w:rPr>
          <w:sz w:val="26"/>
          <w:szCs w:val="26"/>
        </w:rPr>
      </w:pPr>
      <w:r w:rsidRPr="00D5400F">
        <w:rPr>
          <w:sz w:val="26"/>
          <w:szCs w:val="26"/>
        </w:rPr>
        <w:t xml:space="preserve">Возможность личного выбора в соответствии со своими интересами и возможность выхода в собственный проект создают условия для формирования личностных, </w:t>
      </w:r>
      <w:r w:rsidRPr="00D5400F">
        <w:rPr>
          <w:sz w:val="26"/>
          <w:szCs w:val="26"/>
        </w:rPr>
        <w:lastRenderedPageBreak/>
        <w:t xml:space="preserve">коммуникативных, регулятивных и познавательных универсальных учебных действий. </w:t>
      </w:r>
    </w:p>
    <w:p w14:paraId="25602F01" w14:textId="77777777" w:rsidR="00731825" w:rsidRPr="00D5400F" w:rsidRDefault="00731825" w:rsidP="006449B7">
      <w:pPr>
        <w:pStyle w:val="Default"/>
        <w:jc w:val="both"/>
        <w:rPr>
          <w:sz w:val="26"/>
          <w:szCs w:val="26"/>
        </w:rPr>
      </w:pPr>
      <w:r w:rsidRPr="00D5400F">
        <w:rPr>
          <w:iCs/>
          <w:sz w:val="26"/>
          <w:szCs w:val="26"/>
        </w:rPr>
        <w:t>Примеры проектов</w:t>
      </w:r>
      <w:r w:rsidRPr="00D5400F">
        <w:rPr>
          <w:sz w:val="26"/>
          <w:szCs w:val="26"/>
        </w:rPr>
        <w:t xml:space="preserve">: </w:t>
      </w:r>
    </w:p>
    <w:p w14:paraId="738069BB" w14:textId="77777777" w:rsidR="00731825" w:rsidRPr="00D5400F" w:rsidRDefault="00731825" w:rsidP="006449B7">
      <w:pPr>
        <w:pStyle w:val="Default"/>
        <w:jc w:val="both"/>
        <w:rPr>
          <w:sz w:val="26"/>
          <w:szCs w:val="26"/>
        </w:rPr>
      </w:pPr>
      <w:r w:rsidRPr="00D5400F">
        <w:rPr>
          <w:iCs/>
          <w:sz w:val="26"/>
          <w:szCs w:val="26"/>
        </w:rPr>
        <w:t xml:space="preserve">Практико-ориентированный, социальный проект «Помощь местным растениям и животным». Сбор информации о животных и растениях, нуждающихся в помощи. Уборка мусора, изготовление кормушек, организация дежурства для подкормки птиц, озеленение территории школы (района, округа..). </w:t>
      </w:r>
    </w:p>
    <w:p w14:paraId="6340629F" w14:textId="77777777" w:rsidR="00731825" w:rsidRPr="00A63291" w:rsidRDefault="00731825" w:rsidP="006449B7">
      <w:pPr>
        <w:pStyle w:val="32"/>
        <w:spacing w:before="0" w:after="0" w:line="240" w:lineRule="auto"/>
        <w:ind w:firstLine="454"/>
        <w:jc w:val="both"/>
        <w:rPr>
          <w:rFonts w:ascii="Times New Roman" w:hAnsi="Times New Roman" w:cs="Times New Roman"/>
          <w:b w:val="0"/>
          <w:bCs w:val="0"/>
          <w:i w:val="0"/>
          <w:iCs w:val="0"/>
          <w:sz w:val="26"/>
          <w:szCs w:val="26"/>
        </w:rPr>
      </w:pPr>
      <w:r w:rsidRPr="00D5400F">
        <w:rPr>
          <w:rFonts w:ascii="Times New Roman" w:hAnsi="Times New Roman" w:cs="Times New Roman"/>
          <w:i w:val="0"/>
          <w:iCs w:val="0"/>
          <w:sz w:val="26"/>
          <w:szCs w:val="26"/>
        </w:rPr>
        <w:t xml:space="preserve">Исследовательский проект «Как зависит сила притяжения от массы предмета». </w:t>
      </w:r>
      <w:r w:rsidRPr="00A63291">
        <w:rPr>
          <w:rFonts w:ascii="Times New Roman" w:hAnsi="Times New Roman" w:cs="Times New Roman"/>
          <w:b w:val="0"/>
          <w:bCs w:val="0"/>
          <w:i w:val="0"/>
          <w:iCs w:val="0"/>
          <w:sz w:val="26"/>
          <w:szCs w:val="26"/>
        </w:rPr>
        <w:t xml:space="preserve">Организация исследования, выбор и подготовка </w:t>
      </w:r>
      <w:proofErr w:type="spellStart"/>
      <w:r w:rsidRPr="00A63291">
        <w:rPr>
          <w:rFonts w:ascii="Times New Roman" w:hAnsi="Times New Roman" w:cs="Times New Roman"/>
          <w:b w:val="0"/>
          <w:bCs w:val="0"/>
          <w:i w:val="0"/>
          <w:iCs w:val="0"/>
          <w:sz w:val="26"/>
          <w:szCs w:val="26"/>
        </w:rPr>
        <w:t>матчасти</w:t>
      </w:r>
      <w:proofErr w:type="spellEnd"/>
      <w:r w:rsidRPr="00A63291">
        <w:rPr>
          <w:rFonts w:ascii="Times New Roman" w:hAnsi="Times New Roman" w:cs="Times New Roman"/>
          <w:b w:val="0"/>
          <w:bCs w:val="0"/>
          <w:i w:val="0"/>
          <w:iCs w:val="0"/>
          <w:sz w:val="26"/>
          <w:szCs w:val="26"/>
        </w:rPr>
        <w:t>, распределение обязанностей, использование секундомера, сбор информации по теме и проверка выводов.</w:t>
      </w:r>
    </w:p>
    <w:p w14:paraId="6D7AC38A" w14:textId="77777777" w:rsidR="00731825" w:rsidRDefault="00731825" w:rsidP="006449B7">
      <w:pPr>
        <w:pStyle w:val="Default"/>
        <w:ind w:firstLine="454"/>
        <w:jc w:val="both"/>
        <w:rPr>
          <w:iCs/>
          <w:sz w:val="26"/>
          <w:szCs w:val="26"/>
        </w:rPr>
      </w:pPr>
      <w:r w:rsidRPr="00A63291">
        <w:rPr>
          <w:b/>
          <w:bCs/>
          <w:iCs/>
          <w:sz w:val="26"/>
          <w:szCs w:val="26"/>
        </w:rPr>
        <w:t>Этнокультурный проект «Фестиваль национальных спортивных игр»</w:t>
      </w:r>
      <w:r>
        <w:rPr>
          <w:iCs/>
          <w:sz w:val="26"/>
          <w:szCs w:val="26"/>
        </w:rPr>
        <w:t>.</w:t>
      </w:r>
      <w:r w:rsidRPr="00D5400F">
        <w:rPr>
          <w:iCs/>
          <w:sz w:val="26"/>
          <w:szCs w:val="26"/>
        </w:rPr>
        <w:t xml:space="preserve"> </w:t>
      </w:r>
    </w:p>
    <w:p w14:paraId="448EB15F" w14:textId="77777777" w:rsidR="00731825" w:rsidRPr="00D5400F" w:rsidRDefault="00731825" w:rsidP="006449B7">
      <w:pPr>
        <w:pStyle w:val="Default"/>
        <w:jc w:val="both"/>
        <w:rPr>
          <w:sz w:val="26"/>
          <w:szCs w:val="26"/>
        </w:rPr>
      </w:pPr>
      <w:r w:rsidRPr="00D5400F">
        <w:rPr>
          <w:iCs/>
          <w:sz w:val="26"/>
          <w:szCs w:val="26"/>
        </w:rPr>
        <w:t xml:space="preserve">Подбор материала, распределение обязанностей (ролей), организация и проведение спортивных игр, подготовка наград и награждение победителей. </w:t>
      </w:r>
    </w:p>
    <w:p w14:paraId="619DE94B" w14:textId="77777777" w:rsidR="00731825" w:rsidRPr="00D5400F" w:rsidRDefault="00731825" w:rsidP="006449B7">
      <w:pPr>
        <w:pStyle w:val="Default"/>
        <w:jc w:val="both"/>
        <w:rPr>
          <w:sz w:val="26"/>
          <w:szCs w:val="26"/>
        </w:rPr>
      </w:pPr>
      <w:r>
        <w:rPr>
          <w:iCs/>
          <w:sz w:val="26"/>
          <w:szCs w:val="26"/>
        </w:rPr>
        <w:t xml:space="preserve">       </w:t>
      </w:r>
      <w:r w:rsidRPr="00A63291">
        <w:rPr>
          <w:b/>
          <w:bCs/>
          <w:iCs/>
          <w:sz w:val="26"/>
          <w:szCs w:val="26"/>
        </w:rPr>
        <w:t>Творческий проект «Инсценировка басни».</w:t>
      </w:r>
      <w:r w:rsidRPr="00D5400F">
        <w:rPr>
          <w:iCs/>
          <w:sz w:val="26"/>
          <w:szCs w:val="26"/>
        </w:rPr>
        <w:t xml:space="preserve"> Выбор басен, распределение ролей, изготовление костюмов и декорации, репетиции, выступление. </w:t>
      </w:r>
    </w:p>
    <w:p w14:paraId="61829076" w14:textId="77777777" w:rsidR="00731825" w:rsidRDefault="00731825" w:rsidP="006449B7">
      <w:pPr>
        <w:pStyle w:val="Default"/>
        <w:jc w:val="both"/>
        <w:rPr>
          <w:b/>
          <w:bCs/>
        </w:rPr>
      </w:pPr>
    </w:p>
    <w:p w14:paraId="2BA226A1" w14:textId="77777777" w:rsidR="00731825" w:rsidRDefault="00731825" w:rsidP="006449B7">
      <w:pPr>
        <w:pStyle w:val="Default"/>
        <w:jc w:val="both"/>
        <w:rPr>
          <w:u w:val="single"/>
        </w:rPr>
      </w:pPr>
    </w:p>
    <w:p w14:paraId="17AD93B2" w14:textId="77777777" w:rsidR="00731825" w:rsidRDefault="00731825" w:rsidP="006449B7">
      <w:pPr>
        <w:pStyle w:val="Default"/>
        <w:jc w:val="both"/>
        <w:rPr>
          <w:u w:val="single"/>
        </w:rPr>
      </w:pPr>
    </w:p>
    <w:p w14:paraId="0DE4B5B7" w14:textId="77777777" w:rsidR="00731825" w:rsidRDefault="00731825" w:rsidP="006449B7">
      <w:pPr>
        <w:pStyle w:val="Default"/>
        <w:jc w:val="both"/>
        <w:rPr>
          <w:u w:val="single"/>
        </w:rPr>
      </w:pPr>
    </w:p>
    <w:p w14:paraId="20129945" w14:textId="77777777" w:rsidR="00731825" w:rsidRPr="00E5334B" w:rsidRDefault="00731825" w:rsidP="006449B7">
      <w:pPr>
        <w:pStyle w:val="Default"/>
        <w:jc w:val="both"/>
        <w:rPr>
          <w:u w:val="single"/>
        </w:rPr>
      </w:pPr>
      <w:r w:rsidRPr="00E5334B">
        <w:rPr>
          <w:u w:val="single"/>
        </w:rPr>
        <w:t xml:space="preserve">2.1.5. ОПИСАНИЕ ПРЕЕМСТВЕННОСТИ ПРОГРАММЫ ФОРМИРОВАНИЯ </w:t>
      </w:r>
    </w:p>
    <w:p w14:paraId="58402300" w14:textId="77777777" w:rsidR="00731825" w:rsidRPr="00E5334B" w:rsidRDefault="00731825" w:rsidP="006449B7">
      <w:pPr>
        <w:pStyle w:val="Default"/>
        <w:jc w:val="both"/>
        <w:rPr>
          <w:u w:val="single"/>
        </w:rPr>
      </w:pPr>
      <w:r w:rsidRPr="00E5334B">
        <w:rPr>
          <w:u w:val="single"/>
        </w:rPr>
        <w:t xml:space="preserve">УНИВЕРСАЛЬНЫХ УЧЕБНЫХ ДЕЙСТВИЙ ПРИ ПЕРЕХОДЕ ОТ ДОШКОЛЬНОГО К НАЧАЛЬНОМУ ОБЩЕМУ ОБРАЗОВАНИЮ, ОТ НАЧАЛЬНОГО ОБЩЕГО К ОСНОВНОМУ ОБЩЕМУ ОБРАЗОВАНИЮ </w:t>
      </w:r>
    </w:p>
    <w:p w14:paraId="32967D52" w14:textId="77777777" w:rsidR="00731825" w:rsidRPr="00B75427" w:rsidRDefault="00731825" w:rsidP="006449B7">
      <w:pPr>
        <w:pStyle w:val="Default"/>
        <w:ind w:firstLine="708"/>
        <w:jc w:val="both"/>
        <w:rPr>
          <w:sz w:val="26"/>
          <w:szCs w:val="26"/>
        </w:rPr>
      </w:pPr>
      <w:r w:rsidRPr="00B75427">
        <w:rPr>
          <w:sz w:val="26"/>
          <w:szCs w:val="26"/>
        </w:rPr>
        <w:t xml:space="preserve">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 </w:t>
      </w:r>
    </w:p>
    <w:p w14:paraId="7B47979B" w14:textId="77777777" w:rsidR="00731825" w:rsidRPr="00B75427" w:rsidRDefault="00731825" w:rsidP="006449B7">
      <w:pPr>
        <w:pStyle w:val="Default"/>
        <w:jc w:val="both"/>
        <w:rPr>
          <w:sz w:val="26"/>
          <w:szCs w:val="26"/>
        </w:rPr>
      </w:pPr>
      <w:r w:rsidRPr="00B75427">
        <w:rPr>
          <w:sz w:val="26"/>
          <w:szCs w:val="26"/>
        </w:rPr>
        <w:t xml:space="preserve">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 </w:t>
      </w:r>
    </w:p>
    <w:p w14:paraId="799C7187" w14:textId="77777777" w:rsidR="00731825" w:rsidRPr="00B75427" w:rsidRDefault="00731825" w:rsidP="006449B7">
      <w:pPr>
        <w:pStyle w:val="Default"/>
        <w:jc w:val="both"/>
        <w:rPr>
          <w:sz w:val="26"/>
          <w:szCs w:val="26"/>
        </w:rPr>
      </w:pPr>
      <w:r w:rsidRPr="00B75427">
        <w:rPr>
          <w:sz w:val="26"/>
          <w:szCs w:val="26"/>
        </w:rPr>
        <w:t xml:space="preserve">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 </w:t>
      </w:r>
    </w:p>
    <w:p w14:paraId="093ABDE9" w14:textId="77777777" w:rsidR="00731825" w:rsidRPr="00B75427" w:rsidRDefault="00731825" w:rsidP="006449B7">
      <w:pPr>
        <w:pStyle w:val="Default"/>
        <w:jc w:val="both"/>
        <w:rPr>
          <w:sz w:val="26"/>
          <w:szCs w:val="26"/>
        </w:rPr>
      </w:pPr>
      <w:r w:rsidRPr="00B75427">
        <w:rPr>
          <w:sz w:val="26"/>
          <w:szCs w:val="26"/>
        </w:rPr>
        <w:t xml:space="preserve">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w:t>
      </w:r>
    </w:p>
    <w:p w14:paraId="5B4EA2C1" w14:textId="77777777" w:rsidR="00731825" w:rsidRPr="00B75427" w:rsidRDefault="00731825" w:rsidP="006449B7">
      <w:pPr>
        <w:pStyle w:val="Default"/>
        <w:jc w:val="both"/>
        <w:rPr>
          <w:sz w:val="26"/>
          <w:szCs w:val="26"/>
        </w:rPr>
      </w:pPr>
      <w:r w:rsidRPr="00B75427">
        <w:rPr>
          <w:b/>
          <w:bCs/>
          <w:sz w:val="26"/>
          <w:szCs w:val="26"/>
        </w:rPr>
        <w:t xml:space="preserve">Готовность детей к обучению в школе </w:t>
      </w:r>
      <w:r w:rsidRPr="00B75427">
        <w:rPr>
          <w:sz w:val="26"/>
          <w:szCs w:val="26"/>
        </w:rPr>
        <w:t xml:space="preserve">включает в себя физическую и психологическую готовность. </w:t>
      </w:r>
    </w:p>
    <w:p w14:paraId="51C0A550" w14:textId="77777777" w:rsidR="00731825" w:rsidRPr="00B75427" w:rsidRDefault="00731825" w:rsidP="006449B7">
      <w:pPr>
        <w:pStyle w:val="Default"/>
        <w:jc w:val="both"/>
        <w:rPr>
          <w:sz w:val="26"/>
          <w:szCs w:val="26"/>
        </w:rPr>
      </w:pPr>
      <w:r w:rsidRPr="00B75427">
        <w:rPr>
          <w:iCs/>
          <w:sz w:val="26"/>
          <w:szCs w:val="26"/>
        </w:rPr>
        <w:t xml:space="preserve">Физическая готовность </w:t>
      </w:r>
      <w:r w:rsidRPr="00B75427">
        <w:rPr>
          <w:sz w:val="26"/>
          <w:szCs w:val="26"/>
        </w:rPr>
        <w:t xml:space="preserve">определяется состоянием здоровья, </w:t>
      </w:r>
    </w:p>
    <w:p w14:paraId="59A3DF25" w14:textId="77777777" w:rsidR="00731825" w:rsidRPr="00B75427" w:rsidRDefault="00731825" w:rsidP="006449B7">
      <w:pPr>
        <w:pStyle w:val="Default"/>
        <w:jc w:val="both"/>
        <w:rPr>
          <w:sz w:val="26"/>
          <w:szCs w:val="26"/>
        </w:rPr>
      </w:pPr>
      <w:r w:rsidRPr="00B75427">
        <w:rPr>
          <w:sz w:val="26"/>
          <w:szCs w:val="26"/>
        </w:rPr>
        <w:t xml:space="preserve">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 </w:t>
      </w:r>
    </w:p>
    <w:p w14:paraId="2AA7F87A" w14:textId="77777777" w:rsidR="00731825" w:rsidRPr="00B75427" w:rsidRDefault="00731825" w:rsidP="006449B7">
      <w:pPr>
        <w:pStyle w:val="Default"/>
        <w:jc w:val="both"/>
        <w:rPr>
          <w:sz w:val="26"/>
          <w:szCs w:val="26"/>
        </w:rPr>
      </w:pPr>
      <w:r w:rsidRPr="00B75427">
        <w:rPr>
          <w:iCs/>
          <w:sz w:val="26"/>
          <w:szCs w:val="26"/>
        </w:rPr>
        <w:t xml:space="preserve">Психологическая готовность </w:t>
      </w:r>
      <w:r w:rsidRPr="00B75427">
        <w:rPr>
          <w:sz w:val="26"/>
          <w:szCs w:val="26"/>
        </w:rPr>
        <w:t xml:space="preserve">к школе — сложная системная характеристика психического развития ребенка 6—7 лет, которая предполагает </w:t>
      </w:r>
      <w:proofErr w:type="spellStart"/>
      <w:r w:rsidRPr="00B75427">
        <w:rPr>
          <w:sz w:val="26"/>
          <w:szCs w:val="26"/>
        </w:rPr>
        <w:t>сформированность</w:t>
      </w:r>
      <w:proofErr w:type="spellEnd"/>
      <w:r w:rsidRPr="00B75427">
        <w:rPr>
          <w:sz w:val="26"/>
          <w:szCs w:val="26"/>
        </w:rPr>
        <w:t xml:space="preserve"> психологических способностей и свойств, обеспечивающих принятие ребенком новой социальной позиции школьника; возможность сначала выполнения им </w:t>
      </w:r>
      <w:r w:rsidRPr="00B75427">
        <w:rPr>
          <w:sz w:val="26"/>
          <w:szCs w:val="26"/>
        </w:rPr>
        <w:lastRenderedPageBreak/>
        <w:t xml:space="preserve">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 </w:t>
      </w:r>
    </w:p>
    <w:p w14:paraId="389A06DD" w14:textId="77777777" w:rsidR="00731825" w:rsidRPr="00B75427" w:rsidRDefault="00731825" w:rsidP="006449B7">
      <w:pPr>
        <w:pStyle w:val="Default"/>
        <w:jc w:val="both"/>
        <w:rPr>
          <w:color w:val="auto"/>
          <w:sz w:val="26"/>
          <w:szCs w:val="26"/>
        </w:rPr>
      </w:pPr>
      <w:r w:rsidRPr="00B75427">
        <w:rPr>
          <w:sz w:val="26"/>
          <w:szCs w:val="26"/>
        </w:rPr>
        <w:t xml:space="preserve">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 Личностная готовность включает мотивационную готовность, коммуникативную готовность, </w:t>
      </w:r>
      <w:proofErr w:type="spellStart"/>
      <w:r w:rsidRPr="00B75427">
        <w:rPr>
          <w:sz w:val="26"/>
          <w:szCs w:val="26"/>
        </w:rPr>
        <w:t>сформированность</w:t>
      </w:r>
      <w:proofErr w:type="spellEnd"/>
      <w:r w:rsidRPr="00B75427">
        <w:rPr>
          <w:sz w:val="26"/>
          <w:szCs w:val="26"/>
        </w:rPr>
        <w:t xml:space="preserve"> Я</w:t>
      </w:r>
      <w:r>
        <w:rPr>
          <w:sz w:val="26"/>
          <w:szCs w:val="26"/>
        </w:rPr>
        <w:t>-</w:t>
      </w:r>
      <w:r w:rsidRPr="00B75427">
        <w:rPr>
          <w:sz w:val="26"/>
          <w:szCs w:val="26"/>
        </w:rPr>
        <w:t xml:space="preserve">концепции и самооценки, эмоциональную зрелость. </w:t>
      </w:r>
      <w:r w:rsidRPr="00B75427">
        <w:rPr>
          <w:color w:val="auto"/>
          <w:sz w:val="26"/>
          <w:szCs w:val="26"/>
        </w:rPr>
        <w:t xml:space="preserve"> Умственную зрелость составляет интеллектуальная, речевая готовность и </w:t>
      </w:r>
      <w:proofErr w:type="spellStart"/>
      <w:r w:rsidRPr="00B75427">
        <w:rPr>
          <w:color w:val="auto"/>
          <w:sz w:val="26"/>
          <w:szCs w:val="26"/>
        </w:rPr>
        <w:t>сформированность</w:t>
      </w:r>
      <w:proofErr w:type="spellEnd"/>
      <w:r w:rsidRPr="00B75427">
        <w:rPr>
          <w:color w:val="auto"/>
          <w:sz w:val="26"/>
          <w:szCs w:val="26"/>
        </w:rPr>
        <w:t xml:space="preserve"> восприятия, памяти, внимания, воображения. 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w:t>
      </w:r>
    </w:p>
    <w:p w14:paraId="3504D50F" w14:textId="77777777" w:rsidR="00731825" w:rsidRPr="00B75427" w:rsidRDefault="00731825" w:rsidP="006449B7">
      <w:pPr>
        <w:pStyle w:val="Default"/>
        <w:jc w:val="both"/>
        <w:rPr>
          <w:color w:val="auto"/>
          <w:sz w:val="26"/>
          <w:szCs w:val="26"/>
        </w:rPr>
      </w:pPr>
      <w:r w:rsidRPr="00B75427">
        <w:rPr>
          <w:color w:val="auto"/>
          <w:sz w:val="26"/>
          <w:szCs w:val="26"/>
        </w:rPr>
        <w:t xml:space="preserve">Реализуется план совместных действий по проблеме непрерывности дошкольного и начального образования с целью повышения качественного уровня готовности ребёнка к обучению в первом классе на основе координации деятельности школы и ДОУ, по созданию условий, обеспечивающих преемственность дошкольного и начального школьного образования. </w:t>
      </w:r>
    </w:p>
    <w:p w14:paraId="45770932" w14:textId="77777777" w:rsidR="00731825" w:rsidRPr="00B75427" w:rsidRDefault="00731825" w:rsidP="006449B7">
      <w:pPr>
        <w:pStyle w:val="Default"/>
        <w:jc w:val="both"/>
        <w:rPr>
          <w:color w:val="auto"/>
          <w:sz w:val="26"/>
          <w:szCs w:val="26"/>
        </w:rPr>
      </w:pPr>
      <w:r w:rsidRPr="00B75427">
        <w:rPr>
          <w:color w:val="auto"/>
          <w:sz w:val="26"/>
          <w:szCs w:val="26"/>
        </w:rPr>
        <w:t xml:space="preserve">Основными направлениями совместной работы выступают: </w:t>
      </w:r>
    </w:p>
    <w:p w14:paraId="48E1147A" w14:textId="77777777" w:rsidR="00731825" w:rsidRPr="00B75427" w:rsidRDefault="00731825" w:rsidP="006449B7">
      <w:pPr>
        <w:pStyle w:val="Default"/>
        <w:jc w:val="both"/>
        <w:rPr>
          <w:color w:val="auto"/>
          <w:sz w:val="26"/>
          <w:szCs w:val="26"/>
        </w:rPr>
      </w:pPr>
      <w:r w:rsidRPr="00B75427">
        <w:rPr>
          <w:color w:val="auto"/>
          <w:sz w:val="26"/>
          <w:szCs w:val="26"/>
        </w:rPr>
        <w:t xml:space="preserve">организация взаимодействия и обеспечение преемственности дошкольного и начального общего образования; </w:t>
      </w:r>
    </w:p>
    <w:p w14:paraId="08299A28" w14:textId="77777777" w:rsidR="00731825" w:rsidRPr="00B75427" w:rsidRDefault="00731825" w:rsidP="006449B7">
      <w:pPr>
        <w:pStyle w:val="Default"/>
        <w:jc w:val="both"/>
        <w:rPr>
          <w:color w:val="auto"/>
          <w:sz w:val="26"/>
          <w:szCs w:val="26"/>
        </w:rPr>
      </w:pPr>
      <w:r w:rsidRPr="00B75427">
        <w:rPr>
          <w:color w:val="auto"/>
          <w:sz w:val="26"/>
          <w:szCs w:val="26"/>
        </w:rPr>
        <w:t xml:space="preserve">повышение уровня педагогической компетентности семей в преддверии школьного обучения; </w:t>
      </w:r>
    </w:p>
    <w:p w14:paraId="0B1876E3" w14:textId="77777777" w:rsidR="00731825" w:rsidRPr="00B75427" w:rsidRDefault="00731825" w:rsidP="006449B7">
      <w:pPr>
        <w:pStyle w:val="Default"/>
        <w:jc w:val="both"/>
        <w:rPr>
          <w:color w:val="auto"/>
          <w:sz w:val="26"/>
          <w:szCs w:val="26"/>
        </w:rPr>
      </w:pPr>
      <w:r w:rsidRPr="00B75427">
        <w:rPr>
          <w:color w:val="auto"/>
          <w:sz w:val="26"/>
          <w:szCs w:val="26"/>
        </w:rPr>
        <w:t xml:space="preserve">создание единого образовательного пространства для детей, проживающих в микрорайоне. </w:t>
      </w:r>
    </w:p>
    <w:p w14:paraId="353702D1" w14:textId="77777777" w:rsidR="00731825" w:rsidRPr="00B75427" w:rsidRDefault="00731825" w:rsidP="006449B7">
      <w:pPr>
        <w:pStyle w:val="Default"/>
        <w:jc w:val="both"/>
        <w:rPr>
          <w:color w:val="auto"/>
          <w:sz w:val="26"/>
          <w:szCs w:val="26"/>
        </w:rPr>
      </w:pPr>
      <w:r w:rsidRPr="00B75427">
        <w:rPr>
          <w:color w:val="auto"/>
          <w:sz w:val="26"/>
          <w:szCs w:val="26"/>
        </w:rPr>
        <w:t xml:space="preserve">В рамках совместной деятельности школы и детского сада в вопросах преемственности ведется следующая работа (описание механизма взаимодействия): </w:t>
      </w:r>
    </w:p>
    <w:p w14:paraId="192BBB19" w14:textId="77777777" w:rsidR="00731825" w:rsidRPr="00B75427" w:rsidRDefault="00731825" w:rsidP="006449B7">
      <w:pPr>
        <w:pStyle w:val="Default"/>
        <w:jc w:val="both"/>
        <w:rPr>
          <w:color w:val="auto"/>
          <w:sz w:val="26"/>
          <w:szCs w:val="26"/>
        </w:rPr>
      </w:pPr>
      <w:r w:rsidRPr="00B75427">
        <w:rPr>
          <w:color w:val="auto"/>
          <w:sz w:val="26"/>
          <w:szCs w:val="26"/>
        </w:rPr>
        <w:t xml:space="preserve">1. Работа с детьми:  экскурсии в школу; посещение школьного музея, библиотеки; знакомство и взаимодействие дошкольников с учителями и учениками начальной школы; участие в совместной образовательной деятельности, игровых программах, проектной деятельности;  выставки рисунков и поделок; совместные праздники и спортивные соревнования дошкольников и первоклассников; </w:t>
      </w:r>
    </w:p>
    <w:p w14:paraId="46101C05" w14:textId="77777777" w:rsidR="00731825" w:rsidRPr="00B75427" w:rsidRDefault="00731825" w:rsidP="006449B7">
      <w:pPr>
        <w:pStyle w:val="Default"/>
        <w:jc w:val="both"/>
        <w:rPr>
          <w:color w:val="auto"/>
          <w:sz w:val="26"/>
          <w:szCs w:val="26"/>
        </w:rPr>
      </w:pPr>
      <w:r w:rsidRPr="00B75427">
        <w:rPr>
          <w:color w:val="auto"/>
          <w:sz w:val="26"/>
          <w:szCs w:val="26"/>
        </w:rPr>
        <w:t xml:space="preserve">2. Взаимодействие педагогов: семинары, мастер-классы; </w:t>
      </w:r>
    </w:p>
    <w:p w14:paraId="308D65C8" w14:textId="77777777" w:rsidR="00731825" w:rsidRPr="00B75427" w:rsidRDefault="00731825" w:rsidP="006449B7">
      <w:pPr>
        <w:pStyle w:val="Default"/>
        <w:jc w:val="both"/>
        <w:rPr>
          <w:color w:val="auto"/>
          <w:sz w:val="26"/>
          <w:szCs w:val="26"/>
        </w:rPr>
      </w:pPr>
      <w:r w:rsidRPr="00B75427">
        <w:rPr>
          <w:color w:val="auto"/>
          <w:sz w:val="26"/>
          <w:szCs w:val="26"/>
        </w:rPr>
        <w:t xml:space="preserve">круглые столы педагогов ДОУ и учителей школы;  взаимодействие медицинских работников, психологов ДОУ и школы; </w:t>
      </w:r>
    </w:p>
    <w:p w14:paraId="09858F82" w14:textId="77777777" w:rsidR="00731825" w:rsidRPr="00B75427" w:rsidRDefault="00731825" w:rsidP="006449B7">
      <w:pPr>
        <w:pStyle w:val="Default"/>
        <w:jc w:val="both"/>
        <w:rPr>
          <w:color w:val="auto"/>
          <w:sz w:val="26"/>
          <w:szCs w:val="26"/>
        </w:rPr>
      </w:pPr>
      <w:r w:rsidRPr="00B75427">
        <w:rPr>
          <w:color w:val="auto"/>
          <w:sz w:val="26"/>
          <w:szCs w:val="26"/>
        </w:rPr>
        <w:t xml:space="preserve">Важную роль в преемственности дошкольного и начального образования играет сотрудничество с родителями: </w:t>
      </w:r>
    </w:p>
    <w:p w14:paraId="30787299" w14:textId="77777777" w:rsidR="00731825" w:rsidRPr="00B75427" w:rsidRDefault="00731825" w:rsidP="006449B7">
      <w:pPr>
        <w:pStyle w:val="Default"/>
        <w:jc w:val="both"/>
        <w:rPr>
          <w:color w:val="auto"/>
          <w:sz w:val="26"/>
          <w:szCs w:val="26"/>
        </w:rPr>
      </w:pPr>
      <w:r w:rsidRPr="00B75427">
        <w:rPr>
          <w:color w:val="auto"/>
          <w:sz w:val="26"/>
          <w:szCs w:val="26"/>
        </w:rPr>
        <w:t xml:space="preserve">3. Сотрудничество с родителями: </w:t>
      </w:r>
    </w:p>
    <w:p w14:paraId="7DB941A9" w14:textId="77777777" w:rsidR="00731825" w:rsidRPr="00B75427" w:rsidRDefault="00731825" w:rsidP="006449B7">
      <w:pPr>
        <w:pStyle w:val="Default"/>
        <w:jc w:val="both"/>
        <w:rPr>
          <w:color w:val="auto"/>
          <w:sz w:val="26"/>
          <w:szCs w:val="26"/>
        </w:rPr>
      </w:pPr>
      <w:r w:rsidRPr="00B75427">
        <w:rPr>
          <w:color w:val="auto"/>
          <w:sz w:val="26"/>
          <w:szCs w:val="26"/>
        </w:rPr>
        <w:t xml:space="preserve">совместные родительские собрания с педагогами ДОУ и учителями школы; консультации с педагогами ДОУ и школы; встречи родителей с будущими учителями; анкетирование, тестирование родителей для изучения самочувствия семьи в преддверии школьной жизни ребенка и в период адаптации к школе; </w:t>
      </w:r>
    </w:p>
    <w:p w14:paraId="435E5434" w14:textId="77777777" w:rsidR="00731825" w:rsidRPr="00B75427" w:rsidRDefault="00731825" w:rsidP="006449B7">
      <w:pPr>
        <w:pStyle w:val="Default"/>
        <w:jc w:val="both"/>
        <w:rPr>
          <w:color w:val="auto"/>
          <w:sz w:val="26"/>
          <w:szCs w:val="26"/>
        </w:rPr>
      </w:pPr>
      <w:r w:rsidRPr="00B75427">
        <w:rPr>
          <w:color w:val="auto"/>
          <w:sz w:val="26"/>
          <w:szCs w:val="26"/>
        </w:rPr>
        <w:t xml:space="preserve">Набор в первый класс в Школу начинается с февраля в соответствии с требованиями порядка приёма в первый класс, когда происходит первое знакомство с родителями, детьми. Дети приходят в первый класс с разным уровнем подготовки, тревожности и, чтобы помочь ребенку адаптироваться к новой жизненной ситуации, в течение всего учебного года проводится работа педагога-психолога. Для обеспечения </w:t>
      </w:r>
      <w:r w:rsidRPr="00B75427">
        <w:rPr>
          <w:color w:val="auto"/>
          <w:sz w:val="26"/>
          <w:szCs w:val="26"/>
        </w:rPr>
        <w:lastRenderedPageBreak/>
        <w:t xml:space="preserve">преемственности перехода выпускников </w:t>
      </w:r>
      <w:proofErr w:type="spellStart"/>
      <w:r w:rsidRPr="00B75427">
        <w:rPr>
          <w:color w:val="auto"/>
          <w:sz w:val="26"/>
          <w:szCs w:val="26"/>
        </w:rPr>
        <w:t>начальнойшколы</w:t>
      </w:r>
      <w:proofErr w:type="spellEnd"/>
      <w:r w:rsidRPr="00B75427">
        <w:rPr>
          <w:color w:val="auto"/>
          <w:sz w:val="26"/>
          <w:szCs w:val="26"/>
        </w:rPr>
        <w:t xml:space="preserve"> на уровень основного общего образования проходят встречи с педагогами уровня основного общего образования по обсуждению вопросов преемственности перехода выпускников начальной школы на следующий уровень образования. </w:t>
      </w:r>
    </w:p>
    <w:p w14:paraId="5A62BF44" w14:textId="77777777" w:rsidR="00731825" w:rsidRPr="00B75427" w:rsidRDefault="00731825" w:rsidP="006449B7">
      <w:pPr>
        <w:pStyle w:val="32"/>
        <w:spacing w:before="0" w:after="0" w:line="240" w:lineRule="auto"/>
        <w:ind w:firstLine="454"/>
        <w:jc w:val="both"/>
        <w:rPr>
          <w:rFonts w:ascii="Times New Roman" w:hAnsi="Times New Roman" w:cs="Times New Roman"/>
          <w:i w:val="0"/>
          <w:iCs w:val="0"/>
          <w:sz w:val="26"/>
          <w:szCs w:val="26"/>
        </w:rPr>
      </w:pPr>
      <w:r w:rsidRPr="00B75427">
        <w:rPr>
          <w:rFonts w:ascii="Times New Roman" w:hAnsi="Times New Roman" w:cs="Times New Roman"/>
          <w:i w:val="0"/>
          <w:color w:val="auto"/>
          <w:sz w:val="26"/>
          <w:szCs w:val="26"/>
        </w:rPr>
        <w:t>Основанием преемственности разных уровней образовательной системы является ориентация педагогов на формирование умения учиться, понимание значения развития универсальных учебных действий для дальнейшего обучения учащихся.</w:t>
      </w:r>
    </w:p>
    <w:p w14:paraId="66204FF1" w14:textId="77777777" w:rsidR="00731825" w:rsidRDefault="00731825" w:rsidP="006449B7">
      <w:pPr>
        <w:pStyle w:val="Default"/>
        <w:jc w:val="both"/>
        <w:rPr>
          <w:b/>
          <w:bCs/>
        </w:rPr>
      </w:pPr>
    </w:p>
    <w:p w14:paraId="2DBF0D7D" w14:textId="77777777" w:rsidR="00731825" w:rsidRDefault="00731825" w:rsidP="006449B7">
      <w:pPr>
        <w:pStyle w:val="Default"/>
        <w:rPr>
          <w:b/>
          <w:sz w:val="26"/>
          <w:szCs w:val="26"/>
          <w:u w:val="single"/>
        </w:rPr>
      </w:pPr>
    </w:p>
    <w:p w14:paraId="16EA065F" w14:textId="77777777" w:rsidR="00731825" w:rsidRDefault="00731825" w:rsidP="006449B7">
      <w:pPr>
        <w:pStyle w:val="Default"/>
        <w:rPr>
          <w:b/>
          <w:sz w:val="26"/>
          <w:szCs w:val="26"/>
          <w:u w:val="single"/>
        </w:rPr>
      </w:pPr>
      <w:r w:rsidRPr="00141B16">
        <w:rPr>
          <w:b/>
          <w:sz w:val="26"/>
          <w:szCs w:val="26"/>
          <w:u w:val="single"/>
        </w:rPr>
        <w:t xml:space="preserve">2.2. Программы отдельных учебных предметов, курсов и курсов </w:t>
      </w:r>
      <w:r>
        <w:rPr>
          <w:b/>
          <w:sz w:val="26"/>
          <w:szCs w:val="26"/>
          <w:u w:val="single"/>
        </w:rPr>
        <w:t>в</w:t>
      </w:r>
      <w:r w:rsidRPr="00141B16">
        <w:rPr>
          <w:b/>
          <w:sz w:val="26"/>
          <w:szCs w:val="26"/>
          <w:u w:val="single"/>
        </w:rPr>
        <w:t>неурочной деятельности</w:t>
      </w:r>
    </w:p>
    <w:p w14:paraId="6B62F1B3" w14:textId="77777777" w:rsidR="00731825" w:rsidRPr="00141B16" w:rsidRDefault="00731825" w:rsidP="006449B7">
      <w:pPr>
        <w:pStyle w:val="Default"/>
        <w:rPr>
          <w:b/>
          <w:bCs/>
          <w:sz w:val="26"/>
          <w:szCs w:val="26"/>
          <w:u w:val="single"/>
        </w:rPr>
      </w:pPr>
    </w:p>
    <w:p w14:paraId="7458DED5" w14:textId="77777777" w:rsidR="00731825" w:rsidRPr="00141B16" w:rsidRDefault="00731825" w:rsidP="006449B7">
      <w:pPr>
        <w:pStyle w:val="Default"/>
        <w:jc w:val="both"/>
        <w:rPr>
          <w:u w:val="single"/>
        </w:rPr>
      </w:pPr>
      <w:r w:rsidRPr="00141B16">
        <w:rPr>
          <w:u w:val="single"/>
        </w:rPr>
        <w:t xml:space="preserve">2.2.1 ОБЩИЕ ПОЛОЖЕНИЯ </w:t>
      </w:r>
    </w:p>
    <w:p w14:paraId="12F3D00E" w14:textId="77777777" w:rsidR="00731825" w:rsidRPr="00327538" w:rsidRDefault="00731825" w:rsidP="006449B7">
      <w:pPr>
        <w:pStyle w:val="Default"/>
        <w:jc w:val="both"/>
        <w:rPr>
          <w:sz w:val="26"/>
          <w:szCs w:val="26"/>
        </w:rPr>
      </w:pPr>
      <w:r w:rsidRPr="00327538">
        <w:rPr>
          <w:sz w:val="26"/>
          <w:szCs w:val="26"/>
        </w:rPr>
        <w:t xml:space="preserve">Рабочие программы учебных предметов, курсов, в том числе внеурочной деятельности обеспечивают достижение планируемых результатов освоения основной образовательной программы начального общего образования. </w:t>
      </w:r>
    </w:p>
    <w:p w14:paraId="6D010601" w14:textId="77777777" w:rsidR="00731825" w:rsidRPr="00327538" w:rsidRDefault="00731825" w:rsidP="006449B7">
      <w:pPr>
        <w:pStyle w:val="Default"/>
        <w:jc w:val="both"/>
        <w:rPr>
          <w:sz w:val="26"/>
          <w:szCs w:val="26"/>
        </w:rPr>
      </w:pPr>
      <w:r w:rsidRPr="00327538">
        <w:rPr>
          <w:sz w:val="26"/>
          <w:szCs w:val="26"/>
        </w:rPr>
        <w:t xml:space="preserve">Рабочие программы отдельных учебных предметов, курсов, в том числе внеурочной деятельности разработаны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 </w:t>
      </w:r>
    </w:p>
    <w:p w14:paraId="0D011D27" w14:textId="77777777" w:rsidR="00731825" w:rsidRPr="00327538" w:rsidRDefault="00731825" w:rsidP="006449B7">
      <w:pPr>
        <w:pStyle w:val="Default"/>
        <w:jc w:val="both"/>
        <w:rPr>
          <w:sz w:val="26"/>
          <w:szCs w:val="26"/>
        </w:rPr>
      </w:pPr>
      <w:r w:rsidRPr="00327538">
        <w:rPr>
          <w:sz w:val="26"/>
          <w:szCs w:val="26"/>
        </w:rPr>
        <w:t xml:space="preserve">Рабочие программы учебных предметов, курсов содержат: </w:t>
      </w:r>
    </w:p>
    <w:p w14:paraId="65ED17FC" w14:textId="77777777" w:rsidR="00731825" w:rsidRPr="00327538" w:rsidRDefault="00731825" w:rsidP="006449B7">
      <w:pPr>
        <w:pStyle w:val="Default"/>
        <w:jc w:val="both"/>
        <w:rPr>
          <w:sz w:val="26"/>
          <w:szCs w:val="26"/>
        </w:rPr>
      </w:pPr>
      <w:r w:rsidRPr="00327538">
        <w:rPr>
          <w:sz w:val="26"/>
          <w:szCs w:val="26"/>
        </w:rPr>
        <w:t xml:space="preserve">1) планируемые результаты освоения учебного предмета, курса; </w:t>
      </w:r>
    </w:p>
    <w:p w14:paraId="70BD5160" w14:textId="77777777" w:rsidR="00731825" w:rsidRPr="00327538" w:rsidRDefault="00731825" w:rsidP="006449B7">
      <w:pPr>
        <w:pStyle w:val="Default"/>
        <w:jc w:val="both"/>
        <w:rPr>
          <w:sz w:val="26"/>
          <w:szCs w:val="26"/>
        </w:rPr>
      </w:pPr>
      <w:r w:rsidRPr="00327538">
        <w:rPr>
          <w:sz w:val="26"/>
          <w:szCs w:val="26"/>
        </w:rPr>
        <w:t xml:space="preserve">2) содержание учебного предмета, курса; </w:t>
      </w:r>
    </w:p>
    <w:p w14:paraId="6564B45B" w14:textId="77777777" w:rsidR="00731825" w:rsidRPr="00327538" w:rsidRDefault="00731825" w:rsidP="006449B7">
      <w:pPr>
        <w:pStyle w:val="Default"/>
        <w:jc w:val="both"/>
        <w:rPr>
          <w:sz w:val="26"/>
          <w:szCs w:val="26"/>
        </w:rPr>
      </w:pPr>
      <w:r w:rsidRPr="00327538">
        <w:rPr>
          <w:sz w:val="26"/>
          <w:szCs w:val="26"/>
        </w:rPr>
        <w:t xml:space="preserve">3) тематическое планирование с указанием количества часов, отводимых на освоение каждой темы. </w:t>
      </w:r>
    </w:p>
    <w:p w14:paraId="188925AA" w14:textId="77777777" w:rsidR="00731825" w:rsidRPr="00327538" w:rsidRDefault="00731825" w:rsidP="006449B7">
      <w:pPr>
        <w:pStyle w:val="Default"/>
        <w:jc w:val="both"/>
        <w:rPr>
          <w:sz w:val="26"/>
          <w:szCs w:val="26"/>
        </w:rPr>
      </w:pPr>
      <w:r w:rsidRPr="00327538">
        <w:rPr>
          <w:sz w:val="26"/>
          <w:szCs w:val="26"/>
        </w:rPr>
        <w:t xml:space="preserve">В качестве приложения рабочие программы включают оценочные материалы для каждого года обучения. </w:t>
      </w:r>
    </w:p>
    <w:p w14:paraId="19A7F052" w14:textId="77777777" w:rsidR="00731825" w:rsidRPr="00327538" w:rsidRDefault="00731825" w:rsidP="006449B7">
      <w:pPr>
        <w:pStyle w:val="Default"/>
        <w:jc w:val="both"/>
        <w:rPr>
          <w:sz w:val="26"/>
          <w:szCs w:val="26"/>
        </w:rPr>
      </w:pPr>
      <w:r w:rsidRPr="00327538">
        <w:rPr>
          <w:sz w:val="26"/>
          <w:szCs w:val="26"/>
        </w:rPr>
        <w:t xml:space="preserve">Рабочие программы курсов внеурочной деятельности содержат: </w:t>
      </w:r>
    </w:p>
    <w:p w14:paraId="36589121" w14:textId="77777777" w:rsidR="00731825" w:rsidRPr="00327538" w:rsidRDefault="00731825" w:rsidP="006449B7">
      <w:pPr>
        <w:pStyle w:val="Default"/>
        <w:jc w:val="both"/>
        <w:rPr>
          <w:sz w:val="26"/>
          <w:szCs w:val="26"/>
        </w:rPr>
      </w:pPr>
      <w:r w:rsidRPr="00327538">
        <w:rPr>
          <w:sz w:val="26"/>
          <w:szCs w:val="26"/>
        </w:rPr>
        <w:t xml:space="preserve">1) результаты освоения курса внеурочной деятельности; </w:t>
      </w:r>
    </w:p>
    <w:p w14:paraId="3769A70C" w14:textId="77777777" w:rsidR="00731825" w:rsidRPr="00327538" w:rsidRDefault="00731825" w:rsidP="006449B7">
      <w:pPr>
        <w:pStyle w:val="Default"/>
        <w:jc w:val="both"/>
        <w:rPr>
          <w:sz w:val="26"/>
          <w:szCs w:val="26"/>
        </w:rPr>
      </w:pPr>
      <w:r w:rsidRPr="00327538">
        <w:rPr>
          <w:sz w:val="26"/>
          <w:szCs w:val="26"/>
        </w:rPr>
        <w:t xml:space="preserve">2) содержание курса внеурочной деятельности с указанием форм организации и видов деятельности; </w:t>
      </w:r>
    </w:p>
    <w:p w14:paraId="5C829C80" w14:textId="77777777" w:rsidR="00731825" w:rsidRPr="00327538" w:rsidRDefault="00731825" w:rsidP="006449B7">
      <w:pPr>
        <w:pStyle w:val="Default"/>
        <w:jc w:val="both"/>
        <w:rPr>
          <w:sz w:val="26"/>
          <w:szCs w:val="26"/>
        </w:rPr>
      </w:pPr>
      <w:r w:rsidRPr="00327538">
        <w:rPr>
          <w:sz w:val="26"/>
          <w:szCs w:val="26"/>
        </w:rPr>
        <w:t xml:space="preserve">3) тематическое планирование. </w:t>
      </w:r>
    </w:p>
    <w:p w14:paraId="02F2C34E" w14:textId="77777777" w:rsidR="00731825" w:rsidRDefault="00731825" w:rsidP="006449B7">
      <w:pPr>
        <w:pStyle w:val="Default"/>
        <w:jc w:val="both"/>
        <w:rPr>
          <w:b/>
          <w:bCs/>
        </w:rPr>
      </w:pPr>
    </w:p>
    <w:p w14:paraId="3F3D0F61" w14:textId="77777777" w:rsidR="00731825" w:rsidRPr="003571EF" w:rsidRDefault="00731825" w:rsidP="006449B7">
      <w:pPr>
        <w:pStyle w:val="Default"/>
        <w:jc w:val="both"/>
        <w:rPr>
          <w:u w:val="single"/>
        </w:rPr>
      </w:pPr>
      <w:r w:rsidRPr="003571EF">
        <w:rPr>
          <w:u w:val="single"/>
        </w:rPr>
        <w:t xml:space="preserve">2.2.2. ОСНОВНОЕ СОДЕРЖАНИЕ УЧЕБНЫХ ПРЕДМЕТОВ НА УРОВНЕ НОО </w:t>
      </w:r>
    </w:p>
    <w:p w14:paraId="11F2B4FD" w14:textId="77777777" w:rsidR="00731825" w:rsidRPr="003571EF" w:rsidRDefault="00731825" w:rsidP="006449B7">
      <w:pPr>
        <w:autoSpaceDE w:val="0"/>
        <w:autoSpaceDN w:val="0"/>
        <w:adjustRightInd w:val="0"/>
        <w:spacing w:after="0" w:line="240" w:lineRule="auto"/>
        <w:rPr>
          <w:rFonts w:eastAsia="Batang"/>
          <w:sz w:val="26"/>
          <w:szCs w:val="26"/>
          <w:lang w:eastAsia="ko-KR"/>
        </w:rPr>
      </w:pPr>
      <w:r w:rsidRPr="003571EF">
        <w:rPr>
          <w:rFonts w:eastAsia="Batang"/>
          <w:sz w:val="26"/>
          <w:szCs w:val="26"/>
          <w:lang w:eastAsia="ko-KR"/>
        </w:rPr>
        <w:t xml:space="preserve">Основное содержание учебных предметов, курсов, в том числе внеурочной деятельности на уровне начального общего образования представлено в рабочих программах учебных предметов, курсов, являющихся приложением к настоящей ООП НОО. </w:t>
      </w:r>
    </w:p>
    <w:p w14:paraId="0478849C" w14:textId="23807324" w:rsidR="00731825" w:rsidRDefault="00731825" w:rsidP="006449B7">
      <w:pPr>
        <w:autoSpaceDE w:val="0"/>
        <w:autoSpaceDN w:val="0"/>
        <w:adjustRightInd w:val="0"/>
        <w:spacing w:after="0" w:line="240" w:lineRule="auto"/>
        <w:rPr>
          <w:rFonts w:eastAsia="Batang"/>
          <w:sz w:val="26"/>
          <w:szCs w:val="26"/>
          <w:lang w:eastAsia="ko-KR"/>
        </w:rPr>
      </w:pPr>
      <w:r w:rsidRPr="003571EF">
        <w:rPr>
          <w:rFonts w:eastAsia="Batang"/>
          <w:sz w:val="26"/>
          <w:szCs w:val="26"/>
          <w:lang w:eastAsia="ko-KR"/>
        </w:rPr>
        <w:t xml:space="preserve">Рабочие программы предметов и курсов, реализуемых в </w:t>
      </w:r>
      <w:r w:rsidR="00403CF5">
        <w:rPr>
          <w:rFonts w:eastAsia="Batang"/>
          <w:sz w:val="26"/>
          <w:szCs w:val="26"/>
          <w:lang w:eastAsia="ko-KR"/>
        </w:rPr>
        <w:t>ОО</w:t>
      </w:r>
      <w:r w:rsidRPr="003571EF">
        <w:rPr>
          <w:rFonts w:eastAsia="Batang"/>
          <w:sz w:val="26"/>
          <w:szCs w:val="26"/>
          <w:lang w:eastAsia="ko-KR"/>
        </w:rPr>
        <w:t xml:space="preserve"> на уровне начального общего образования представлены на сайте </w:t>
      </w:r>
      <w:r w:rsidR="00403CF5">
        <w:rPr>
          <w:rFonts w:eastAsia="Batang"/>
          <w:sz w:val="26"/>
          <w:szCs w:val="26"/>
          <w:lang w:eastAsia="ko-KR"/>
        </w:rPr>
        <w:t xml:space="preserve">школы в </w:t>
      </w:r>
      <w:r w:rsidRPr="003571EF">
        <w:rPr>
          <w:rFonts w:eastAsia="Batang"/>
          <w:sz w:val="26"/>
          <w:szCs w:val="26"/>
          <w:lang w:eastAsia="ko-KR"/>
        </w:rPr>
        <w:t>разделе Сведения об образовательной орга</w:t>
      </w:r>
      <w:r w:rsidR="006B5405">
        <w:rPr>
          <w:rFonts w:eastAsia="Batang"/>
          <w:sz w:val="26"/>
          <w:szCs w:val="26"/>
          <w:lang w:eastAsia="ko-KR"/>
        </w:rPr>
        <w:t>низации/ Образования</w:t>
      </w:r>
    </w:p>
    <w:p w14:paraId="4ACF5EE3" w14:textId="77777777" w:rsidR="00A25CF1" w:rsidRPr="00A25CF1" w:rsidRDefault="00A25CF1" w:rsidP="006449B7">
      <w:pPr>
        <w:spacing w:after="0" w:line="240" w:lineRule="auto"/>
        <w:rPr>
          <w:sz w:val="26"/>
          <w:szCs w:val="26"/>
          <w:u w:val="single"/>
        </w:rPr>
      </w:pPr>
      <w:r w:rsidRPr="00A25CF1">
        <w:rPr>
          <w:b/>
          <w:bCs/>
          <w:sz w:val="26"/>
          <w:szCs w:val="26"/>
          <w:u w:val="single"/>
        </w:rPr>
        <w:t>Программа духовно-нравственного воспитания, развития обучающихся при получении начального общего образования</w:t>
      </w:r>
    </w:p>
    <w:p w14:paraId="680A4E5D" w14:textId="77777777" w:rsidR="00A25CF1" w:rsidRPr="00A25CF1" w:rsidRDefault="00A25CF1" w:rsidP="006449B7">
      <w:pPr>
        <w:keepNext/>
        <w:autoSpaceDE w:val="0"/>
        <w:autoSpaceDN w:val="0"/>
        <w:adjustRightInd w:val="0"/>
        <w:spacing w:after="0" w:line="240" w:lineRule="auto"/>
        <w:ind w:left="0" w:firstLine="454"/>
        <w:jc w:val="left"/>
        <w:textAlignment w:val="center"/>
        <w:rPr>
          <w:b/>
          <w:bCs/>
          <w:sz w:val="26"/>
          <w:szCs w:val="26"/>
        </w:rPr>
      </w:pPr>
    </w:p>
    <w:p w14:paraId="3F335B13" w14:textId="77777777" w:rsidR="00A25CF1" w:rsidRPr="00A25CF1" w:rsidRDefault="00A25CF1" w:rsidP="006449B7">
      <w:pPr>
        <w:spacing w:after="0" w:line="240" w:lineRule="auto"/>
        <w:rPr>
          <w:u w:val="single"/>
        </w:rPr>
      </w:pPr>
      <w:r w:rsidRPr="00A25CF1">
        <w:rPr>
          <w:u w:val="single"/>
        </w:rPr>
        <w:t>2.3.1. ЦЕЛЬ И ЗАДАЧИ ДУХОВНО-НРАВСТВЕННОГО РАЗВИТИЯ, ВОСПИТАНИЯ И СОЦИАЛИЗАЦИИ ОБУЧАЮЩИХСЯ</w:t>
      </w:r>
    </w:p>
    <w:p w14:paraId="5878DD6B" w14:textId="77777777" w:rsidR="00A25CF1" w:rsidRPr="00A25CF1" w:rsidRDefault="00A25CF1" w:rsidP="006449B7">
      <w:pPr>
        <w:spacing w:after="0" w:line="240" w:lineRule="auto"/>
        <w:ind w:firstLine="540"/>
        <w:rPr>
          <w:sz w:val="26"/>
          <w:szCs w:val="26"/>
        </w:rPr>
      </w:pPr>
      <w:r w:rsidRPr="00A25CF1">
        <w:rPr>
          <w:sz w:val="26"/>
          <w:szCs w:val="26"/>
        </w:rPr>
        <w:lastRenderedPageBreak/>
        <w:t xml:space="preserve">Программа духовно-нравственного развития и воспитания школьников разработана в соответствии с требованиями Закона «Об образовании в Российской Федерации», Концепцией духовно-нравственного развития российских школьников, Федеральным государственным образовательным стандартом общего образования и опытом реализации программы развития школы. </w:t>
      </w:r>
    </w:p>
    <w:p w14:paraId="7CF4065F" w14:textId="77777777" w:rsidR="00A25CF1" w:rsidRPr="00A25CF1" w:rsidRDefault="00A25CF1" w:rsidP="006449B7">
      <w:pPr>
        <w:spacing w:after="0" w:line="240" w:lineRule="auto"/>
        <w:ind w:firstLine="540"/>
        <w:rPr>
          <w:sz w:val="26"/>
          <w:szCs w:val="26"/>
        </w:rPr>
      </w:pPr>
      <w:r w:rsidRPr="00A25CF1">
        <w:rPr>
          <w:sz w:val="26"/>
          <w:szCs w:val="26"/>
        </w:rPr>
        <w:t xml:space="preserve">Программа духовно-нравственного развития, воспитания обучающихся при получении начального общего образования </w:t>
      </w:r>
      <w:r w:rsidRPr="00A25CF1">
        <w:rPr>
          <w:b/>
          <w:bCs/>
          <w:sz w:val="26"/>
          <w:szCs w:val="26"/>
          <w:u w:val="single"/>
        </w:rPr>
        <w:t>направлена на</w:t>
      </w:r>
      <w:r w:rsidRPr="00A25CF1">
        <w:rPr>
          <w:sz w:val="26"/>
          <w:szCs w:val="26"/>
        </w:rPr>
        <w:t xml:space="preserve"> обеспечение духовно- нравственного развития обучающихся в единстве урочной, внеурочной и внешкольной деятельности, в совместной педагогической работе школы, семьи и других институтов общества. </w:t>
      </w:r>
    </w:p>
    <w:p w14:paraId="00B195D5" w14:textId="77777777" w:rsidR="00A25CF1" w:rsidRPr="00A25CF1" w:rsidRDefault="00A25CF1" w:rsidP="006449B7">
      <w:pPr>
        <w:spacing w:after="0" w:line="240" w:lineRule="auto"/>
        <w:ind w:firstLine="540"/>
        <w:rPr>
          <w:sz w:val="26"/>
          <w:szCs w:val="26"/>
          <w:u w:val="single"/>
        </w:rPr>
      </w:pPr>
      <w:r w:rsidRPr="00A25CF1">
        <w:rPr>
          <w:sz w:val="26"/>
          <w:szCs w:val="26"/>
          <w:u w:val="single"/>
        </w:rPr>
        <w:t>Программа предусматривает</w:t>
      </w:r>
      <w:r w:rsidRPr="00A25CF1">
        <w:rPr>
          <w:sz w:val="26"/>
          <w:szCs w:val="26"/>
        </w:rPr>
        <w:t xml:space="preserve">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w:t>
      </w:r>
      <w:r w:rsidRPr="00A25CF1">
        <w:rPr>
          <w:b/>
          <w:bCs/>
          <w:sz w:val="26"/>
          <w:szCs w:val="26"/>
          <w:u w:val="single"/>
        </w:rPr>
        <w:t>и обеспечивает:</w:t>
      </w:r>
      <w:r w:rsidRPr="00A25CF1">
        <w:rPr>
          <w:sz w:val="26"/>
          <w:szCs w:val="26"/>
          <w:u w:val="single"/>
        </w:rPr>
        <w:t xml:space="preserve"> </w:t>
      </w:r>
    </w:p>
    <w:p w14:paraId="09417D1E" w14:textId="77777777" w:rsidR="00A25CF1" w:rsidRPr="00A25CF1" w:rsidRDefault="00A25CF1" w:rsidP="006449B7">
      <w:pPr>
        <w:numPr>
          <w:ilvl w:val="0"/>
          <w:numId w:val="64"/>
        </w:numPr>
        <w:tabs>
          <w:tab w:val="clear" w:pos="1260"/>
          <w:tab w:val="num" w:pos="540"/>
        </w:tabs>
        <w:spacing w:after="0" w:line="240" w:lineRule="auto"/>
        <w:ind w:left="540" w:hanging="540"/>
        <w:rPr>
          <w:sz w:val="26"/>
          <w:szCs w:val="26"/>
        </w:rPr>
      </w:pPr>
      <w:r w:rsidRPr="00A25CF1">
        <w:rPr>
          <w:sz w:val="26"/>
          <w:szCs w:val="26"/>
        </w:rPr>
        <w:t xml:space="preserve">создание системы воспитательных мероприятий, позволяющих обучающемуся осваивать и на практике использовать полученные знания; </w:t>
      </w:r>
    </w:p>
    <w:p w14:paraId="783A89BC" w14:textId="77777777" w:rsidR="00A25CF1" w:rsidRPr="00A25CF1" w:rsidRDefault="00A25CF1" w:rsidP="006449B7">
      <w:pPr>
        <w:numPr>
          <w:ilvl w:val="0"/>
          <w:numId w:val="64"/>
        </w:numPr>
        <w:tabs>
          <w:tab w:val="clear" w:pos="1260"/>
          <w:tab w:val="num" w:pos="540"/>
        </w:tabs>
        <w:spacing w:after="0" w:line="240" w:lineRule="auto"/>
        <w:ind w:left="540" w:hanging="540"/>
        <w:rPr>
          <w:sz w:val="26"/>
          <w:szCs w:val="26"/>
        </w:rPr>
      </w:pPr>
      <w:r w:rsidRPr="00A25CF1">
        <w:rPr>
          <w:sz w:val="26"/>
          <w:szCs w:val="26"/>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14:paraId="276E5F48" w14:textId="77777777" w:rsidR="00A25CF1" w:rsidRPr="00A25CF1" w:rsidRDefault="00A25CF1" w:rsidP="006449B7">
      <w:pPr>
        <w:numPr>
          <w:ilvl w:val="0"/>
          <w:numId w:val="64"/>
        </w:numPr>
        <w:tabs>
          <w:tab w:val="clear" w:pos="1260"/>
          <w:tab w:val="num" w:pos="540"/>
        </w:tabs>
        <w:spacing w:after="0" w:line="240" w:lineRule="auto"/>
        <w:ind w:left="540" w:hanging="540"/>
        <w:rPr>
          <w:sz w:val="26"/>
          <w:szCs w:val="26"/>
        </w:rPr>
      </w:pPr>
      <w:r w:rsidRPr="00A25CF1">
        <w:rPr>
          <w:sz w:val="26"/>
          <w:szCs w:val="26"/>
        </w:rPr>
        <w:t xml:space="preserve">формирование у обучающихся активной </w:t>
      </w:r>
      <w:proofErr w:type="spellStart"/>
      <w:r w:rsidRPr="00A25CF1">
        <w:rPr>
          <w:sz w:val="26"/>
          <w:szCs w:val="26"/>
        </w:rPr>
        <w:t>деятельностной</w:t>
      </w:r>
      <w:proofErr w:type="spellEnd"/>
      <w:r w:rsidRPr="00A25CF1">
        <w:rPr>
          <w:sz w:val="26"/>
          <w:szCs w:val="26"/>
        </w:rPr>
        <w:t xml:space="preserve"> позиции. </w:t>
      </w:r>
    </w:p>
    <w:p w14:paraId="5A3B249B" w14:textId="77777777" w:rsidR="00A25CF1" w:rsidRPr="00A25CF1" w:rsidRDefault="00A25CF1" w:rsidP="006449B7">
      <w:pPr>
        <w:spacing w:after="0" w:line="240" w:lineRule="auto"/>
        <w:ind w:firstLine="540"/>
        <w:rPr>
          <w:sz w:val="26"/>
          <w:szCs w:val="26"/>
        </w:rPr>
      </w:pPr>
      <w:r w:rsidRPr="00A25CF1">
        <w:rPr>
          <w:sz w:val="26"/>
          <w:szCs w:val="26"/>
        </w:rPr>
        <w:t xml:space="preserve">Ценностные ориентиры программы воспитания и социализации учащихся на уровне начального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(N 273-ФЗ от 29 декабря </w:t>
      </w:r>
      <w:smartTag w:uri="urn:schemas-microsoft-com:office:smarttags" w:element="metricconverter">
        <w:smartTagPr>
          <w:attr w:name="ProductID" w:val="2012 г"/>
        </w:smartTagPr>
        <w:r w:rsidRPr="00A25CF1">
          <w:rPr>
            <w:sz w:val="26"/>
            <w:szCs w:val="26"/>
          </w:rPr>
          <w:t>2012 г</w:t>
        </w:r>
      </w:smartTag>
      <w:r w:rsidRPr="00A25CF1">
        <w:rPr>
          <w:sz w:val="26"/>
          <w:szCs w:val="26"/>
        </w:rPr>
        <w:t xml:space="preserve">.), в тексте ФГОС НОО. </w:t>
      </w:r>
    </w:p>
    <w:p w14:paraId="3003B03F" w14:textId="77777777" w:rsidR="00A25CF1" w:rsidRPr="00A25CF1" w:rsidRDefault="00A25CF1" w:rsidP="006449B7">
      <w:pPr>
        <w:spacing w:after="0" w:line="240" w:lineRule="auto"/>
        <w:ind w:firstLine="540"/>
        <w:rPr>
          <w:sz w:val="26"/>
          <w:szCs w:val="26"/>
        </w:rPr>
      </w:pPr>
      <w:r w:rsidRPr="00A25CF1">
        <w:rPr>
          <w:sz w:val="26"/>
          <w:szCs w:val="26"/>
        </w:rPr>
        <w:t xml:space="preserve">Базовые национальные ценности российского общества определяются положениями Конституции Российской Федерации. </w:t>
      </w:r>
    </w:p>
    <w:p w14:paraId="05CAB998" w14:textId="77777777" w:rsidR="00A25CF1" w:rsidRPr="00A25CF1" w:rsidRDefault="00A25CF1" w:rsidP="006449B7">
      <w:pPr>
        <w:spacing w:after="0" w:line="240" w:lineRule="auto"/>
        <w:ind w:firstLine="540"/>
        <w:rPr>
          <w:sz w:val="26"/>
          <w:szCs w:val="26"/>
        </w:rPr>
      </w:pPr>
      <w:r w:rsidRPr="00A25CF1">
        <w:rPr>
          <w:sz w:val="26"/>
          <w:szCs w:val="26"/>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 (</w:t>
      </w:r>
      <w:proofErr w:type="spellStart"/>
      <w:r w:rsidRPr="00A25CF1">
        <w:rPr>
          <w:sz w:val="26"/>
          <w:szCs w:val="26"/>
        </w:rPr>
        <w:t>No</w:t>
      </w:r>
      <w:proofErr w:type="spellEnd"/>
      <w:r w:rsidRPr="00A25CF1">
        <w:rPr>
          <w:sz w:val="26"/>
          <w:szCs w:val="26"/>
        </w:rPr>
        <w:t xml:space="preserve"> 273-ФЗ от 29 декабря </w:t>
      </w:r>
      <w:smartTag w:uri="urn:schemas-microsoft-com:office:smarttags" w:element="metricconverter">
        <w:smartTagPr>
          <w:attr w:name="ProductID" w:val="2012 г"/>
        </w:smartTagPr>
        <w:r w:rsidRPr="00A25CF1">
          <w:rPr>
            <w:sz w:val="26"/>
            <w:szCs w:val="26"/>
          </w:rPr>
          <w:t>2012 г</w:t>
        </w:r>
      </w:smartTag>
      <w:r w:rsidRPr="00A25CF1">
        <w:rPr>
          <w:sz w:val="26"/>
          <w:szCs w:val="26"/>
        </w:rPr>
        <w:t xml:space="preserve">.). </w:t>
      </w:r>
    </w:p>
    <w:p w14:paraId="035DF9BF" w14:textId="77777777" w:rsidR="00A25CF1" w:rsidRPr="00A25CF1" w:rsidRDefault="00A25CF1" w:rsidP="006449B7">
      <w:pPr>
        <w:spacing w:after="0" w:line="240" w:lineRule="auto"/>
        <w:ind w:firstLine="540"/>
        <w:rPr>
          <w:b/>
          <w:bCs/>
          <w:sz w:val="26"/>
          <w:szCs w:val="26"/>
        </w:rPr>
      </w:pPr>
      <w:r w:rsidRPr="00A25CF1">
        <w:rPr>
          <w:sz w:val="26"/>
          <w:szCs w:val="26"/>
        </w:rPr>
        <w:t xml:space="preserve">Программа содержит: </w:t>
      </w:r>
      <w:r w:rsidRPr="00A25CF1">
        <w:rPr>
          <w:b/>
          <w:bCs/>
          <w:sz w:val="26"/>
          <w:szCs w:val="26"/>
        </w:rPr>
        <w:t>перечень планируемых результатов воспитания:</w:t>
      </w:r>
    </w:p>
    <w:p w14:paraId="6DDD06C0" w14:textId="77777777" w:rsidR="00A25CF1" w:rsidRPr="00A25CF1" w:rsidRDefault="00A25CF1" w:rsidP="006449B7">
      <w:pPr>
        <w:spacing w:after="0" w:line="240" w:lineRule="auto"/>
        <w:ind w:firstLine="540"/>
        <w:rPr>
          <w:sz w:val="26"/>
          <w:szCs w:val="26"/>
        </w:rPr>
      </w:pPr>
      <w:r w:rsidRPr="00A25CF1">
        <w:rPr>
          <w:sz w:val="26"/>
          <w:szCs w:val="26"/>
        </w:rPr>
        <w:t xml:space="preserve">формируемых ценностных ориентаций, </w:t>
      </w:r>
    </w:p>
    <w:p w14:paraId="00BFC9BC" w14:textId="77777777" w:rsidR="00A25CF1" w:rsidRPr="00A25CF1" w:rsidRDefault="00A25CF1" w:rsidP="006449B7">
      <w:pPr>
        <w:spacing w:after="0" w:line="240" w:lineRule="auto"/>
        <w:ind w:firstLine="540"/>
        <w:rPr>
          <w:sz w:val="26"/>
          <w:szCs w:val="26"/>
        </w:rPr>
      </w:pPr>
      <w:r w:rsidRPr="00A25CF1">
        <w:rPr>
          <w:sz w:val="26"/>
          <w:szCs w:val="26"/>
        </w:rPr>
        <w:t xml:space="preserve">социальных компетенций, </w:t>
      </w:r>
    </w:p>
    <w:p w14:paraId="52E555ED" w14:textId="77777777" w:rsidR="00A25CF1" w:rsidRPr="00A25CF1" w:rsidRDefault="00A25CF1" w:rsidP="006449B7">
      <w:pPr>
        <w:spacing w:after="0" w:line="240" w:lineRule="auto"/>
        <w:ind w:firstLine="540"/>
        <w:rPr>
          <w:sz w:val="26"/>
          <w:szCs w:val="26"/>
        </w:rPr>
      </w:pPr>
      <w:r w:rsidRPr="00A25CF1">
        <w:rPr>
          <w:sz w:val="26"/>
          <w:szCs w:val="26"/>
        </w:rPr>
        <w:t xml:space="preserve">моделей поведения младших школьников, </w:t>
      </w:r>
    </w:p>
    <w:p w14:paraId="2A0D6922" w14:textId="77777777" w:rsidR="00A25CF1" w:rsidRPr="00A25CF1" w:rsidRDefault="00A25CF1" w:rsidP="006449B7">
      <w:pPr>
        <w:spacing w:after="0" w:line="240" w:lineRule="auto"/>
        <w:ind w:firstLine="540"/>
        <w:rPr>
          <w:sz w:val="26"/>
          <w:szCs w:val="26"/>
          <w:u w:val="single"/>
        </w:rPr>
      </w:pPr>
      <w:r w:rsidRPr="00A25CF1">
        <w:rPr>
          <w:sz w:val="26"/>
          <w:szCs w:val="26"/>
          <w:u w:val="single"/>
        </w:rPr>
        <w:t xml:space="preserve">рекомендаций: </w:t>
      </w:r>
    </w:p>
    <w:p w14:paraId="0D424057" w14:textId="77777777" w:rsidR="00A25CF1" w:rsidRPr="00A25CF1" w:rsidRDefault="00A25CF1" w:rsidP="006449B7">
      <w:pPr>
        <w:numPr>
          <w:ilvl w:val="0"/>
          <w:numId w:val="51"/>
        </w:numPr>
        <w:spacing w:after="0" w:line="240" w:lineRule="auto"/>
        <w:rPr>
          <w:sz w:val="26"/>
          <w:szCs w:val="26"/>
        </w:rPr>
      </w:pPr>
      <w:r w:rsidRPr="00A25CF1">
        <w:rPr>
          <w:sz w:val="26"/>
          <w:szCs w:val="26"/>
        </w:rPr>
        <w:t xml:space="preserve">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w:t>
      </w:r>
    </w:p>
    <w:p w14:paraId="43B82289" w14:textId="77777777" w:rsidR="00A25CF1" w:rsidRPr="00A25CF1" w:rsidRDefault="00A25CF1" w:rsidP="006449B7">
      <w:pPr>
        <w:numPr>
          <w:ilvl w:val="0"/>
          <w:numId w:val="51"/>
        </w:numPr>
        <w:spacing w:after="0" w:line="240" w:lineRule="auto"/>
        <w:rPr>
          <w:sz w:val="26"/>
          <w:szCs w:val="26"/>
        </w:rPr>
      </w:pPr>
      <w:r w:rsidRPr="00A25CF1">
        <w:rPr>
          <w:sz w:val="26"/>
          <w:szCs w:val="26"/>
        </w:rPr>
        <w:t xml:space="preserve">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w:t>
      </w:r>
    </w:p>
    <w:p w14:paraId="1C4D6FCC" w14:textId="77777777" w:rsidR="00A25CF1" w:rsidRPr="00A25CF1" w:rsidRDefault="00A25CF1" w:rsidP="006449B7">
      <w:pPr>
        <w:numPr>
          <w:ilvl w:val="0"/>
          <w:numId w:val="51"/>
        </w:numPr>
        <w:spacing w:after="0" w:line="240" w:lineRule="auto"/>
        <w:rPr>
          <w:sz w:val="26"/>
          <w:szCs w:val="26"/>
        </w:rPr>
      </w:pPr>
      <w:r w:rsidRPr="00A25CF1">
        <w:rPr>
          <w:sz w:val="26"/>
          <w:szCs w:val="26"/>
        </w:rPr>
        <w:t xml:space="preserve">по формированию у обучающихся при получении начального общего образования ценностных ориентаций общечеловеческого содержания, </w:t>
      </w:r>
      <w:r w:rsidRPr="00A25CF1">
        <w:rPr>
          <w:sz w:val="26"/>
          <w:szCs w:val="26"/>
        </w:rPr>
        <w:lastRenderedPageBreak/>
        <w:t xml:space="preserve">активной жизненной позиции, потребности в самореализации в образовательной и иной творческой деятельности; </w:t>
      </w:r>
    </w:p>
    <w:p w14:paraId="77DCC704" w14:textId="77777777" w:rsidR="00A25CF1" w:rsidRPr="00A25CF1" w:rsidRDefault="00A25CF1" w:rsidP="006449B7">
      <w:pPr>
        <w:numPr>
          <w:ilvl w:val="0"/>
          <w:numId w:val="51"/>
        </w:numPr>
        <w:spacing w:after="0" w:line="240" w:lineRule="auto"/>
        <w:rPr>
          <w:sz w:val="26"/>
          <w:szCs w:val="26"/>
        </w:rPr>
      </w:pPr>
      <w:r w:rsidRPr="00A25CF1">
        <w:rPr>
          <w:sz w:val="26"/>
          <w:szCs w:val="26"/>
        </w:rPr>
        <w:t xml:space="preserve">по развитию коммуникативных навыков, навыков самоорганизации; </w:t>
      </w:r>
    </w:p>
    <w:p w14:paraId="5E35079B" w14:textId="77777777" w:rsidR="00A25CF1" w:rsidRPr="00A25CF1" w:rsidRDefault="00A25CF1" w:rsidP="006449B7">
      <w:pPr>
        <w:numPr>
          <w:ilvl w:val="0"/>
          <w:numId w:val="51"/>
        </w:numPr>
        <w:spacing w:after="0" w:line="240" w:lineRule="auto"/>
        <w:rPr>
          <w:sz w:val="26"/>
          <w:szCs w:val="26"/>
        </w:rPr>
      </w:pPr>
      <w:r w:rsidRPr="00A25CF1">
        <w:rPr>
          <w:sz w:val="26"/>
          <w:szCs w:val="26"/>
        </w:rPr>
        <w:t xml:space="preserve">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 </w:t>
      </w:r>
    </w:p>
    <w:p w14:paraId="24518C1E" w14:textId="77777777" w:rsidR="00A25CF1" w:rsidRPr="00A25CF1" w:rsidRDefault="00A25CF1" w:rsidP="006449B7">
      <w:pPr>
        <w:spacing w:after="0" w:line="240" w:lineRule="auto"/>
        <w:ind w:firstLine="540"/>
        <w:rPr>
          <w:sz w:val="26"/>
          <w:szCs w:val="26"/>
        </w:rPr>
      </w:pPr>
      <w:r w:rsidRPr="00A25CF1">
        <w:rPr>
          <w:sz w:val="26"/>
          <w:szCs w:val="26"/>
        </w:rPr>
        <w:t xml:space="preserve">Программа духовно-нравственного развития и воспитания позволяет с одной стороны ещё больше расширить спектр образования, так как направлена на организацию нравственного уклада школьной жизни, включающего воспитательную, учебную, </w:t>
      </w:r>
      <w:proofErr w:type="spellStart"/>
      <w:r w:rsidRPr="00A25CF1">
        <w:rPr>
          <w:sz w:val="26"/>
          <w:szCs w:val="26"/>
        </w:rPr>
        <w:t>внеучебную</w:t>
      </w:r>
      <w:proofErr w:type="spellEnd"/>
      <w:r w:rsidRPr="00A25CF1">
        <w:rPr>
          <w:sz w:val="26"/>
          <w:szCs w:val="26"/>
        </w:rPr>
        <w:t>,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14:paraId="6047A38F" w14:textId="77777777" w:rsidR="00A25CF1" w:rsidRPr="00A25CF1" w:rsidRDefault="00A25CF1" w:rsidP="006449B7">
      <w:pPr>
        <w:spacing w:after="0" w:line="240" w:lineRule="auto"/>
        <w:ind w:firstLine="540"/>
        <w:rPr>
          <w:sz w:val="26"/>
          <w:szCs w:val="26"/>
        </w:rPr>
      </w:pPr>
      <w:r w:rsidRPr="00A25CF1">
        <w:rPr>
          <w:b/>
          <w:bCs/>
          <w:sz w:val="26"/>
          <w:szCs w:val="26"/>
        </w:rPr>
        <w:t>Целью</w:t>
      </w:r>
      <w:r w:rsidRPr="00A25CF1">
        <w:rPr>
          <w:sz w:val="26"/>
          <w:szCs w:val="26"/>
        </w:rPr>
        <w:t xml:space="preserve"> духовно-нравственного развития, воспитания и социализации обучающихся на уровне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14:paraId="073EF7D1" w14:textId="77777777" w:rsidR="00A25CF1" w:rsidRPr="00A25CF1" w:rsidRDefault="00A25CF1" w:rsidP="006449B7">
      <w:pPr>
        <w:spacing w:after="0" w:line="240" w:lineRule="auto"/>
        <w:ind w:firstLine="540"/>
        <w:rPr>
          <w:sz w:val="26"/>
          <w:szCs w:val="26"/>
        </w:rPr>
      </w:pPr>
      <w:r w:rsidRPr="00A25CF1">
        <w:rPr>
          <w:b/>
          <w:bCs/>
          <w:sz w:val="26"/>
          <w:szCs w:val="26"/>
        </w:rPr>
        <w:t>Задачи</w:t>
      </w:r>
      <w:r w:rsidRPr="00A25CF1">
        <w:rPr>
          <w:sz w:val="26"/>
          <w:szCs w:val="26"/>
        </w:rPr>
        <w:t xml:space="preserve"> духовно-нравственного развития, воспитания и социализации обучающихся на уровне начального общего образования:</w:t>
      </w:r>
    </w:p>
    <w:p w14:paraId="39256726" w14:textId="77777777" w:rsidR="00A25CF1" w:rsidRPr="00A25CF1" w:rsidRDefault="00A25CF1" w:rsidP="006449B7">
      <w:pPr>
        <w:spacing w:after="0" w:line="240" w:lineRule="auto"/>
        <w:ind w:firstLine="540"/>
        <w:rPr>
          <w:sz w:val="26"/>
          <w:szCs w:val="26"/>
        </w:rPr>
      </w:pPr>
      <w:r w:rsidRPr="00A25CF1">
        <w:rPr>
          <w:szCs w:val="26"/>
        </w:rPr>
        <w:t> </w:t>
      </w:r>
      <w:r w:rsidRPr="00A25CF1">
        <w:rPr>
          <w:b/>
          <w:bCs/>
          <w:sz w:val="26"/>
          <w:szCs w:val="26"/>
        </w:rPr>
        <w:t>В области формирования нравственной культуры:</w:t>
      </w:r>
    </w:p>
    <w:p w14:paraId="758E4669" w14:textId="77777777" w:rsidR="00A25CF1" w:rsidRPr="00A25CF1" w:rsidRDefault="00A25CF1" w:rsidP="006449B7">
      <w:pPr>
        <w:spacing w:after="0" w:line="240" w:lineRule="auto"/>
        <w:ind w:firstLine="540"/>
        <w:rPr>
          <w:sz w:val="26"/>
          <w:szCs w:val="26"/>
        </w:rPr>
      </w:pPr>
      <w:r w:rsidRPr="00A25CF1">
        <w:rPr>
          <w:sz w:val="26"/>
          <w:szCs w:val="26"/>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14:paraId="3AE6AF5C" w14:textId="77777777" w:rsidR="00A25CF1" w:rsidRPr="00A25CF1" w:rsidRDefault="00A25CF1" w:rsidP="006449B7">
      <w:pPr>
        <w:spacing w:after="0" w:line="240" w:lineRule="auto"/>
        <w:ind w:firstLine="540"/>
        <w:rPr>
          <w:sz w:val="26"/>
          <w:szCs w:val="26"/>
        </w:rPr>
      </w:pPr>
      <w:r w:rsidRPr="00A25CF1">
        <w:rPr>
          <w:sz w:val="26"/>
          <w:szCs w:val="26"/>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14:paraId="134382D5" w14:textId="77777777" w:rsidR="00A25CF1" w:rsidRPr="00A25CF1" w:rsidRDefault="00A25CF1" w:rsidP="006449B7">
      <w:pPr>
        <w:spacing w:after="0" w:line="240" w:lineRule="auto"/>
        <w:ind w:firstLine="540"/>
        <w:rPr>
          <w:sz w:val="26"/>
          <w:szCs w:val="26"/>
        </w:rPr>
      </w:pPr>
      <w:r w:rsidRPr="00A25CF1">
        <w:rPr>
          <w:sz w:val="26"/>
          <w:szCs w:val="26"/>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14:paraId="587831C0" w14:textId="77777777" w:rsidR="00A25CF1" w:rsidRPr="00A25CF1" w:rsidRDefault="00A25CF1" w:rsidP="006449B7">
      <w:pPr>
        <w:spacing w:after="0" w:line="240" w:lineRule="auto"/>
        <w:ind w:firstLine="540"/>
        <w:rPr>
          <w:sz w:val="26"/>
          <w:szCs w:val="26"/>
        </w:rPr>
      </w:pPr>
      <w:r w:rsidRPr="00A25CF1">
        <w:rPr>
          <w:sz w:val="26"/>
          <w:szCs w:val="26"/>
        </w:rPr>
        <w:t>формирование нравственного смысла учения;</w:t>
      </w:r>
    </w:p>
    <w:p w14:paraId="4BC1A57D" w14:textId="77777777" w:rsidR="00A25CF1" w:rsidRPr="00A25CF1" w:rsidRDefault="00A25CF1" w:rsidP="006449B7">
      <w:pPr>
        <w:spacing w:after="0" w:line="240" w:lineRule="auto"/>
        <w:ind w:firstLine="540"/>
        <w:rPr>
          <w:sz w:val="26"/>
          <w:szCs w:val="26"/>
        </w:rPr>
      </w:pPr>
      <w:r w:rsidRPr="00A25CF1">
        <w:rPr>
          <w:sz w:val="26"/>
          <w:szCs w:val="26"/>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14:paraId="79A7A5E4" w14:textId="77777777" w:rsidR="00A25CF1" w:rsidRPr="00A25CF1" w:rsidRDefault="00A25CF1" w:rsidP="006449B7">
      <w:pPr>
        <w:spacing w:after="0" w:line="240" w:lineRule="auto"/>
        <w:ind w:firstLine="540"/>
        <w:rPr>
          <w:sz w:val="26"/>
          <w:szCs w:val="26"/>
        </w:rPr>
      </w:pPr>
      <w:r w:rsidRPr="00A25CF1">
        <w:rPr>
          <w:sz w:val="26"/>
          <w:szCs w:val="26"/>
        </w:rPr>
        <w:t>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p>
    <w:p w14:paraId="452FA61F" w14:textId="77777777" w:rsidR="00A25CF1" w:rsidRPr="00A25CF1" w:rsidRDefault="00A25CF1" w:rsidP="006449B7">
      <w:pPr>
        <w:spacing w:after="0" w:line="240" w:lineRule="auto"/>
        <w:ind w:firstLine="540"/>
        <w:rPr>
          <w:sz w:val="26"/>
          <w:szCs w:val="26"/>
        </w:rPr>
      </w:pPr>
      <w:r w:rsidRPr="00A25CF1">
        <w:rPr>
          <w:sz w:val="26"/>
          <w:szCs w:val="26"/>
        </w:rPr>
        <w:lastRenderedPageBreak/>
        <w:t>формирование эстетических потребностей, ценностей и чувств;</w:t>
      </w:r>
    </w:p>
    <w:p w14:paraId="2663F3DE" w14:textId="77777777" w:rsidR="00A25CF1" w:rsidRPr="00A25CF1" w:rsidRDefault="00A25CF1" w:rsidP="006449B7">
      <w:pPr>
        <w:spacing w:after="0" w:line="240" w:lineRule="auto"/>
        <w:ind w:firstLine="540"/>
        <w:rPr>
          <w:sz w:val="26"/>
          <w:szCs w:val="26"/>
        </w:rPr>
      </w:pPr>
      <w:r w:rsidRPr="00A25CF1">
        <w:rPr>
          <w:sz w:val="26"/>
          <w:szCs w:val="26"/>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14:paraId="41C5228D" w14:textId="77777777" w:rsidR="00A25CF1" w:rsidRPr="00A25CF1" w:rsidRDefault="00A25CF1" w:rsidP="006449B7">
      <w:pPr>
        <w:spacing w:after="0" w:line="240" w:lineRule="auto"/>
        <w:ind w:firstLine="540"/>
        <w:rPr>
          <w:sz w:val="26"/>
          <w:szCs w:val="26"/>
        </w:rPr>
      </w:pPr>
      <w:r w:rsidRPr="00A25CF1">
        <w:rPr>
          <w:sz w:val="26"/>
          <w:szCs w:val="26"/>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14:paraId="433456DC" w14:textId="77777777" w:rsidR="00A25CF1" w:rsidRPr="00A25CF1" w:rsidRDefault="00A25CF1" w:rsidP="006449B7">
      <w:pPr>
        <w:spacing w:after="0" w:line="240" w:lineRule="auto"/>
        <w:ind w:firstLine="540"/>
        <w:rPr>
          <w:sz w:val="26"/>
          <w:szCs w:val="26"/>
        </w:rPr>
      </w:pPr>
      <w:r w:rsidRPr="00A25CF1">
        <w:rPr>
          <w:sz w:val="26"/>
          <w:szCs w:val="26"/>
        </w:rPr>
        <w:t>развитие трудолюбия, способности к преодолению трудностей, целеустремленности и настойчивости в достижении результата.</w:t>
      </w:r>
    </w:p>
    <w:p w14:paraId="6002280F" w14:textId="77777777" w:rsidR="00A25CF1" w:rsidRPr="00A25CF1" w:rsidRDefault="00A25CF1" w:rsidP="006449B7">
      <w:pPr>
        <w:spacing w:after="0" w:line="240" w:lineRule="auto"/>
        <w:ind w:firstLine="540"/>
        <w:rPr>
          <w:sz w:val="26"/>
          <w:szCs w:val="26"/>
        </w:rPr>
      </w:pPr>
      <w:r w:rsidRPr="00A25CF1">
        <w:rPr>
          <w:szCs w:val="26"/>
        </w:rPr>
        <w:t> </w:t>
      </w:r>
      <w:r w:rsidRPr="00A25CF1">
        <w:rPr>
          <w:b/>
          <w:bCs/>
          <w:sz w:val="26"/>
          <w:szCs w:val="26"/>
        </w:rPr>
        <w:t>В области формирования социальной культуры:</w:t>
      </w:r>
    </w:p>
    <w:p w14:paraId="53C263E5" w14:textId="77777777" w:rsidR="00A25CF1" w:rsidRPr="00A25CF1" w:rsidRDefault="00A25CF1" w:rsidP="006449B7">
      <w:pPr>
        <w:spacing w:after="0" w:line="240" w:lineRule="auto"/>
        <w:ind w:firstLine="540"/>
        <w:rPr>
          <w:sz w:val="26"/>
          <w:szCs w:val="26"/>
        </w:rPr>
      </w:pPr>
      <w:r w:rsidRPr="00A25CF1">
        <w:rPr>
          <w:sz w:val="26"/>
          <w:szCs w:val="26"/>
        </w:rPr>
        <w:t>формирование основ российской культурной и гражданской идентичности (самобытности);</w:t>
      </w:r>
    </w:p>
    <w:p w14:paraId="2CCDA562" w14:textId="77777777" w:rsidR="00A25CF1" w:rsidRPr="00A25CF1" w:rsidRDefault="00A25CF1" w:rsidP="006449B7">
      <w:pPr>
        <w:spacing w:after="0" w:line="240" w:lineRule="auto"/>
        <w:ind w:firstLine="540"/>
        <w:rPr>
          <w:sz w:val="26"/>
          <w:szCs w:val="26"/>
        </w:rPr>
      </w:pPr>
      <w:r w:rsidRPr="00A25CF1">
        <w:rPr>
          <w:sz w:val="26"/>
          <w:szCs w:val="26"/>
        </w:rPr>
        <w:t>пробуждение веры в Россию, в свой народ, чувства личной ответственности за Отечество;</w:t>
      </w:r>
    </w:p>
    <w:p w14:paraId="2A8D8474" w14:textId="77777777" w:rsidR="00A25CF1" w:rsidRPr="00A25CF1" w:rsidRDefault="00A25CF1" w:rsidP="006449B7">
      <w:pPr>
        <w:spacing w:after="0" w:line="240" w:lineRule="auto"/>
        <w:ind w:firstLine="540"/>
        <w:rPr>
          <w:sz w:val="26"/>
          <w:szCs w:val="26"/>
        </w:rPr>
      </w:pPr>
      <w:r w:rsidRPr="00A25CF1">
        <w:rPr>
          <w:sz w:val="26"/>
          <w:szCs w:val="26"/>
        </w:rPr>
        <w:t>воспитание ценностного отношения к своему национальному языку и культуре;</w:t>
      </w:r>
    </w:p>
    <w:p w14:paraId="57F1A0F3" w14:textId="77777777" w:rsidR="00A25CF1" w:rsidRPr="00A25CF1" w:rsidRDefault="00A25CF1" w:rsidP="006449B7">
      <w:pPr>
        <w:spacing w:after="0" w:line="240" w:lineRule="auto"/>
        <w:ind w:firstLine="540"/>
        <w:rPr>
          <w:sz w:val="26"/>
          <w:szCs w:val="26"/>
        </w:rPr>
      </w:pPr>
      <w:r w:rsidRPr="00A25CF1">
        <w:rPr>
          <w:sz w:val="26"/>
          <w:szCs w:val="26"/>
        </w:rPr>
        <w:t>формирование патриотизма и гражданской солидарности;</w:t>
      </w:r>
    </w:p>
    <w:p w14:paraId="298A6B52" w14:textId="77777777" w:rsidR="00A25CF1" w:rsidRPr="00A25CF1" w:rsidRDefault="00A25CF1" w:rsidP="006449B7">
      <w:pPr>
        <w:spacing w:after="0" w:line="240" w:lineRule="auto"/>
        <w:ind w:firstLine="540"/>
        <w:rPr>
          <w:sz w:val="26"/>
          <w:szCs w:val="26"/>
        </w:rPr>
      </w:pPr>
      <w:r w:rsidRPr="00A25CF1">
        <w:rPr>
          <w:sz w:val="26"/>
          <w:szCs w:val="26"/>
        </w:rPr>
        <w:t>развитие навыков организации и осуществления сотрудничества с педагогами, сверстниками, родителями, старшими детьми в решении общих проблем;</w:t>
      </w:r>
    </w:p>
    <w:p w14:paraId="5F03ED8D" w14:textId="77777777" w:rsidR="00A25CF1" w:rsidRPr="00A25CF1" w:rsidRDefault="00A25CF1" w:rsidP="006449B7">
      <w:pPr>
        <w:spacing w:after="0" w:line="240" w:lineRule="auto"/>
        <w:ind w:firstLine="540"/>
        <w:rPr>
          <w:sz w:val="26"/>
          <w:szCs w:val="26"/>
        </w:rPr>
      </w:pPr>
      <w:r w:rsidRPr="00A25CF1">
        <w:rPr>
          <w:sz w:val="26"/>
          <w:szCs w:val="26"/>
        </w:rPr>
        <w:t>развитие доброжелательности и эмоциональной отзывчивости, человеколюбия (гуманности) понимания других людей и сопереживания им;</w:t>
      </w:r>
    </w:p>
    <w:p w14:paraId="5F8E8FD3" w14:textId="77777777" w:rsidR="00A25CF1" w:rsidRPr="00A25CF1" w:rsidRDefault="00A25CF1" w:rsidP="006449B7">
      <w:pPr>
        <w:spacing w:after="0" w:line="240" w:lineRule="auto"/>
        <w:ind w:firstLine="540"/>
        <w:rPr>
          <w:sz w:val="26"/>
          <w:szCs w:val="26"/>
        </w:rPr>
      </w:pPr>
      <w:r w:rsidRPr="00A25CF1">
        <w:rPr>
          <w:sz w:val="26"/>
          <w:szCs w:val="26"/>
        </w:rPr>
        <w:t>становление гражданских качеств личности на основе демократических ценностных ориентаций;</w:t>
      </w:r>
    </w:p>
    <w:p w14:paraId="682E307C" w14:textId="77777777" w:rsidR="00A25CF1" w:rsidRPr="00A25CF1" w:rsidRDefault="00A25CF1" w:rsidP="006449B7">
      <w:pPr>
        <w:spacing w:after="0" w:line="240" w:lineRule="auto"/>
        <w:ind w:firstLine="540"/>
        <w:rPr>
          <w:sz w:val="26"/>
          <w:szCs w:val="26"/>
        </w:rPr>
      </w:pPr>
      <w:r w:rsidRPr="00A25CF1">
        <w:rPr>
          <w:sz w:val="26"/>
          <w:szCs w:val="26"/>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14:paraId="685E7EC2" w14:textId="77777777" w:rsidR="00A25CF1" w:rsidRPr="00A25CF1" w:rsidRDefault="00A25CF1" w:rsidP="006449B7">
      <w:pPr>
        <w:spacing w:after="0" w:line="240" w:lineRule="auto"/>
        <w:ind w:firstLine="540"/>
        <w:rPr>
          <w:sz w:val="26"/>
          <w:szCs w:val="26"/>
        </w:rPr>
      </w:pPr>
      <w:r w:rsidRPr="00A25CF1">
        <w:rPr>
          <w:sz w:val="26"/>
          <w:szCs w:val="26"/>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14:paraId="562BB0DF" w14:textId="77777777" w:rsidR="00A25CF1" w:rsidRPr="00A25CF1" w:rsidRDefault="00A25CF1" w:rsidP="006449B7">
      <w:pPr>
        <w:spacing w:after="0" w:line="240" w:lineRule="auto"/>
        <w:ind w:firstLine="540"/>
        <w:rPr>
          <w:sz w:val="26"/>
          <w:szCs w:val="26"/>
        </w:rPr>
      </w:pPr>
      <w:r w:rsidRPr="00A25CF1">
        <w:rPr>
          <w:szCs w:val="26"/>
        </w:rPr>
        <w:t> </w:t>
      </w:r>
      <w:r w:rsidRPr="00A25CF1">
        <w:rPr>
          <w:b/>
          <w:bCs/>
          <w:sz w:val="26"/>
          <w:szCs w:val="26"/>
        </w:rPr>
        <w:t>В области формирования семейной культуры:</w:t>
      </w:r>
    </w:p>
    <w:p w14:paraId="675AC001" w14:textId="77777777" w:rsidR="00A25CF1" w:rsidRPr="00A25CF1" w:rsidRDefault="00A25CF1" w:rsidP="006449B7">
      <w:pPr>
        <w:spacing w:after="0" w:line="240" w:lineRule="auto"/>
        <w:ind w:firstLine="540"/>
        <w:rPr>
          <w:sz w:val="26"/>
          <w:szCs w:val="26"/>
        </w:rPr>
      </w:pPr>
      <w:r w:rsidRPr="00A25CF1">
        <w:rPr>
          <w:sz w:val="26"/>
          <w:szCs w:val="26"/>
        </w:rPr>
        <w:t>формирование отношения к семье как основе российского общества;</w:t>
      </w:r>
    </w:p>
    <w:p w14:paraId="1D1D9CF7" w14:textId="77777777" w:rsidR="00A25CF1" w:rsidRPr="00A25CF1" w:rsidRDefault="00A25CF1" w:rsidP="006449B7">
      <w:pPr>
        <w:spacing w:after="0" w:line="240" w:lineRule="auto"/>
        <w:ind w:firstLine="540"/>
        <w:rPr>
          <w:sz w:val="26"/>
          <w:szCs w:val="26"/>
        </w:rPr>
      </w:pPr>
      <w:r w:rsidRPr="00A25CF1">
        <w:rPr>
          <w:sz w:val="26"/>
          <w:szCs w:val="26"/>
        </w:rPr>
        <w:t>формирование у обучающегося уважительного отношения к родителям, осознанного, заботливого отношения к старшим и младшим;</w:t>
      </w:r>
    </w:p>
    <w:p w14:paraId="4559D640" w14:textId="77777777" w:rsidR="00A25CF1" w:rsidRPr="00A25CF1" w:rsidRDefault="00A25CF1" w:rsidP="006449B7">
      <w:pPr>
        <w:spacing w:after="0" w:line="240" w:lineRule="auto"/>
        <w:ind w:firstLine="540"/>
        <w:rPr>
          <w:sz w:val="26"/>
          <w:szCs w:val="26"/>
        </w:rPr>
      </w:pPr>
      <w:r w:rsidRPr="00A25CF1">
        <w:rPr>
          <w:sz w:val="26"/>
          <w:szCs w:val="26"/>
        </w:rPr>
        <w:t>формирование представления о традиционных семейных ценностях народов России, семейных ролях и уважения к ним;</w:t>
      </w:r>
    </w:p>
    <w:p w14:paraId="35E6AA8F" w14:textId="77777777" w:rsidR="00A25CF1" w:rsidRPr="00A25CF1" w:rsidRDefault="00A25CF1" w:rsidP="006449B7">
      <w:pPr>
        <w:spacing w:after="0" w:line="240" w:lineRule="auto"/>
        <w:ind w:firstLine="540"/>
        <w:rPr>
          <w:sz w:val="26"/>
          <w:szCs w:val="26"/>
        </w:rPr>
      </w:pPr>
      <w:r w:rsidRPr="00A25CF1">
        <w:rPr>
          <w:sz w:val="26"/>
          <w:szCs w:val="26"/>
        </w:rPr>
        <w:t>знакомство обучающегося с культурно-историческими и этническими традициями российской семьи.</w:t>
      </w:r>
    </w:p>
    <w:p w14:paraId="7858BD2C" w14:textId="77777777" w:rsidR="00A25CF1" w:rsidRPr="00A25CF1" w:rsidRDefault="00A25CF1" w:rsidP="006449B7">
      <w:pPr>
        <w:spacing w:after="0" w:line="240" w:lineRule="auto"/>
        <w:ind w:firstLine="540"/>
        <w:rPr>
          <w:sz w:val="26"/>
          <w:szCs w:val="26"/>
        </w:rPr>
      </w:pPr>
      <w:r w:rsidRPr="00A25CF1">
        <w:rPr>
          <w:sz w:val="26"/>
          <w:szCs w:val="26"/>
        </w:rPr>
        <w:t>Образовательная организация может конкретизировать общие задачи духовно-нравственного развития, воспитания и социализации 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14:paraId="419702EE" w14:textId="77777777" w:rsidR="00A25CF1" w:rsidRPr="00A25CF1" w:rsidRDefault="00A25CF1" w:rsidP="006449B7">
      <w:pPr>
        <w:spacing w:after="0" w:line="240" w:lineRule="auto"/>
        <w:ind w:firstLine="540"/>
        <w:rPr>
          <w:sz w:val="26"/>
          <w:szCs w:val="26"/>
        </w:rPr>
      </w:pPr>
      <w:r w:rsidRPr="00A25CF1">
        <w:rPr>
          <w:sz w:val="26"/>
          <w:szCs w:val="26"/>
        </w:rPr>
        <w:t xml:space="preserve">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w:t>
      </w:r>
      <w:r w:rsidRPr="00A25CF1">
        <w:rPr>
          <w:sz w:val="26"/>
          <w:szCs w:val="26"/>
        </w:rPr>
        <w:lastRenderedPageBreak/>
        <w:t>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14:paraId="19219836" w14:textId="77777777" w:rsidR="00A25CF1" w:rsidRPr="00A25CF1" w:rsidRDefault="00A25CF1" w:rsidP="006449B7">
      <w:pPr>
        <w:spacing w:after="0" w:line="240" w:lineRule="auto"/>
        <w:ind w:right="283"/>
        <w:rPr>
          <w:b/>
          <w:bCs/>
          <w:sz w:val="26"/>
          <w:szCs w:val="26"/>
        </w:rPr>
      </w:pPr>
    </w:p>
    <w:p w14:paraId="2E557FB5" w14:textId="77777777" w:rsidR="00A25CF1" w:rsidRPr="00A25CF1" w:rsidRDefault="00A25CF1" w:rsidP="006449B7">
      <w:pPr>
        <w:autoSpaceDE w:val="0"/>
        <w:autoSpaceDN w:val="0"/>
        <w:adjustRightInd w:val="0"/>
        <w:spacing w:after="0" w:line="240" w:lineRule="auto"/>
        <w:ind w:left="0" w:firstLine="0"/>
        <w:jc w:val="left"/>
        <w:textAlignment w:val="center"/>
        <w:rPr>
          <w:bCs/>
          <w:color w:val="auto"/>
          <w:sz w:val="24"/>
          <w:szCs w:val="24"/>
          <w:u w:val="single"/>
        </w:rPr>
      </w:pPr>
      <w:r w:rsidRPr="00A25CF1">
        <w:rPr>
          <w:bCs/>
          <w:color w:val="auto"/>
          <w:sz w:val="24"/>
          <w:szCs w:val="24"/>
          <w:u w:val="single"/>
        </w:rPr>
        <w:t>2.3.2.ОСНОВНЫЕ НАПРАВЛЕНИЯ И ЦЕННОСТНЫЕ ОСНОВЫ ДУХОВНО­НРАВСТВЕННОГО РАЗВИТИЯ, ВОСПИТАНИЯ И СОЦИАЛИЗАЦИИ ОБУЧАЮЩИХСЯ</w:t>
      </w:r>
    </w:p>
    <w:p w14:paraId="296FEF7D" w14:textId="77777777" w:rsidR="00A25CF1" w:rsidRPr="00A25CF1" w:rsidRDefault="00A25CF1" w:rsidP="006449B7">
      <w:pPr>
        <w:autoSpaceDE w:val="0"/>
        <w:autoSpaceDN w:val="0"/>
        <w:adjustRightInd w:val="0"/>
        <w:spacing w:after="0" w:line="240" w:lineRule="auto"/>
        <w:rPr>
          <w:rFonts w:eastAsia="Batang"/>
          <w:b/>
          <w:bCs/>
          <w:sz w:val="26"/>
          <w:szCs w:val="26"/>
          <w:lang w:eastAsia="ko-KR"/>
        </w:rPr>
      </w:pPr>
    </w:p>
    <w:p w14:paraId="632FBE03" w14:textId="77777777" w:rsidR="00A25CF1" w:rsidRPr="00A25CF1" w:rsidRDefault="00A25CF1" w:rsidP="006449B7">
      <w:pPr>
        <w:autoSpaceDE w:val="0"/>
        <w:autoSpaceDN w:val="0"/>
        <w:adjustRightInd w:val="0"/>
        <w:spacing w:after="0" w:line="240" w:lineRule="auto"/>
        <w:rPr>
          <w:rFonts w:eastAsia="Batang"/>
          <w:sz w:val="26"/>
          <w:szCs w:val="26"/>
          <w:lang w:eastAsia="ko-KR"/>
        </w:rPr>
      </w:pPr>
      <w:r w:rsidRPr="00A25CF1">
        <w:rPr>
          <w:rFonts w:eastAsia="Batang"/>
          <w:b/>
          <w:bCs/>
          <w:sz w:val="26"/>
          <w:szCs w:val="26"/>
          <w:lang w:eastAsia="ko-KR"/>
        </w:rPr>
        <w:t xml:space="preserve">Ценностные основы духовно-нравственного развития и воспитания обучающихся </w:t>
      </w:r>
    </w:p>
    <w:p w14:paraId="38A41E39" w14:textId="77777777" w:rsidR="00A25CF1" w:rsidRPr="00A25CF1" w:rsidRDefault="00A25CF1" w:rsidP="006449B7">
      <w:pPr>
        <w:autoSpaceDE w:val="0"/>
        <w:autoSpaceDN w:val="0"/>
        <w:adjustRightInd w:val="0"/>
        <w:spacing w:after="0" w:line="240" w:lineRule="auto"/>
        <w:rPr>
          <w:rFonts w:eastAsia="Batang"/>
          <w:sz w:val="26"/>
          <w:szCs w:val="26"/>
          <w:lang w:eastAsia="ko-KR"/>
        </w:rPr>
      </w:pPr>
      <w:r w:rsidRPr="00A25CF1">
        <w:rPr>
          <w:rFonts w:eastAsia="Batang"/>
          <w:sz w:val="26"/>
          <w:szCs w:val="26"/>
          <w:lang w:eastAsia="ko-KR"/>
        </w:rPr>
        <w:t xml:space="preserve">Ценностные установки духовно-нравственного развития и воспитания учащихся начальной школы определяются требованиями ФГОС и согласуются с традиционными источниками нравственности </w:t>
      </w:r>
    </w:p>
    <w:p w14:paraId="7EB96209" w14:textId="77777777" w:rsidR="00A25CF1" w:rsidRPr="00A25CF1" w:rsidRDefault="00A25CF1" w:rsidP="006449B7">
      <w:pPr>
        <w:autoSpaceDE w:val="0"/>
        <w:autoSpaceDN w:val="0"/>
        <w:adjustRightInd w:val="0"/>
        <w:spacing w:after="0" w:line="240" w:lineRule="auto"/>
        <w:rPr>
          <w:rFonts w:eastAsia="Batang"/>
          <w:sz w:val="26"/>
          <w:szCs w:val="26"/>
          <w:lang w:eastAsia="ko-KR"/>
        </w:rPr>
      </w:pPr>
      <w:r w:rsidRPr="00A25CF1">
        <w:rPr>
          <w:rFonts w:eastAsia="Batang"/>
          <w:i/>
          <w:iCs/>
          <w:sz w:val="26"/>
          <w:szCs w:val="26"/>
          <w:lang w:eastAsia="ko-KR"/>
        </w:rPr>
        <w:t xml:space="preserve">Ценность </w:t>
      </w:r>
      <w:r w:rsidRPr="00A25CF1">
        <w:rPr>
          <w:rFonts w:eastAsia="Batang"/>
          <w:sz w:val="26"/>
          <w:szCs w:val="26"/>
          <w:lang w:eastAsia="ko-KR"/>
        </w:rPr>
        <w:t xml:space="preserve">мира - как общего дома для всех жителей Земли; мирового сообщества, представленного разными национальностями; милосердия и толерантности, как социальной формы гражданского общества. </w:t>
      </w:r>
    </w:p>
    <w:p w14:paraId="37C6A3FC" w14:textId="77777777" w:rsidR="00A25CF1" w:rsidRPr="00A25CF1" w:rsidRDefault="00A25CF1" w:rsidP="006449B7">
      <w:pPr>
        <w:autoSpaceDE w:val="0"/>
        <w:autoSpaceDN w:val="0"/>
        <w:adjustRightInd w:val="0"/>
        <w:spacing w:after="0" w:line="240" w:lineRule="auto"/>
        <w:rPr>
          <w:rFonts w:eastAsia="Batang"/>
          <w:sz w:val="26"/>
          <w:szCs w:val="26"/>
          <w:lang w:eastAsia="ko-KR"/>
        </w:rPr>
      </w:pPr>
      <w:r w:rsidRPr="00A25CF1">
        <w:rPr>
          <w:rFonts w:eastAsia="Batang"/>
          <w:i/>
          <w:iCs/>
          <w:sz w:val="26"/>
          <w:szCs w:val="26"/>
          <w:lang w:eastAsia="ko-KR"/>
        </w:rPr>
        <w:t xml:space="preserve">Ценность семьи </w:t>
      </w:r>
      <w:r w:rsidRPr="00A25CF1">
        <w:rPr>
          <w:rFonts w:eastAsia="Batang"/>
          <w:sz w:val="26"/>
          <w:szCs w:val="26"/>
          <w:lang w:eastAsia="ko-KR"/>
        </w:rPr>
        <w:t xml:space="preserve">- уважение родителей, забота о старших и младших; любовь к России, своему народу, своему краю, служение Отечеству; </w:t>
      </w:r>
    </w:p>
    <w:p w14:paraId="7A16CEBE" w14:textId="77777777" w:rsidR="00A25CF1" w:rsidRPr="00A25CF1" w:rsidRDefault="00A25CF1" w:rsidP="006449B7">
      <w:pPr>
        <w:autoSpaceDE w:val="0"/>
        <w:autoSpaceDN w:val="0"/>
        <w:adjustRightInd w:val="0"/>
        <w:spacing w:after="0" w:line="240" w:lineRule="auto"/>
        <w:rPr>
          <w:rFonts w:eastAsia="Batang"/>
          <w:sz w:val="26"/>
          <w:szCs w:val="26"/>
          <w:lang w:eastAsia="ko-KR"/>
        </w:rPr>
      </w:pPr>
      <w:r w:rsidRPr="00A25CF1">
        <w:rPr>
          <w:rFonts w:eastAsia="Batang"/>
          <w:i/>
          <w:iCs/>
          <w:sz w:val="26"/>
          <w:szCs w:val="26"/>
          <w:lang w:eastAsia="ko-KR"/>
        </w:rPr>
        <w:t>Ценность науки</w:t>
      </w:r>
      <w:r w:rsidRPr="00A25CF1">
        <w:rPr>
          <w:rFonts w:eastAsia="Batang"/>
          <w:sz w:val="26"/>
          <w:szCs w:val="26"/>
          <w:lang w:eastAsia="ko-KR"/>
        </w:rPr>
        <w:t xml:space="preserve">- ценность научного знания, разума, осуществление стремления человека к постижению истины. </w:t>
      </w:r>
    </w:p>
    <w:p w14:paraId="3A931990" w14:textId="77777777" w:rsidR="00A25CF1" w:rsidRPr="00A25CF1" w:rsidRDefault="00A25CF1" w:rsidP="006449B7">
      <w:pPr>
        <w:autoSpaceDE w:val="0"/>
        <w:autoSpaceDN w:val="0"/>
        <w:adjustRightInd w:val="0"/>
        <w:spacing w:after="0" w:line="240" w:lineRule="auto"/>
        <w:rPr>
          <w:rFonts w:eastAsia="Batang"/>
          <w:sz w:val="26"/>
          <w:szCs w:val="26"/>
          <w:lang w:eastAsia="ko-KR"/>
        </w:rPr>
      </w:pPr>
      <w:r w:rsidRPr="00A25CF1">
        <w:rPr>
          <w:rFonts w:eastAsia="Batang"/>
          <w:i/>
          <w:iCs/>
          <w:sz w:val="26"/>
          <w:szCs w:val="26"/>
          <w:lang w:eastAsia="ko-KR"/>
        </w:rPr>
        <w:t xml:space="preserve">Ценность свободы выбора </w:t>
      </w:r>
      <w:r w:rsidRPr="00A25CF1">
        <w:rPr>
          <w:rFonts w:eastAsia="Batang"/>
          <w:sz w:val="26"/>
          <w:szCs w:val="26"/>
          <w:lang w:eastAsia="ko-KR"/>
        </w:rPr>
        <w:t xml:space="preserve">и признание закона и правопорядка, – как возможность совершать суждения и поступки в рамках норм, правил, законов общества. </w:t>
      </w:r>
    </w:p>
    <w:p w14:paraId="049EB2B1" w14:textId="77777777" w:rsidR="00A25CF1" w:rsidRPr="00A25CF1" w:rsidRDefault="00A25CF1" w:rsidP="006449B7">
      <w:pPr>
        <w:autoSpaceDE w:val="0"/>
        <w:autoSpaceDN w:val="0"/>
        <w:adjustRightInd w:val="0"/>
        <w:spacing w:after="0" w:line="240" w:lineRule="auto"/>
        <w:rPr>
          <w:rFonts w:eastAsia="Batang"/>
          <w:sz w:val="26"/>
          <w:szCs w:val="26"/>
          <w:lang w:eastAsia="ko-KR"/>
        </w:rPr>
      </w:pPr>
      <w:r w:rsidRPr="00A25CF1">
        <w:rPr>
          <w:rFonts w:eastAsia="Batang"/>
          <w:i/>
          <w:iCs/>
          <w:sz w:val="26"/>
          <w:szCs w:val="26"/>
          <w:lang w:eastAsia="ko-KR"/>
        </w:rPr>
        <w:t xml:space="preserve">Ценность здоровья </w:t>
      </w:r>
      <w:r w:rsidRPr="00A25CF1">
        <w:rPr>
          <w:rFonts w:eastAsia="Batang"/>
          <w:sz w:val="26"/>
          <w:szCs w:val="26"/>
          <w:lang w:eastAsia="ko-KR"/>
        </w:rPr>
        <w:t xml:space="preserve">(физического, нравственного и социально-психологического), </w:t>
      </w:r>
      <w:r w:rsidRPr="00A25CF1">
        <w:rPr>
          <w:rFonts w:eastAsia="Batang"/>
          <w:i/>
          <w:iCs/>
          <w:sz w:val="26"/>
          <w:szCs w:val="26"/>
          <w:lang w:eastAsia="ko-KR"/>
        </w:rPr>
        <w:t xml:space="preserve">человеческой жизни, </w:t>
      </w:r>
      <w:r w:rsidRPr="00A25CF1">
        <w:rPr>
          <w:rFonts w:eastAsia="Batang"/>
          <w:sz w:val="26"/>
          <w:szCs w:val="26"/>
          <w:lang w:eastAsia="ko-KR"/>
        </w:rPr>
        <w:t xml:space="preserve">стремление к здоровому образу жизни. </w:t>
      </w:r>
    </w:p>
    <w:p w14:paraId="68185267" w14:textId="77777777" w:rsidR="00A25CF1" w:rsidRPr="00A25CF1" w:rsidRDefault="00A25CF1" w:rsidP="006449B7">
      <w:pPr>
        <w:autoSpaceDE w:val="0"/>
        <w:autoSpaceDN w:val="0"/>
        <w:adjustRightInd w:val="0"/>
        <w:spacing w:after="0" w:line="240" w:lineRule="auto"/>
        <w:rPr>
          <w:rFonts w:eastAsia="Batang"/>
          <w:sz w:val="26"/>
          <w:szCs w:val="26"/>
          <w:lang w:eastAsia="ko-KR"/>
        </w:rPr>
      </w:pPr>
      <w:r w:rsidRPr="00A25CF1">
        <w:rPr>
          <w:rFonts w:eastAsia="Batang"/>
          <w:i/>
          <w:iCs/>
          <w:sz w:val="26"/>
          <w:szCs w:val="26"/>
          <w:lang w:eastAsia="ko-KR"/>
        </w:rPr>
        <w:t xml:space="preserve">Ценность </w:t>
      </w:r>
      <w:r w:rsidRPr="00A25CF1">
        <w:rPr>
          <w:rFonts w:eastAsia="Batang"/>
          <w:sz w:val="26"/>
          <w:szCs w:val="26"/>
          <w:lang w:eastAsia="ko-KR"/>
        </w:rPr>
        <w:t xml:space="preserve">свободы совести и вероисповедания; представление о вере, духовной культуре и светской этике. </w:t>
      </w:r>
    </w:p>
    <w:p w14:paraId="2DE6410E" w14:textId="77777777" w:rsidR="00A25CF1" w:rsidRPr="00A25CF1" w:rsidRDefault="00A25CF1" w:rsidP="006449B7">
      <w:pPr>
        <w:autoSpaceDE w:val="0"/>
        <w:autoSpaceDN w:val="0"/>
        <w:adjustRightInd w:val="0"/>
        <w:spacing w:after="0" w:line="240" w:lineRule="auto"/>
        <w:rPr>
          <w:rFonts w:eastAsia="Batang"/>
          <w:sz w:val="26"/>
          <w:szCs w:val="26"/>
          <w:lang w:eastAsia="ko-KR"/>
        </w:rPr>
      </w:pPr>
      <w:r w:rsidRPr="00A25CF1">
        <w:rPr>
          <w:rFonts w:eastAsia="Batang"/>
          <w:i/>
          <w:iCs/>
          <w:sz w:val="26"/>
          <w:szCs w:val="26"/>
          <w:lang w:eastAsia="ko-KR"/>
        </w:rPr>
        <w:t xml:space="preserve">Ценность труда и творчества </w:t>
      </w:r>
      <w:r w:rsidRPr="00A25CF1">
        <w:rPr>
          <w:rFonts w:eastAsia="Batang"/>
          <w:sz w:val="26"/>
          <w:szCs w:val="26"/>
          <w:lang w:eastAsia="ko-KR"/>
        </w:rPr>
        <w:t xml:space="preserve">- как условия достижения мастерства, стремления к созидательной деятельности, бережливость, целеустремленность и настойчивость. </w:t>
      </w:r>
    </w:p>
    <w:p w14:paraId="2A3BABFA" w14:textId="77777777" w:rsidR="00A25CF1" w:rsidRPr="00A25CF1" w:rsidRDefault="00A25CF1" w:rsidP="006449B7">
      <w:pPr>
        <w:autoSpaceDE w:val="0"/>
        <w:autoSpaceDN w:val="0"/>
        <w:adjustRightInd w:val="0"/>
        <w:spacing w:after="0" w:line="240" w:lineRule="auto"/>
        <w:rPr>
          <w:rFonts w:eastAsia="Batang"/>
          <w:sz w:val="26"/>
          <w:szCs w:val="26"/>
          <w:lang w:eastAsia="ko-KR"/>
        </w:rPr>
      </w:pPr>
      <w:r w:rsidRPr="00A25CF1">
        <w:rPr>
          <w:rFonts w:eastAsia="Batang"/>
          <w:i/>
          <w:iCs/>
          <w:sz w:val="26"/>
          <w:szCs w:val="26"/>
          <w:lang w:eastAsia="ko-KR"/>
        </w:rPr>
        <w:t xml:space="preserve">Ценность природы </w:t>
      </w:r>
      <w:r w:rsidRPr="00A25CF1">
        <w:rPr>
          <w:rFonts w:eastAsia="Batang"/>
          <w:sz w:val="26"/>
          <w:szCs w:val="26"/>
          <w:lang w:eastAsia="ko-KR"/>
        </w:rPr>
        <w:t xml:space="preserve">-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 </w:t>
      </w:r>
    </w:p>
    <w:p w14:paraId="237D89CD" w14:textId="77777777" w:rsidR="00A25CF1" w:rsidRPr="00A25CF1" w:rsidRDefault="00A25CF1" w:rsidP="006449B7">
      <w:pPr>
        <w:autoSpaceDE w:val="0"/>
        <w:autoSpaceDN w:val="0"/>
        <w:adjustRightInd w:val="0"/>
        <w:spacing w:after="0" w:line="240" w:lineRule="auto"/>
        <w:ind w:left="0" w:firstLine="0"/>
        <w:textAlignment w:val="center"/>
        <w:rPr>
          <w:sz w:val="26"/>
          <w:szCs w:val="26"/>
        </w:rPr>
      </w:pPr>
      <w:r w:rsidRPr="00A25CF1">
        <w:rPr>
          <w:rFonts w:eastAsia="Batang"/>
          <w:i/>
          <w:iCs/>
          <w:color w:val="auto"/>
          <w:sz w:val="26"/>
          <w:szCs w:val="26"/>
          <w:lang w:eastAsia="ko-KR"/>
        </w:rPr>
        <w:t xml:space="preserve">Ценность красоты </w:t>
      </w:r>
      <w:r w:rsidRPr="00A25CF1">
        <w:rPr>
          <w:rFonts w:eastAsia="Batang"/>
          <w:color w:val="auto"/>
          <w:sz w:val="26"/>
          <w:szCs w:val="26"/>
          <w:lang w:eastAsia="ko-KR"/>
        </w:rPr>
        <w:t>в различных её проявлениях - как совершенства, гармонии, духовного мира человека, нравственный выбор, смысл жизни, эстетическое развитие).</w:t>
      </w:r>
    </w:p>
    <w:p w14:paraId="405BF48B" w14:textId="77777777" w:rsidR="00A25CF1" w:rsidRPr="00A25CF1" w:rsidRDefault="00A25CF1" w:rsidP="006449B7">
      <w:pPr>
        <w:autoSpaceDE w:val="0"/>
        <w:autoSpaceDN w:val="0"/>
        <w:adjustRightInd w:val="0"/>
        <w:spacing w:after="0" w:line="240" w:lineRule="auto"/>
        <w:ind w:firstLine="708"/>
        <w:rPr>
          <w:rFonts w:eastAsia="Batang"/>
          <w:sz w:val="26"/>
          <w:szCs w:val="26"/>
          <w:lang w:eastAsia="ko-KR"/>
        </w:rPr>
      </w:pPr>
      <w:r w:rsidRPr="00A25CF1">
        <w:rPr>
          <w:rFonts w:eastAsia="Batang"/>
          <w:sz w:val="26"/>
          <w:szCs w:val="26"/>
          <w:lang w:eastAsia="ko-KR"/>
        </w:rPr>
        <w:t xml:space="preserve">Реализация программы предполагает создание социально открытого пространства, в котором данные ценности будут реализовываться в практической жизнедеятельности: </w:t>
      </w:r>
    </w:p>
    <w:p w14:paraId="6E8C2828" w14:textId="77777777" w:rsidR="00A25CF1" w:rsidRPr="00A25CF1" w:rsidRDefault="00A25CF1" w:rsidP="006449B7">
      <w:pPr>
        <w:numPr>
          <w:ilvl w:val="0"/>
          <w:numId w:val="66"/>
        </w:numPr>
        <w:tabs>
          <w:tab w:val="clear" w:pos="1068"/>
        </w:tabs>
        <w:autoSpaceDE w:val="0"/>
        <w:autoSpaceDN w:val="0"/>
        <w:adjustRightInd w:val="0"/>
        <w:spacing w:after="0" w:line="240" w:lineRule="auto"/>
        <w:ind w:left="360"/>
        <w:rPr>
          <w:rFonts w:eastAsia="Batang"/>
          <w:sz w:val="26"/>
          <w:szCs w:val="26"/>
          <w:lang w:eastAsia="ko-KR"/>
        </w:rPr>
      </w:pPr>
      <w:r w:rsidRPr="00A25CF1">
        <w:rPr>
          <w:rFonts w:eastAsia="Batang"/>
          <w:sz w:val="26"/>
          <w:szCs w:val="26"/>
          <w:lang w:eastAsia="ko-KR"/>
        </w:rPr>
        <w:t xml:space="preserve">в содержании и построении уроков; </w:t>
      </w:r>
    </w:p>
    <w:p w14:paraId="6F4D6565" w14:textId="77777777" w:rsidR="00A25CF1" w:rsidRPr="00A25CF1" w:rsidRDefault="00A25CF1" w:rsidP="006449B7">
      <w:pPr>
        <w:numPr>
          <w:ilvl w:val="0"/>
          <w:numId w:val="66"/>
        </w:numPr>
        <w:tabs>
          <w:tab w:val="clear" w:pos="1068"/>
        </w:tabs>
        <w:autoSpaceDE w:val="0"/>
        <w:autoSpaceDN w:val="0"/>
        <w:adjustRightInd w:val="0"/>
        <w:spacing w:after="0" w:line="240" w:lineRule="auto"/>
        <w:ind w:left="360"/>
        <w:rPr>
          <w:rFonts w:eastAsia="Batang"/>
          <w:sz w:val="26"/>
          <w:szCs w:val="26"/>
          <w:lang w:eastAsia="ko-KR"/>
        </w:rPr>
      </w:pPr>
      <w:r w:rsidRPr="00A25CF1">
        <w:rPr>
          <w:rFonts w:eastAsia="Batang"/>
          <w:sz w:val="26"/>
          <w:szCs w:val="26"/>
          <w:lang w:eastAsia="ko-KR"/>
        </w:rPr>
        <w:t xml:space="preserve">в способах организации совместной деятельности взрослых и детей в учебной и </w:t>
      </w:r>
      <w:proofErr w:type="spellStart"/>
      <w:r w:rsidRPr="00A25CF1">
        <w:rPr>
          <w:rFonts w:eastAsia="Batang"/>
          <w:sz w:val="26"/>
          <w:szCs w:val="26"/>
          <w:lang w:eastAsia="ko-KR"/>
        </w:rPr>
        <w:t>внеучебной</w:t>
      </w:r>
      <w:proofErr w:type="spellEnd"/>
      <w:r w:rsidRPr="00A25CF1">
        <w:rPr>
          <w:rFonts w:eastAsia="Batang"/>
          <w:sz w:val="26"/>
          <w:szCs w:val="26"/>
          <w:lang w:eastAsia="ko-KR"/>
        </w:rPr>
        <w:t xml:space="preserve"> деятельности, в характере общения и сотрудничества взрослого и ребенка; </w:t>
      </w:r>
    </w:p>
    <w:p w14:paraId="1ECDA50C" w14:textId="77777777" w:rsidR="00A25CF1" w:rsidRPr="00A25CF1" w:rsidRDefault="00A25CF1" w:rsidP="006449B7">
      <w:pPr>
        <w:numPr>
          <w:ilvl w:val="0"/>
          <w:numId w:val="66"/>
        </w:numPr>
        <w:tabs>
          <w:tab w:val="clear" w:pos="1068"/>
        </w:tabs>
        <w:autoSpaceDE w:val="0"/>
        <w:autoSpaceDN w:val="0"/>
        <w:adjustRightInd w:val="0"/>
        <w:spacing w:after="0" w:line="240" w:lineRule="auto"/>
        <w:ind w:left="360"/>
        <w:rPr>
          <w:rFonts w:eastAsia="Batang"/>
          <w:sz w:val="26"/>
          <w:szCs w:val="26"/>
          <w:lang w:eastAsia="ko-KR"/>
        </w:rPr>
      </w:pPr>
      <w:r w:rsidRPr="00A25CF1">
        <w:rPr>
          <w:rFonts w:eastAsia="Batang"/>
          <w:sz w:val="26"/>
          <w:szCs w:val="26"/>
          <w:lang w:eastAsia="ko-KR"/>
        </w:rPr>
        <w:t xml:space="preserve">в опыте организации индивидуальной, групповой, коллективной деятельности учащихся; </w:t>
      </w:r>
    </w:p>
    <w:p w14:paraId="1FC033B2" w14:textId="77777777" w:rsidR="00A25CF1" w:rsidRPr="00A25CF1" w:rsidRDefault="00A25CF1" w:rsidP="006449B7">
      <w:pPr>
        <w:numPr>
          <w:ilvl w:val="0"/>
          <w:numId w:val="66"/>
        </w:numPr>
        <w:tabs>
          <w:tab w:val="clear" w:pos="1068"/>
        </w:tabs>
        <w:autoSpaceDE w:val="0"/>
        <w:autoSpaceDN w:val="0"/>
        <w:adjustRightInd w:val="0"/>
        <w:spacing w:after="0" w:line="240" w:lineRule="auto"/>
        <w:ind w:left="360"/>
        <w:rPr>
          <w:rFonts w:eastAsia="Batang"/>
          <w:sz w:val="26"/>
          <w:szCs w:val="26"/>
          <w:lang w:eastAsia="ko-KR"/>
        </w:rPr>
      </w:pPr>
      <w:r w:rsidRPr="00A25CF1">
        <w:rPr>
          <w:rFonts w:eastAsia="Batang"/>
          <w:sz w:val="26"/>
          <w:szCs w:val="26"/>
          <w:lang w:eastAsia="ko-KR"/>
        </w:rPr>
        <w:lastRenderedPageBreak/>
        <w:t xml:space="preserve">в специальных событиях, спроектированных с учетом определенной ценности и смысла; </w:t>
      </w:r>
    </w:p>
    <w:p w14:paraId="1977AD2C" w14:textId="77777777" w:rsidR="00A25CF1" w:rsidRPr="00A25CF1" w:rsidRDefault="00A25CF1" w:rsidP="006449B7">
      <w:pPr>
        <w:numPr>
          <w:ilvl w:val="0"/>
          <w:numId w:val="66"/>
        </w:numPr>
        <w:tabs>
          <w:tab w:val="clear" w:pos="1068"/>
        </w:tabs>
        <w:autoSpaceDE w:val="0"/>
        <w:autoSpaceDN w:val="0"/>
        <w:adjustRightInd w:val="0"/>
        <w:spacing w:after="0" w:line="240" w:lineRule="auto"/>
        <w:ind w:left="360"/>
        <w:textAlignment w:val="center"/>
        <w:rPr>
          <w:rFonts w:eastAsia="Batang"/>
          <w:color w:val="auto"/>
          <w:sz w:val="26"/>
          <w:szCs w:val="26"/>
          <w:lang w:eastAsia="ko-KR"/>
        </w:rPr>
      </w:pPr>
      <w:r w:rsidRPr="00A25CF1">
        <w:rPr>
          <w:rFonts w:eastAsia="Batang"/>
          <w:color w:val="auto"/>
          <w:sz w:val="26"/>
          <w:szCs w:val="26"/>
          <w:lang w:eastAsia="ko-KR"/>
        </w:rPr>
        <w:t>в личном примере ученикам.</w:t>
      </w:r>
    </w:p>
    <w:p w14:paraId="6E7CEE30" w14:textId="77777777" w:rsidR="00A25CF1" w:rsidRPr="00A25CF1" w:rsidRDefault="00A25CF1" w:rsidP="006449B7">
      <w:pPr>
        <w:autoSpaceDE w:val="0"/>
        <w:autoSpaceDN w:val="0"/>
        <w:adjustRightInd w:val="0"/>
        <w:spacing w:after="0" w:line="240" w:lineRule="auto"/>
        <w:ind w:left="0" w:firstLine="709"/>
        <w:textAlignment w:val="center"/>
        <w:rPr>
          <w:b/>
          <w:color w:val="auto"/>
          <w:spacing w:val="2"/>
          <w:sz w:val="26"/>
          <w:szCs w:val="26"/>
        </w:rPr>
      </w:pPr>
      <w:r w:rsidRPr="00A25CF1">
        <w:rPr>
          <w:sz w:val="26"/>
          <w:szCs w:val="26"/>
        </w:rPr>
        <w:t>Создание среды, благоприятствующей духовно-нравственному воспитанию и развитию учащихся, является важнейшей задачей деятельности школы.</w:t>
      </w:r>
    </w:p>
    <w:p w14:paraId="7194DBDC"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p>
    <w:p w14:paraId="08E1FA7F"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z w:val="26"/>
          <w:szCs w:val="26"/>
        </w:rPr>
        <w:t xml:space="preserve">Общие задачи </w:t>
      </w:r>
      <w:proofErr w:type="spellStart"/>
      <w:r w:rsidRPr="00A25CF1">
        <w:rPr>
          <w:color w:val="auto"/>
          <w:sz w:val="26"/>
          <w:szCs w:val="26"/>
        </w:rPr>
        <w:t>духовно­нравственного</w:t>
      </w:r>
      <w:proofErr w:type="spellEnd"/>
      <w:r w:rsidRPr="00A25CF1">
        <w:rPr>
          <w:color w:val="auto"/>
          <w:sz w:val="26"/>
          <w:szCs w:val="26"/>
        </w:rPr>
        <w:t xml:space="preserve">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A25CF1">
        <w:rPr>
          <w:color w:val="auto"/>
          <w:spacing w:val="2"/>
          <w:sz w:val="26"/>
          <w:szCs w:val="26"/>
        </w:rPr>
        <w:t xml:space="preserve">существенных сторон </w:t>
      </w:r>
      <w:proofErr w:type="spellStart"/>
      <w:r w:rsidRPr="00A25CF1">
        <w:rPr>
          <w:color w:val="auto"/>
          <w:spacing w:val="2"/>
          <w:sz w:val="26"/>
          <w:szCs w:val="26"/>
        </w:rPr>
        <w:t>духовно­нравственного</w:t>
      </w:r>
      <w:proofErr w:type="spellEnd"/>
      <w:r w:rsidRPr="00A25CF1">
        <w:rPr>
          <w:color w:val="auto"/>
          <w:spacing w:val="2"/>
          <w:sz w:val="26"/>
          <w:szCs w:val="26"/>
        </w:rPr>
        <w:t xml:space="preserve"> развития лич</w:t>
      </w:r>
      <w:r w:rsidRPr="00A25CF1">
        <w:rPr>
          <w:color w:val="auto"/>
          <w:sz w:val="26"/>
          <w:szCs w:val="26"/>
        </w:rPr>
        <w:t>ности гражданина России.</w:t>
      </w:r>
    </w:p>
    <w:p w14:paraId="718C9DCF"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z w:val="26"/>
          <w:szCs w:val="26"/>
        </w:rPr>
        <w:t xml:space="preserve">Каждое из направлений </w:t>
      </w:r>
      <w:proofErr w:type="spellStart"/>
      <w:r w:rsidRPr="00A25CF1">
        <w:rPr>
          <w:color w:val="auto"/>
          <w:sz w:val="26"/>
          <w:szCs w:val="26"/>
        </w:rPr>
        <w:t>духовно­нравственного</w:t>
      </w:r>
      <w:proofErr w:type="spellEnd"/>
      <w:r w:rsidRPr="00A25CF1">
        <w:rPr>
          <w:color w:val="auto"/>
          <w:sz w:val="26"/>
          <w:szCs w:val="26"/>
        </w:rPr>
        <w:t xml:space="preserve">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14:paraId="29D82FF3" w14:textId="77777777" w:rsidR="00A25CF1" w:rsidRPr="00A25CF1" w:rsidRDefault="00A25CF1" w:rsidP="006449B7">
      <w:pPr>
        <w:autoSpaceDE w:val="0"/>
        <w:autoSpaceDN w:val="0"/>
        <w:adjustRightInd w:val="0"/>
        <w:spacing w:after="0" w:line="240" w:lineRule="auto"/>
        <w:ind w:left="0" w:firstLine="709"/>
        <w:textAlignment w:val="center"/>
        <w:rPr>
          <w:b/>
          <w:bCs/>
          <w:color w:val="auto"/>
          <w:sz w:val="26"/>
          <w:szCs w:val="26"/>
        </w:rPr>
      </w:pPr>
      <w:r w:rsidRPr="00A25CF1">
        <w:rPr>
          <w:b/>
          <w:bCs/>
          <w:color w:val="auto"/>
          <w:sz w:val="26"/>
          <w:szCs w:val="26"/>
        </w:rPr>
        <w:t xml:space="preserve">Организация </w:t>
      </w:r>
      <w:proofErr w:type="spellStart"/>
      <w:r w:rsidRPr="00A25CF1">
        <w:rPr>
          <w:b/>
          <w:bCs/>
          <w:color w:val="auto"/>
          <w:sz w:val="26"/>
          <w:szCs w:val="26"/>
        </w:rPr>
        <w:t>духовно­нравственного</w:t>
      </w:r>
      <w:proofErr w:type="spellEnd"/>
      <w:r w:rsidRPr="00A25CF1">
        <w:rPr>
          <w:b/>
          <w:bCs/>
          <w:color w:val="auto"/>
          <w:sz w:val="26"/>
          <w:szCs w:val="26"/>
        </w:rPr>
        <w:t xml:space="preserve"> развития, воспита</w:t>
      </w:r>
      <w:r w:rsidRPr="00A25CF1">
        <w:rPr>
          <w:b/>
          <w:bCs/>
          <w:color w:val="auto"/>
          <w:spacing w:val="2"/>
          <w:sz w:val="26"/>
          <w:szCs w:val="26"/>
        </w:rPr>
        <w:t>ния и социализации обучающихся осуществляется по следующим направле</w:t>
      </w:r>
      <w:r w:rsidRPr="00A25CF1">
        <w:rPr>
          <w:b/>
          <w:bCs/>
          <w:color w:val="auto"/>
          <w:sz w:val="26"/>
          <w:szCs w:val="26"/>
        </w:rPr>
        <w:t>ниям:</w:t>
      </w:r>
    </w:p>
    <w:p w14:paraId="4FA7E9BF" w14:textId="77777777" w:rsidR="00A25CF1" w:rsidRPr="00A25CF1" w:rsidRDefault="00A25CF1" w:rsidP="006449B7">
      <w:pPr>
        <w:autoSpaceDE w:val="0"/>
        <w:autoSpaceDN w:val="0"/>
        <w:adjustRightInd w:val="0"/>
        <w:spacing w:after="0" w:line="240" w:lineRule="auto"/>
        <w:ind w:left="0" w:firstLine="709"/>
        <w:textAlignment w:val="center"/>
        <w:rPr>
          <w:color w:val="auto"/>
          <w:spacing w:val="2"/>
          <w:sz w:val="26"/>
          <w:szCs w:val="26"/>
          <w:u w:val="single"/>
        </w:rPr>
      </w:pPr>
      <w:r w:rsidRPr="00A25CF1">
        <w:rPr>
          <w:color w:val="auto"/>
          <w:spacing w:val="2"/>
          <w:sz w:val="26"/>
          <w:szCs w:val="26"/>
          <w:u w:val="single"/>
        </w:rPr>
        <w:t>1. Гражданско-патриотическое воспитание</w:t>
      </w:r>
    </w:p>
    <w:p w14:paraId="12DFB226" w14:textId="77777777" w:rsidR="00A25CF1" w:rsidRPr="00A25CF1" w:rsidRDefault="00A25CF1" w:rsidP="006449B7">
      <w:pPr>
        <w:autoSpaceDE w:val="0"/>
        <w:autoSpaceDN w:val="0"/>
        <w:adjustRightInd w:val="0"/>
        <w:spacing w:after="0" w:line="240" w:lineRule="auto"/>
        <w:ind w:left="0" w:firstLine="709"/>
        <w:textAlignment w:val="center"/>
        <w:rPr>
          <w:i/>
          <w:iCs/>
          <w:color w:val="auto"/>
          <w:sz w:val="26"/>
          <w:szCs w:val="26"/>
        </w:rPr>
      </w:pPr>
      <w:r w:rsidRPr="00A25CF1">
        <w:rPr>
          <w:b/>
          <w:bCs/>
          <w:color w:val="auto"/>
          <w:sz w:val="26"/>
          <w:szCs w:val="26"/>
        </w:rPr>
        <w:t>Ценности:</w:t>
      </w:r>
      <w:r w:rsidRPr="00A25CF1">
        <w:rPr>
          <w:color w:val="auto"/>
          <w:sz w:val="26"/>
          <w:szCs w:val="26"/>
        </w:rPr>
        <w:t xml:space="preserve"> </w:t>
      </w:r>
      <w:r w:rsidRPr="00A25CF1">
        <w:rPr>
          <w:iCs/>
          <w:color w:val="auto"/>
          <w:sz w:val="26"/>
          <w:szCs w:val="26"/>
        </w:rPr>
        <w:t xml:space="preserve">любовь к России, своему народу, своему краю; служение Отечеству; правовое государство; гражданское </w:t>
      </w:r>
      <w:r w:rsidRPr="00A25CF1">
        <w:rPr>
          <w:iCs/>
          <w:color w:val="auto"/>
          <w:spacing w:val="-2"/>
          <w:sz w:val="26"/>
          <w:szCs w:val="26"/>
        </w:rPr>
        <w:t>общество; закон и правопорядок; сво</w:t>
      </w:r>
      <w:r w:rsidRPr="00A25CF1">
        <w:rPr>
          <w:iCs/>
          <w:color w:val="auto"/>
          <w:sz w:val="26"/>
          <w:szCs w:val="26"/>
        </w:rPr>
        <w:t>бода личная и национальная; доверие к людям, институтам государства и гражданского общества</w:t>
      </w:r>
      <w:r w:rsidRPr="00A25CF1">
        <w:rPr>
          <w:i/>
          <w:iCs/>
          <w:color w:val="auto"/>
          <w:sz w:val="26"/>
          <w:szCs w:val="26"/>
        </w:rPr>
        <w:t>.</w:t>
      </w:r>
    </w:p>
    <w:p w14:paraId="19C498BB" w14:textId="77777777" w:rsidR="00A25CF1" w:rsidRPr="00A25CF1" w:rsidRDefault="00A25CF1" w:rsidP="006449B7">
      <w:pPr>
        <w:autoSpaceDE w:val="0"/>
        <w:autoSpaceDN w:val="0"/>
        <w:adjustRightInd w:val="0"/>
        <w:spacing w:after="0" w:line="240" w:lineRule="auto"/>
        <w:ind w:left="0" w:firstLine="709"/>
        <w:textAlignment w:val="center"/>
        <w:rPr>
          <w:color w:val="auto"/>
          <w:spacing w:val="2"/>
          <w:sz w:val="26"/>
          <w:szCs w:val="26"/>
          <w:u w:val="single"/>
        </w:rPr>
      </w:pPr>
      <w:r w:rsidRPr="00A25CF1">
        <w:rPr>
          <w:color w:val="auto"/>
          <w:spacing w:val="2"/>
          <w:sz w:val="26"/>
          <w:szCs w:val="26"/>
          <w:u w:val="single"/>
        </w:rPr>
        <w:t>2. Нравственное и духовное воспитание</w:t>
      </w:r>
    </w:p>
    <w:p w14:paraId="5D5CDBFC"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b/>
          <w:bCs/>
          <w:color w:val="auto"/>
          <w:sz w:val="26"/>
          <w:szCs w:val="26"/>
        </w:rPr>
        <w:t>Ценности:</w:t>
      </w:r>
      <w:r w:rsidRPr="00A25CF1">
        <w:rPr>
          <w:color w:val="auto"/>
          <w:sz w:val="26"/>
          <w:szCs w:val="26"/>
        </w:rPr>
        <w:t xml:space="preserve"> </w:t>
      </w:r>
      <w:r w:rsidRPr="00A25CF1">
        <w:rPr>
          <w:iCs/>
          <w:color w:val="auto"/>
          <w:sz w:val="26"/>
          <w:szCs w:val="26"/>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14:paraId="1115CDBD" w14:textId="77777777" w:rsidR="00A25CF1" w:rsidRPr="00A25CF1" w:rsidRDefault="00A25CF1" w:rsidP="006449B7">
      <w:pPr>
        <w:autoSpaceDE w:val="0"/>
        <w:autoSpaceDN w:val="0"/>
        <w:adjustRightInd w:val="0"/>
        <w:spacing w:after="0" w:line="240" w:lineRule="auto"/>
        <w:ind w:left="0" w:firstLine="709"/>
        <w:textAlignment w:val="center"/>
        <w:rPr>
          <w:color w:val="auto"/>
          <w:spacing w:val="2"/>
          <w:sz w:val="26"/>
          <w:szCs w:val="26"/>
          <w:u w:val="single"/>
        </w:rPr>
      </w:pPr>
      <w:r w:rsidRPr="00A25CF1">
        <w:rPr>
          <w:color w:val="auto"/>
          <w:spacing w:val="2"/>
          <w:sz w:val="26"/>
          <w:szCs w:val="26"/>
          <w:u w:val="single"/>
        </w:rPr>
        <w:t>3. Воспитание положительного отношения к труду и творчеству</w:t>
      </w:r>
    </w:p>
    <w:p w14:paraId="19D66E87" w14:textId="77777777" w:rsidR="00A25CF1" w:rsidRPr="00A25CF1" w:rsidRDefault="00A25CF1" w:rsidP="006449B7">
      <w:pPr>
        <w:autoSpaceDE w:val="0"/>
        <w:autoSpaceDN w:val="0"/>
        <w:adjustRightInd w:val="0"/>
        <w:spacing w:after="0" w:line="240" w:lineRule="auto"/>
        <w:ind w:left="0" w:firstLine="709"/>
        <w:textAlignment w:val="center"/>
        <w:rPr>
          <w:iCs/>
          <w:color w:val="auto"/>
          <w:sz w:val="26"/>
          <w:szCs w:val="26"/>
        </w:rPr>
      </w:pPr>
      <w:r w:rsidRPr="00A25CF1">
        <w:rPr>
          <w:b/>
          <w:bCs/>
          <w:color w:val="auto"/>
          <w:sz w:val="26"/>
          <w:szCs w:val="26"/>
        </w:rPr>
        <w:t>Ценности:</w:t>
      </w:r>
      <w:r w:rsidRPr="00A25CF1">
        <w:rPr>
          <w:color w:val="auto"/>
          <w:sz w:val="26"/>
          <w:szCs w:val="26"/>
        </w:rPr>
        <w:t xml:space="preserve"> </w:t>
      </w:r>
      <w:r w:rsidRPr="00A25CF1">
        <w:rPr>
          <w:iCs/>
          <w:color w:val="auto"/>
          <w:sz w:val="26"/>
          <w:szCs w:val="26"/>
        </w:rPr>
        <w:t>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14:paraId="54735D65" w14:textId="77777777" w:rsidR="00A25CF1" w:rsidRPr="00A25CF1" w:rsidRDefault="00A25CF1" w:rsidP="006449B7">
      <w:pPr>
        <w:widowControl w:val="0"/>
        <w:autoSpaceDE w:val="0"/>
        <w:autoSpaceDN w:val="0"/>
        <w:adjustRightInd w:val="0"/>
        <w:spacing w:after="0" w:line="240" w:lineRule="auto"/>
        <w:ind w:left="0" w:firstLine="709"/>
        <w:textAlignment w:val="center"/>
        <w:rPr>
          <w:color w:val="auto"/>
          <w:spacing w:val="2"/>
          <w:sz w:val="26"/>
          <w:szCs w:val="26"/>
          <w:u w:val="single"/>
        </w:rPr>
      </w:pPr>
      <w:r w:rsidRPr="00A25CF1">
        <w:rPr>
          <w:color w:val="auto"/>
          <w:spacing w:val="2"/>
          <w:sz w:val="26"/>
          <w:szCs w:val="26"/>
          <w:u w:val="single"/>
        </w:rPr>
        <w:t>4. Интеллектуальное воспитание</w:t>
      </w:r>
    </w:p>
    <w:p w14:paraId="308C7CA9" w14:textId="77777777" w:rsidR="00A25CF1" w:rsidRPr="00A25CF1" w:rsidRDefault="00A25CF1" w:rsidP="006449B7">
      <w:pPr>
        <w:widowControl w:val="0"/>
        <w:autoSpaceDE w:val="0"/>
        <w:autoSpaceDN w:val="0"/>
        <w:adjustRightInd w:val="0"/>
        <w:spacing w:after="0" w:line="240" w:lineRule="auto"/>
        <w:ind w:left="0" w:firstLine="709"/>
        <w:textAlignment w:val="center"/>
        <w:rPr>
          <w:color w:val="auto"/>
          <w:spacing w:val="2"/>
          <w:sz w:val="26"/>
          <w:szCs w:val="26"/>
        </w:rPr>
      </w:pPr>
      <w:r w:rsidRPr="00A25CF1">
        <w:rPr>
          <w:b/>
          <w:bCs/>
          <w:color w:val="auto"/>
          <w:sz w:val="26"/>
          <w:szCs w:val="26"/>
        </w:rPr>
        <w:t>Ценности:</w:t>
      </w:r>
      <w:r w:rsidRPr="00A25CF1">
        <w:rPr>
          <w:color w:val="auto"/>
          <w:sz w:val="26"/>
          <w:szCs w:val="26"/>
        </w:rPr>
        <w:t xml:space="preserve"> образование, </w:t>
      </w:r>
      <w:r w:rsidRPr="00A25CF1">
        <w:rPr>
          <w:iCs/>
          <w:color w:val="auto"/>
          <w:sz w:val="26"/>
          <w:szCs w:val="26"/>
        </w:rPr>
        <w:t xml:space="preserve">истина, интеллект, наука, интеллектуальная деятельность, интеллектуальное развитие личности, </w:t>
      </w:r>
      <w:r w:rsidRPr="00A25CF1">
        <w:rPr>
          <w:color w:val="auto"/>
          <w:sz w:val="26"/>
          <w:szCs w:val="26"/>
        </w:rPr>
        <w:t>знание,</w:t>
      </w:r>
      <w:r w:rsidRPr="00A25CF1">
        <w:rPr>
          <w:iCs/>
          <w:color w:val="auto"/>
          <w:sz w:val="26"/>
          <w:szCs w:val="26"/>
        </w:rPr>
        <w:t xml:space="preserve"> общество знаний. </w:t>
      </w:r>
    </w:p>
    <w:p w14:paraId="73E94ABC" w14:textId="77777777" w:rsidR="00A25CF1" w:rsidRPr="00A25CF1" w:rsidRDefault="00A25CF1" w:rsidP="006449B7">
      <w:pPr>
        <w:autoSpaceDE w:val="0"/>
        <w:autoSpaceDN w:val="0"/>
        <w:adjustRightInd w:val="0"/>
        <w:spacing w:after="0" w:line="240" w:lineRule="auto"/>
        <w:ind w:left="0" w:firstLine="709"/>
        <w:textAlignment w:val="center"/>
        <w:rPr>
          <w:color w:val="auto"/>
          <w:spacing w:val="2"/>
          <w:sz w:val="26"/>
          <w:szCs w:val="26"/>
          <w:u w:val="single"/>
        </w:rPr>
      </w:pPr>
      <w:r w:rsidRPr="00A25CF1">
        <w:rPr>
          <w:color w:val="auto"/>
          <w:spacing w:val="2"/>
          <w:sz w:val="26"/>
          <w:szCs w:val="26"/>
          <w:u w:val="single"/>
        </w:rPr>
        <w:t xml:space="preserve">5. </w:t>
      </w:r>
      <w:proofErr w:type="spellStart"/>
      <w:r w:rsidRPr="00A25CF1">
        <w:rPr>
          <w:color w:val="auto"/>
          <w:spacing w:val="2"/>
          <w:sz w:val="26"/>
          <w:szCs w:val="26"/>
          <w:u w:val="single"/>
        </w:rPr>
        <w:t>Здоровьесберегающее</w:t>
      </w:r>
      <w:proofErr w:type="spellEnd"/>
      <w:r w:rsidRPr="00A25CF1">
        <w:rPr>
          <w:color w:val="auto"/>
          <w:spacing w:val="2"/>
          <w:sz w:val="26"/>
          <w:szCs w:val="26"/>
          <w:u w:val="single"/>
        </w:rPr>
        <w:t xml:space="preserve"> воспитание</w:t>
      </w:r>
    </w:p>
    <w:p w14:paraId="1FF2C0BB" w14:textId="77777777" w:rsidR="00A25CF1" w:rsidRPr="00A25CF1" w:rsidRDefault="00A25CF1" w:rsidP="006449B7">
      <w:pPr>
        <w:autoSpaceDE w:val="0"/>
        <w:autoSpaceDN w:val="0"/>
        <w:adjustRightInd w:val="0"/>
        <w:spacing w:after="0" w:line="240" w:lineRule="auto"/>
        <w:ind w:left="0" w:firstLine="709"/>
        <w:textAlignment w:val="center"/>
        <w:rPr>
          <w:i/>
          <w:color w:val="auto"/>
          <w:spacing w:val="2"/>
          <w:sz w:val="26"/>
          <w:szCs w:val="26"/>
        </w:rPr>
      </w:pPr>
      <w:r w:rsidRPr="00A25CF1">
        <w:rPr>
          <w:b/>
          <w:bCs/>
          <w:color w:val="auto"/>
          <w:sz w:val="26"/>
          <w:szCs w:val="26"/>
        </w:rPr>
        <w:t>Ценности:</w:t>
      </w:r>
      <w:r w:rsidRPr="00A25CF1">
        <w:rPr>
          <w:color w:val="auto"/>
          <w:sz w:val="26"/>
          <w:szCs w:val="26"/>
        </w:rPr>
        <w:t xml:space="preserve"> здоровье физическое, духовное и нравственное, здоровый образ жизни, </w:t>
      </w:r>
      <w:proofErr w:type="spellStart"/>
      <w:r w:rsidRPr="00A25CF1">
        <w:rPr>
          <w:color w:val="auto"/>
          <w:sz w:val="26"/>
          <w:szCs w:val="26"/>
        </w:rPr>
        <w:t>здоровьесберегающие</w:t>
      </w:r>
      <w:proofErr w:type="spellEnd"/>
      <w:r w:rsidRPr="00A25CF1">
        <w:rPr>
          <w:color w:val="auto"/>
          <w:sz w:val="26"/>
          <w:szCs w:val="26"/>
        </w:rPr>
        <w:t xml:space="preserve"> технологии, физическая культура и спорт</w:t>
      </w:r>
    </w:p>
    <w:p w14:paraId="58977E30" w14:textId="77777777" w:rsidR="00A25CF1" w:rsidRPr="00A25CF1" w:rsidRDefault="00A25CF1" w:rsidP="006449B7">
      <w:pPr>
        <w:autoSpaceDE w:val="0"/>
        <w:autoSpaceDN w:val="0"/>
        <w:adjustRightInd w:val="0"/>
        <w:spacing w:after="0" w:line="240" w:lineRule="auto"/>
        <w:ind w:left="0" w:firstLine="709"/>
        <w:textAlignment w:val="center"/>
        <w:rPr>
          <w:color w:val="auto"/>
          <w:spacing w:val="2"/>
          <w:sz w:val="26"/>
          <w:szCs w:val="26"/>
          <w:u w:val="single"/>
        </w:rPr>
      </w:pPr>
      <w:r w:rsidRPr="00A25CF1">
        <w:rPr>
          <w:color w:val="auto"/>
          <w:spacing w:val="2"/>
          <w:sz w:val="26"/>
          <w:szCs w:val="26"/>
          <w:u w:val="single"/>
        </w:rPr>
        <w:t xml:space="preserve">6. Социокультурное и </w:t>
      </w:r>
      <w:proofErr w:type="spellStart"/>
      <w:r w:rsidRPr="00A25CF1">
        <w:rPr>
          <w:color w:val="auto"/>
          <w:spacing w:val="2"/>
          <w:sz w:val="26"/>
          <w:szCs w:val="26"/>
          <w:u w:val="single"/>
        </w:rPr>
        <w:t>медиакультурное</w:t>
      </w:r>
      <w:proofErr w:type="spellEnd"/>
      <w:r w:rsidRPr="00A25CF1">
        <w:rPr>
          <w:color w:val="auto"/>
          <w:spacing w:val="2"/>
          <w:sz w:val="26"/>
          <w:szCs w:val="26"/>
          <w:u w:val="single"/>
        </w:rPr>
        <w:t xml:space="preserve"> воспитание</w:t>
      </w:r>
    </w:p>
    <w:p w14:paraId="00AA2801" w14:textId="77777777" w:rsidR="00A25CF1" w:rsidRPr="00A25CF1" w:rsidRDefault="00A25CF1" w:rsidP="006449B7">
      <w:pPr>
        <w:autoSpaceDE w:val="0"/>
        <w:autoSpaceDN w:val="0"/>
        <w:adjustRightInd w:val="0"/>
        <w:spacing w:after="0" w:line="240" w:lineRule="auto"/>
        <w:ind w:left="0" w:firstLine="709"/>
        <w:textAlignment w:val="center"/>
        <w:rPr>
          <w:color w:val="auto"/>
          <w:spacing w:val="2"/>
          <w:sz w:val="26"/>
          <w:szCs w:val="26"/>
        </w:rPr>
      </w:pPr>
      <w:r w:rsidRPr="00A25CF1">
        <w:rPr>
          <w:b/>
          <w:bCs/>
          <w:color w:val="auto"/>
          <w:sz w:val="26"/>
          <w:szCs w:val="26"/>
        </w:rPr>
        <w:t>Ценности:</w:t>
      </w:r>
      <w:r w:rsidRPr="00A25CF1">
        <w:rPr>
          <w:color w:val="auto"/>
          <w:sz w:val="26"/>
          <w:szCs w:val="26"/>
        </w:rPr>
        <w:t xml:space="preserve">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A25CF1">
        <w:rPr>
          <w:iCs/>
          <w:color w:val="auto"/>
          <w:spacing w:val="-2"/>
          <w:sz w:val="26"/>
          <w:szCs w:val="26"/>
        </w:rPr>
        <w:t xml:space="preserve"> поликультурный мир</w:t>
      </w:r>
      <w:r w:rsidRPr="00A25CF1">
        <w:rPr>
          <w:i/>
          <w:iCs/>
          <w:color w:val="auto"/>
          <w:spacing w:val="-2"/>
          <w:sz w:val="26"/>
          <w:szCs w:val="26"/>
        </w:rPr>
        <w:t>.</w:t>
      </w:r>
    </w:p>
    <w:p w14:paraId="7F1885F9" w14:textId="77777777" w:rsidR="00A25CF1" w:rsidRPr="00A25CF1" w:rsidRDefault="00A25CF1" w:rsidP="006449B7">
      <w:pPr>
        <w:autoSpaceDE w:val="0"/>
        <w:autoSpaceDN w:val="0"/>
        <w:adjustRightInd w:val="0"/>
        <w:spacing w:after="0" w:line="240" w:lineRule="auto"/>
        <w:ind w:left="0" w:firstLine="709"/>
        <w:textAlignment w:val="center"/>
        <w:rPr>
          <w:color w:val="auto"/>
          <w:spacing w:val="2"/>
          <w:sz w:val="26"/>
          <w:szCs w:val="26"/>
          <w:u w:val="single"/>
        </w:rPr>
      </w:pPr>
      <w:r w:rsidRPr="00A25CF1">
        <w:rPr>
          <w:color w:val="auto"/>
          <w:spacing w:val="2"/>
          <w:sz w:val="26"/>
          <w:szCs w:val="26"/>
          <w:u w:val="single"/>
        </w:rPr>
        <w:t xml:space="preserve">7. </w:t>
      </w:r>
      <w:proofErr w:type="spellStart"/>
      <w:r w:rsidRPr="00A25CF1">
        <w:rPr>
          <w:color w:val="auto"/>
          <w:spacing w:val="2"/>
          <w:sz w:val="26"/>
          <w:szCs w:val="26"/>
          <w:u w:val="single"/>
        </w:rPr>
        <w:t>Культуротворческое</w:t>
      </w:r>
      <w:proofErr w:type="spellEnd"/>
      <w:r w:rsidRPr="00A25CF1">
        <w:rPr>
          <w:color w:val="auto"/>
          <w:spacing w:val="2"/>
          <w:sz w:val="26"/>
          <w:szCs w:val="26"/>
          <w:u w:val="single"/>
        </w:rPr>
        <w:t xml:space="preserve"> и эстетическое воспитание</w:t>
      </w:r>
    </w:p>
    <w:p w14:paraId="7F8B477D"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b/>
          <w:bCs/>
          <w:color w:val="auto"/>
          <w:sz w:val="26"/>
          <w:szCs w:val="26"/>
        </w:rPr>
        <w:t>Ценности:</w:t>
      </w:r>
      <w:r w:rsidRPr="00A25CF1">
        <w:rPr>
          <w:color w:val="auto"/>
          <w:sz w:val="26"/>
          <w:szCs w:val="26"/>
        </w:rPr>
        <w:t xml:space="preserve"> </w:t>
      </w:r>
      <w:r w:rsidRPr="00A25CF1">
        <w:rPr>
          <w:iCs/>
          <w:color w:val="auto"/>
          <w:sz w:val="26"/>
          <w:szCs w:val="26"/>
        </w:rPr>
        <w:t xml:space="preserve">красота; гармония; </w:t>
      </w:r>
      <w:r w:rsidRPr="00A25CF1">
        <w:rPr>
          <w:iCs/>
          <w:color w:val="auto"/>
          <w:spacing w:val="-3"/>
          <w:sz w:val="26"/>
          <w:szCs w:val="26"/>
        </w:rPr>
        <w:t>эстетическое развитие, самовыражение в творчестве и ис</w:t>
      </w:r>
      <w:r w:rsidRPr="00A25CF1">
        <w:rPr>
          <w:iCs/>
          <w:color w:val="auto"/>
          <w:sz w:val="26"/>
          <w:szCs w:val="26"/>
        </w:rPr>
        <w:t xml:space="preserve">кусстве, </w:t>
      </w:r>
      <w:proofErr w:type="spellStart"/>
      <w:r w:rsidRPr="00A25CF1">
        <w:rPr>
          <w:iCs/>
          <w:color w:val="auto"/>
          <w:sz w:val="26"/>
          <w:szCs w:val="26"/>
        </w:rPr>
        <w:t>культуросозидание</w:t>
      </w:r>
      <w:proofErr w:type="spellEnd"/>
      <w:r w:rsidRPr="00A25CF1">
        <w:rPr>
          <w:iCs/>
          <w:color w:val="auto"/>
          <w:sz w:val="26"/>
          <w:szCs w:val="26"/>
        </w:rPr>
        <w:t>, индивидуальные творческие способности, диалог культур и цивилизаций.</w:t>
      </w:r>
    </w:p>
    <w:p w14:paraId="55FDF045" w14:textId="77777777" w:rsidR="00A25CF1" w:rsidRPr="00A25CF1" w:rsidRDefault="00A25CF1" w:rsidP="006449B7">
      <w:pPr>
        <w:autoSpaceDE w:val="0"/>
        <w:autoSpaceDN w:val="0"/>
        <w:adjustRightInd w:val="0"/>
        <w:spacing w:after="0" w:line="240" w:lineRule="auto"/>
        <w:ind w:left="0" w:firstLine="709"/>
        <w:textAlignment w:val="center"/>
        <w:rPr>
          <w:color w:val="auto"/>
          <w:spacing w:val="2"/>
          <w:sz w:val="26"/>
          <w:szCs w:val="26"/>
          <w:u w:val="single"/>
        </w:rPr>
      </w:pPr>
      <w:r w:rsidRPr="00A25CF1">
        <w:rPr>
          <w:color w:val="auto"/>
          <w:spacing w:val="2"/>
          <w:sz w:val="26"/>
          <w:szCs w:val="26"/>
          <w:u w:val="single"/>
        </w:rPr>
        <w:lastRenderedPageBreak/>
        <w:t>8. Правовое воспитание и культура безопасности</w:t>
      </w:r>
    </w:p>
    <w:p w14:paraId="42A4FAAE" w14:textId="77777777" w:rsidR="00A25CF1" w:rsidRPr="00A25CF1" w:rsidRDefault="00A25CF1" w:rsidP="006449B7">
      <w:pPr>
        <w:autoSpaceDE w:val="0"/>
        <w:autoSpaceDN w:val="0"/>
        <w:adjustRightInd w:val="0"/>
        <w:spacing w:after="0" w:line="240" w:lineRule="auto"/>
        <w:ind w:left="0" w:firstLine="709"/>
        <w:textAlignment w:val="center"/>
        <w:rPr>
          <w:color w:val="auto"/>
          <w:spacing w:val="2"/>
          <w:sz w:val="26"/>
          <w:szCs w:val="26"/>
        </w:rPr>
      </w:pPr>
      <w:r w:rsidRPr="00A25CF1">
        <w:rPr>
          <w:b/>
          <w:bCs/>
          <w:color w:val="auto"/>
          <w:sz w:val="26"/>
          <w:szCs w:val="26"/>
        </w:rPr>
        <w:t>Ценности:</w:t>
      </w:r>
      <w:r w:rsidRPr="00A25CF1">
        <w:rPr>
          <w:color w:val="auto"/>
          <w:sz w:val="26"/>
          <w:szCs w:val="26"/>
        </w:rPr>
        <w:t xml:space="preserve">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14:paraId="449CA838" w14:textId="77777777" w:rsidR="00A25CF1" w:rsidRPr="00A25CF1" w:rsidRDefault="00A25CF1" w:rsidP="006449B7">
      <w:pPr>
        <w:autoSpaceDE w:val="0"/>
        <w:autoSpaceDN w:val="0"/>
        <w:adjustRightInd w:val="0"/>
        <w:spacing w:after="0" w:line="240" w:lineRule="auto"/>
        <w:ind w:left="0" w:firstLine="709"/>
        <w:textAlignment w:val="center"/>
        <w:rPr>
          <w:color w:val="auto"/>
          <w:spacing w:val="2"/>
          <w:sz w:val="26"/>
          <w:szCs w:val="26"/>
          <w:u w:val="single"/>
        </w:rPr>
      </w:pPr>
      <w:r w:rsidRPr="00A25CF1">
        <w:rPr>
          <w:color w:val="auto"/>
          <w:spacing w:val="2"/>
          <w:sz w:val="26"/>
          <w:szCs w:val="26"/>
          <w:u w:val="single"/>
        </w:rPr>
        <w:t>9. Воспитание семейных ценностей</w:t>
      </w:r>
    </w:p>
    <w:p w14:paraId="6DF75938" w14:textId="77777777" w:rsidR="00A25CF1" w:rsidRPr="00A25CF1" w:rsidRDefault="00A25CF1" w:rsidP="006449B7">
      <w:pPr>
        <w:autoSpaceDE w:val="0"/>
        <w:autoSpaceDN w:val="0"/>
        <w:adjustRightInd w:val="0"/>
        <w:spacing w:after="0" w:line="240" w:lineRule="auto"/>
        <w:ind w:left="0" w:firstLine="709"/>
        <w:textAlignment w:val="center"/>
        <w:rPr>
          <w:color w:val="auto"/>
          <w:spacing w:val="2"/>
          <w:sz w:val="26"/>
          <w:szCs w:val="26"/>
        </w:rPr>
      </w:pPr>
      <w:r w:rsidRPr="00A25CF1">
        <w:rPr>
          <w:b/>
          <w:bCs/>
          <w:color w:val="auto"/>
          <w:sz w:val="26"/>
          <w:szCs w:val="26"/>
        </w:rPr>
        <w:t>Ценности:</w:t>
      </w:r>
      <w:r w:rsidRPr="00A25CF1">
        <w:rPr>
          <w:color w:val="auto"/>
          <w:sz w:val="26"/>
          <w:szCs w:val="26"/>
        </w:rPr>
        <w:t xml:space="preserve"> семья, семейные традиции, культура семейной жизни, этика и психология семейных отношений, любовь и</w:t>
      </w:r>
      <w:r w:rsidRPr="00A25CF1">
        <w:rPr>
          <w:iCs/>
          <w:color w:val="auto"/>
          <w:sz w:val="26"/>
          <w:szCs w:val="26"/>
        </w:rPr>
        <w:t xml:space="preserve"> уважение к родителям, прародителям; забота о старших и младших.</w:t>
      </w:r>
    </w:p>
    <w:p w14:paraId="37FFE79C" w14:textId="77777777" w:rsidR="00A25CF1" w:rsidRPr="00A25CF1" w:rsidRDefault="00A25CF1" w:rsidP="006449B7">
      <w:pPr>
        <w:autoSpaceDE w:val="0"/>
        <w:autoSpaceDN w:val="0"/>
        <w:adjustRightInd w:val="0"/>
        <w:spacing w:after="0" w:line="240" w:lineRule="auto"/>
        <w:ind w:left="0" w:firstLine="709"/>
        <w:textAlignment w:val="center"/>
        <w:rPr>
          <w:color w:val="auto"/>
          <w:spacing w:val="2"/>
          <w:sz w:val="26"/>
          <w:szCs w:val="26"/>
          <w:u w:val="single"/>
        </w:rPr>
      </w:pPr>
      <w:r w:rsidRPr="00A25CF1">
        <w:rPr>
          <w:color w:val="auto"/>
          <w:spacing w:val="2"/>
          <w:sz w:val="26"/>
          <w:szCs w:val="26"/>
          <w:u w:val="single"/>
        </w:rPr>
        <w:t>10. Формирование коммуникативной культуры</w:t>
      </w:r>
    </w:p>
    <w:p w14:paraId="3E5690D6" w14:textId="77777777" w:rsidR="00A25CF1" w:rsidRPr="00A25CF1" w:rsidRDefault="00A25CF1" w:rsidP="006449B7">
      <w:pPr>
        <w:autoSpaceDE w:val="0"/>
        <w:autoSpaceDN w:val="0"/>
        <w:adjustRightInd w:val="0"/>
        <w:spacing w:after="0" w:line="240" w:lineRule="auto"/>
        <w:ind w:left="0" w:firstLine="709"/>
        <w:textAlignment w:val="center"/>
        <w:rPr>
          <w:color w:val="auto"/>
          <w:spacing w:val="2"/>
          <w:sz w:val="26"/>
          <w:szCs w:val="26"/>
        </w:rPr>
      </w:pPr>
      <w:r w:rsidRPr="00A25CF1">
        <w:rPr>
          <w:b/>
          <w:bCs/>
          <w:color w:val="auto"/>
          <w:sz w:val="26"/>
          <w:szCs w:val="26"/>
        </w:rPr>
        <w:t>Ценности:</w:t>
      </w:r>
      <w:r w:rsidRPr="00A25CF1">
        <w:rPr>
          <w:color w:val="auto"/>
          <w:sz w:val="26"/>
          <w:szCs w:val="26"/>
        </w:rPr>
        <w:t xml:space="preserve">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14:paraId="3CF21EB9" w14:textId="77777777" w:rsidR="00A25CF1" w:rsidRPr="00A25CF1" w:rsidRDefault="00A25CF1" w:rsidP="006449B7">
      <w:pPr>
        <w:widowControl w:val="0"/>
        <w:autoSpaceDE w:val="0"/>
        <w:autoSpaceDN w:val="0"/>
        <w:adjustRightInd w:val="0"/>
        <w:spacing w:after="0" w:line="240" w:lineRule="auto"/>
        <w:ind w:left="0" w:firstLine="709"/>
        <w:textAlignment w:val="center"/>
        <w:rPr>
          <w:color w:val="auto"/>
          <w:spacing w:val="2"/>
          <w:sz w:val="26"/>
          <w:szCs w:val="26"/>
          <w:u w:val="single"/>
        </w:rPr>
      </w:pPr>
      <w:r w:rsidRPr="00A25CF1">
        <w:rPr>
          <w:color w:val="auto"/>
          <w:spacing w:val="2"/>
          <w:sz w:val="26"/>
          <w:szCs w:val="26"/>
          <w:u w:val="single"/>
        </w:rPr>
        <w:t>11. Экологическое воспитание</w:t>
      </w:r>
    </w:p>
    <w:p w14:paraId="2E8C98DB" w14:textId="77777777" w:rsidR="00A25CF1" w:rsidRPr="00A25CF1" w:rsidRDefault="00A25CF1" w:rsidP="006449B7">
      <w:pPr>
        <w:widowControl w:val="0"/>
        <w:autoSpaceDE w:val="0"/>
        <w:autoSpaceDN w:val="0"/>
        <w:adjustRightInd w:val="0"/>
        <w:spacing w:after="0" w:line="240" w:lineRule="auto"/>
        <w:ind w:left="0" w:firstLine="709"/>
        <w:textAlignment w:val="center"/>
        <w:rPr>
          <w:i/>
          <w:iCs/>
          <w:color w:val="auto"/>
          <w:sz w:val="26"/>
          <w:szCs w:val="26"/>
        </w:rPr>
      </w:pPr>
      <w:r w:rsidRPr="00A25CF1">
        <w:rPr>
          <w:b/>
          <w:bCs/>
          <w:color w:val="auto"/>
          <w:spacing w:val="2"/>
          <w:sz w:val="26"/>
          <w:szCs w:val="26"/>
        </w:rPr>
        <w:t>Ценности:</w:t>
      </w:r>
      <w:r w:rsidRPr="00A25CF1">
        <w:rPr>
          <w:color w:val="auto"/>
          <w:spacing w:val="2"/>
          <w:sz w:val="26"/>
          <w:szCs w:val="26"/>
        </w:rPr>
        <w:t xml:space="preserve"> </w:t>
      </w:r>
      <w:r w:rsidRPr="00A25CF1">
        <w:rPr>
          <w:iCs/>
          <w:color w:val="auto"/>
          <w:spacing w:val="2"/>
          <w:sz w:val="26"/>
          <w:szCs w:val="26"/>
        </w:rPr>
        <w:t xml:space="preserve">родная земля; заповедная природа; планета </w:t>
      </w:r>
      <w:r w:rsidRPr="00A25CF1">
        <w:rPr>
          <w:iCs/>
          <w:color w:val="auto"/>
          <w:sz w:val="26"/>
          <w:szCs w:val="26"/>
        </w:rPr>
        <w:t>Земля; бережное освоение природных ресурсов региона, страны, планеты, экологическая культура, забота об окружающей среде, домашних животных.</w:t>
      </w:r>
    </w:p>
    <w:p w14:paraId="6F99C332"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pacing w:val="-2"/>
          <w:sz w:val="26"/>
          <w:szCs w:val="26"/>
        </w:rPr>
        <w:t xml:space="preserve">Все направления </w:t>
      </w:r>
      <w:proofErr w:type="spellStart"/>
      <w:r w:rsidRPr="00A25CF1">
        <w:rPr>
          <w:color w:val="auto"/>
          <w:spacing w:val="-2"/>
          <w:sz w:val="26"/>
          <w:szCs w:val="26"/>
        </w:rPr>
        <w:t>духовно­нравственного</w:t>
      </w:r>
      <w:proofErr w:type="spellEnd"/>
      <w:r w:rsidRPr="00A25CF1">
        <w:rPr>
          <w:color w:val="auto"/>
          <w:spacing w:val="-2"/>
          <w:sz w:val="26"/>
          <w:szCs w:val="26"/>
        </w:rPr>
        <w:t xml:space="preserve"> развития, воспи</w:t>
      </w:r>
      <w:r w:rsidRPr="00A25CF1">
        <w:rPr>
          <w:color w:val="auto"/>
          <w:sz w:val="26"/>
          <w:szCs w:val="26"/>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w:t>
      </w:r>
      <w:proofErr w:type="spellStart"/>
      <w:r w:rsidRPr="00A25CF1">
        <w:rPr>
          <w:color w:val="auto"/>
          <w:sz w:val="26"/>
          <w:szCs w:val="26"/>
        </w:rPr>
        <w:t>духовно­нравственного</w:t>
      </w:r>
      <w:proofErr w:type="spellEnd"/>
      <w:r w:rsidRPr="00A25CF1">
        <w:rPr>
          <w:color w:val="auto"/>
          <w:sz w:val="26"/>
          <w:szCs w:val="26"/>
        </w:rPr>
        <w:t xml:space="preserve">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14:paraId="769D0D3C"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p>
    <w:p w14:paraId="733F72A7" w14:textId="77777777" w:rsidR="00A25CF1" w:rsidRPr="00A25CF1" w:rsidRDefault="00A25CF1" w:rsidP="006449B7">
      <w:pPr>
        <w:autoSpaceDE w:val="0"/>
        <w:autoSpaceDN w:val="0"/>
        <w:adjustRightInd w:val="0"/>
        <w:spacing w:after="0" w:line="240" w:lineRule="auto"/>
        <w:ind w:left="0" w:firstLine="0"/>
        <w:jc w:val="left"/>
        <w:textAlignment w:val="center"/>
        <w:rPr>
          <w:bCs/>
          <w:color w:val="auto"/>
          <w:sz w:val="24"/>
          <w:szCs w:val="24"/>
          <w:u w:val="single"/>
        </w:rPr>
      </w:pPr>
      <w:r w:rsidRPr="00A25CF1">
        <w:rPr>
          <w:bCs/>
          <w:color w:val="auto"/>
          <w:sz w:val="24"/>
          <w:szCs w:val="24"/>
          <w:u w:val="single"/>
        </w:rPr>
        <w:t>2.3.3.ОСНОВНОЕ СОДЕРЖАНИЕ ДУХОВНО­НРАВСТВЕННОГО РАЗВИТИЯ, ВОСПИТАНИЯ И СОЦИАЛИЗАЦИИ ОБУЧАЮЩИХСЯ</w:t>
      </w:r>
    </w:p>
    <w:p w14:paraId="54CD245A" w14:textId="77777777" w:rsidR="00A25CF1" w:rsidRPr="00A25CF1" w:rsidRDefault="00A25CF1" w:rsidP="006449B7">
      <w:pPr>
        <w:autoSpaceDE w:val="0"/>
        <w:autoSpaceDN w:val="0"/>
        <w:adjustRightInd w:val="0"/>
        <w:spacing w:after="0" w:line="240" w:lineRule="auto"/>
        <w:ind w:left="0" w:firstLine="709"/>
        <w:textAlignment w:val="center"/>
        <w:rPr>
          <w:b/>
          <w:color w:val="auto"/>
          <w:spacing w:val="2"/>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6513"/>
      </w:tblGrid>
      <w:tr w:rsidR="00A25CF1" w:rsidRPr="00A25CF1" w14:paraId="5B257A88" w14:textId="77777777" w:rsidTr="008F6D7A">
        <w:tc>
          <w:tcPr>
            <w:tcW w:w="0" w:type="auto"/>
          </w:tcPr>
          <w:p w14:paraId="39D18DCD" w14:textId="77777777" w:rsidR="00A25CF1" w:rsidRPr="00A25CF1" w:rsidRDefault="00A25CF1" w:rsidP="006449B7">
            <w:pPr>
              <w:autoSpaceDE w:val="0"/>
              <w:autoSpaceDN w:val="0"/>
              <w:adjustRightInd w:val="0"/>
              <w:spacing w:after="0" w:line="240" w:lineRule="auto"/>
              <w:ind w:left="0" w:firstLine="0"/>
              <w:jc w:val="center"/>
              <w:textAlignment w:val="center"/>
              <w:rPr>
                <w:b/>
                <w:color w:val="auto"/>
                <w:spacing w:val="2"/>
                <w:sz w:val="26"/>
                <w:szCs w:val="26"/>
              </w:rPr>
            </w:pPr>
            <w:r w:rsidRPr="00A25CF1">
              <w:rPr>
                <w:b/>
                <w:color w:val="auto"/>
                <w:spacing w:val="2"/>
                <w:sz w:val="26"/>
                <w:szCs w:val="26"/>
              </w:rPr>
              <w:t>Направление</w:t>
            </w:r>
          </w:p>
        </w:tc>
        <w:tc>
          <w:tcPr>
            <w:tcW w:w="0" w:type="auto"/>
          </w:tcPr>
          <w:p w14:paraId="7DE2FAEF" w14:textId="77777777" w:rsidR="00A25CF1" w:rsidRPr="00A25CF1" w:rsidRDefault="00A25CF1" w:rsidP="006449B7">
            <w:pPr>
              <w:autoSpaceDE w:val="0"/>
              <w:autoSpaceDN w:val="0"/>
              <w:adjustRightInd w:val="0"/>
              <w:spacing w:after="0" w:line="240" w:lineRule="auto"/>
              <w:ind w:left="0" w:firstLine="0"/>
              <w:jc w:val="center"/>
              <w:textAlignment w:val="center"/>
              <w:rPr>
                <w:b/>
                <w:color w:val="auto"/>
                <w:spacing w:val="2"/>
                <w:sz w:val="26"/>
                <w:szCs w:val="26"/>
              </w:rPr>
            </w:pPr>
            <w:r w:rsidRPr="00A25CF1">
              <w:rPr>
                <w:b/>
                <w:color w:val="auto"/>
                <w:spacing w:val="2"/>
                <w:sz w:val="26"/>
                <w:szCs w:val="26"/>
              </w:rPr>
              <w:t>Основное содержание</w:t>
            </w:r>
          </w:p>
        </w:tc>
      </w:tr>
      <w:tr w:rsidR="00A25CF1" w:rsidRPr="00A25CF1" w14:paraId="72AE3D7E" w14:textId="77777777" w:rsidTr="008F6D7A">
        <w:tc>
          <w:tcPr>
            <w:tcW w:w="0" w:type="auto"/>
          </w:tcPr>
          <w:p w14:paraId="4D039B0F" w14:textId="77777777" w:rsidR="00A25CF1" w:rsidRPr="00A25CF1" w:rsidRDefault="00A25CF1" w:rsidP="006449B7">
            <w:pPr>
              <w:autoSpaceDE w:val="0"/>
              <w:autoSpaceDN w:val="0"/>
              <w:adjustRightInd w:val="0"/>
              <w:spacing w:after="0" w:line="240" w:lineRule="auto"/>
              <w:ind w:left="0" w:firstLine="0"/>
              <w:textAlignment w:val="center"/>
              <w:rPr>
                <w:bCs/>
                <w:color w:val="auto"/>
                <w:spacing w:val="2"/>
                <w:sz w:val="24"/>
                <w:szCs w:val="24"/>
              </w:rPr>
            </w:pPr>
            <w:r w:rsidRPr="00A25CF1">
              <w:rPr>
                <w:b/>
                <w:color w:val="auto"/>
                <w:spacing w:val="2"/>
                <w:sz w:val="26"/>
                <w:szCs w:val="26"/>
              </w:rPr>
              <w:t>Гражданско-патриотическое воспитание</w:t>
            </w:r>
          </w:p>
        </w:tc>
        <w:tc>
          <w:tcPr>
            <w:tcW w:w="0" w:type="auto"/>
          </w:tcPr>
          <w:p w14:paraId="7063E1E7" w14:textId="77777777" w:rsidR="00A25CF1" w:rsidRPr="00A25CF1" w:rsidRDefault="00A25CF1" w:rsidP="006449B7">
            <w:pPr>
              <w:autoSpaceDE w:val="0"/>
              <w:autoSpaceDN w:val="0"/>
              <w:adjustRightInd w:val="0"/>
              <w:spacing w:after="0" w:line="240" w:lineRule="auto"/>
              <w:ind w:left="0" w:firstLine="0"/>
              <w:textAlignment w:val="center"/>
              <w:rPr>
                <w:color w:val="auto"/>
                <w:sz w:val="24"/>
                <w:szCs w:val="24"/>
              </w:rPr>
            </w:pPr>
            <w:r w:rsidRPr="00A25CF1">
              <w:rPr>
                <w:color w:val="auto"/>
                <w:sz w:val="24"/>
                <w:szCs w:val="24"/>
              </w:rPr>
              <w:t>ценностные представления о любви к России, народам Российской Федерации, к своей малой родине;</w:t>
            </w:r>
          </w:p>
          <w:p w14:paraId="37601454" w14:textId="77777777" w:rsidR="00A25CF1" w:rsidRPr="00A25CF1" w:rsidRDefault="00A25CF1" w:rsidP="006449B7">
            <w:pPr>
              <w:autoSpaceDE w:val="0"/>
              <w:autoSpaceDN w:val="0"/>
              <w:adjustRightInd w:val="0"/>
              <w:spacing w:after="0" w:line="240" w:lineRule="auto"/>
              <w:ind w:left="0" w:firstLine="0"/>
              <w:textAlignment w:val="center"/>
              <w:rPr>
                <w:color w:val="auto"/>
                <w:sz w:val="24"/>
                <w:szCs w:val="24"/>
              </w:rPr>
            </w:pPr>
            <w:r w:rsidRPr="00A25CF1">
              <w:rPr>
                <w:color w:val="auto"/>
                <w:sz w:val="24"/>
                <w:szCs w:val="24"/>
              </w:rPr>
              <w:t xml:space="preserve">  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14:paraId="1564D81E" w14:textId="77777777" w:rsidR="00A25CF1" w:rsidRPr="00A25CF1" w:rsidRDefault="00A25CF1" w:rsidP="006449B7">
            <w:pPr>
              <w:autoSpaceDE w:val="0"/>
              <w:autoSpaceDN w:val="0"/>
              <w:adjustRightInd w:val="0"/>
              <w:spacing w:after="0" w:line="240" w:lineRule="auto"/>
              <w:ind w:left="0" w:firstLine="0"/>
              <w:textAlignment w:val="center"/>
              <w:rPr>
                <w:color w:val="auto"/>
                <w:sz w:val="24"/>
                <w:szCs w:val="24"/>
              </w:rPr>
            </w:pPr>
            <w:r w:rsidRPr="00A25CF1">
              <w:rPr>
                <w:color w:val="auto"/>
                <w:sz w:val="24"/>
                <w:szCs w:val="24"/>
              </w:rPr>
              <w:t xml:space="preserve">  элементарные представления о политическом устройстве </w:t>
            </w:r>
            <w:r w:rsidRPr="00A25CF1">
              <w:rPr>
                <w:color w:val="auto"/>
                <w:spacing w:val="2"/>
                <w:sz w:val="24"/>
                <w:szCs w:val="24"/>
              </w:rPr>
              <w:t xml:space="preserve">Российского государства, его институтах, их роли в жизни </w:t>
            </w:r>
            <w:r w:rsidRPr="00A25CF1">
              <w:rPr>
                <w:color w:val="auto"/>
                <w:sz w:val="24"/>
                <w:szCs w:val="24"/>
              </w:rPr>
              <w:t>общества, важнейших законах государства;</w:t>
            </w:r>
          </w:p>
          <w:p w14:paraId="596351B4" w14:textId="77777777" w:rsidR="00A25CF1" w:rsidRPr="00A25CF1" w:rsidRDefault="00A25CF1" w:rsidP="006449B7">
            <w:pPr>
              <w:autoSpaceDE w:val="0"/>
              <w:autoSpaceDN w:val="0"/>
              <w:adjustRightInd w:val="0"/>
              <w:spacing w:after="0" w:line="240" w:lineRule="auto"/>
              <w:ind w:left="0" w:firstLine="0"/>
              <w:textAlignment w:val="center"/>
              <w:rPr>
                <w:color w:val="auto"/>
                <w:sz w:val="24"/>
                <w:szCs w:val="24"/>
              </w:rPr>
            </w:pPr>
            <w:r w:rsidRPr="00A25CF1">
              <w:rPr>
                <w:color w:val="auto"/>
                <w:spacing w:val="2"/>
                <w:sz w:val="24"/>
                <w:szCs w:val="24"/>
              </w:rPr>
              <w:t xml:space="preserve">  представления о символах государства – Флаге, Гербе России, о флаге и гербе субъекта Российской Федерации, </w:t>
            </w:r>
            <w:r w:rsidRPr="00A25CF1">
              <w:rPr>
                <w:color w:val="auto"/>
                <w:sz w:val="24"/>
                <w:szCs w:val="24"/>
              </w:rPr>
              <w:t>в котором находится образовательная организация;</w:t>
            </w:r>
          </w:p>
          <w:p w14:paraId="6EA1DC56" w14:textId="77777777" w:rsidR="00A25CF1" w:rsidRPr="00A25CF1" w:rsidRDefault="00A25CF1" w:rsidP="006449B7">
            <w:pPr>
              <w:autoSpaceDE w:val="0"/>
              <w:autoSpaceDN w:val="0"/>
              <w:adjustRightInd w:val="0"/>
              <w:spacing w:after="0" w:line="240" w:lineRule="auto"/>
              <w:ind w:left="0" w:firstLine="0"/>
              <w:textAlignment w:val="center"/>
              <w:rPr>
                <w:color w:val="auto"/>
                <w:sz w:val="24"/>
                <w:szCs w:val="24"/>
              </w:rPr>
            </w:pPr>
            <w:r w:rsidRPr="00A25CF1">
              <w:rPr>
                <w:color w:val="auto"/>
                <w:spacing w:val="2"/>
                <w:sz w:val="24"/>
                <w:szCs w:val="24"/>
              </w:rPr>
              <w:t xml:space="preserve">  интерес к государственным праздникам и важнейшим </w:t>
            </w:r>
            <w:r w:rsidRPr="00A25CF1">
              <w:rPr>
                <w:color w:val="auto"/>
                <w:sz w:val="24"/>
                <w:szCs w:val="24"/>
              </w:rPr>
              <w:t xml:space="preserve">событиям в жизни России, субъекта Российской Федерации, </w:t>
            </w:r>
            <w:r w:rsidRPr="00A25CF1">
              <w:rPr>
                <w:color w:val="auto"/>
                <w:spacing w:val="2"/>
                <w:sz w:val="24"/>
                <w:szCs w:val="24"/>
              </w:rPr>
              <w:t>края (населенного пункта), в котором находится образова</w:t>
            </w:r>
            <w:r w:rsidRPr="00A25CF1">
              <w:rPr>
                <w:color w:val="auto"/>
                <w:sz w:val="24"/>
                <w:szCs w:val="24"/>
              </w:rPr>
              <w:t>тельная организация;</w:t>
            </w:r>
          </w:p>
          <w:p w14:paraId="4B4F1541" w14:textId="77777777" w:rsidR="00A25CF1" w:rsidRPr="00A25CF1" w:rsidRDefault="00A25CF1" w:rsidP="006449B7">
            <w:pPr>
              <w:autoSpaceDE w:val="0"/>
              <w:autoSpaceDN w:val="0"/>
              <w:adjustRightInd w:val="0"/>
              <w:spacing w:after="0" w:line="240" w:lineRule="auto"/>
              <w:ind w:left="0" w:firstLine="0"/>
              <w:textAlignment w:val="center"/>
              <w:rPr>
                <w:color w:val="auto"/>
                <w:sz w:val="24"/>
                <w:szCs w:val="24"/>
              </w:rPr>
            </w:pPr>
            <w:r w:rsidRPr="00A25CF1">
              <w:rPr>
                <w:color w:val="auto"/>
                <w:sz w:val="24"/>
                <w:szCs w:val="24"/>
              </w:rPr>
              <w:t xml:space="preserve">  уважительное отношение к русскому языку как государственному, языку межнационального общения;</w:t>
            </w:r>
          </w:p>
          <w:p w14:paraId="121E56A5" w14:textId="77777777" w:rsidR="00A25CF1" w:rsidRPr="00A25CF1" w:rsidRDefault="00A25CF1" w:rsidP="006449B7">
            <w:pPr>
              <w:autoSpaceDE w:val="0"/>
              <w:autoSpaceDN w:val="0"/>
              <w:adjustRightInd w:val="0"/>
              <w:spacing w:after="0" w:line="240" w:lineRule="auto"/>
              <w:ind w:left="0" w:firstLine="0"/>
              <w:textAlignment w:val="center"/>
              <w:rPr>
                <w:color w:val="auto"/>
                <w:sz w:val="24"/>
                <w:szCs w:val="24"/>
              </w:rPr>
            </w:pPr>
            <w:r w:rsidRPr="00A25CF1">
              <w:rPr>
                <w:color w:val="auto"/>
                <w:spacing w:val="2"/>
                <w:sz w:val="24"/>
                <w:szCs w:val="24"/>
              </w:rPr>
              <w:t xml:space="preserve">ценностное отношение к своему национальному языку </w:t>
            </w:r>
            <w:r w:rsidRPr="00A25CF1">
              <w:rPr>
                <w:color w:val="auto"/>
                <w:sz w:val="24"/>
                <w:szCs w:val="24"/>
              </w:rPr>
              <w:t>и культуре;</w:t>
            </w:r>
          </w:p>
          <w:p w14:paraId="60D84059" w14:textId="77777777" w:rsidR="00A25CF1" w:rsidRPr="00A25CF1" w:rsidRDefault="00A25CF1" w:rsidP="006449B7">
            <w:pPr>
              <w:autoSpaceDE w:val="0"/>
              <w:autoSpaceDN w:val="0"/>
              <w:adjustRightInd w:val="0"/>
              <w:spacing w:after="0" w:line="240" w:lineRule="auto"/>
              <w:ind w:left="0" w:firstLine="0"/>
              <w:textAlignment w:val="center"/>
              <w:rPr>
                <w:color w:val="auto"/>
                <w:sz w:val="24"/>
                <w:szCs w:val="24"/>
              </w:rPr>
            </w:pPr>
            <w:r w:rsidRPr="00A25CF1">
              <w:rPr>
                <w:color w:val="auto"/>
                <w:sz w:val="24"/>
                <w:szCs w:val="24"/>
              </w:rPr>
              <w:lastRenderedPageBreak/>
              <w:t xml:space="preserve">  первоначальные представления о народах России, об их общей исторической судьбе, о единстве народов нашей страны;</w:t>
            </w:r>
          </w:p>
          <w:p w14:paraId="7F62B88A" w14:textId="77777777" w:rsidR="00A25CF1" w:rsidRPr="00A25CF1" w:rsidRDefault="00A25CF1" w:rsidP="006449B7">
            <w:pPr>
              <w:autoSpaceDE w:val="0"/>
              <w:autoSpaceDN w:val="0"/>
              <w:adjustRightInd w:val="0"/>
              <w:spacing w:after="0" w:line="240" w:lineRule="auto"/>
              <w:ind w:left="0" w:firstLine="0"/>
              <w:textAlignment w:val="center"/>
              <w:rPr>
                <w:color w:val="auto"/>
                <w:sz w:val="24"/>
                <w:szCs w:val="24"/>
              </w:rPr>
            </w:pPr>
            <w:r w:rsidRPr="00A25CF1">
              <w:rPr>
                <w:color w:val="auto"/>
                <w:spacing w:val="2"/>
                <w:sz w:val="24"/>
                <w:szCs w:val="24"/>
              </w:rPr>
              <w:t xml:space="preserve">  первоначальные представления о национальных героях и </w:t>
            </w:r>
            <w:r w:rsidRPr="00A25CF1">
              <w:rPr>
                <w:color w:val="auto"/>
                <w:sz w:val="24"/>
                <w:szCs w:val="24"/>
              </w:rPr>
              <w:t>важнейших событиях истории России и ее народов;</w:t>
            </w:r>
          </w:p>
          <w:p w14:paraId="4053E5E0" w14:textId="77777777" w:rsidR="00A25CF1" w:rsidRPr="00A25CF1" w:rsidRDefault="00A25CF1" w:rsidP="006449B7">
            <w:pPr>
              <w:autoSpaceDE w:val="0"/>
              <w:autoSpaceDN w:val="0"/>
              <w:adjustRightInd w:val="0"/>
              <w:spacing w:after="0" w:line="240" w:lineRule="auto"/>
              <w:ind w:left="0" w:firstLine="0"/>
              <w:textAlignment w:val="center"/>
              <w:rPr>
                <w:bCs/>
                <w:color w:val="auto"/>
                <w:spacing w:val="2"/>
                <w:sz w:val="26"/>
                <w:szCs w:val="26"/>
              </w:rPr>
            </w:pPr>
            <w:r w:rsidRPr="00A25CF1">
              <w:rPr>
                <w:color w:val="auto"/>
                <w:sz w:val="24"/>
                <w:szCs w:val="24"/>
              </w:rPr>
              <w:t>уважительное отношение к воинскому прошлому и настоящему нашей  страны, уважение к защитникам Родины.</w:t>
            </w:r>
          </w:p>
        </w:tc>
      </w:tr>
    </w:tbl>
    <w:p w14:paraId="1231BE67" w14:textId="77777777" w:rsidR="00A25CF1" w:rsidRPr="00A25CF1" w:rsidRDefault="00A25CF1" w:rsidP="006449B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6981"/>
      </w:tblGrid>
      <w:tr w:rsidR="00A25CF1" w:rsidRPr="00A25CF1" w14:paraId="4DC518E1" w14:textId="77777777" w:rsidTr="008F6D7A">
        <w:tc>
          <w:tcPr>
            <w:tcW w:w="0" w:type="auto"/>
          </w:tcPr>
          <w:p w14:paraId="376B76E8" w14:textId="77777777" w:rsidR="00A25CF1" w:rsidRPr="00A25CF1" w:rsidRDefault="00A25CF1" w:rsidP="006449B7">
            <w:pPr>
              <w:autoSpaceDE w:val="0"/>
              <w:autoSpaceDN w:val="0"/>
              <w:adjustRightInd w:val="0"/>
              <w:spacing w:after="0" w:line="240" w:lineRule="auto"/>
              <w:ind w:left="0" w:firstLine="0"/>
              <w:jc w:val="center"/>
              <w:textAlignment w:val="center"/>
              <w:rPr>
                <w:b/>
                <w:color w:val="auto"/>
                <w:spacing w:val="2"/>
                <w:sz w:val="26"/>
                <w:szCs w:val="26"/>
              </w:rPr>
            </w:pPr>
            <w:r w:rsidRPr="00A25CF1">
              <w:rPr>
                <w:b/>
                <w:color w:val="auto"/>
                <w:spacing w:val="2"/>
                <w:sz w:val="26"/>
                <w:szCs w:val="26"/>
              </w:rPr>
              <w:t>Направление</w:t>
            </w:r>
          </w:p>
        </w:tc>
        <w:tc>
          <w:tcPr>
            <w:tcW w:w="0" w:type="auto"/>
          </w:tcPr>
          <w:p w14:paraId="1EBF81BB" w14:textId="77777777" w:rsidR="00A25CF1" w:rsidRPr="00A25CF1" w:rsidRDefault="00A25CF1" w:rsidP="006449B7">
            <w:pPr>
              <w:autoSpaceDE w:val="0"/>
              <w:autoSpaceDN w:val="0"/>
              <w:adjustRightInd w:val="0"/>
              <w:spacing w:after="0" w:line="240" w:lineRule="auto"/>
              <w:ind w:left="0" w:firstLine="0"/>
              <w:jc w:val="center"/>
              <w:textAlignment w:val="center"/>
              <w:rPr>
                <w:b/>
                <w:color w:val="auto"/>
                <w:spacing w:val="2"/>
                <w:sz w:val="26"/>
                <w:szCs w:val="26"/>
              </w:rPr>
            </w:pPr>
            <w:r w:rsidRPr="00A25CF1">
              <w:rPr>
                <w:b/>
                <w:color w:val="auto"/>
                <w:spacing w:val="2"/>
                <w:sz w:val="26"/>
                <w:szCs w:val="26"/>
              </w:rPr>
              <w:t>Основное содержание</w:t>
            </w:r>
          </w:p>
        </w:tc>
      </w:tr>
      <w:tr w:rsidR="00A25CF1" w:rsidRPr="00A25CF1" w14:paraId="3DC2770A" w14:textId="77777777" w:rsidTr="008F6D7A">
        <w:tc>
          <w:tcPr>
            <w:tcW w:w="0" w:type="auto"/>
          </w:tcPr>
          <w:p w14:paraId="3821C589" w14:textId="77777777" w:rsidR="00A25CF1" w:rsidRPr="00A25CF1" w:rsidRDefault="00A25CF1" w:rsidP="006449B7">
            <w:pPr>
              <w:autoSpaceDE w:val="0"/>
              <w:autoSpaceDN w:val="0"/>
              <w:adjustRightInd w:val="0"/>
              <w:spacing w:after="0" w:line="240" w:lineRule="auto"/>
              <w:ind w:left="0" w:firstLine="0"/>
              <w:textAlignment w:val="center"/>
              <w:rPr>
                <w:bCs/>
                <w:color w:val="auto"/>
                <w:spacing w:val="2"/>
                <w:sz w:val="26"/>
                <w:szCs w:val="26"/>
              </w:rPr>
            </w:pPr>
            <w:r w:rsidRPr="00A25CF1">
              <w:rPr>
                <w:b/>
                <w:color w:val="auto"/>
                <w:spacing w:val="2"/>
                <w:sz w:val="26"/>
                <w:szCs w:val="26"/>
              </w:rPr>
              <w:t>Нравственное и духовное воспитание</w:t>
            </w:r>
          </w:p>
        </w:tc>
        <w:tc>
          <w:tcPr>
            <w:tcW w:w="0" w:type="auto"/>
          </w:tcPr>
          <w:p w14:paraId="40DBA9B8" w14:textId="77777777" w:rsidR="00A25CF1" w:rsidRPr="00A25CF1" w:rsidRDefault="00A25CF1" w:rsidP="006449B7">
            <w:pPr>
              <w:autoSpaceDE w:val="0"/>
              <w:autoSpaceDN w:val="0"/>
              <w:adjustRightInd w:val="0"/>
              <w:spacing w:after="0" w:line="240" w:lineRule="auto"/>
              <w:ind w:left="0" w:firstLine="0"/>
              <w:textAlignment w:val="center"/>
              <w:rPr>
                <w:color w:val="auto"/>
                <w:sz w:val="24"/>
                <w:szCs w:val="24"/>
              </w:rPr>
            </w:pPr>
            <w:r w:rsidRPr="00A25CF1">
              <w:rPr>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14:paraId="5A69598D" w14:textId="77777777" w:rsidR="00A25CF1" w:rsidRPr="00A25CF1" w:rsidRDefault="00A25CF1" w:rsidP="006449B7">
            <w:pPr>
              <w:autoSpaceDE w:val="0"/>
              <w:autoSpaceDN w:val="0"/>
              <w:adjustRightInd w:val="0"/>
              <w:spacing w:after="0" w:line="240" w:lineRule="auto"/>
              <w:ind w:left="0" w:firstLine="0"/>
              <w:textAlignment w:val="center"/>
              <w:rPr>
                <w:color w:val="auto"/>
                <w:sz w:val="24"/>
                <w:szCs w:val="24"/>
              </w:rPr>
            </w:pPr>
            <w:r w:rsidRPr="00A25CF1">
              <w:rPr>
                <w:color w:val="auto"/>
                <w:sz w:val="24"/>
                <w:szCs w:val="24"/>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14:paraId="6009B901" w14:textId="77777777" w:rsidR="00A25CF1" w:rsidRPr="00A25CF1" w:rsidRDefault="00A25CF1" w:rsidP="006449B7">
            <w:pPr>
              <w:autoSpaceDE w:val="0"/>
              <w:autoSpaceDN w:val="0"/>
              <w:adjustRightInd w:val="0"/>
              <w:spacing w:after="0" w:line="240" w:lineRule="auto"/>
              <w:ind w:left="0" w:firstLine="0"/>
              <w:textAlignment w:val="center"/>
              <w:rPr>
                <w:color w:val="auto"/>
                <w:sz w:val="24"/>
                <w:szCs w:val="24"/>
              </w:rPr>
            </w:pPr>
            <w:r w:rsidRPr="00A25CF1">
              <w:rPr>
                <w:color w:val="auto"/>
                <w:sz w:val="24"/>
                <w:szCs w:val="24"/>
              </w:rPr>
              <w:t>первоначальные представления о духовных ценностях народов России;</w:t>
            </w:r>
          </w:p>
          <w:p w14:paraId="5718D9FE" w14:textId="77777777" w:rsidR="00A25CF1" w:rsidRPr="00A25CF1" w:rsidRDefault="00A25CF1" w:rsidP="006449B7">
            <w:pPr>
              <w:autoSpaceDE w:val="0"/>
              <w:autoSpaceDN w:val="0"/>
              <w:adjustRightInd w:val="0"/>
              <w:spacing w:after="0" w:line="240" w:lineRule="auto"/>
              <w:ind w:left="0" w:firstLine="0"/>
              <w:textAlignment w:val="center"/>
              <w:rPr>
                <w:color w:val="auto"/>
                <w:sz w:val="24"/>
                <w:szCs w:val="24"/>
              </w:rPr>
            </w:pPr>
            <w:r w:rsidRPr="00A25CF1">
              <w:rPr>
                <w:color w:val="auto"/>
                <w:sz w:val="24"/>
                <w:szCs w:val="24"/>
              </w:rPr>
              <w:t>уважительное отношение к традициям, культуре и языку своего народа и других народов России;</w:t>
            </w:r>
          </w:p>
          <w:p w14:paraId="7886F5B7" w14:textId="77777777" w:rsidR="00A25CF1" w:rsidRPr="00A25CF1" w:rsidRDefault="00A25CF1" w:rsidP="006449B7">
            <w:pPr>
              <w:autoSpaceDE w:val="0"/>
              <w:autoSpaceDN w:val="0"/>
              <w:adjustRightInd w:val="0"/>
              <w:spacing w:after="0" w:line="240" w:lineRule="auto"/>
              <w:ind w:left="0" w:firstLine="0"/>
              <w:textAlignment w:val="center"/>
              <w:rPr>
                <w:color w:val="auto"/>
                <w:sz w:val="24"/>
                <w:szCs w:val="24"/>
              </w:rPr>
            </w:pPr>
            <w:r w:rsidRPr="00A25CF1">
              <w:rPr>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14:paraId="2CEF4181" w14:textId="77777777" w:rsidR="00A25CF1" w:rsidRPr="00A25CF1" w:rsidRDefault="00A25CF1" w:rsidP="006449B7">
            <w:pPr>
              <w:autoSpaceDE w:val="0"/>
              <w:autoSpaceDN w:val="0"/>
              <w:adjustRightInd w:val="0"/>
              <w:spacing w:after="0" w:line="240" w:lineRule="auto"/>
              <w:ind w:left="0" w:firstLine="0"/>
              <w:textAlignment w:val="center"/>
              <w:rPr>
                <w:color w:val="auto"/>
                <w:sz w:val="24"/>
                <w:szCs w:val="24"/>
              </w:rPr>
            </w:pPr>
            <w:r w:rsidRPr="00A25CF1">
              <w:rPr>
                <w:color w:val="auto"/>
                <w:sz w:val="24"/>
                <w:szCs w:val="24"/>
              </w:rPr>
              <w:t>уважительное отношение к старшим, доброжелательное отношение к сверстникам и младшим;</w:t>
            </w:r>
          </w:p>
          <w:p w14:paraId="27B42D14" w14:textId="77777777" w:rsidR="00A25CF1" w:rsidRPr="00A25CF1" w:rsidRDefault="00A25CF1" w:rsidP="006449B7">
            <w:pPr>
              <w:autoSpaceDE w:val="0"/>
              <w:autoSpaceDN w:val="0"/>
              <w:adjustRightInd w:val="0"/>
              <w:spacing w:after="0" w:line="240" w:lineRule="auto"/>
              <w:ind w:left="0" w:firstLine="0"/>
              <w:textAlignment w:val="center"/>
              <w:rPr>
                <w:color w:val="auto"/>
                <w:sz w:val="24"/>
                <w:szCs w:val="24"/>
              </w:rPr>
            </w:pPr>
            <w:r w:rsidRPr="00A25CF1">
              <w:rPr>
                <w:color w:val="auto"/>
                <w:sz w:val="24"/>
                <w:szCs w:val="24"/>
              </w:rPr>
              <w:t>установление дружеских взаимоотношений в коллективе, основанных на взаимопомощи и взаимной поддержке;</w:t>
            </w:r>
          </w:p>
          <w:p w14:paraId="6F995C13" w14:textId="77777777" w:rsidR="00A25CF1" w:rsidRPr="00A25CF1" w:rsidRDefault="00A25CF1" w:rsidP="006449B7">
            <w:pPr>
              <w:autoSpaceDE w:val="0"/>
              <w:autoSpaceDN w:val="0"/>
              <w:adjustRightInd w:val="0"/>
              <w:spacing w:after="0" w:line="240" w:lineRule="auto"/>
              <w:ind w:left="0" w:firstLine="0"/>
              <w:textAlignment w:val="center"/>
              <w:rPr>
                <w:color w:val="auto"/>
                <w:sz w:val="24"/>
                <w:szCs w:val="24"/>
              </w:rPr>
            </w:pPr>
            <w:r w:rsidRPr="00A25CF1">
              <w:rPr>
                <w:color w:val="auto"/>
                <w:sz w:val="24"/>
                <w:szCs w:val="24"/>
              </w:rPr>
              <w:t>бережное, гуманное отношение ко всему живому;</w:t>
            </w:r>
          </w:p>
          <w:p w14:paraId="6352AC67" w14:textId="77777777" w:rsidR="00A25CF1" w:rsidRPr="00A25CF1" w:rsidRDefault="00A25CF1" w:rsidP="006449B7">
            <w:pPr>
              <w:autoSpaceDE w:val="0"/>
              <w:autoSpaceDN w:val="0"/>
              <w:adjustRightInd w:val="0"/>
              <w:spacing w:after="0" w:line="240" w:lineRule="auto"/>
              <w:ind w:left="0" w:firstLine="0"/>
              <w:textAlignment w:val="center"/>
              <w:rPr>
                <w:color w:val="auto"/>
                <w:sz w:val="24"/>
                <w:szCs w:val="24"/>
              </w:rPr>
            </w:pPr>
            <w:r w:rsidRPr="00A25CF1">
              <w:rPr>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14:paraId="0B1068C9" w14:textId="77777777" w:rsidR="00A25CF1" w:rsidRPr="00A25CF1" w:rsidRDefault="00A25CF1" w:rsidP="006449B7">
            <w:pPr>
              <w:autoSpaceDE w:val="0"/>
              <w:autoSpaceDN w:val="0"/>
              <w:adjustRightInd w:val="0"/>
              <w:spacing w:after="0" w:line="240" w:lineRule="auto"/>
              <w:ind w:left="0" w:firstLine="0"/>
              <w:textAlignment w:val="center"/>
              <w:rPr>
                <w:bCs/>
                <w:color w:val="auto"/>
                <w:spacing w:val="2"/>
                <w:sz w:val="26"/>
                <w:szCs w:val="26"/>
              </w:rPr>
            </w:pPr>
            <w:r w:rsidRPr="00A25CF1">
              <w:rPr>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r>
    </w:tbl>
    <w:p w14:paraId="36FEB5B0" w14:textId="77777777" w:rsidR="00A25CF1" w:rsidRPr="00A25CF1" w:rsidRDefault="00A25CF1" w:rsidP="006449B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9"/>
        <w:gridCol w:w="5826"/>
      </w:tblGrid>
      <w:tr w:rsidR="00A25CF1" w:rsidRPr="00A25CF1" w14:paraId="3737DAD6" w14:textId="77777777" w:rsidTr="008F6D7A">
        <w:tc>
          <w:tcPr>
            <w:tcW w:w="0" w:type="auto"/>
          </w:tcPr>
          <w:p w14:paraId="526551D7" w14:textId="77777777" w:rsidR="00A25CF1" w:rsidRPr="00A25CF1" w:rsidRDefault="00A25CF1" w:rsidP="006449B7">
            <w:pPr>
              <w:autoSpaceDE w:val="0"/>
              <w:autoSpaceDN w:val="0"/>
              <w:adjustRightInd w:val="0"/>
              <w:spacing w:after="0" w:line="240" w:lineRule="auto"/>
              <w:ind w:left="0" w:firstLine="0"/>
              <w:jc w:val="center"/>
              <w:textAlignment w:val="center"/>
              <w:rPr>
                <w:b/>
                <w:color w:val="auto"/>
                <w:spacing w:val="2"/>
                <w:sz w:val="26"/>
                <w:szCs w:val="26"/>
              </w:rPr>
            </w:pPr>
            <w:r w:rsidRPr="00A25CF1">
              <w:rPr>
                <w:b/>
                <w:color w:val="auto"/>
                <w:spacing w:val="2"/>
                <w:sz w:val="26"/>
                <w:szCs w:val="26"/>
              </w:rPr>
              <w:t>Направление</w:t>
            </w:r>
          </w:p>
        </w:tc>
        <w:tc>
          <w:tcPr>
            <w:tcW w:w="0" w:type="auto"/>
          </w:tcPr>
          <w:p w14:paraId="1F88A837" w14:textId="77777777" w:rsidR="00A25CF1" w:rsidRPr="00A25CF1" w:rsidRDefault="00A25CF1" w:rsidP="006449B7">
            <w:pPr>
              <w:autoSpaceDE w:val="0"/>
              <w:autoSpaceDN w:val="0"/>
              <w:adjustRightInd w:val="0"/>
              <w:spacing w:after="0" w:line="240" w:lineRule="auto"/>
              <w:ind w:left="0" w:firstLine="0"/>
              <w:jc w:val="center"/>
              <w:textAlignment w:val="center"/>
              <w:rPr>
                <w:b/>
                <w:color w:val="auto"/>
                <w:spacing w:val="2"/>
                <w:sz w:val="26"/>
                <w:szCs w:val="26"/>
              </w:rPr>
            </w:pPr>
            <w:r w:rsidRPr="00A25CF1">
              <w:rPr>
                <w:b/>
                <w:color w:val="auto"/>
                <w:spacing w:val="2"/>
                <w:sz w:val="26"/>
                <w:szCs w:val="26"/>
              </w:rPr>
              <w:t>Основное содержание</w:t>
            </w:r>
          </w:p>
        </w:tc>
      </w:tr>
      <w:tr w:rsidR="00A25CF1" w:rsidRPr="00A25CF1" w14:paraId="310BC786" w14:textId="77777777" w:rsidTr="008F6D7A">
        <w:tc>
          <w:tcPr>
            <w:tcW w:w="0" w:type="auto"/>
          </w:tcPr>
          <w:p w14:paraId="68C1F533" w14:textId="77777777" w:rsidR="00A25CF1" w:rsidRPr="00A25CF1" w:rsidRDefault="00A25CF1" w:rsidP="006449B7">
            <w:pPr>
              <w:autoSpaceDE w:val="0"/>
              <w:autoSpaceDN w:val="0"/>
              <w:adjustRightInd w:val="0"/>
              <w:spacing w:after="0" w:line="240" w:lineRule="auto"/>
              <w:ind w:left="0" w:firstLine="0"/>
              <w:textAlignment w:val="center"/>
              <w:rPr>
                <w:bCs/>
                <w:color w:val="auto"/>
                <w:spacing w:val="2"/>
                <w:sz w:val="26"/>
                <w:szCs w:val="26"/>
              </w:rPr>
            </w:pPr>
            <w:r w:rsidRPr="00A25CF1">
              <w:rPr>
                <w:b/>
                <w:color w:val="auto"/>
                <w:spacing w:val="2"/>
                <w:sz w:val="26"/>
                <w:szCs w:val="26"/>
              </w:rPr>
              <w:t>Воспитание положительного отношения к труду и творчеству</w:t>
            </w:r>
          </w:p>
        </w:tc>
        <w:tc>
          <w:tcPr>
            <w:tcW w:w="0" w:type="auto"/>
          </w:tcPr>
          <w:p w14:paraId="791594AD" w14:textId="77777777" w:rsidR="00A25CF1" w:rsidRPr="00A25CF1" w:rsidRDefault="00A25CF1" w:rsidP="006449B7">
            <w:pPr>
              <w:autoSpaceDE w:val="0"/>
              <w:autoSpaceDN w:val="0"/>
              <w:adjustRightInd w:val="0"/>
              <w:spacing w:after="0" w:line="240" w:lineRule="auto"/>
              <w:ind w:left="0" w:firstLine="0"/>
              <w:textAlignment w:val="center"/>
              <w:rPr>
                <w:color w:val="auto"/>
                <w:sz w:val="24"/>
                <w:szCs w:val="24"/>
              </w:rPr>
            </w:pPr>
            <w:r w:rsidRPr="00A25CF1">
              <w:rPr>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14:paraId="798EB407" w14:textId="77777777" w:rsidR="00A25CF1" w:rsidRPr="00A25CF1" w:rsidRDefault="00A25CF1" w:rsidP="006449B7">
            <w:pPr>
              <w:autoSpaceDE w:val="0"/>
              <w:autoSpaceDN w:val="0"/>
              <w:adjustRightInd w:val="0"/>
              <w:spacing w:after="0" w:line="240" w:lineRule="auto"/>
              <w:ind w:left="0" w:firstLine="0"/>
              <w:textAlignment w:val="center"/>
              <w:rPr>
                <w:color w:val="auto"/>
                <w:sz w:val="24"/>
                <w:szCs w:val="24"/>
              </w:rPr>
            </w:pPr>
            <w:r w:rsidRPr="00A25CF1">
              <w:rPr>
                <w:color w:val="auto"/>
                <w:sz w:val="24"/>
                <w:szCs w:val="24"/>
              </w:rPr>
              <w:t>уважение к труду и творчеству старших и сверстников;</w:t>
            </w:r>
          </w:p>
          <w:p w14:paraId="57A06A62" w14:textId="77777777" w:rsidR="00A25CF1" w:rsidRPr="00A25CF1" w:rsidRDefault="00A25CF1" w:rsidP="006449B7">
            <w:pPr>
              <w:autoSpaceDE w:val="0"/>
              <w:autoSpaceDN w:val="0"/>
              <w:adjustRightInd w:val="0"/>
              <w:spacing w:after="0" w:line="240" w:lineRule="auto"/>
              <w:ind w:left="0" w:firstLine="0"/>
              <w:textAlignment w:val="center"/>
              <w:rPr>
                <w:color w:val="auto"/>
                <w:sz w:val="24"/>
                <w:szCs w:val="24"/>
              </w:rPr>
            </w:pPr>
            <w:r w:rsidRPr="00A25CF1">
              <w:rPr>
                <w:color w:val="auto"/>
                <w:sz w:val="24"/>
                <w:szCs w:val="24"/>
              </w:rPr>
              <w:t>элементарные представления об основных профессиях;</w:t>
            </w:r>
          </w:p>
          <w:p w14:paraId="50AF287C" w14:textId="77777777" w:rsidR="00A25CF1" w:rsidRPr="00A25CF1" w:rsidRDefault="00A25CF1" w:rsidP="006449B7">
            <w:pPr>
              <w:autoSpaceDE w:val="0"/>
              <w:autoSpaceDN w:val="0"/>
              <w:adjustRightInd w:val="0"/>
              <w:spacing w:after="0" w:line="240" w:lineRule="auto"/>
              <w:ind w:left="0" w:firstLine="0"/>
              <w:textAlignment w:val="center"/>
              <w:rPr>
                <w:color w:val="auto"/>
                <w:sz w:val="24"/>
                <w:szCs w:val="24"/>
              </w:rPr>
            </w:pPr>
            <w:r w:rsidRPr="00A25CF1">
              <w:rPr>
                <w:color w:val="auto"/>
                <w:sz w:val="24"/>
                <w:szCs w:val="24"/>
              </w:rPr>
              <w:t>ценностное отношение к учебе как виду творческой деятельности;</w:t>
            </w:r>
          </w:p>
          <w:p w14:paraId="5A1F6F9A" w14:textId="77777777" w:rsidR="00A25CF1" w:rsidRPr="00A25CF1" w:rsidRDefault="00A25CF1" w:rsidP="006449B7">
            <w:pPr>
              <w:autoSpaceDE w:val="0"/>
              <w:autoSpaceDN w:val="0"/>
              <w:adjustRightInd w:val="0"/>
              <w:spacing w:after="0" w:line="240" w:lineRule="auto"/>
              <w:ind w:left="0" w:firstLine="0"/>
              <w:textAlignment w:val="center"/>
              <w:rPr>
                <w:color w:val="auto"/>
                <w:sz w:val="24"/>
                <w:szCs w:val="24"/>
              </w:rPr>
            </w:pPr>
            <w:r w:rsidRPr="00A25CF1">
              <w:rPr>
                <w:color w:val="auto"/>
                <w:sz w:val="24"/>
                <w:szCs w:val="24"/>
              </w:rPr>
              <w:t>элементарные представления о современной экономике;</w:t>
            </w:r>
          </w:p>
          <w:p w14:paraId="46895F81" w14:textId="77777777" w:rsidR="00A25CF1" w:rsidRPr="00A25CF1" w:rsidRDefault="00A25CF1" w:rsidP="006449B7">
            <w:pPr>
              <w:autoSpaceDE w:val="0"/>
              <w:autoSpaceDN w:val="0"/>
              <w:adjustRightInd w:val="0"/>
              <w:spacing w:after="0" w:line="240" w:lineRule="auto"/>
              <w:ind w:left="0" w:firstLine="0"/>
              <w:textAlignment w:val="center"/>
              <w:rPr>
                <w:color w:val="auto"/>
                <w:sz w:val="24"/>
                <w:szCs w:val="24"/>
              </w:rPr>
            </w:pPr>
            <w:r w:rsidRPr="00A25CF1">
              <w:rPr>
                <w:color w:val="auto"/>
                <w:spacing w:val="2"/>
                <w:sz w:val="24"/>
                <w:szCs w:val="24"/>
              </w:rPr>
              <w:lastRenderedPageBreak/>
              <w:t xml:space="preserve">первоначальные навыки коллективной работы, в том </w:t>
            </w:r>
            <w:r w:rsidRPr="00A25CF1">
              <w:rPr>
                <w:color w:val="auto"/>
                <w:sz w:val="24"/>
                <w:szCs w:val="24"/>
              </w:rPr>
              <w:t xml:space="preserve">числе при разработке и реализации учебных и </w:t>
            </w:r>
            <w:proofErr w:type="spellStart"/>
            <w:r w:rsidRPr="00A25CF1">
              <w:rPr>
                <w:color w:val="auto"/>
                <w:sz w:val="24"/>
                <w:szCs w:val="24"/>
              </w:rPr>
              <w:t>учебно­трудовых</w:t>
            </w:r>
            <w:proofErr w:type="spellEnd"/>
            <w:r w:rsidRPr="00A25CF1">
              <w:rPr>
                <w:color w:val="auto"/>
                <w:sz w:val="24"/>
                <w:szCs w:val="24"/>
              </w:rPr>
              <w:t xml:space="preserve"> проектов;</w:t>
            </w:r>
          </w:p>
          <w:p w14:paraId="435F6B86" w14:textId="77777777" w:rsidR="00A25CF1" w:rsidRPr="00A25CF1" w:rsidRDefault="00A25CF1" w:rsidP="006449B7">
            <w:pPr>
              <w:autoSpaceDE w:val="0"/>
              <w:autoSpaceDN w:val="0"/>
              <w:adjustRightInd w:val="0"/>
              <w:spacing w:after="0" w:line="240" w:lineRule="auto"/>
              <w:ind w:left="0" w:firstLine="0"/>
              <w:textAlignment w:val="center"/>
              <w:rPr>
                <w:color w:val="auto"/>
                <w:sz w:val="24"/>
                <w:szCs w:val="24"/>
              </w:rPr>
            </w:pPr>
            <w:r w:rsidRPr="00A25CF1">
              <w:rPr>
                <w:color w:val="auto"/>
                <w:spacing w:val="-2"/>
                <w:sz w:val="24"/>
                <w:szCs w:val="24"/>
              </w:rPr>
              <w:t>умение проявлять дисциплинированность, последователь</w:t>
            </w:r>
            <w:r w:rsidRPr="00A25CF1">
              <w:rPr>
                <w:color w:val="auto"/>
                <w:sz w:val="24"/>
                <w:szCs w:val="24"/>
              </w:rPr>
              <w:t xml:space="preserve">ность и настойчивость в выполнении учебных и </w:t>
            </w:r>
            <w:proofErr w:type="spellStart"/>
            <w:r w:rsidRPr="00A25CF1">
              <w:rPr>
                <w:color w:val="auto"/>
                <w:sz w:val="24"/>
                <w:szCs w:val="24"/>
              </w:rPr>
              <w:t>учебно­трудовых</w:t>
            </w:r>
            <w:proofErr w:type="spellEnd"/>
            <w:r w:rsidRPr="00A25CF1">
              <w:rPr>
                <w:color w:val="auto"/>
                <w:sz w:val="24"/>
                <w:szCs w:val="24"/>
              </w:rPr>
              <w:t xml:space="preserve"> заданий;</w:t>
            </w:r>
          </w:p>
          <w:p w14:paraId="76EBED0E" w14:textId="77777777" w:rsidR="00A25CF1" w:rsidRPr="00A25CF1" w:rsidRDefault="00A25CF1" w:rsidP="006449B7">
            <w:pPr>
              <w:autoSpaceDE w:val="0"/>
              <w:autoSpaceDN w:val="0"/>
              <w:adjustRightInd w:val="0"/>
              <w:spacing w:after="0" w:line="240" w:lineRule="auto"/>
              <w:ind w:left="0" w:firstLine="0"/>
              <w:textAlignment w:val="center"/>
              <w:rPr>
                <w:color w:val="auto"/>
                <w:sz w:val="24"/>
                <w:szCs w:val="24"/>
              </w:rPr>
            </w:pPr>
            <w:r w:rsidRPr="00A25CF1">
              <w:rPr>
                <w:color w:val="auto"/>
                <w:sz w:val="24"/>
                <w:szCs w:val="24"/>
              </w:rPr>
              <w:t>умение соблюдать порядок на рабочем месте;</w:t>
            </w:r>
          </w:p>
          <w:p w14:paraId="6A2CDE8A" w14:textId="77777777" w:rsidR="00A25CF1" w:rsidRPr="00A25CF1" w:rsidRDefault="00A25CF1" w:rsidP="006449B7">
            <w:pPr>
              <w:autoSpaceDE w:val="0"/>
              <w:autoSpaceDN w:val="0"/>
              <w:adjustRightInd w:val="0"/>
              <w:spacing w:after="0" w:line="240" w:lineRule="auto"/>
              <w:ind w:left="0" w:firstLine="0"/>
              <w:textAlignment w:val="center"/>
              <w:rPr>
                <w:color w:val="auto"/>
                <w:sz w:val="24"/>
                <w:szCs w:val="24"/>
              </w:rPr>
            </w:pPr>
            <w:r w:rsidRPr="00A25CF1">
              <w:rPr>
                <w:color w:val="auto"/>
                <w:spacing w:val="2"/>
                <w:sz w:val="24"/>
                <w:szCs w:val="24"/>
              </w:rPr>
              <w:t xml:space="preserve">бережное отношение к результатам своего труда, труда </w:t>
            </w:r>
            <w:r w:rsidRPr="00A25CF1">
              <w:rPr>
                <w:color w:val="auto"/>
                <w:sz w:val="24"/>
                <w:szCs w:val="24"/>
              </w:rPr>
              <w:t>других людей, к школьному имуществу, учебникам, личным вещам;</w:t>
            </w:r>
          </w:p>
          <w:p w14:paraId="016A4AB7" w14:textId="77777777" w:rsidR="00A25CF1" w:rsidRPr="00A25CF1" w:rsidRDefault="00A25CF1" w:rsidP="006449B7">
            <w:pPr>
              <w:autoSpaceDE w:val="0"/>
              <w:autoSpaceDN w:val="0"/>
              <w:adjustRightInd w:val="0"/>
              <w:spacing w:after="0" w:line="240" w:lineRule="auto"/>
              <w:ind w:left="0" w:firstLine="0"/>
              <w:textAlignment w:val="center"/>
              <w:rPr>
                <w:bCs/>
                <w:color w:val="auto"/>
                <w:spacing w:val="2"/>
                <w:sz w:val="26"/>
                <w:szCs w:val="26"/>
              </w:rPr>
            </w:pPr>
            <w:r w:rsidRPr="00A25CF1">
              <w:rPr>
                <w:color w:val="auto"/>
                <w:sz w:val="24"/>
                <w:szCs w:val="24"/>
              </w:rPr>
              <w:t>отрицательное отношение к лени и небрежности в труде и учебе, небережливому отношению к результатам труда людей.</w:t>
            </w:r>
          </w:p>
        </w:tc>
      </w:tr>
    </w:tbl>
    <w:p w14:paraId="30D7AA69" w14:textId="77777777" w:rsidR="00A25CF1" w:rsidRPr="00A25CF1" w:rsidRDefault="00A25CF1" w:rsidP="006449B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6588"/>
      </w:tblGrid>
      <w:tr w:rsidR="00A25CF1" w:rsidRPr="00A25CF1" w14:paraId="3A60ECE6" w14:textId="77777777" w:rsidTr="008F6D7A">
        <w:tc>
          <w:tcPr>
            <w:tcW w:w="0" w:type="auto"/>
          </w:tcPr>
          <w:p w14:paraId="5BE96EE1" w14:textId="77777777" w:rsidR="00A25CF1" w:rsidRPr="00A25CF1" w:rsidRDefault="00A25CF1" w:rsidP="006449B7">
            <w:pPr>
              <w:autoSpaceDE w:val="0"/>
              <w:autoSpaceDN w:val="0"/>
              <w:adjustRightInd w:val="0"/>
              <w:spacing w:after="0" w:line="240" w:lineRule="auto"/>
              <w:ind w:left="0" w:firstLine="0"/>
              <w:jc w:val="center"/>
              <w:textAlignment w:val="center"/>
              <w:rPr>
                <w:b/>
                <w:color w:val="auto"/>
                <w:spacing w:val="2"/>
                <w:sz w:val="26"/>
                <w:szCs w:val="26"/>
              </w:rPr>
            </w:pPr>
            <w:r w:rsidRPr="00A25CF1">
              <w:rPr>
                <w:b/>
                <w:color w:val="auto"/>
                <w:spacing w:val="2"/>
                <w:sz w:val="26"/>
                <w:szCs w:val="26"/>
              </w:rPr>
              <w:t>Направление</w:t>
            </w:r>
          </w:p>
        </w:tc>
        <w:tc>
          <w:tcPr>
            <w:tcW w:w="0" w:type="auto"/>
          </w:tcPr>
          <w:p w14:paraId="49AC8C7E" w14:textId="77777777" w:rsidR="00A25CF1" w:rsidRPr="00A25CF1" w:rsidRDefault="00A25CF1" w:rsidP="006449B7">
            <w:pPr>
              <w:autoSpaceDE w:val="0"/>
              <w:autoSpaceDN w:val="0"/>
              <w:adjustRightInd w:val="0"/>
              <w:spacing w:after="0" w:line="240" w:lineRule="auto"/>
              <w:ind w:left="0" w:firstLine="0"/>
              <w:jc w:val="center"/>
              <w:textAlignment w:val="center"/>
              <w:rPr>
                <w:b/>
                <w:color w:val="auto"/>
                <w:spacing w:val="2"/>
                <w:sz w:val="26"/>
                <w:szCs w:val="26"/>
              </w:rPr>
            </w:pPr>
            <w:r w:rsidRPr="00A25CF1">
              <w:rPr>
                <w:b/>
                <w:color w:val="auto"/>
                <w:spacing w:val="2"/>
                <w:sz w:val="26"/>
                <w:szCs w:val="26"/>
              </w:rPr>
              <w:t>Основное содержание</w:t>
            </w:r>
          </w:p>
        </w:tc>
      </w:tr>
      <w:tr w:rsidR="00A25CF1" w:rsidRPr="00A25CF1" w14:paraId="1E3AB97B" w14:textId="77777777" w:rsidTr="008F6D7A">
        <w:tc>
          <w:tcPr>
            <w:tcW w:w="0" w:type="auto"/>
          </w:tcPr>
          <w:p w14:paraId="5F545347" w14:textId="77777777" w:rsidR="00A25CF1" w:rsidRPr="00A25CF1" w:rsidRDefault="00A25CF1" w:rsidP="006449B7">
            <w:pPr>
              <w:autoSpaceDE w:val="0"/>
              <w:autoSpaceDN w:val="0"/>
              <w:adjustRightInd w:val="0"/>
              <w:spacing w:after="0" w:line="240" w:lineRule="auto"/>
              <w:ind w:left="0" w:firstLine="0"/>
              <w:textAlignment w:val="center"/>
              <w:rPr>
                <w:bCs/>
                <w:color w:val="auto"/>
                <w:spacing w:val="2"/>
                <w:sz w:val="26"/>
                <w:szCs w:val="26"/>
              </w:rPr>
            </w:pPr>
            <w:r w:rsidRPr="00A25CF1">
              <w:rPr>
                <w:b/>
                <w:color w:val="auto"/>
                <w:spacing w:val="2"/>
                <w:sz w:val="26"/>
                <w:szCs w:val="26"/>
              </w:rPr>
              <w:t>Интеллектуальное воспитание</w:t>
            </w:r>
          </w:p>
        </w:tc>
        <w:tc>
          <w:tcPr>
            <w:tcW w:w="0" w:type="auto"/>
          </w:tcPr>
          <w:p w14:paraId="68607E5A" w14:textId="77777777" w:rsidR="00A25CF1" w:rsidRPr="00A25CF1" w:rsidRDefault="00A25CF1" w:rsidP="006449B7">
            <w:pPr>
              <w:autoSpaceDE w:val="0"/>
              <w:autoSpaceDN w:val="0"/>
              <w:adjustRightInd w:val="0"/>
              <w:spacing w:after="0" w:line="240" w:lineRule="auto"/>
              <w:ind w:left="0" w:firstLine="0"/>
              <w:textAlignment w:val="center"/>
              <w:rPr>
                <w:color w:val="auto"/>
                <w:spacing w:val="2"/>
                <w:sz w:val="24"/>
                <w:szCs w:val="24"/>
              </w:rPr>
            </w:pPr>
            <w:r w:rsidRPr="00A25CF1">
              <w:rPr>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14:paraId="370C9043" w14:textId="77777777" w:rsidR="00A25CF1" w:rsidRPr="00A25CF1" w:rsidRDefault="00A25CF1" w:rsidP="006449B7">
            <w:pPr>
              <w:autoSpaceDE w:val="0"/>
              <w:autoSpaceDN w:val="0"/>
              <w:adjustRightInd w:val="0"/>
              <w:spacing w:after="0" w:line="240" w:lineRule="auto"/>
              <w:ind w:left="0" w:firstLine="0"/>
              <w:textAlignment w:val="center"/>
              <w:rPr>
                <w:color w:val="auto"/>
                <w:spacing w:val="2"/>
                <w:sz w:val="24"/>
                <w:szCs w:val="24"/>
              </w:rPr>
            </w:pPr>
            <w:r w:rsidRPr="00A25CF1">
              <w:rPr>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14:paraId="1EFD2149" w14:textId="77777777" w:rsidR="00A25CF1" w:rsidRPr="00A25CF1" w:rsidRDefault="00A25CF1" w:rsidP="006449B7">
            <w:pPr>
              <w:autoSpaceDE w:val="0"/>
              <w:autoSpaceDN w:val="0"/>
              <w:adjustRightInd w:val="0"/>
              <w:spacing w:after="0" w:line="240" w:lineRule="auto"/>
              <w:ind w:left="0" w:firstLine="0"/>
              <w:textAlignment w:val="center"/>
              <w:rPr>
                <w:color w:val="auto"/>
                <w:sz w:val="24"/>
                <w:szCs w:val="24"/>
              </w:rPr>
            </w:pPr>
            <w:r w:rsidRPr="00A25CF1">
              <w:rPr>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14:paraId="1221BF07" w14:textId="77777777" w:rsidR="00A25CF1" w:rsidRPr="00A25CF1" w:rsidRDefault="00A25CF1" w:rsidP="006449B7">
            <w:pPr>
              <w:autoSpaceDE w:val="0"/>
              <w:autoSpaceDN w:val="0"/>
              <w:adjustRightInd w:val="0"/>
              <w:spacing w:after="0" w:line="240" w:lineRule="auto"/>
              <w:ind w:left="0" w:firstLine="0"/>
              <w:textAlignment w:val="center"/>
              <w:rPr>
                <w:color w:val="auto"/>
                <w:sz w:val="24"/>
                <w:szCs w:val="24"/>
              </w:rPr>
            </w:pPr>
            <w:r w:rsidRPr="00A25CF1">
              <w:rPr>
                <w:color w:val="auto"/>
                <w:sz w:val="24"/>
                <w:szCs w:val="24"/>
              </w:rPr>
              <w:t>первоначальные представления о содержании, ценности и безопасности современного информационного пространства;</w:t>
            </w:r>
          </w:p>
          <w:p w14:paraId="6CFFD0A4" w14:textId="77777777" w:rsidR="00A25CF1" w:rsidRPr="00A25CF1" w:rsidRDefault="00A25CF1" w:rsidP="006449B7">
            <w:pPr>
              <w:autoSpaceDE w:val="0"/>
              <w:autoSpaceDN w:val="0"/>
              <w:adjustRightInd w:val="0"/>
              <w:spacing w:after="0" w:line="240" w:lineRule="auto"/>
              <w:ind w:left="0" w:firstLine="0"/>
              <w:textAlignment w:val="center"/>
              <w:rPr>
                <w:color w:val="auto"/>
                <w:sz w:val="24"/>
                <w:szCs w:val="24"/>
              </w:rPr>
            </w:pPr>
            <w:r w:rsidRPr="00A25CF1">
              <w:rPr>
                <w:color w:val="auto"/>
                <w:sz w:val="24"/>
                <w:szCs w:val="24"/>
              </w:rPr>
              <w:t>интерес к познанию нового;</w:t>
            </w:r>
          </w:p>
          <w:p w14:paraId="275F7C5E" w14:textId="77777777" w:rsidR="00A25CF1" w:rsidRPr="00A25CF1" w:rsidRDefault="00A25CF1" w:rsidP="006449B7">
            <w:pPr>
              <w:autoSpaceDE w:val="0"/>
              <w:autoSpaceDN w:val="0"/>
              <w:adjustRightInd w:val="0"/>
              <w:spacing w:after="0" w:line="240" w:lineRule="auto"/>
              <w:ind w:left="0" w:firstLine="0"/>
              <w:textAlignment w:val="center"/>
              <w:rPr>
                <w:color w:val="auto"/>
                <w:sz w:val="24"/>
                <w:szCs w:val="24"/>
              </w:rPr>
            </w:pPr>
            <w:r w:rsidRPr="00A25CF1">
              <w:rPr>
                <w:color w:val="auto"/>
                <w:sz w:val="24"/>
                <w:szCs w:val="24"/>
              </w:rPr>
              <w:t>уважение интеллектуального труда, людям науки, представителям творческих профессий;</w:t>
            </w:r>
          </w:p>
          <w:p w14:paraId="1C574D78" w14:textId="77777777" w:rsidR="00A25CF1" w:rsidRPr="00A25CF1" w:rsidRDefault="00A25CF1" w:rsidP="006449B7">
            <w:pPr>
              <w:autoSpaceDE w:val="0"/>
              <w:autoSpaceDN w:val="0"/>
              <w:adjustRightInd w:val="0"/>
              <w:spacing w:after="0" w:line="240" w:lineRule="auto"/>
              <w:ind w:left="0" w:firstLine="0"/>
              <w:textAlignment w:val="center"/>
              <w:rPr>
                <w:color w:val="auto"/>
                <w:sz w:val="24"/>
                <w:szCs w:val="24"/>
              </w:rPr>
            </w:pPr>
            <w:r w:rsidRPr="00A25CF1">
              <w:rPr>
                <w:color w:val="auto"/>
                <w:sz w:val="24"/>
                <w:szCs w:val="24"/>
              </w:rPr>
              <w:t>элементарные навыки работы с научной информацией;</w:t>
            </w:r>
          </w:p>
          <w:p w14:paraId="1C8C0270" w14:textId="77777777" w:rsidR="00A25CF1" w:rsidRPr="00A25CF1" w:rsidRDefault="00A25CF1" w:rsidP="006449B7">
            <w:pPr>
              <w:autoSpaceDE w:val="0"/>
              <w:autoSpaceDN w:val="0"/>
              <w:adjustRightInd w:val="0"/>
              <w:spacing w:after="0" w:line="240" w:lineRule="auto"/>
              <w:ind w:left="0" w:firstLine="0"/>
              <w:textAlignment w:val="center"/>
              <w:rPr>
                <w:color w:val="auto"/>
                <w:sz w:val="24"/>
                <w:szCs w:val="24"/>
              </w:rPr>
            </w:pPr>
            <w:r w:rsidRPr="00A25CF1">
              <w:rPr>
                <w:color w:val="auto"/>
                <w:sz w:val="24"/>
                <w:szCs w:val="24"/>
              </w:rPr>
              <w:t>первоначальный опыт организации и реализации учебно-исследовательских проектов;</w:t>
            </w:r>
          </w:p>
          <w:p w14:paraId="0C466969" w14:textId="77777777" w:rsidR="00A25CF1" w:rsidRPr="00A25CF1" w:rsidRDefault="00A25CF1" w:rsidP="006449B7">
            <w:pPr>
              <w:autoSpaceDE w:val="0"/>
              <w:autoSpaceDN w:val="0"/>
              <w:adjustRightInd w:val="0"/>
              <w:spacing w:after="0" w:line="240" w:lineRule="auto"/>
              <w:ind w:left="0" w:firstLine="0"/>
              <w:textAlignment w:val="center"/>
              <w:rPr>
                <w:bCs/>
                <w:color w:val="auto"/>
                <w:spacing w:val="2"/>
                <w:sz w:val="26"/>
                <w:szCs w:val="26"/>
              </w:rPr>
            </w:pPr>
            <w:r w:rsidRPr="00A25CF1">
              <w:rPr>
                <w:color w:val="auto"/>
                <w:sz w:val="24"/>
                <w:szCs w:val="24"/>
              </w:rPr>
              <w:t>первоначальные представления об ответственности за использование результатов научных открытий.</w:t>
            </w:r>
          </w:p>
        </w:tc>
      </w:tr>
    </w:tbl>
    <w:p w14:paraId="7196D064" w14:textId="77777777" w:rsidR="00A25CF1" w:rsidRPr="00A25CF1" w:rsidRDefault="00A25CF1" w:rsidP="006449B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2"/>
        <w:gridCol w:w="6253"/>
      </w:tblGrid>
      <w:tr w:rsidR="00A25CF1" w:rsidRPr="00A25CF1" w14:paraId="777B201B" w14:textId="77777777" w:rsidTr="008F6D7A">
        <w:tc>
          <w:tcPr>
            <w:tcW w:w="0" w:type="auto"/>
          </w:tcPr>
          <w:p w14:paraId="6431D183" w14:textId="77777777" w:rsidR="00A25CF1" w:rsidRPr="00A25CF1" w:rsidRDefault="00A25CF1" w:rsidP="006449B7">
            <w:pPr>
              <w:autoSpaceDE w:val="0"/>
              <w:autoSpaceDN w:val="0"/>
              <w:adjustRightInd w:val="0"/>
              <w:spacing w:after="0" w:line="240" w:lineRule="auto"/>
              <w:ind w:left="0" w:firstLine="0"/>
              <w:jc w:val="center"/>
              <w:textAlignment w:val="center"/>
              <w:rPr>
                <w:b/>
                <w:color w:val="auto"/>
                <w:spacing w:val="2"/>
                <w:sz w:val="26"/>
                <w:szCs w:val="26"/>
              </w:rPr>
            </w:pPr>
            <w:r w:rsidRPr="00A25CF1">
              <w:rPr>
                <w:b/>
                <w:color w:val="auto"/>
                <w:spacing w:val="2"/>
                <w:sz w:val="26"/>
                <w:szCs w:val="26"/>
              </w:rPr>
              <w:t>Направление</w:t>
            </w:r>
          </w:p>
        </w:tc>
        <w:tc>
          <w:tcPr>
            <w:tcW w:w="0" w:type="auto"/>
          </w:tcPr>
          <w:p w14:paraId="23E3E766" w14:textId="77777777" w:rsidR="00A25CF1" w:rsidRPr="00A25CF1" w:rsidRDefault="00A25CF1" w:rsidP="006449B7">
            <w:pPr>
              <w:autoSpaceDE w:val="0"/>
              <w:autoSpaceDN w:val="0"/>
              <w:adjustRightInd w:val="0"/>
              <w:spacing w:after="0" w:line="240" w:lineRule="auto"/>
              <w:ind w:left="0" w:firstLine="0"/>
              <w:jc w:val="center"/>
              <w:textAlignment w:val="center"/>
              <w:rPr>
                <w:b/>
                <w:color w:val="auto"/>
                <w:spacing w:val="2"/>
                <w:sz w:val="26"/>
                <w:szCs w:val="26"/>
              </w:rPr>
            </w:pPr>
            <w:r w:rsidRPr="00A25CF1">
              <w:rPr>
                <w:b/>
                <w:color w:val="auto"/>
                <w:spacing w:val="2"/>
                <w:sz w:val="26"/>
                <w:szCs w:val="26"/>
              </w:rPr>
              <w:t>Основное содержание</w:t>
            </w:r>
          </w:p>
        </w:tc>
      </w:tr>
      <w:tr w:rsidR="00A25CF1" w:rsidRPr="00A25CF1" w14:paraId="64E24FDC" w14:textId="77777777" w:rsidTr="008F6D7A">
        <w:tc>
          <w:tcPr>
            <w:tcW w:w="0" w:type="auto"/>
          </w:tcPr>
          <w:p w14:paraId="68895B0A" w14:textId="77777777" w:rsidR="00A25CF1" w:rsidRPr="00A25CF1" w:rsidRDefault="00A25CF1" w:rsidP="006449B7">
            <w:pPr>
              <w:autoSpaceDE w:val="0"/>
              <w:autoSpaceDN w:val="0"/>
              <w:adjustRightInd w:val="0"/>
              <w:spacing w:after="0" w:line="240" w:lineRule="auto"/>
              <w:ind w:left="0" w:firstLine="0"/>
              <w:textAlignment w:val="center"/>
              <w:rPr>
                <w:bCs/>
                <w:color w:val="auto"/>
                <w:spacing w:val="2"/>
                <w:sz w:val="26"/>
                <w:szCs w:val="26"/>
              </w:rPr>
            </w:pPr>
            <w:proofErr w:type="spellStart"/>
            <w:r w:rsidRPr="00A25CF1">
              <w:rPr>
                <w:b/>
                <w:color w:val="auto"/>
                <w:spacing w:val="2"/>
                <w:sz w:val="26"/>
                <w:szCs w:val="26"/>
              </w:rPr>
              <w:t>Здоровьесберегающее</w:t>
            </w:r>
            <w:proofErr w:type="spellEnd"/>
            <w:r w:rsidRPr="00A25CF1">
              <w:rPr>
                <w:b/>
                <w:color w:val="auto"/>
                <w:spacing w:val="2"/>
                <w:sz w:val="26"/>
                <w:szCs w:val="26"/>
              </w:rPr>
              <w:t xml:space="preserve"> воспитание</w:t>
            </w:r>
          </w:p>
        </w:tc>
        <w:tc>
          <w:tcPr>
            <w:tcW w:w="0" w:type="auto"/>
          </w:tcPr>
          <w:p w14:paraId="7BCD2810" w14:textId="77777777" w:rsidR="00A25CF1" w:rsidRPr="00A25CF1" w:rsidRDefault="00A25CF1" w:rsidP="006449B7">
            <w:pPr>
              <w:autoSpaceDE w:val="0"/>
              <w:autoSpaceDN w:val="0"/>
              <w:adjustRightInd w:val="0"/>
              <w:spacing w:after="0" w:line="240" w:lineRule="auto"/>
              <w:ind w:left="0" w:firstLine="0"/>
              <w:textAlignment w:val="center"/>
              <w:rPr>
                <w:color w:val="auto"/>
                <w:spacing w:val="2"/>
                <w:sz w:val="24"/>
                <w:szCs w:val="24"/>
              </w:rPr>
            </w:pPr>
            <w:r w:rsidRPr="00A25CF1">
              <w:rPr>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14:paraId="65862092" w14:textId="77777777" w:rsidR="00A25CF1" w:rsidRPr="00A25CF1" w:rsidRDefault="00A25CF1" w:rsidP="006449B7">
            <w:pPr>
              <w:autoSpaceDE w:val="0"/>
              <w:autoSpaceDN w:val="0"/>
              <w:adjustRightInd w:val="0"/>
              <w:spacing w:after="0" w:line="240" w:lineRule="auto"/>
              <w:ind w:left="0" w:firstLine="0"/>
              <w:textAlignment w:val="center"/>
              <w:rPr>
                <w:color w:val="auto"/>
                <w:spacing w:val="2"/>
                <w:sz w:val="24"/>
                <w:szCs w:val="24"/>
              </w:rPr>
            </w:pPr>
            <w:r w:rsidRPr="00A25CF1">
              <w:rPr>
                <w:color w:val="auto"/>
                <w:spacing w:val="2"/>
                <w:sz w:val="24"/>
                <w:szCs w:val="24"/>
              </w:rPr>
              <w:t>формирование начальных представлений о культуре здорового образа жизни;</w:t>
            </w:r>
          </w:p>
          <w:p w14:paraId="3945A2E8" w14:textId="77777777" w:rsidR="00A25CF1" w:rsidRPr="00A25CF1" w:rsidRDefault="00A25CF1" w:rsidP="006449B7">
            <w:pPr>
              <w:autoSpaceDE w:val="0"/>
              <w:autoSpaceDN w:val="0"/>
              <w:adjustRightInd w:val="0"/>
              <w:spacing w:after="0" w:line="240" w:lineRule="auto"/>
              <w:ind w:left="0" w:firstLine="0"/>
              <w:textAlignment w:val="center"/>
              <w:rPr>
                <w:color w:val="auto"/>
                <w:spacing w:val="2"/>
                <w:sz w:val="24"/>
                <w:szCs w:val="24"/>
              </w:rPr>
            </w:pPr>
            <w:r w:rsidRPr="00A25CF1">
              <w:rPr>
                <w:color w:val="auto"/>
                <w:spacing w:val="2"/>
                <w:sz w:val="24"/>
                <w:szCs w:val="24"/>
              </w:rPr>
              <w:t xml:space="preserve">базовые навыки сохранения собственного здоровья, использования </w:t>
            </w:r>
            <w:proofErr w:type="spellStart"/>
            <w:r w:rsidRPr="00A25CF1">
              <w:rPr>
                <w:color w:val="auto"/>
                <w:spacing w:val="2"/>
                <w:sz w:val="24"/>
                <w:szCs w:val="24"/>
              </w:rPr>
              <w:t>здоровьесберегающих</w:t>
            </w:r>
            <w:proofErr w:type="spellEnd"/>
            <w:r w:rsidRPr="00A25CF1">
              <w:rPr>
                <w:color w:val="auto"/>
                <w:spacing w:val="2"/>
                <w:sz w:val="24"/>
                <w:szCs w:val="24"/>
              </w:rPr>
              <w:t xml:space="preserve"> технологий в процессе обучения и во внеурочное время;</w:t>
            </w:r>
          </w:p>
          <w:p w14:paraId="52898C71" w14:textId="77777777" w:rsidR="00A25CF1" w:rsidRPr="00A25CF1" w:rsidRDefault="00A25CF1" w:rsidP="006449B7">
            <w:pPr>
              <w:autoSpaceDE w:val="0"/>
              <w:autoSpaceDN w:val="0"/>
              <w:adjustRightInd w:val="0"/>
              <w:spacing w:after="0" w:line="240" w:lineRule="auto"/>
              <w:ind w:left="0" w:firstLine="0"/>
              <w:textAlignment w:val="center"/>
              <w:rPr>
                <w:color w:val="auto"/>
                <w:spacing w:val="2"/>
                <w:sz w:val="24"/>
                <w:szCs w:val="24"/>
              </w:rPr>
            </w:pPr>
            <w:r w:rsidRPr="00A25CF1">
              <w:rPr>
                <w:color w:val="auto"/>
                <w:spacing w:val="2"/>
                <w:sz w:val="24"/>
                <w:szCs w:val="24"/>
              </w:rPr>
              <w:t xml:space="preserve">первоначальные представления о ценности занятий физической культурой и спортом, понимание влияния </w:t>
            </w:r>
            <w:r w:rsidRPr="00A25CF1">
              <w:rPr>
                <w:color w:val="auto"/>
                <w:spacing w:val="2"/>
                <w:sz w:val="24"/>
                <w:szCs w:val="24"/>
              </w:rPr>
              <w:lastRenderedPageBreak/>
              <w:t>этой деятельности на развитие личности человека, на процесс обучения и взрослой жизни;</w:t>
            </w:r>
          </w:p>
          <w:p w14:paraId="5E8A22E8" w14:textId="77777777" w:rsidR="00A25CF1" w:rsidRPr="00A25CF1" w:rsidRDefault="00A25CF1" w:rsidP="006449B7">
            <w:pPr>
              <w:autoSpaceDE w:val="0"/>
              <w:autoSpaceDN w:val="0"/>
              <w:adjustRightInd w:val="0"/>
              <w:spacing w:after="0" w:line="240" w:lineRule="auto"/>
              <w:ind w:left="0" w:firstLine="0"/>
              <w:textAlignment w:val="center"/>
              <w:rPr>
                <w:color w:val="auto"/>
                <w:spacing w:val="2"/>
                <w:sz w:val="24"/>
                <w:szCs w:val="24"/>
              </w:rPr>
            </w:pPr>
            <w:r w:rsidRPr="00A25CF1">
              <w:rPr>
                <w:color w:val="auto"/>
                <w:spacing w:val="2"/>
                <w:sz w:val="24"/>
                <w:szCs w:val="24"/>
              </w:rPr>
              <w:t>элементарные знания по истории российского и мирового спорта, уважение к спортсменам;</w:t>
            </w:r>
          </w:p>
          <w:p w14:paraId="04BBD011" w14:textId="77777777" w:rsidR="00A25CF1" w:rsidRPr="00A25CF1" w:rsidRDefault="00A25CF1" w:rsidP="006449B7">
            <w:pPr>
              <w:autoSpaceDE w:val="0"/>
              <w:autoSpaceDN w:val="0"/>
              <w:adjustRightInd w:val="0"/>
              <w:spacing w:after="0" w:line="240" w:lineRule="auto"/>
              <w:ind w:left="0" w:firstLine="0"/>
              <w:textAlignment w:val="center"/>
              <w:rPr>
                <w:color w:val="auto"/>
                <w:sz w:val="24"/>
                <w:szCs w:val="24"/>
              </w:rPr>
            </w:pPr>
            <w:r w:rsidRPr="00A25CF1">
              <w:rPr>
                <w:color w:val="auto"/>
                <w:spacing w:val="2"/>
                <w:sz w:val="24"/>
                <w:szCs w:val="24"/>
              </w:rPr>
              <w:t xml:space="preserve">отрицательное отношение к </w:t>
            </w:r>
            <w:r w:rsidRPr="00A25CF1">
              <w:rPr>
                <w:color w:val="auto"/>
                <w:sz w:val="24"/>
                <w:szCs w:val="24"/>
              </w:rPr>
              <w:t xml:space="preserve">употреблению </w:t>
            </w:r>
            <w:proofErr w:type="spellStart"/>
            <w:r w:rsidRPr="00A25CF1">
              <w:rPr>
                <w:color w:val="auto"/>
                <w:sz w:val="24"/>
                <w:szCs w:val="24"/>
              </w:rPr>
              <w:t>психоактивных</w:t>
            </w:r>
            <w:proofErr w:type="spellEnd"/>
            <w:r w:rsidRPr="00A25CF1">
              <w:rPr>
                <w:color w:val="auto"/>
                <w:sz w:val="24"/>
                <w:szCs w:val="24"/>
              </w:rPr>
              <w:t xml:space="preserve"> веществ, к курению и алкоголю, избытку компьютерных игр и интернета;</w:t>
            </w:r>
          </w:p>
          <w:p w14:paraId="57C640D0" w14:textId="77777777" w:rsidR="00A25CF1" w:rsidRPr="00A25CF1" w:rsidRDefault="00A25CF1" w:rsidP="006449B7">
            <w:pPr>
              <w:autoSpaceDE w:val="0"/>
              <w:autoSpaceDN w:val="0"/>
              <w:adjustRightInd w:val="0"/>
              <w:spacing w:after="0" w:line="240" w:lineRule="auto"/>
              <w:ind w:left="0" w:firstLine="0"/>
              <w:textAlignment w:val="center"/>
              <w:rPr>
                <w:bCs/>
                <w:color w:val="auto"/>
                <w:spacing w:val="2"/>
                <w:sz w:val="26"/>
                <w:szCs w:val="26"/>
              </w:rPr>
            </w:pPr>
            <w:r w:rsidRPr="00A25CF1">
              <w:rPr>
                <w:color w:val="auto"/>
                <w:sz w:val="24"/>
                <w:szCs w:val="24"/>
              </w:rPr>
              <w:t xml:space="preserve">понимание опасности, негативных последствий употребления </w:t>
            </w:r>
            <w:proofErr w:type="spellStart"/>
            <w:r w:rsidRPr="00A25CF1">
              <w:rPr>
                <w:color w:val="auto"/>
                <w:sz w:val="24"/>
                <w:szCs w:val="24"/>
              </w:rPr>
              <w:t>психоактивных</w:t>
            </w:r>
            <w:proofErr w:type="spellEnd"/>
            <w:r w:rsidRPr="00A25CF1">
              <w:rPr>
                <w:color w:val="auto"/>
                <w:sz w:val="24"/>
                <w:szCs w:val="24"/>
              </w:rPr>
              <w:t xml:space="preserve"> веществ, алкоголя, табака, наркотических веществ, бесконтрольного употребление лекарственных препаратов, возникновения суицидальных мыслей.</w:t>
            </w:r>
          </w:p>
        </w:tc>
      </w:tr>
    </w:tbl>
    <w:p w14:paraId="34FF1C98" w14:textId="77777777" w:rsidR="00A25CF1" w:rsidRPr="00A25CF1" w:rsidRDefault="00A25CF1" w:rsidP="006449B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6412"/>
      </w:tblGrid>
      <w:tr w:rsidR="00A25CF1" w:rsidRPr="00A25CF1" w14:paraId="0A3EE9B8" w14:textId="77777777" w:rsidTr="008F6D7A">
        <w:tc>
          <w:tcPr>
            <w:tcW w:w="0" w:type="auto"/>
          </w:tcPr>
          <w:p w14:paraId="4B440538" w14:textId="77777777" w:rsidR="00A25CF1" w:rsidRPr="00A25CF1" w:rsidRDefault="00A25CF1" w:rsidP="006449B7">
            <w:pPr>
              <w:autoSpaceDE w:val="0"/>
              <w:autoSpaceDN w:val="0"/>
              <w:adjustRightInd w:val="0"/>
              <w:spacing w:after="0" w:line="240" w:lineRule="auto"/>
              <w:ind w:left="0" w:firstLine="0"/>
              <w:jc w:val="center"/>
              <w:textAlignment w:val="center"/>
              <w:rPr>
                <w:b/>
                <w:color w:val="auto"/>
                <w:spacing w:val="2"/>
                <w:sz w:val="26"/>
                <w:szCs w:val="26"/>
              </w:rPr>
            </w:pPr>
            <w:r w:rsidRPr="00A25CF1">
              <w:rPr>
                <w:b/>
                <w:color w:val="auto"/>
                <w:spacing w:val="2"/>
                <w:sz w:val="26"/>
                <w:szCs w:val="26"/>
              </w:rPr>
              <w:t>Направление</w:t>
            </w:r>
          </w:p>
        </w:tc>
        <w:tc>
          <w:tcPr>
            <w:tcW w:w="0" w:type="auto"/>
          </w:tcPr>
          <w:p w14:paraId="333B0B43" w14:textId="77777777" w:rsidR="00A25CF1" w:rsidRPr="00A25CF1" w:rsidRDefault="00A25CF1" w:rsidP="006449B7">
            <w:pPr>
              <w:autoSpaceDE w:val="0"/>
              <w:autoSpaceDN w:val="0"/>
              <w:adjustRightInd w:val="0"/>
              <w:spacing w:after="0" w:line="240" w:lineRule="auto"/>
              <w:ind w:left="0" w:firstLine="0"/>
              <w:jc w:val="center"/>
              <w:textAlignment w:val="center"/>
              <w:rPr>
                <w:b/>
                <w:color w:val="auto"/>
                <w:spacing w:val="2"/>
                <w:sz w:val="26"/>
                <w:szCs w:val="26"/>
              </w:rPr>
            </w:pPr>
            <w:r w:rsidRPr="00A25CF1">
              <w:rPr>
                <w:b/>
                <w:color w:val="auto"/>
                <w:spacing w:val="2"/>
                <w:sz w:val="26"/>
                <w:szCs w:val="26"/>
              </w:rPr>
              <w:t>Основное содержание</w:t>
            </w:r>
          </w:p>
        </w:tc>
      </w:tr>
      <w:tr w:rsidR="00A25CF1" w:rsidRPr="00A25CF1" w14:paraId="76FDF7A5" w14:textId="77777777" w:rsidTr="008F6D7A">
        <w:tc>
          <w:tcPr>
            <w:tcW w:w="0" w:type="auto"/>
          </w:tcPr>
          <w:p w14:paraId="4695C391" w14:textId="77777777" w:rsidR="00A25CF1" w:rsidRPr="00A25CF1" w:rsidRDefault="00A25CF1" w:rsidP="006449B7">
            <w:pPr>
              <w:autoSpaceDE w:val="0"/>
              <w:autoSpaceDN w:val="0"/>
              <w:adjustRightInd w:val="0"/>
              <w:spacing w:after="0" w:line="240" w:lineRule="auto"/>
              <w:ind w:left="0" w:firstLine="0"/>
              <w:textAlignment w:val="center"/>
              <w:rPr>
                <w:bCs/>
                <w:color w:val="auto"/>
                <w:spacing w:val="2"/>
                <w:sz w:val="26"/>
                <w:szCs w:val="26"/>
              </w:rPr>
            </w:pPr>
            <w:r w:rsidRPr="00A25CF1">
              <w:rPr>
                <w:b/>
                <w:color w:val="auto"/>
                <w:spacing w:val="2"/>
                <w:sz w:val="26"/>
                <w:szCs w:val="26"/>
              </w:rPr>
              <w:t xml:space="preserve">Социокультурное и </w:t>
            </w:r>
            <w:proofErr w:type="spellStart"/>
            <w:r w:rsidRPr="00A25CF1">
              <w:rPr>
                <w:b/>
                <w:color w:val="auto"/>
                <w:spacing w:val="2"/>
                <w:sz w:val="26"/>
                <w:szCs w:val="26"/>
              </w:rPr>
              <w:t>медиакультурное</w:t>
            </w:r>
            <w:proofErr w:type="spellEnd"/>
            <w:r w:rsidRPr="00A25CF1">
              <w:rPr>
                <w:b/>
                <w:color w:val="auto"/>
                <w:spacing w:val="2"/>
                <w:sz w:val="26"/>
                <w:szCs w:val="26"/>
              </w:rPr>
              <w:t xml:space="preserve"> воспитание</w:t>
            </w:r>
          </w:p>
        </w:tc>
        <w:tc>
          <w:tcPr>
            <w:tcW w:w="0" w:type="auto"/>
          </w:tcPr>
          <w:p w14:paraId="24A1E25F" w14:textId="77777777" w:rsidR="00A25CF1" w:rsidRPr="00A25CF1" w:rsidRDefault="00A25CF1" w:rsidP="006449B7">
            <w:pPr>
              <w:autoSpaceDE w:val="0"/>
              <w:autoSpaceDN w:val="0"/>
              <w:adjustRightInd w:val="0"/>
              <w:spacing w:after="0" w:line="240" w:lineRule="auto"/>
              <w:ind w:left="0" w:firstLine="0"/>
              <w:textAlignment w:val="center"/>
              <w:rPr>
                <w:color w:val="auto"/>
                <w:spacing w:val="2"/>
                <w:sz w:val="24"/>
                <w:szCs w:val="24"/>
              </w:rPr>
            </w:pPr>
            <w:r w:rsidRPr="00A25CF1">
              <w:rPr>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14:paraId="2703133B" w14:textId="77777777" w:rsidR="00A25CF1" w:rsidRPr="00A25CF1" w:rsidRDefault="00A25CF1" w:rsidP="006449B7">
            <w:pPr>
              <w:autoSpaceDE w:val="0"/>
              <w:autoSpaceDN w:val="0"/>
              <w:adjustRightInd w:val="0"/>
              <w:spacing w:after="0" w:line="240" w:lineRule="auto"/>
              <w:ind w:left="0" w:firstLine="0"/>
              <w:textAlignment w:val="center"/>
              <w:rPr>
                <w:color w:val="auto"/>
                <w:spacing w:val="2"/>
                <w:sz w:val="24"/>
                <w:szCs w:val="24"/>
              </w:rPr>
            </w:pPr>
            <w:r w:rsidRPr="00A25CF1">
              <w:rPr>
                <w:color w:val="auto"/>
                <w:spacing w:val="2"/>
                <w:sz w:val="24"/>
                <w:szCs w:val="24"/>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14:paraId="7BF4380D" w14:textId="77777777" w:rsidR="00A25CF1" w:rsidRPr="00A25CF1" w:rsidRDefault="00A25CF1" w:rsidP="006449B7">
            <w:pPr>
              <w:autoSpaceDE w:val="0"/>
              <w:autoSpaceDN w:val="0"/>
              <w:adjustRightInd w:val="0"/>
              <w:spacing w:after="0" w:line="240" w:lineRule="auto"/>
              <w:ind w:left="0" w:firstLine="0"/>
              <w:textAlignment w:val="center"/>
              <w:rPr>
                <w:color w:val="auto"/>
                <w:spacing w:val="2"/>
                <w:sz w:val="24"/>
                <w:szCs w:val="24"/>
              </w:rPr>
            </w:pPr>
            <w:r w:rsidRPr="00A25CF1">
              <w:rPr>
                <w:color w:val="auto"/>
                <w:spacing w:val="2"/>
                <w:sz w:val="24"/>
                <w:szCs w:val="24"/>
              </w:rPr>
              <w:t>первичный опыт межкультурного, межнационального, межконфессионального сотрудничества, диалогического общения;</w:t>
            </w:r>
          </w:p>
          <w:p w14:paraId="4BA16F20" w14:textId="77777777" w:rsidR="00A25CF1" w:rsidRPr="00A25CF1" w:rsidRDefault="00A25CF1" w:rsidP="006449B7">
            <w:pPr>
              <w:autoSpaceDE w:val="0"/>
              <w:autoSpaceDN w:val="0"/>
              <w:adjustRightInd w:val="0"/>
              <w:spacing w:after="0" w:line="240" w:lineRule="auto"/>
              <w:ind w:left="0" w:firstLine="0"/>
              <w:textAlignment w:val="center"/>
              <w:rPr>
                <w:color w:val="auto"/>
                <w:spacing w:val="2"/>
                <w:sz w:val="24"/>
                <w:szCs w:val="24"/>
              </w:rPr>
            </w:pPr>
            <w:r w:rsidRPr="00A25CF1">
              <w:rPr>
                <w:color w:val="auto"/>
                <w:spacing w:val="2"/>
                <w:sz w:val="24"/>
                <w:szCs w:val="24"/>
              </w:rPr>
              <w:t xml:space="preserve">первичный опыт социального партнерства и </w:t>
            </w:r>
            <w:proofErr w:type="spellStart"/>
            <w:r w:rsidRPr="00A25CF1">
              <w:rPr>
                <w:color w:val="auto"/>
                <w:spacing w:val="2"/>
                <w:sz w:val="24"/>
                <w:szCs w:val="24"/>
              </w:rPr>
              <w:t>межпоколенного</w:t>
            </w:r>
            <w:proofErr w:type="spellEnd"/>
            <w:r w:rsidRPr="00A25CF1">
              <w:rPr>
                <w:color w:val="auto"/>
                <w:spacing w:val="2"/>
                <w:sz w:val="24"/>
                <w:szCs w:val="24"/>
              </w:rPr>
              <w:t xml:space="preserve"> диалога;</w:t>
            </w:r>
          </w:p>
          <w:p w14:paraId="4FC95D12" w14:textId="77777777" w:rsidR="00A25CF1" w:rsidRPr="00A25CF1" w:rsidRDefault="00A25CF1" w:rsidP="006449B7">
            <w:pPr>
              <w:autoSpaceDE w:val="0"/>
              <w:autoSpaceDN w:val="0"/>
              <w:adjustRightInd w:val="0"/>
              <w:spacing w:after="0" w:line="240" w:lineRule="auto"/>
              <w:ind w:left="0" w:firstLine="0"/>
              <w:textAlignment w:val="center"/>
              <w:rPr>
                <w:bCs/>
                <w:color w:val="auto"/>
                <w:spacing w:val="2"/>
                <w:sz w:val="26"/>
                <w:szCs w:val="26"/>
              </w:rPr>
            </w:pPr>
            <w:r w:rsidRPr="00A25CF1">
              <w:rPr>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tc>
      </w:tr>
    </w:tbl>
    <w:p w14:paraId="6D072C0D" w14:textId="77777777" w:rsidR="00A25CF1" w:rsidRPr="00A25CF1" w:rsidRDefault="00A25CF1" w:rsidP="006449B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5"/>
        <w:gridCol w:w="5820"/>
      </w:tblGrid>
      <w:tr w:rsidR="00A25CF1" w:rsidRPr="00A25CF1" w14:paraId="16A1E5B1" w14:textId="77777777" w:rsidTr="008F6D7A">
        <w:tc>
          <w:tcPr>
            <w:tcW w:w="0" w:type="auto"/>
          </w:tcPr>
          <w:p w14:paraId="45443F73" w14:textId="77777777" w:rsidR="00A25CF1" w:rsidRPr="00A25CF1" w:rsidRDefault="00A25CF1" w:rsidP="006449B7">
            <w:pPr>
              <w:autoSpaceDE w:val="0"/>
              <w:autoSpaceDN w:val="0"/>
              <w:adjustRightInd w:val="0"/>
              <w:spacing w:after="0" w:line="240" w:lineRule="auto"/>
              <w:ind w:left="0" w:firstLine="0"/>
              <w:jc w:val="center"/>
              <w:textAlignment w:val="center"/>
              <w:rPr>
                <w:b/>
                <w:color w:val="auto"/>
                <w:spacing w:val="2"/>
                <w:sz w:val="26"/>
                <w:szCs w:val="26"/>
              </w:rPr>
            </w:pPr>
            <w:r w:rsidRPr="00A25CF1">
              <w:rPr>
                <w:b/>
                <w:color w:val="auto"/>
                <w:spacing w:val="2"/>
                <w:sz w:val="26"/>
                <w:szCs w:val="26"/>
              </w:rPr>
              <w:t>Направление</w:t>
            </w:r>
          </w:p>
        </w:tc>
        <w:tc>
          <w:tcPr>
            <w:tcW w:w="0" w:type="auto"/>
          </w:tcPr>
          <w:p w14:paraId="72B03F6B" w14:textId="77777777" w:rsidR="00A25CF1" w:rsidRPr="00A25CF1" w:rsidRDefault="00A25CF1" w:rsidP="006449B7">
            <w:pPr>
              <w:autoSpaceDE w:val="0"/>
              <w:autoSpaceDN w:val="0"/>
              <w:adjustRightInd w:val="0"/>
              <w:spacing w:after="0" w:line="240" w:lineRule="auto"/>
              <w:ind w:left="0" w:firstLine="0"/>
              <w:jc w:val="center"/>
              <w:textAlignment w:val="center"/>
              <w:rPr>
                <w:b/>
                <w:color w:val="auto"/>
                <w:spacing w:val="2"/>
                <w:sz w:val="26"/>
                <w:szCs w:val="26"/>
              </w:rPr>
            </w:pPr>
            <w:r w:rsidRPr="00A25CF1">
              <w:rPr>
                <w:b/>
                <w:color w:val="auto"/>
                <w:spacing w:val="2"/>
                <w:sz w:val="26"/>
                <w:szCs w:val="26"/>
              </w:rPr>
              <w:t>Основное содержание</w:t>
            </w:r>
          </w:p>
        </w:tc>
      </w:tr>
      <w:tr w:rsidR="00A25CF1" w:rsidRPr="00A25CF1" w14:paraId="1D9F6177" w14:textId="77777777" w:rsidTr="008F6D7A">
        <w:tc>
          <w:tcPr>
            <w:tcW w:w="0" w:type="auto"/>
          </w:tcPr>
          <w:p w14:paraId="38112E63" w14:textId="77777777" w:rsidR="00A25CF1" w:rsidRPr="00A25CF1" w:rsidRDefault="00A25CF1" w:rsidP="006449B7">
            <w:pPr>
              <w:autoSpaceDE w:val="0"/>
              <w:autoSpaceDN w:val="0"/>
              <w:adjustRightInd w:val="0"/>
              <w:spacing w:after="0" w:line="240" w:lineRule="auto"/>
              <w:ind w:left="0" w:firstLine="0"/>
              <w:textAlignment w:val="center"/>
              <w:rPr>
                <w:bCs/>
                <w:color w:val="auto"/>
                <w:spacing w:val="2"/>
                <w:sz w:val="26"/>
                <w:szCs w:val="26"/>
              </w:rPr>
            </w:pPr>
            <w:proofErr w:type="spellStart"/>
            <w:r w:rsidRPr="00A25CF1">
              <w:rPr>
                <w:b/>
                <w:color w:val="auto"/>
                <w:spacing w:val="2"/>
                <w:sz w:val="26"/>
                <w:szCs w:val="26"/>
              </w:rPr>
              <w:t>Культуротворческое</w:t>
            </w:r>
            <w:proofErr w:type="spellEnd"/>
            <w:r w:rsidRPr="00A25CF1">
              <w:rPr>
                <w:b/>
                <w:color w:val="auto"/>
                <w:spacing w:val="2"/>
                <w:sz w:val="26"/>
                <w:szCs w:val="26"/>
              </w:rPr>
              <w:t xml:space="preserve"> и эстетическое воспитание</w:t>
            </w:r>
          </w:p>
        </w:tc>
        <w:tc>
          <w:tcPr>
            <w:tcW w:w="0" w:type="auto"/>
          </w:tcPr>
          <w:p w14:paraId="51176C97" w14:textId="77777777" w:rsidR="00A25CF1" w:rsidRPr="00A25CF1" w:rsidRDefault="00A25CF1" w:rsidP="006449B7">
            <w:pPr>
              <w:autoSpaceDE w:val="0"/>
              <w:autoSpaceDN w:val="0"/>
              <w:adjustRightInd w:val="0"/>
              <w:spacing w:after="0" w:line="240" w:lineRule="auto"/>
              <w:ind w:left="0" w:firstLine="0"/>
              <w:textAlignment w:val="center"/>
              <w:rPr>
                <w:color w:val="auto"/>
                <w:sz w:val="24"/>
                <w:szCs w:val="24"/>
              </w:rPr>
            </w:pPr>
            <w:r w:rsidRPr="00A25CF1">
              <w:rPr>
                <w:color w:val="auto"/>
                <w:sz w:val="24"/>
                <w:szCs w:val="24"/>
              </w:rPr>
              <w:t xml:space="preserve">первоначальные представления об эстетических идеалах и ценностях; </w:t>
            </w:r>
          </w:p>
          <w:p w14:paraId="511EB19C" w14:textId="77777777" w:rsidR="00A25CF1" w:rsidRPr="00A25CF1" w:rsidRDefault="00A25CF1" w:rsidP="006449B7">
            <w:pPr>
              <w:autoSpaceDE w:val="0"/>
              <w:autoSpaceDN w:val="0"/>
              <w:adjustRightInd w:val="0"/>
              <w:spacing w:after="0" w:line="240" w:lineRule="auto"/>
              <w:ind w:left="0" w:firstLine="0"/>
              <w:textAlignment w:val="center"/>
              <w:rPr>
                <w:color w:val="auto"/>
                <w:sz w:val="24"/>
                <w:szCs w:val="24"/>
              </w:rPr>
            </w:pPr>
            <w:r w:rsidRPr="00A25CF1">
              <w:rPr>
                <w:color w:val="auto"/>
                <w:sz w:val="24"/>
                <w:szCs w:val="24"/>
              </w:rPr>
              <w:t xml:space="preserve">первоначальные навыки </w:t>
            </w:r>
            <w:proofErr w:type="spellStart"/>
            <w:r w:rsidRPr="00A25CF1">
              <w:rPr>
                <w:color w:val="auto"/>
                <w:sz w:val="24"/>
                <w:szCs w:val="24"/>
              </w:rPr>
              <w:t>культуроосвоения</w:t>
            </w:r>
            <w:proofErr w:type="spellEnd"/>
            <w:r w:rsidRPr="00A25CF1">
              <w:rPr>
                <w:color w:val="auto"/>
                <w:sz w:val="24"/>
                <w:szCs w:val="24"/>
              </w:rPr>
              <w:t xml:space="preserve"> и </w:t>
            </w:r>
            <w:proofErr w:type="spellStart"/>
            <w:r w:rsidRPr="00A25CF1">
              <w:rPr>
                <w:color w:val="auto"/>
                <w:sz w:val="24"/>
                <w:szCs w:val="24"/>
              </w:rPr>
              <w:t>культуросозидания</w:t>
            </w:r>
            <w:proofErr w:type="spellEnd"/>
            <w:r w:rsidRPr="00A25CF1">
              <w:rPr>
                <w:color w:val="auto"/>
                <w:sz w:val="24"/>
                <w:szCs w:val="24"/>
              </w:rPr>
              <w:t>, направленные на приобщение к достижениям общечеловеческой и национальной культуры;</w:t>
            </w:r>
          </w:p>
          <w:p w14:paraId="0CFEC6FF" w14:textId="77777777" w:rsidR="00A25CF1" w:rsidRPr="00A25CF1" w:rsidRDefault="00A25CF1" w:rsidP="006449B7">
            <w:pPr>
              <w:autoSpaceDE w:val="0"/>
              <w:autoSpaceDN w:val="0"/>
              <w:adjustRightInd w:val="0"/>
              <w:spacing w:after="0" w:line="240" w:lineRule="auto"/>
              <w:ind w:left="0" w:firstLine="0"/>
              <w:textAlignment w:val="center"/>
              <w:rPr>
                <w:color w:val="auto"/>
                <w:sz w:val="24"/>
                <w:szCs w:val="24"/>
              </w:rPr>
            </w:pPr>
            <w:r w:rsidRPr="00A25CF1">
              <w:rPr>
                <w:color w:val="auto"/>
                <w:sz w:val="24"/>
                <w:szCs w:val="24"/>
              </w:rPr>
              <w:t>проявление и развитие индивидуальных творческих способностей;</w:t>
            </w:r>
          </w:p>
          <w:p w14:paraId="6B97FFC2" w14:textId="77777777" w:rsidR="00A25CF1" w:rsidRPr="00A25CF1" w:rsidRDefault="00A25CF1" w:rsidP="006449B7">
            <w:pPr>
              <w:autoSpaceDE w:val="0"/>
              <w:autoSpaceDN w:val="0"/>
              <w:adjustRightInd w:val="0"/>
              <w:spacing w:after="0" w:line="240" w:lineRule="auto"/>
              <w:ind w:left="0" w:firstLine="0"/>
              <w:textAlignment w:val="center"/>
              <w:rPr>
                <w:color w:val="auto"/>
                <w:sz w:val="24"/>
                <w:szCs w:val="24"/>
              </w:rPr>
            </w:pPr>
            <w:r w:rsidRPr="00A25CF1">
              <w:rPr>
                <w:color w:val="auto"/>
                <w:sz w:val="24"/>
                <w:szCs w:val="24"/>
              </w:rPr>
              <w:t>способность формулировать собственные эстетические предпочтения;</w:t>
            </w:r>
          </w:p>
          <w:p w14:paraId="004CF81A" w14:textId="77777777" w:rsidR="00A25CF1" w:rsidRPr="00A25CF1" w:rsidRDefault="00A25CF1" w:rsidP="006449B7">
            <w:pPr>
              <w:autoSpaceDE w:val="0"/>
              <w:autoSpaceDN w:val="0"/>
              <w:adjustRightInd w:val="0"/>
              <w:spacing w:after="0" w:line="240" w:lineRule="auto"/>
              <w:ind w:left="0" w:firstLine="0"/>
              <w:textAlignment w:val="center"/>
              <w:rPr>
                <w:color w:val="auto"/>
                <w:sz w:val="24"/>
                <w:szCs w:val="24"/>
              </w:rPr>
            </w:pPr>
            <w:r w:rsidRPr="00A25CF1">
              <w:rPr>
                <w:color w:val="auto"/>
                <w:sz w:val="24"/>
                <w:szCs w:val="24"/>
              </w:rPr>
              <w:t>представления о душевной и физической красоте человека;</w:t>
            </w:r>
          </w:p>
          <w:p w14:paraId="0ABB436F" w14:textId="77777777" w:rsidR="00A25CF1" w:rsidRPr="00A25CF1" w:rsidRDefault="00A25CF1" w:rsidP="006449B7">
            <w:pPr>
              <w:autoSpaceDE w:val="0"/>
              <w:autoSpaceDN w:val="0"/>
              <w:adjustRightInd w:val="0"/>
              <w:spacing w:after="0" w:line="240" w:lineRule="auto"/>
              <w:ind w:left="0" w:firstLine="0"/>
              <w:textAlignment w:val="center"/>
              <w:rPr>
                <w:color w:val="auto"/>
                <w:sz w:val="24"/>
                <w:szCs w:val="24"/>
              </w:rPr>
            </w:pPr>
            <w:r w:rsidRPr="00A25CF1">
              <w:rPr>
                <w:color w:val="auto"/>
                <w:sz w:val="24"/>
                <w:szCs w:val="24"/>
              </w:rPr>
              <w:t>формирование эстетических идеалов, чувства прекрасного; умение видеть красоту природы, труда и творчества;</w:t>
            </w:r>
          </w:p>
          <w:p w14:paraId="19A7CBEA" w14:textId="77777777" w:rsidR="00A25CF1" w:rsidRPr="00A25CF1" w:rsidRDefault="00A25CF1" w:rsidP="006449B7">
            <w:pPr>
              <w:autoSpaceDE w:val="0"/>
              <w:autoSpaceDN w:val="0"/>
              <w:adjustRightInd w:val="0"/>
              <w:spacing w:after="0" w:line="240" w:lineRule="auto"/>
              <w:ind w:left="0" w:firstLine="0"/>
              <w:textAlignment w:val="center"/>
              <w:rPr>
                <w:color w:val="auto"/>
                <w:sz w:val="24"/>
                <w:szCs w:val="24"/>
              </w:rPr>
            </w:pPr>
            <w:r w:rsidRPr="00A25CF1">
              <w:rPr>
                <w:color w:val="auto"/>
                <w:sz w:val="24"/>
                <w:szCs w:val="24"/>
              </w:rPr>
              <w:lastRenderedPageBreak/>
              <w:t>начальные представления об искусстве народов России;</w:t>
            </w:r>
          </w:p>
          <w:p w14:paraId="738451E1" w14:textId="77777777" w:rsidR="00A25CF1" w:rsidRPr="00A25CF1" w:rsidRDefault="00A25CF1" w:rsidP="006449B7">
            <w:pPr>
              <w:autoSpaceDE w:val="0"/>
              <w:autoSpaceDN w:val="0"/>
              <w:adjustRightInd w:val="0"/>
              <w:spacing w:after="0" w:line="240" w:lineRule="auto"/>
              <w:ind w:left="0" w:firstLine="0"/>
              <w:textAlignment w:val="center"/>
              <w:rPr>
                <w:color w:val="auto"/>
                <w:sz w:val="24"/>
                <w:szCs w:val="24"/>
              </w:rPr>
            </w:pPr>
            <w:r w:rsidRPr="00A25CF1">
              <w:rPr>
                <w:color w:val="auto"/>
                <w:spacing w:val="2"/>
                <w:sz w:val="24"/>
                <w:szCs w:val="24"/>
              </w:rPr>
              <w:t xml:space="preserve">интерес к чтению, произведениям искусства, детским </w:t>
            </w:r>
            <w:r w:rsidRPr="00A25CF1">
              <w:rPr>
                <w:color w:val="auto"/>
                <w:sz w:val="24"/>
                <w:szCs w:val="24"/>
              </w:rPr>
              <w:t>спектаклям, концертам, выставкам, музыке;</w:t>
            </w:r>
          </w:p>
          <w:p w14:paraId="7707CC6B" w14:textId="77777777" w:rsidR="00A25CF1" w:rsidRPr="00A25CF1" w:rsidRDefault="00A25CF1" w:rsidP="006449B7">
            <w:pPr>
              <w:autoSpaceDE w:val="0"/>
              <w:autoSpaceDN w:val="0"/>
              <w:adjustRightInd w:val="0"/>
              <w:spacing w:after="0" w:line="240" w:lineRule="auto"/>
              <w:ind w:left="0" w:firstLine="0"/>
              <w:textAlignment w:val="center"/>
              <w:rPr>
                <w:color w:val="auto"/>
                <w:sz w:val="24"/>
                <w:szCs w:val="24"/>
              </w:rPr>
            </w:pPr>
            <w:r w:rsidRPr="00A25CF1">
              <w:rPr>
                <w:color w:val="auto"/>
                <w:sz w:val="24"/>
                <w:szCs w:val="24"/>
              </w:rPr>
              <w:t>интерес к занятиям художественным творчеством;</w:t>
            </w:r>
          </w:p>
          <w:p w14:paraId="32A1D997" w14:textId="77777777" w:rsidR="00A25CF1" w:rsidRPr="00A25CF1" w:rsidRDefault="00A25CF1" w:rsidP="006449B7">
            <w:pPr>
              <w:autoSpaceDE w:val="0"/>
              <w:autoSpaceDN w:val="0"/>
              <w:adjustRightInd w:val="0"/>
              <w:spacing w:after="0" w:line="240" w:lineRule="auto"/>
              <w:ind w:left="0" w:firstLine="0"/>
              <w:textAlignment w:val="center"/>
              <w:rPr>
                <w:color w:val="auto"/>
                <w:sz w:val="24"/>
                <w:szCs w:val="24"/>
              </w:rPr>
            </w:pPr>
            <w:r w:rsidRPr="00A25CF1">
              <w:rPr>
                <w:color w:val="auto"/>
                <w:sz w:val="24"/>
                <w:szCs w:val="24"/>
              </w:rPr>
              <w:t>стремление к опрятному внешнему виду;</w:t>
            </w:r>
          </w:p>
          <w:p w14:paraId="71C60650" w14:textId="77777777" w:rsidR="00A25CF1" w:rsidRPr="00A25CF1" w:rsidRDefault="00A25CF1" w:rsidP="006449B7">
            <w:pPr>
              <w:autoSpaceDE w:val="0"/>
              <w:autoSpaceDN w:val="0"/>
              <w:adjustRightInd w:val="0"/>
              <w:spacing w:after="0" w:line="240" w:lineRule="auto"/>
              <w:ind w:left="0" w:firstLine="0"/>
              <w:textAlignment w:val="center"/>
              <w:rPr>
                <w:bCs/>
                <w:color w:val="auto"/>
                <w:spacing w:val="2"/>
                <w:sz w:val="26"/>
                <w:szCs w:val="26"/>
              </w:rPr>
            </w:pPr>
            <w:r w:rsidRPr="00A25CF1">
              <w:rPr>
                <w:color w:val="auto"/>
                <w:sz w:val="24"/>
                <w:szCs w:val="24"/>
              </w:rPr>
              <w:t>отрицательное отношение к некрасивым поступкам и неряшливости.</w:t>
            </w:r>
          </w:p>
        </w:tc>
      </w:tr>
    </w:tbl>
    <w:p w14:paraId="48A21919" w14:textId="77777777" w:rsidR="00A25CF1" w:rsidRPr="00A25CF1" w:rsidRDefault="00A25CF1" w:rsidP="006449B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6570"/>
      </w:tblGrid>
      <w:tr w:rsidR="00A25CF1" w:rsidRPr="00A25CF1" w14:paraId="760DA0EF" w14:textId="77777777" w:rsidTr="008F6D7A">
        <w:tc>
          <w:tcPr>
            <w:tcW w:w="0" w:type="auto"/>
          </w:tcPr>
          <w:p w14:paraId="52116209" w14:textId="77777777" w:rsidR="00A25CF1" w:rsidRPr="00A25CF1" w:rsidRDefault="00A25CF1" w:rsidP="006449B7">
            <w:pPr>
              <w:autoSpaceDE w:val="0"/>
              <w:autoSpaceDN w:val="0"/>
              <w:adjustRightInd w:val="0"/>
              <w:spacing w:after="0" w:line="240" w:lineRule="auto"/>
              <w:ind w:left="0" w:firstLine="0"/>
              <w:jc w:val="center"/>
              <w:textAlignment w:val="center"/>
              <w:rPr>
                <w:b/>
                <w:color w:val="auto"/>
                <w:spacing w:val="2"/>
                <w:sz w:val="26"/>
                <w:szCs w:val="26"/>
              </w:rPr>
            </w:pPr>
            <w:r w:rsidRPr="00A25CF1">
              <w:rPr>
                <w:b/>
                <w:color w:val="auto"/>
                <w:spacing w:val="2"/>
                <w:sz w:val="26"/>
                <w:szCs w:val="26"/>
              </w:rPr>
              <w:t>Направление</w:t>
            </w:r>
          </w:p>
        </w:tc>
        <w:tc>
          <w:tcPr>
            <w:tcW w:w="0" w:type="auto"/>
          </w:tcPr>
          <w:p w14:paraId="0535048E" w14:textId="77777777" w:rsidR="00A25CF1" w:rsidRPr="00A25CF1" w:rsidRDefault="00A25CF1" w:rsidP="006449B7">
            <w:pPr>
              <w:autoSpaceDE w:val="0"/>
              <w:autoSpaceDN w:val="0"/>
              <w:adjustRightInd w:val="0"/>
              <w:spacing w:after="0" w:line="240" w:lineRule="auto"/>
              <w:ind w:left="0" w:firstLine="0"/>
              <w:jc w:val="center"/>
              <w:textAlignment w:val="center"/>
              <w:rPr>
                <w:b/>
                <w:color w:val="auto"/>
                <w:spacing w:val="2"/>
                <w:sz w:val="26"/>
                <w:szCs w:val="26"/>
              </w:rPr>
            </w:pPr>
            <w:r w:rsidRPr="00A25CF1">
              <w:rPr>
                <w:b/>
                <w:color w:val="auto"/>
                <w:spacing w:val="2"/>
                <w:sz w:val="26"/>
                <w:szCs w:val="26"/>
              </w:rPr>
              <w:t>Основное содержание</w:t>
            </w:r>
          </w:p>
        </w:tc>
      </w:tr>
      <w:tr w:rsidR="00A25CF1" w:rsidRPr="00A25CF1" w14:paraId="5798A3E0" w14:textId="77777777" w:rsidTr="008F6D7A">
        <w:tc>
          <w:tcPr>
            <w:tcW w:w="0" w:type="auto"/>
          </w:tcPr>
          <w:p w14:paraId="766BB72B" w14:textId="77777777" w:rsidR="00A25CF1" w:rsidRPr="00A25CF1" w:rsidRDefault="00A25CF1" w:rsidP="006449B7">
            <w:pPr>
              <w:autoSpaceDE w:val="0"/>
              <w:autoSpaceDN w:val="0"/>
              <w:adjustRightInd w:val="0"/>
              <w:spacing w:after="0" w:line="240" w:lineRule="auto"/>
              <w:ind w:left="0" w:firstLine="0"/>
              <w:textAlignment w:val="center"/>
              <w:rPr>
                <w:bCs/>
                <w:color w:val="auto"/>
                <w:spacing w:val="2"/>
                <w:sz w:val="26"/>
                <w:szCs w:val="26"/>
              </w:rPr>
            </w:pPr>
            <w:r w:rsidRPr="00A25CF1">
              <w:rPr>
                <w:b/>
                <w:color w:val="auto"/>
                <w:spacing w:val="2"/>
                <w:sz w:val="26"/>
                <w:szCs w:val="26"/>
              </w:rPr>
              <w:t>Правовое воспитание и культура безопасности</w:t>
            </w:r>
          </w:p>
        </w:tc>
        <w:tc>
          <w:tcPr>
            <w:tcW w:w="0" w:type="auto"/>
          </w:tcPr>
          <w:p w14:paraId="1AF8BB04" w14:textId="77777777" w:rsidR="00A25CF1" w:rsidRPr="00A25CF1" w:rsidRDefault="00A25CF1" w:rsidP="006449B7">
            <w:pPr>
              <w:autoSpaceDE w:val="0"/>
              <w:autoSpaceDN w:val="0"/>
              <w:adjustRightInd w:val="0"/>
              <w:spacing w:after="0" w:line="240" w:lineRule="auto"/>
              <w:ind w:left="0" w:firstLine="0"/>
              <w:textAlignment w:val="center"/>
              <w:rPr>
                <w:color w:val="auto"/>
                <w:sz w:val="24"/>
                <w:szCs w:val="24"/>
              </w:rPr>
            </w:pPr>
            <w:r w:rsidRPr="00A25CF1">
              <w:rPr>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14:paraId="40552316" w14:textId="77777777" w:rsidR="00A25CF1" w:rsidRPr="00A25CF1" w:rsidRDefault="00A25CF1" w:rsidP="006449B7">
            <w:pPr>
              <w:autoSpaceDE w:val="0"/>
              <w:autoSpaceDN w:val="0"/>
              <w:adjustRightInd w:val="0"/>
              <w:spacing w:after="0" w:line="240" w:lineRule="auto"/>
              <w:ind w:left="0" w:firstLine="0"/>
              <w:textAlignment w:val="center"/>
              <w:rPr>
                <w:color w:val="auto"/>
                <w:sz w:val="24"/>
                <w:szCs w:val="24"/>
              </w:rPr>
            </w:pPr>
            <w:r w:rsidRPr="00A25CF1">
              <w:rPr>
                <w:color w:val="auto"/>
                <w:spacing w:val="-4"/>
                <w:sz w:val="24"/>
                <w:szCs w:val="24"/>
              </w:rPr>
              <w:t>первоначальные представления о правах, свободах и обязанностях человека</w:t>
            </w:r>
            <w:r w:rsidRPr="00A25CF1">
              <w:rPr>
                <w:color w:val="auto"/>
                <w:sz w:val="24"/>
                <w:szCs w:val="24"/>
              </w:rPr>
              <w:t>;</w:t>
            </w:r>
          </w:p>
          <w:p w14:paraId="5FACB605" w14:textId="77777777" w:rsidR="00A25CF1" w:rsidRPr="00A25CF1" w:rsidRDefault="00A25CF1" w:rsidP="006449B7">
            <w:pPr>
              <w:autoSpaceDE w:val="0"/>
              <w:autoSpaceDN w:val="0"/>
              <w:adjustRightInd w:val="0"/>
              <w:spacing w:after="0" w:line="240" w:lineRule="auto"/>
              <w:ind w:left="0" w:firstLine="0"/>
              <w:textAlignment w:val="center"/>
              <w:rPr>
                <w:color w:val="auto"/>
                <w:sz w:val="24"/>
                <w:szCs w:val="24"/>
              </w:rPr>
            </w:pPr>
            <w:r w:rsidRPr="00A25CF1">
              <w:rPr>
                <w:color w:val="auto"/>
                <w:sz w:val="24"/>
                <w:szCs w:val="24"/>
              </w:rPr>
              <w:t>элементарные представления о верховенстве закона и потребности в правопорядке, общественном согласии;</w:t>
            </w:r>
          </w:p>
          <w:p w14:paraId="62ED1308" w14:textId="77777777" w:rsidR="00A25CF1" w:rsidRPr="00A25CF1" w:rsidRDefault="00A25CF1" w:rsidP="006449B7">
            <w:pPr>
              <w:autoSpaceDE w:val="0"/>
              <w:autoSpaceDN w:val="0"/>
              <w:adjustRightInd w:val="0"/>
              <w:spacing w:after="0" w:line="240" w:lineRule="auto"/>
              <w:ind w:left="0" w:firstLine="0"/>
              <w:textAlignment w:val="center"/>
              <w:rPr>
                <w:color w:val="auto"/>
                <w:sz w:val="24"/>
                <w:szCs w:val="24"/>
              </w:rPr>
            </w:pPr>
            <w:r w:rsidRPr="00A25CF1">
              <w:rPr>
                <w:color w:val="auto"/>
                <w:sz w:val="24"/>
                <w:szCs w:val="24"/>
              </w:rPr>
              <w:t>интерес к общественным явлениям, понимание активной роли человека в обществе;</w:t>
            </w:r>
          </w:p>
          <w:p w14:paraId="64E3F711" w14:textId="77777777" w:rsidR="00A25CF1" w:rsidRPr="00A25CF1" w:rsidRDefault="00A25CF1" w:rsidP="006449B7">
            <w:pPr>
              <w:autoSpaceDE w:val="0"/>
              <w:autoSpaceDN w:val="0"/>
              <w:adjustRightInd w:val="0"/>
              <w:spacing w:after="0" w:line="240" w:lineRule="auto"/>
              <w:ind w:left="0" w:firstLine="0"/>
              <w:textAlignment w:val="center"/>
              <w:rPr>
                <w:color w:val="auto"/>
                <w:sz w:val="24"/>
                <w:szCs w:val="24"/>
              </w:rPr>
            </w:pPr>
            <w:r w:rsidRPr="00A25CF1">
              <w:rPr>
                <w:color w:val="auto"/>
                <w:sz w:val="24"/>
                <w:szCs w:val="24"/>
              </w:rPr>
              <w:t>стремление активно участвовать в делах класса, школы, семьи, своего села, города;</w:t>
            </w:r>
          </w:p>
          <w:p w14:paraId="5DDEB847" w14:textId="77777777" w:rsidR="00A25CF1" w:rsidRPr="00A25CF1" w:rsidRDefault="00A25CF1" w:rsidP="006449B7">
            <w:pPr>
              <w:autoSpaceDE w:val="0"/>
              <w:autoSpaceDN w:val="0"/>
              <w:adjustRightInd w:val="0"/>
              <w:spacing w:after="0" w:line="240" w:lineRule="auto"/>
              <w:ind w:left="0" w:firstLine="0"/>
              <w:textAlignment w:val="center"/>
              <w:rPr>
                <w:color w:val="auto"/>
                <w:sz w:val="24"/>
                <w:szCs w:val="24"/>
              </w:rPr>
            </w:pPr>
            <w:r w:rsidRPr="00A25CF1">
              <w:rPr>
                <w:color w:val="auto"/>
                <w:sz w:val="24"/>
                <w:szCs w:val="24"/>
              </w:rPr>
              <w:t>умение отвечать за свои поступки;</w:t>
            </w:r>
          </w:p>
          <w:p w14:paraId="7D315ACB" w14:textId="77777777" w:rsidR="00A25CF1" w:rsidRPr="00A25CF1" w:rsidRDefault="00A25CF1" w:rsidP="006449B7">
            <w:pPr>
              <w:autoSpaceDE w:val="0"/>
              <w:autoSpaceDN w:val="0"/>
              <w:adjustRightInd w:val="0"/>
              <w:spacing w:after="0" w:line="240" w:lineRule="auto"/>
              <w:ind w:left="0" w:firstLine="0"/>
              <w:textAlignment w:val="center"/>
              <w:rPr>
                <w:color w:val="auto"/>
                <w:sz w:val="24"/>
                <w:szCs w:val="24"/>
              </w:rPr>
            </w:pPr>
            <w:r w:rsidRPr="00A25CF1">
              <w:rPr>
                <w:color w:val="auto"/>
                <w:sz w:val="24"/>
                <w:szCs w:val="24"/>
              </w:rPr>
              <w:t>негативное отношение к нарушениям порядка в классе, дома, на улице, к невыполнению человеком своих обязанностей;</w:t>
            </w:r>
          </w:p>
          <w:p w14:paraId="7203FE07" w14:textId="77777777" w:rsidR="00A25CF1" w:rsidRPr="00A25CF1" w:rsidRDefault="00A25CF1" w:rsidP="006449B7">
            <w:pPr>
              <w:autoSpaceDE w:val="0"/>
              <w:autoSpaceDN w:val="0"/>
              <w:adjustRightInd w:val="0"/>
              <w:spacing w:after="0" w:line="240" w:lineRule="auto"/>
              <w:ind w:left="0" w:firstLine="0"/>
              <w:textAlignment w:val="center"/>
              <w:rPr>
                <w:color w:val="auto"/>
                <w:sz w:val="24"/>
                <w:szCs w:val="24"/>
              </w:rPr>
            </w:pPr>
            <w:r w:rsidRPr="00A25CF1">
              <w:rPr>
                <w:color w:val="auto"/>
                <w:sz w:val="24"/>
                <w:szCs w:val="24"/>
              </w:rPr>
              <w:t>знание правил безопасного поведения в школе, быту, на отдыхе, городской среде, понимание необходимости их выполнения;</w:t>
            </w:r>
          </w:p>
          <w:p w14:paraId="75A985CE" w14:textId="77777777" w:rsidR="00A25CF1" w:rsidRPr="00A25CF1" w:rsidRDefault="00A25CF1" w:rsidP="006449B7">
            <w:pPr>
              <w:autoSpaceDE w:val="0"/>
              <w:autoSpaceDN w:val="0"/>
              <w:adjustRightInd w:val="0"/>
              <w:spacing w:after="0" w:line="240" w:lineRule="auto"/>
              <w:ind w:left="0" w:firstLine="0"/>
              <w:textAlignment w:val="center"/>
              <w:rPr>
                <w:color w:val="auto"/>
                <w:sz w:val="24"/>
                <w:szCs w:val="24"/>
              </w:rPr>
            </w:pPr>
            <w:r w:rsidRPr="00A25CF1">
              <w:rPr>
                <w:color w:val="auto"/>
                <w:sz w:val="24"/>
                <w:szCs w:val="24"/>
              </w:rPr>
              <w:t>первоначальные представления об информационной безопасности;</w:t>
            </w:r>
          </w:p>
          <w:p w14:paraId="4028A687" w14:textId="77777777" w:rsidR="00A25CF1" w:rsidRPr="00A25CF1" w:rsidRDefault="00A25CF1" w:rsidP="006449B7">
            <w:pPr>
              <w:autoSpaceDE w:val="0"/>
              <w:autoSpaceDN w:val="0"/>
              <w:adjustRightInd w:val="0"/>
              <w:spacing w:after="0" w:line="240" w:lineRule="auto"/>
              <w:ind w:left="0" w:firstLine="0"/>
              <w:textAlignment w:val="center"/>
              <w:rPr>
                <w:color w:val="auto"/>
                <w:sz w:val="24"/>
                <w:szCs w:val="24"/>
              </w:rPr>
            </w:pPr>
            <w:r w:rsidRPr="00A25CF1">
              <w:rPr>
                <w:color w:val="auto"/>
                <w:sz w:val="24"/>
                <w:szCs w:val="24"/>
              </w:rPr>
              <w:t xml:space="preserve">представления о возможном негативном влиянии на </w:t>
            </w:r>
            <w:proofErr w:type="spellStart"/>
            <w:r w:rsidRPr="00A25CF1">
              <w:rPr>
                <w:color w:val="auto"/>
                <w:sz w:val="24"/>
                <w:szCs w:val="24"/>
              </w:rPr>
              <w:t>мо</w:t>
            </w:r>
            <w:r w:rsidRPr="00A25CF1">
              <w:rPr>
                <w:color w:val="auto"/>
                <w:spacing w:val="2"/>
                <w:sz w:val="24"/>
                <w:szCs w:val="24"/>
              </w:rPr>
              <w:t>рально­психологическое</w:t>
            </w:r>
            <w:proofErr w:type="spellEnd"/>
            <w:r w:rsidRPr="00A25CF1">
              <w:rPr>
                <w:color w:val="auto"/>
                <w:spacing w:val="2"/>
                <w:sz w:val="24"/>
                <w:szCs w:val="24"/>
              </w:rPr>
              <w:t xml:space="preserve"> состояние человека компьютерных </w:t>
            </w:r>
            <w:r w:rsidRPr="00A25CF1">
              <w:rPr>
                <w:color w:val="auto"/>
                <w:sz w:val="24"/>
                <w:szCs w:val="24"/>
              </w:rPr>
              <w:t>игр, кинофильмов, телевизионных передач, рекламы;</w:t>
            </w:r>
          </w:p>
          <w:p w14:paraId="3E86EE58" w14:textId="77777777" w:rsidR="00A25CF1" w:rsidRPr="00A25CF1" w:rsidRDefault="00A25CF1" w:rsidP="006449B7">
            <w:pPr>
              <w:autoSpaceDE w:val="0"/>
              <w:autoSpaceDN w:val="0"/>
              <w:adjustRightInd w:val="0"/>
              <w:spacing w:after="0" w:line="240" w:lineRule="auto"/>
              <w:ind w:left="0" w:firstLine="0"/>
              <w:textAlignment w:val="center"/>
              <w:rPr>
                <w:bCs/>
                <w:color w:val="auto"/>
                <w:spacing w:val="2"/>
                <w:sz w:val="26"/>
                <w:szCs w:val="26"/>
              </w:rPr>
            </w:pPr>
            <w:r w:rsidRPr="00A25CF1">
              <w:rPr>
                <w:color w:val="auto"/>
                <w:sz w:val="24"/>
                <w:szCs w:val="24"/>
              </w:rPr>
              <w:t xml:space="preserve">элементарные представления о </w:t>
            </w:r>
            <w:proofErr w:type="spellStart"/>
            <w:r w:rsidRPr="00A25CF1">
              <w:rPr>
                <w:color w:val="auto"/>
                <w:sz w:val="24"/>
                <w:szCs w:val="24"/>
              </w:rPr>
              <w:t>девиантном</w:t>
            </w:r>
            <w:proofErr w:type="spellEnd"/>
            <w:r w:rsidRPr="00A25CF1">
              <w:rPr>
                <w:color w:val="auto"/>
                <w:sz w:val="24"/>
                <w:szCs w:val="24"/>
              </w:rPr>
              <w:t xml:space="preserve"> и </w:t>
            </w:r>
            <w:proofErr w:type="spellStart"/>
            <w:r w:rsidRPr="00A25CF1">
              <w:rPr>
                <w:color w:val="auto"/>
                <w:sz w:val="24"/>
                <w:szCs w:val="24"/>
              </w:rPr>
              <w:t>делинквентном</w:t>
            </w:r>
            <w:proofErr w:type="spellEnd"/>
            <w:r w:rsidRPr="00A25CF1">
              <w:rPr>
                <w:color w:val="auto"/>
                <w:sz w:val="24"/>
                <w:szCs w:val="24"/>
              </w:rPr>
              <w:t xml:space="preserve"> поведении.</w:t>
            </w:r>
          </w:p>
        </w:tc>
      </w:tr>
    </w:tbl>
    <w:p w14:paraId="6BD18F9B" w14:textId="77777777" w:rsidR="00A25CF1" w:rsidRPr="00A25CF1" w:rsidRDefault="00A25CF1" w:rsidP="006449B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6677"/>
      </w:tblGrid>
      <w:tr w:rsidR="00A25CF1" w:rsidRPr="00A25CF1" w14:paraId="3622F801" w14:textId="77777777" w:rsidTr="008F6D7A">
        <w:tc>
          <w:tcPr>
            <w:tcW w:w="0" w:type="auto"/>
          </w:tcPr>
          <w:p w14:paraId="10537DB9" w14:textId="77777777" w:rsidR="00A25CF1" w:rsidRPr="00A25CF1" w:rsidRDefault="00A25CF1" w:rsidP="006449B7">
            <w:pPr>
              <w:autoSpaceDE w:val="0"/>
              <w:autoSpaceDN w:val="0"/>
              <w:adjustRightInd w:val="0"/>
              <w:spacing w:after="0" w:line="240" w:lineRule="auto"/>
              <w:ind w:left="0" w:firstLine="0"/>
              <w:jc w:val="center"/>
              <w:textAlignment w:val="center"/>
              <w:rPr>
                <w:b/>
                <w:color w:val="auto"/>
                <w:spacing w:val="2"/>
                <w:sz w:val="26"/>
                <w:szCs w:val="26"/>
              </w:rPr>
            </w:pPr>
            <w:r w:rsidRPr="00A25CF1">
              <w:rPr>
                <w:b/>
                <w:color w:val="auto"/>
                <w:spacing w:val="2"/>
                <w:sz w:val="26"/>
                <w:szCs w:val="26"/>
              </w:rPr>
              <w:t>Направление</w:t>
            </w:r>
          </w:p>
        </w:tc>
        <w:tc>
          <w:tcPr>
            <w:tcW w:w="0" w:type="auto"/>
          </w:tcPr>
          <w:p w14:paraId="4CA9BFD9" w14:textId="77777777" w:rsidR="00A25CF1" w:rsidRPr="00A25CF1" w:rsidRDefault="00A25CF1" w:rsidP="006449B7">
            <w:pPr>
              <w:autoSpaceDE w:val="0"/>
              <w:autoSpaceDN w:val="0"/>
              <w:adjustRightInd w:val="0"/>
              <w:spacing w:after="0" w:line="240" w:lineRule="auto"/>
              <w:ind w:left="0" w:firstLine="0"/>
              <w:jc w:val="center"/>
              <w:textAlignment w:val="center"/>
              <w:rPr>
                <w:b/>
                <w:color w:val="auto"/>
                <w:spacing w:val="2"/>
                <w:sz w:val="26"/>
                <w:szCs w:val="26"/>
              </w:rPr>
            </w:pPr>
            <w:r w:rsidRPr="00A25CF1">
              <w:rPr>
                <w:b/>
                <w:color w:val="auto"/>
                <w:spacing w:val="2"/>
                <w:sz w:val="26"/>
                <w:szCs w:val="26"/>
              </w:rPr>
              <w:t>Основное содержание</w:t>
            </w:r>
          </w:p>
        </w:tc>
      </w:tr>
      <w:tr w:rsidR="00A25CF1" w:rsidRPr="00A25CF1" w14:paraId="063C9E3C" w14:textId="77777777" w:rsidTr="008F6D7A">
        <w:tc>
          <w:tcPr>
            <w:tcW w:w="0" w:type="auto"/>
          </w:tcPr>
          <w:p w14:paraId="2D4DE698" w14:textId="77777777" w:rsidR="00A25CF1" w:rsidRPr="00A25CF1" w:rsidRDefault="00A25CF1" w:rsidP="006449B7">
            <w:pPr>
              <w:autoSpaceDE w:val="0"/>
              <w:autoSpaceDN w:val="0"/>
              <w:adjustRightInd w:val="0"/>
              <w:spacing w:after="0" w:line="240" w:lineRule="auto"/>
              <w:ind w:left="0" w:firstLine="0"/>
              <w:textAlignment w:val="center"/>
              <w:rPr>
                <w:b/>
                <w:color w:val="auto"/>
                <w:spacing w:val="2"/>
                <w:sz w:val="26"/>
                <w:szCs w:val="26"/>
              </w:rPr>
            </w:pPr>
            <w:r w:rsidRPr="00A25CF1">
              <w:rPr>
                <w:b/>
                <w:color w:val="auto"/>
                <w:spacing w:val="2"/>
                <w:sz w:val="26"/>
                <w:szCs w:val="26"/>
              </w:rPr>
              <w:t>Воспитание семейных ценностей</w:t>
            </w:r>
          </w:p>
          <w:p w14:paraId="238601FE" w14:textId="77777777" w:rsidR="00A25CF1" w:rsidRPr="00A25CF1" w:rsidRDefault="00A25CF1" w:rsidP="006449B7">
            <w:pPr>
              <w:spacing w:after="0" w:line="240" w:lineRule="auto"/>
            </w:pPr>
          </w:p>
          <w:p w14:paraId="0F3CABC7" w14:textId="77777777" w:rsidR="00A25CF1" w:rsidRPr="00A25CF1" w:rsidRDefault="00A25CF1" w:rsidP="006449B7">
            <w:pPr>
              <w:autoSpaceDE w:val="0"/>
              <w:autoSpaceDN w:val="0"/>
              <w:adjustRightInd w:val="0"/>
              <w:spacing w:after="0" w:line="240" w:lineRule="auto"/>
              <w:ind w:left="0" w:firstLine="709"/>
              <w:textAlignment w:val="center"/>
              <w:rPr>
                <w:bCs/>
                <w:color w:val="auto"/>
                <w:spacing w:val="2"/>
                <w:sz w:val="26"/>
                <w:szCs w:val="26"/>
              </w:rPr>
            </w:pPr>
          </w:p>
        </w:tc>
        <w:tc>
          <w:tcPr>
            <w:tcW w:w="0" w:type="auto"/>
          </w:tcPr>
          <w:p w14:paraId="0339068B" w14:textId="77777777" w:rsidR="00A25CF1" w:rsidRPr="00A25CF1" w:rsidRDefault="00A25CF1" w:rsidP="006449B7">
            <w:pPr>
              <w:autoSpaceDE w:val="0"/>
              <w:autoSpaceDN w:val="0"/>
              <w:adjustRightInd w:val="0"/>
              <w:spacing w:after="0" w:line="240" w:lineRule="auto"/>
              <w:ind w:left="0" w:firstLine="0"/>
              <w:textAlignment w:val="center"/>
              <w:rPr>
                <w:color w:val="auto"/>
                <w:sz w:val="24"/>
                <w:szCs w:val="24"/>
              </w:rPr>
            </w:pPr>
            <w:r w:rsidRPr="00A25CF1">
              <w:rPr>
                <w:color w:val="auto"/>
                <w:sz w:val="24"/>
                <w:szCs w:val="24"/>
              </w:rPr>
              <w:t>первоначальные представления о семье как социальном институте, о роли семьи в жизни человека и общества;</w:t>
            </w:r>
          </w:p>
          <w:p w14:paraId="45F6231D" w14:textId="77777777" w:rsidR="00A25CF1" w:rsidRPr="00A25CF1" w:rsidRDefault="00A25CF1" w:rsidP="006449B7">
            <w:pPr>
              <w:autoSpaceDE w:val="0"/>
              <w:autoSpaceDN w:val="0"/>
              <w:adjustRightInd w:val="0"/>
              <w:spacing w:after="0" w:line="240" w:lineRule="auto"/>
              <w:ind w:left="0" w:firstLine="0"/>
              <w:textAlignment w:val="center"/>
              <w:rPr>
                <w:color w:val="auto"/>
                <w:sz w:val="24"/>
                <w:szCs w:val="24"/>
              </w:rPr>
            </w:pPr>
            <w:r w:rsidRPr="00A25CF1">
              <w:rPr>
                <w:color w:val="auto"/>
                <w:sz w:val="24"/>
                <w:szCs w:val="24"/>
              </w:rPr>
              <w:t>знание правил поведение в семье, понимание необходимости их выполнения;</w:t>
            </w:r>
          </w:p>
          <w:p w14:paraId="1288FCA7" w14:textId="77777777" w:rsidR="00A25CF1" w:rsidRPr="00A25CF1" w:rsidRDefault="00A25CF1" w:rsidP="006449B7">
            <w:pPr>
              <w:autoSpaceDE w:val="0"/>
              <w:autoSpaceDN w:val="0"/>
              <w:adjustRightInd w:val="0"/>
              <w:spacing w:after="0" w:line="240" w:lineRule="auto"/>
              <w:ind w:left="0" w:firstLine="0"/>
              <w:textAlignment w:val="center"/>
              <w:rPr>
                <w:color w:val="auto"/>
                <w:sz w:val="24"/>
                <w:szCs w:val="24"/>
              </w:rPr>
            </w:pPr>
            <w:r w:rsidRPr="00A25CF1">
              <w:rPr>
                <w:color w:val="auto"/>
                <w:sz w:val="24"/>
                <w:szCs w:val="24"/>
              </w:rPr>
              <w:t>представление о семейных ролях, правах и обязанностях членов семьи;</w:t>
            </w:r>
          </w:p>
          <w:p w14:paraId="0B9A2016" w14:textId="77777777" w:rsidR="00A25CF1" w:rsidRPr="00A25CF1" w:rsidRDefault="00A25CF1" w:rsidP="006449B7">
            <w:pPr>
              <w:autoSpaceDE w:val="0"/>
              <w:autoSpaceDN w:val="0"/>
              <w:adjustRightInd w:val="0"/>
              <w:spacing w:after="0" w:line="240" w:lineRule="auto"/>
              <w:ind w:left="0" w:firstLine="0"/>
              <w:textAlignment w:val="center"/>
              <w:rPr>
                <w:color w:val="auto"/>
                <w:sz w:val="24"/>
                <w:szCs w:val="24"/>
              </w:rPr>
            </w:pPr>
            <w:r w:rsidRPr="00A25CF1">
              <w:rPr>
                <w:color w:val="auto"/>
                <w:sz w:val="24"/>
                <w:szCs w:val="24"/>
              </w:rPr>
              <w:t>знание истории, ценностей и традиций своей семьи;</w:t>
            </w:r>
          </w:p>
          <w:p w14:paraId="23ED4D0B" w14:textId="77777777" w:rsidR="00A25CF1" w:rsidRPr="00A25CF1" w:rsidRDefault="00A25CF1" w:rsidP="006449B7">
            <w:pPr>
              <w:autoSpaceDE w:val="0"/>
              <w:autoSpaceDN w:val="0"/>
              <w:adjustRightInd w:val="0"/>
              <w:spacing w:after="0" w:line="240" w:lineRule="auto"/>
              <w:ind w:left="0" w:firstLine="0"/>
              <w:textAlignment w:val="center"/>
              <w:rPr>
                <w:color w:val="auto"/>
                <w:sz w:val="24"/>
                <w:szCs w:val="24"/>
              </w:rPr>
            </w:pPr>
            <w:r w:rsidRPr="00A25CF1">
              <w:rPr>
                <w:color w:val="auto"/>
                <w:sz w:val="24"/>
                <w:szCs w:val="24"/>
              </w:rPr>
              <w:t>уважительное, заботливое отношение к родителям, прародителям, сестрам и братьям;</w:t>
            </w:r>
          </w:p>
          <w:p w14:paraId="47E77386" w14:textId="77777777" w:rsidR="00A25CF1" w:rsidRPr="00A25CF1" w:rsidRDefault="00A25CF1" w:rsidP="006449B7">
            <w:pPr>
              <w:autoSpaceDE w:val="0"/>
              <w:autoSpaceDN w:val="0"/>
              <w:adjustRightInd w:val="0"/>
              <w:spacing w:after="0" w:line="240" w:lineRule="auto"/>
              <w:ind w:left="0" w:firstLine="0"/>
              <w:textAlignment w:val="center"/>
              <w:rPr>
                <w:bCs/>
                <w:color w:val="auto"/>
                <w:spacing w:val="2"/>
                <w:sz w:val="24"/>
                <w:szCs w:val="24"/>
              </w:rPr>
            </w:pPr>
            <w:r w:rsidRPr="00A25CF1">
              <w:rPr>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tc>
      </w:tr>
    </w:tbl>
    <w:p w14:paraId="5B08B5D1" w14:textId="77777777" w:rsidR="00A25CF1" w:rsidRPr="00A25CF1" w:rsidRDefault="00A25CF1" w:rsidP="006449B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9"/>
        <w:gridCol w:w="6036"/>
      </w:tblGrid>
      <w:tr w:rsidR="00A25CF1" w:rsidRPr="00A25CF1" w14:paraId="4A1E1E8E" w14:textId="77777777" w:rsidTr="008F6D7A">
        <w:tc>
          <w:tcPr>
            <w:tcW w:w="0" w:type="auto"/>
          </w:tcPr>
          <w:p w14:paraId="0D803936" w14:textId="77777777" w:rsidR="00A25CF1" w:rsidRPr="00A25CF1" w:rsidRDefault="00A25CF1" w:rsidP="006449B7">
            <w:pPr>
              <w:autoSpaceDE w:val="0"/>
              <w:autoSpaceDN w:val="0"/>
              <w:adjustRightInd w:val="0"/>
              <w:spacing w:after="0" w:line="240" w:lineRule="auto"/>
              <w:ind w:left="0" w:firstLine="0"/>
              <w:jc w:val="center"/>
              <w:textAlignment w:val="center"/>
              <w:rPr>
                <w:b/>
                <w:color w:val="auto"/>
                <w:spacing w:val="2"/>
                <w:sz w:val="26"/>
                <w:szCs w:val="26"/>
              </w:rPr>
            </w:pPr>
            <w:r w:rsidRPr="00A25CF1">
              <w:rPr>
                <w:b/>
                <w:color w:val="auto"/>
                <w:spacing w:val="2"/>
                <w:sz w:val="26"/>
                <w:szCs w:val="26"/>
              </w:rPr>
              <w:lastRenderedPageBreak/>
              <w:t>Направление</w:t>
            </w:r>
          </w:p>
        </w:tc>
        <w:tc>
          <w:tcPr>
            <w:tcW w:w="0" w:type="auto"/>
          </w:tcPr>
          <w:p w14:paraId="0E3F883C" w14:textId="77777777" w:rsidR="00A25CF1" w:rsidRPr="00A25CF1" w:rsidRDefault="00A25CF1" w:rsidP="006449B7">
            <w:pPr>
              <w:autoSpaceDE w:val="0"/>
              <w:autoSpaceDN w:val="0"/>
              <w:adjustRightInd w:val="0"/>
              <w:spacing w:after="0" w:line="240" w:lineRule="auto"/>
              <w:ind w:left="0" w:firstLine="0"/>
              <w:jc w:val="center"/>
              <w:textAlignment w:val="center"/>
              <w:rPr>
                <w:b/>
                <w:color w:val="auto"/>
                <w:spacing w:val="2"/>
                <w:sz w:val="26"/>
                <w:szCs w:val="26"/>
              </w:rPr>
            </w:pPr>
            <w:r w:rsidRPr="00A25CF1">
              <w:rPr>
                <w:b/>
                <w:color w:val="auto"/>
                <w:spacing w:val="2"/>
                <w:sz w:val="26"/>
                <w:szCs w:val="26"/>
              </w:rPr>
              <w:t>Основное содержание</w:t>
            </w:r>
          </w:p>
        </w:tc>
      </w:tr>
      <w:tr w:rsidR="00A25CF1" w:rsidRPr="00A25CF1" w14:paraId="271C725C" w14:textId="77777777" w:rsidTr="008F6D7A">
        <w:tc>
          <w:tcPr>
            <w:tcW w:w="0" w:type="auto"/>
          </w:tcPr>
          <w:p w14:paraId="161E13E5" w14:textId="77777777" w:rsidR="00A25CF1" w:rsidRPr="00A25CF1" w:rsidRDefault="00A25CF1" w:rsidP="006449B7">
            <w:pPr>
              <w:autoSpaceDE w:val="0"/>
              <w:autoSpaceDN w:val="0"/>
              <w:adjustRightInd w:val="0"/>
              <w:spacing w:after="0" w:line="240" w:lineRule="auto"/>
              <w:ind w:left="0" w:firstLine="0"/>
              <w:textAlignment w:val="center"/>
              <w:rPr>
                <w:b/>
                <w:color w:val="auto"/>
                <w:spacing w:val="2"/>
                <w:sz w:val="26"/>
                <w:szCs w:val="26"/>
              </w:rPr>
            </w:pPr>
            <w:r w:rsidRPr="00A25CF1">
              <w:rPr>
                <w:b/>
                <w:color w:val="auto"/>
                <w:spacing w:val="2"/>
                <w:sz w:val="26"/>
                <w:szCs w:val="26"/>
              </w:rPr>
              <w:t>Формирование коммуникативной культуры</w:t>
            </w:r>
          </w:p>
          <w:p w14:paraId="16DEB4AB" w14:textId="77777777" w:rsidR="00A25CF1" w:rsidRPr="00A25CF1" w:rsidRDefault="00A25CF1" w:rsidP="006449B7">
            <w:pPr>
              <w:spacing w:after="0" w:line="240" w:lineRule="auto"/>
            </w:pPr>
          </w:p>
          <w:p w14:paraId="0AD9C6F4" w14:textId="77777777" w:rsidR="00A25CF1" w:rsidRPr="00A25CF1" w:rsidRDefault="00A25CF1" w:rsidP="006449B7">
            <w:pPr>
              <w:autoSpaceDE w:val="0"/>
              <w:autoSpaceDN w:val="0"/>
              <w:adjustRightInd w:val="0"/>
              <w:spacing w:after="0" w:line="240" w:lineRule="auto"/>
              <w:ind w:left="0" w:firstLine="709"/>
              <w:textAlignment w:val="center"/>
              <w:rPr>
                <w:bCs/>
                <w:color w:val="auto"/>
                <w:spacing w:val="2"/>
                <w:sz w:val="26"/>
                <w:szCs w:val="26"/>
              </w:rPr>
            </w:pPr>
          </w:p>
        </w:tc>
        <w:tc>
          <w:tcPr>
            <w:tcW w:w="0" w:type="auto"/>
          </w:tcPr>
          <w:p w14:paraId="44DAF204" w14:textId="77777777" w:rsidR="00A25CF1" w:rsidRPr="00A25CF1" w:rsidRDefault="00A25CF1" w:rsidP="006449B7">
            <w:pPr>
              <w:autoSpaceDE w:val="0"/>
              <w:autoSpaceDN w:val="0"/>
              <w:adjustRightInd w:val="0"/>
              <w:spacing w:after="0" w:line="240" w:lineRule="auto"/>
              <w:ind w:left="0" w:firstLine="0"/>
              <w:textAlignment w:val="center"/>
              <w:rPr>
                <w:color w:val="auto"/>
                <w:spacing w:val="2"/>
                <w:sz w:val="24"/>
                <w:szCs w:val="24"/>
              </w:rPr>
            </w:pPr>
            <w:r w:rsidRPr="00A25CF1">
              <w:rPr>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14:paraId="6A74168D" w14:textId="77777777" w:rsidR="00A25CF1" w:rsidRPr="00A25CF1" w:rsidRDefault="00A25CF1" w:rsidP="006449B7">
            <w:pPr>
              <w:autoSpaceDE w:val="0"/>
              <w:autoSpaceDN w:val="0"/>
              <w:adjustRightInd w:val="0"/>
              <w:spacing w:after="0" w:line="240" w:lineRule="auto"/>
              <w:ind w:left="0" w:firstLine="0"/>
              <w:textAlignment w:val="center"/>
              <w:rPr>
                <w:color w:val="auto"/>
                <w:spacing w:val="2"/>
                <w:sz w:val="24"/>
                <w:szCs w:val="24"/>
              </w:rPr>
            </w:pPr>
            <w:r w:rsidRPr="00A25CF1">
              <w:rPr>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14:paraId="61500208" w14:textId="77777777" w:rsidR="00A25CF1" w:rsidRPr="00A25CF1" w:rsidRDefault="00A25CF1" w:rsidP="006449B7">
            <w:pPr>
              <w:autoSpaceDE w:val="0"/>
              <w:autoSpaceDN w:val="0"/>
              <w:adjustRightInd w:val="0"/>
              <w:spacing w:after="0" w:line="240" w:lineRule="auto"/>
              <w:ind w:left="0" w:firstLine="0"/>
              <w:textAlignment w:val="center"/>
              <w:rPr>
                <w:color w:val="auto"/>
                <w:spacing w:val="2"/>
                <w:sz w:val="24"/>
                <w:szCs w:val="24"/>
              </w:rPr>
            </w:pPr>
            <w:r w:rsidRPr="00A25CF1">
              <w:rPr>
                <w:color w:val="auto"/>
                <w:spacing w:val="2"/>
                <w:sz w:val="24"/>
                <w:szCs w:val="24"/>
              </w:rPr>
              <w:t>понимание значимости ответственного отношения к слову как к поступку, действию;</w:t>
            </w:r>
          </w:p>
          <w:p w14:paraId="48D68E1D" w14:textId="77777777" w:rsidR="00A25CF1" w:rsidRPr="00A25CF1" w:rsidRDefault="00A25CF1" w:rsidP="006449B7">
            <w:pPr>
              <w:autoSpaceDE w:val="0"/>
              <w:autoSpaceDN w:val="0"/>
              <w:adjustRightInd w:val="0"/>
              <w:spacing w:after="0" w:line="240" w:lineRule="auto"/>
              <w:ind w:left="0" w:firstLine="0"/>
              <w:textAlignment w:val="center"/>
              <w:rPr>
                <w:color w:val="auto"/>
                <w:spacing w:val="2"/>
                <w:sz w:val="24"/>
                <w:szCs w:val="24"/>
              </w:rPr>
            </w:pPr>
            <w:r w:rsidRPr="00A25CF1">
              <w:rPr>
                <w:color w:val="auto"/>
                <w:spacing w:val="2"/>
                <w:sz w:val="24"/>
                <w:szCs w:val="24"/>
              </w:rPr>
              <w:t>первоначальные знания о безопасном общении в Интернете;</w:t>
            </w:r>
          </w:p>
          <w:p w14:paraId="2D1AB1F1" w14:textId="77777777" w:rsidR="00A25CF1" w:rsidRPr="00A25CF1" w:rsidRDefault="00A25CF1" w:rsidP="006449B7">
            <w:pPr>
              <w:autoSpaceDE w:val="0"/>
              <w:autoSpaceDN w:val="0"/>
              <w:adjustRightInd w:val="0"/>
              <w:spacing w:after="0" w:line="240" w:lineRule="auto"/>
              <w:ind w:left="0" w:firstLine="0"/>
              <w:textAlignment w:val="center"/>
              <w:rPr>
                <w:color w:val="auto"/>
                <w:spacing w:val="2"/>
                <w:sz w:val="24"/>
                <w:szCs w:val="24"/>
              </w:rPr>
            </w:pPr>
            <w:r w:rsidRPr="00A25CF1">
              <w:rPr>
                <w:color w:val="auto"/>
                <w:spacing w:val="2"/>
                <w:sz w:val="24"/>
                <w:szCs w:val="24"/>
              </w:rPr>
              <w:t>ценностные представления о родном языке;</w:t>
            </w:r>
          </w:p>
          <w:p w14:paraId="4905EB93" w14:textId="77777777" w:rsidR="00A25CF1" w:rsidRPr="00A25CF1" w:rsidRDefault="00A25CF1" w:rsidP="006449B7">
            <w:pPr>
              <w:autoSpaceDE w:val="0"/>
              <w:autoSpaceDN w:val="0"/>
              <w:adjustRightInd w:val="0"/>
              <w:spacing w:after="0" w:line="240" w:lineRule="auto"/>
              <w:ind w:left="0" w:firstLine="0"/>
              <w:textAlignment w:val="center"/>
              <w:rPr>
                <w:color w:val="auto"/>
                <w:spacing w:val="2"/>
                <w:sz w:val="24"/>
                <w:szCs w:val="24"/>
              </w:rPr>
            </w:pPr>
            <w:r w:rsidRPr="00A25CF1">
              <w:rPr>
                <w:color w:val="auto"/>
                <w:spacing w:val="2"/>
                <w:sz w:val="24"/>
                <w:szCs w:val="24"/>
              </w:rPr>
              <w:t>первоначальные представления об истории родного языка, его особенностях и месте в мире;</w:t>
            </w:r>
          </w:p>
          <w:p w14:paraId="208678E3" w14:textId="77777777" w:rsidR="00A25CF1" w:rsidRPr="00A25CF1" w:rsidRDefault="00A25CF1" w:rsidP="006449B7">
            <w:pPr>
              <w:autoSpaceDE w:val="0"/>
              <w:autoSpaceDN w:val="0"/>
              <w:adjustRightInd w:val="0"/>
              <w:spacing w:after="0" w:line="240" w:lineRule="auto"/>
              <w:ind w:left="0" w:firstLine="0"/>
              <w:textAlignment w:val="center"/>
              <w:rPr>
                <w:color w:val="auto"/>
                <w:spacing w:val="2"/>
                <w:sz w:val="24"/>
                <w:szCs w:val="24"/>
              </w:rPr>
            </w:pPr>
            <w:r w:rsidRPr="00A25CF1">
              <w:rPr>
                <w:color w:val="auto"/>
                <w:spacing w:val="2"/>
                <w:sz w:val="24"/>
                <w:szCs w:val="24"/>
              </w:rPr>
              <w:t>элементарные представления о современных технологиях коммуникации;</w:t>
            </w:r>
          </w:p>
          <w:p w14:paraId="7F034603" w14:textId="77777777" w:rsidR="00A25CF1" w:rsidRPr="00A25CF1" w:rsidRDefault="00A25CF1" w:rsidP="006449B7">
            <w:pPr>
              <w:autoSpaceDE w:val="0"/>
              <w:autoSpaceDN w:val="0"/>
              <w:adjustRightInd w:val="0"/>
              <w:spacing w:after="0" w:line="240" w:lineRule="auto"/>
              <w:ind w:left="0" w:firstLine="0"/>
              <w:textAlignment w:val="center"/>
              <w:rPr>
                <w:bCs/>
                <w:color w:val="auto"/>
                <w:spacing w:val="2"/>
                <w:sz w:val="26"/>
                <w:szCs w:val="26"/>
              </w:rPr>
            </w:pPr>
            <w:r w:rsidRPr="00A25CF1">
              <w:rPr>
                <w:color w:val="auto"/>
                <w:spacing w:val="2"/>
                <w:sz w:val="24"/>
                <w:szCs w:val="24"/>
              </w:rPr>
              <w:t>элементарные навыки межкультурной коммуникации</w:t>
            </w:r>
          </w:p>
        </w:tc>
      </w:tr>
    </w:tbl>
    <w:p w14:paraId="4B1F511A" w14:textId="77777777" w:rsidR="00A25CF1" w:rsidRPr="00A25CF1" w:rsidRDefault="00A25CF1" w:rsidP="006449B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8"/>
        <w:gridCol w:w="6917"/>
      </w:tblGrid>
      <w:tr w:rsidR="00A25CF1" w:rsidRPr="00A25CF1" w14:paraId="22CE1EE6" w14:textId="77777777" w:rsidTr="008F6D7A">
        <w:tc>
          <w:tcPr>
            <w:tcW w:w="0" w:type="auto"/>
          </w:tcPr>
          <w:p w14:paraId="13BEEECA" w14:textId="77777777" w:rsidR="00A25CF1" w:rsidRPr="00A25CF1" w:rsidRDefault="00A25CF1" w:rsidP="006449B7">
            <w:pPr>
              <w:autoSpaceDE w:val="0"/>
              <w:autoSpaceDN w:val="0"/>
              <w:adjustRightInd w:val="0"/>
              <w:spacing w:after="0" w:line="240" w:lineRule="auto"/>
              <w:ind w:left="0" w:firstLine="0"/>
              <w:jc w:val="center"/>
              <w:textAlignment w:val="center"/>
              <w:rPr>
                <w:b/>
                <w:color w:val="auto"/>
                <w:spacing w:val="2"/>
                <w:sz w:val="26"/>
                <w:szCs w:val="26"/>
              </w:rPr>
            </w:pPr>
            <w:r w:rsidRPr="00A25CF1">
              <w:rPr>
                <w:b/>
                <w:color w:val="auto"/>
                <w:spacing w:val="2"/>
                <w:sz w:val="26"/>
                <w:szCs w:val="26"/>
              </w:rPr>
              <w:t>Направление</w:t>
            </w:r>
          </w:p>
        </w:tc>
        <w:tc>
          <w:tcPr>
            <w:tcW w:w="0" w:type="auto"/>
          </w:tcPr>
          <w:p w14:paraId="5FC7F1E7" w14:textId="77777777" w:rsidR="00A25CF1" w:rsidRPr="00A25CF1" w:rsidRDefault="00A25CF1" w:rsidP="006449B7">
            <w:pPr>
              <w:autoSpaceDE w:val="0"/>
              <w:autoSpaceDN w:val="0"/>
              <w:adjustRightInd w:val="0"/>
              <w:spacing w:after="0" w:line="240" w:lineRule="auto"/>
              <w:ind w:left="0" w:firstLine="0"/>
              <w:jc w:val="center"/>
              <w:textAlignment w:val="center"/>
              <w:rPr>
                <w:b/>
                <w:color w:val="auto"/>
                <w:spacing w:val="2"/>
                <w:sz w:val="26"/>
                <w:szCs w:val="26"/>
              </w:rPr>
            </w:pPr>
            <w:r w:rsidRPr="00A25CF1">
              <w:rPr>
                <w:b/>
                <w:color w:val="auto"/>
                <w:spacing w:val="2"/>
                <w:sz w:val="26"/>
                <w:szCs w:val="26"/>
              </w:rPr>
              <w:t>Основное содержание</w:t>
            </w:r>
          </w:p>
        </w:tc>
      </w:tr>
      <w:tr w:rsidR="00A25CF1" w:rsidRPr="00A25CF1" w14:paraId="3DD344A2" w14:textId="77777777" w:rsidTr="008F6D7A">
        <w:tc>
          <w:tcPr>
            <w:tcW w:w="0" w:type="auto"/>
          </w:tcPr>
          <w:p w14:paraId="2FCD94C2" w14:textId="77777777" w:rsidR="00A25CF1" w:rsidRPr="00A25CF1" w:rsidRDefault="00A25CF1" w:rsidP="006449B7">
            <w:pPr>
              <w:autoSpaceDE w:val="0"/>
              <w:autoSpaceDN w:val="0"/>
              <w:adjustRightInd w:val="0"/>
              <w:spacing w:after="0" w:line="240" w:lineRule="auto"/>
              <w:ind w:left="0" w:firstLine="0"/>
              <w:textAlignment w:val="center"/>
              <w:rPr>
                <w:bCs/>
                <w:color w:val="auto"/>
                <w:spacing w:val="2"/>
                <w:sz w:val="26"/>
                <w:szCs w:val="26"/>
              </w:rPr>
            </w:pPr>
            <w:r w:rsidRPr="00A25CF1">
              <w:rPr>
                <w:b/>
                <w:color w:val="auto"/>
                <w:spacing w:val="2"/>
                <w:sz w:val="26"/>
                <w:szCs w:val="26"/>
              </w:rPr>
              <w:t>Экологическое воспитание</w:t>
            </w:r>
          </w:p>
        </w:tc>
        <w:tc>
          <w:tcPr>
            <w:tcW w:w="0" w:type="auto"/>
          </w:tcPr>
          <w:p w14:paraId="0322F345" w14:textId="77777777" w:rsidR="00A25CF1" w:rsidRPr="00A25CF1" w:rsidRDefault="00A25CF1" w:rsidP="006449B7">
            <w:pPr>
              <w:widowControl w:val="0"/>
              <w:autoSpaceDE w:val="0"/>
              <w:autoSpaceDN w:val="0"/>
              <w:adjustRightInd w:val="0"/>
              <w:spacing w:after="0" w:line="240" w:lineRule="auto"/>
              <w:ind w:left="0" w:firstLine="0"/>
              <w:textAlignment w:val="center"/>
              <w:rPr>
                <w:color w:val="auto"/>
                <w:sz w:val="24"/>
                <w:szCs w:val="24"/>
              </w:rPr>
            </w:pPr>
            <w:r w:rsidRPr="00A25CF1">
              <w:rPr>
                <w:color w:val="auto"/>
                <w:spacing w:val="2"/>
                <w:sz w:val="24"/>
                <w:szCs w:val="24"/>
              </w:rPr>
              <w:t xml:space="preserve">развитие интереса к природе, природным явлениям и </w:t>
            </w:r>
            <w:r w:rsidRPr="00A25CF1">
              <w:rPr>
                <w:color w:val="auto"/>
                <w:sz w:val="24"/>
                <w:szCs w:val="24"/>
              </w:rPr>
              <w:t>формам жизни, понимание активной роли человека в природе;</w:t>
            </w:r>
          </w:p>
          <w:p w14:paraId="2AA7E7C1" w14:textId="77777777" w:rsidR="00A25CF1" w:rsidRPr="00A25CF1" w:rsidRDefault="00A25CF1" w:rsidP="006449B7">
            <w:pPr>
              <w:autoSpaceDE w:val="0"/>
              <w:autoSpaceDN w:val="0"/>
              <w:adjustRightInd w:val="0"/>
              <w:spacing w:after="0" w:line="240" w:lineRule="auto"/>
              <w:ind w:left="0" w:firstLine="0"/>
              <w:textAlignment w:val="center"/>
              <w:rPr>
                <w:color w:val="auto"/>
                <w:sz w:val="24"/>
                <w:szCs w:val="24"/>
              </w:rPr>
            </w:pPr>
            <w:r w:rsidRPr="00A25CF1">
              <w:rPr>
                <w:color w:val="auto"/>
                <w:sz w:val="24"/>
                <w:szCs w:val="24"/>
              </w:rPr>
              <w:t>ценностное отношение к природе и всем формам жизни;</w:t>
            </w:r>
          </w:p>
          <w:p w14:paraId="7BAB1E52" w14:textId="77777777" w:rsidR="00A25CF1" w:rsidRPr="00A25CF1" w:rsidRDefault="00A25CF1" w:rsidP="006449B7">
            <w:pPr>
              <w:autoSpaceDE w:val="0"/>
              <w:autoSpaceDN w:val="0"/>
              <w:adjustRightInd w:val="0"/>
              <w:spacing w:after="0" w:line="240" w:lineRule="auto"/>
              <w:ind w:left="0" w:firstLine="0"/>
              <w:textAlignment w:val="center"/>
              <w:rPr>
                <w:color w:val="auto"/>
                <w:sz w:val="24"/>
                <w:szCs w:val="24"/>
              </w:rPr>
            </w:pPr>
            <w:r w:rsidRPr="00A25CF1">
              <w:rPr>
                <w:color w:val="auto"/>
                <w:sz w:val="24"/>
                <w:szCs w:val="24"/>
              </w:rPr>
              <w:t>элементарный опыт природоохранительной деятельности;</w:t>
            </w:r>
          </w:p>
          <w:p w14:paraId="35914B83" w14:textId="77777777" w:rsidR="00A25CF1" w:rsidRPr="00A25CF1" w:rsidRDefault="00A25CF1" w:rsidP="006449B7">
            <w:pPr>
              <w:autoSpaceDE w:val="0"/>
              <w:autoSpaceDN w:val="0"/>
              <w:adjustRightInd w:val="0"/>
              <w:spacing w:after="0" w:line="240" w:lineRule="auto"/>
              <w:ind w:left="0" w:firstLine="0"/>
              <w:textAlignment w:val="center"/>
              <w:rPr>
                <w:color w:val="auto"/>
                <w:sz w:val="24"/>
                <w:szCs w:val="24"/>
              </w:rPr>
            </w:pPr>
            <w:r w:rsidRPr="00A25CF1">
              <w:rPr>
                <w:color w:val="auto"/>
                <w:sz w:val="24"/>
                <w:szCs w:val="24"/>
              </w:rPr>
              <w:t>бережное отношение к растениям и животным;</w:t>
            </w:r>
          </w:p>
          <w:p w14:paraId="3D6B17DE" w14:textId="77777777" w:rsidR="00A25CF1" w:rsidRPr="00A25CF1" w:rsidRDefault="00A25CF1" w:rsidP="006449B7">
            <w:pPr>
              <w:autoSpaceDE w:val="0"/>
              <w:autoSpaceDN w:val="0"/>
              <w:adjustRightInd w:val="0"/>
              <w:spacing w:after="0" w:line="240" w:lineRule="auto"/>
              <w:ind w:left="0" w:firstLine="0"/>
              <w:textAlignment w:val="center"/>
              <w:rPr>
                <w:color w:val="auto"/>
                <w:sz w:val="24"/>
                <w:szCs w:val="24"/>
              </w:rPr>
            </w:pPr>
            <w:r w:rsidRPr="00A25CF1">
              <w:rPr>
                <w:color w:val="auto"/>
                <w:sz w:val="24"/>
                <w:szCs w:val="24"/>
              </w:rPr>
              <w:t>понимание взаимосвязи здоровья человека и экологической культуры;</w:t>
            </w:r>
          </w:p>
          <w:p w14:paraId="7A1066A3" w14:textId="77777777" w:rsidR="00A25CF1" w:rsidRPr="00A25CF1" w:rsidRDefault="00A25CF1" w:rsidP="006449B7">
            <w:pPr>
              <w:autoSpaceDE w:val="0"/>
              <w:autoSpaceDN w:val="0"/>
              <w:adjustRightInd w:val="0"/>
              <w:spacing w:after="0" w:line="240" w:lineRule="auto"/>
              <w:ind w:left="0" w:firstLine="0"/>
              <w:textAlignment w:val="center"/>
              <w:rPr>
                <w:color w:val="auto"/>
                <w:sz w:val="24"/>
                <w:szCs w:val="24"/>
              </w:rPr>
            </w:pPr>
            <w:r w:rsidRPr="00A25CF1">
              <w:rPr>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14:paraId="1063E8C9" w14:textId="77777777" w:rsidR="00A25CF1" w:rsidRPr="00A25CF1" w:rsidRDefault="00A25CF1" w:rsidP="006449B7">
            <w:pPr>
              <w:autoSpaceDE w:val="0"/>
              <w:autoSpaceDN w:val="0"/>
              <w:adjustRightInd w:val="0"/>
              <w:spacing w:after="0" w:line="240" w:lineRule="auto"/>
              <w:ind w:left="0" w:firstLine="0"/>
              <w:textAlignment w:val="center"/>
              <w:rPr>
                <w:bCs/>
                <w:color w:val="auto"/>
                <w:spacing w:val="2"/>
                <w:sz w:val="26"/>
                <w:szCs w:val="26"/>
              </w:rPr>
            </w:pPr>
            <w:r w:rsidRPr="00A25CF1">
              <w:rPr>
                <w:color w:val="auto"/>
                <w:sz w:val="24"/>
                <w:szCs w:val="24"/>
              </w:rPr>
              <w:t>элементарные знания законодательства в области защиты окружающей среды.</w:t>
            </w:r>
          </w:p>
        </w:tc>
      </w:tr>
    </w:tbl>
    <w:p w14:paraId="65F9C3DC" w14:textId="77777777" w:rsidR="00A25CF1" w:rsidRPr="00A25CF1" w:rsidRDefault="00A25CF1" w:rsidP="006449B7">
      <w:pPr>
        <w:autoSpaceDE w:val="0"/>
        <w:autoSpaceDN w:val="0"/>
        <w:adjustRightInd w:val="0"/>
        <w:spacing w:after="0" w:line="240" w:lineRule="auto"/>
        <w:ind w:left="0" w:firstLine="709"/>
        <w:textAlignment w:val="center"/>
        <w:rPr>
          <w:b/>
          <w:color w:val="auto"/>
          <w:spacing w:val="2"/>
          <w:sz w:val="26"/>
          <w:szCs w:val="26"/>
        </w:rPr>
      </w:pPr>
    </w:p>
    <w:p w14:paraId="369B0092" w14:textId="7FBB7A79" w:rsidR="00A25CF1" w:rsidRPr="00A25CF1" w:rsidRDefault="00A25CF1" w:rsidP="006449B7">
      <w:pPr>
        <w:spacing w:after="0" w:line="240" w:lineRule="auto"/>
        <w:ind w:left="0" w:firstLine="708"/>
        <w:rPr>
          <w:sz w:val="26"/>
          <w:szCs w:val="26"/>
        </w:rPr>
      </w:pPr>
      <w:r w:rsidRPr="00A25CF1">
        <w:rPr>
          <w:sz w:val="26"/>
          <w:szCs w:val="26"/>
        </w:rPr>
        <w:t>Про</w:t>
      </w:r>
      <w:r w:rsidR="00403CF5">
        <w:rPr>
          <w:sz w:val="26"/>
          <w:szCs w:val="26"/>
        </w:rPr>
        <w:t>грамма разработана МБОУ СОШ №189</w:t>
      </w:r>
      <w:r w:rsidRPr="00A25CF1">
        <w:rPr>
          <w:sz w:val="26"/>
          <w:szCs w:val="26"/>
        </w:rPr>
        <w:t xml:space="preserve"> с учётом культурно-исторических, этнических, социально-экономических, демографических особенностей Новосибирской области, запросов семей и других субъектов образовательного процесса.</w:t>
      </w:r>
    </w:p>
    <w:p w14:paraId="764892D6" w14:textId="23163C68" w:rsidR="00A25CF1" w:rsidRPr="00A25CF1" w:rsidRDefault="00A25CF1" w:rsidP="00403CF5">
      <w:pPr>
        <w:spacing w:after="0" w:line="240" w:lineRule="auto"/>
        <w:ind w:left="0" w:firstLine="708"/>
        <w:rPr>
          <w:sz w:val="26"/>
          <w:szCs w:val="26"/>
        </w:rPr>
      </w:pPr>
      <w:r w:rsidRPr="00A25CF1">
        <w:rPr>
          <w:sz w:val="26"/>
          <w:szCs w:val="26"/>
        </w:rPr>
        <w:t xml:space="preserve">Программа реализуется в постоянном взаимодействии и тесном сотрудничестве с </w:t>
      </w:r>
      <w:r w:rsidRPr="00A25CF1">
        <w:rPr>
          <w:sz w:val="26"/>
          <w:szCs w:val="26"/>
          <w:u w:val="single"/>
        </w:rPr>
        <w:t>социальными субъектами</w:t>
      </w:r>
      <w:r w:rsidRPr="00A25CF1">
        <w:rPr>
          <w:sz w:val="26"/>
          <w:szCs w:val="26"/>
        </w:rPr>
        <w:t xml:space="preserve"> – социальными партнерами школы</w:t>
      </w:r>
      <w:r w:rsidR="00403CF5">
        <w:rPr>
          <w:sz w:val="26"/>
          <w:szCs w:val="26"/>
        </w:rPr>
        <w:t>:</w:t>
      </w:r>
    </w:p>
    <w:p w14:paraId="5063AEA0" w14:textId="27181B41" w:rsidR="00A25CF1" w:rsidRPr="00A25CF1" w:rsidRDefault="00A25CF1" w:rsidP="006449B7">
      <w:pPr>
        <w:numPr>
          <w:ilvl w:val="0"/>
          <w:numId w:val="65"/>
        </w:numPr>
        <w:spacing w:after="0" w:line="240" w:lineRule="auto"/>
        <w:jc w:val="left"/>
        <w:rPr>
          <w:sz w:val="26"/>
          <w:szCs w:val="26"/>
        </w:rPr>
      </w:pPr>
      <w:r w:rsidRPr="00A25CF1">
        <w:rPr>
          <w:sz w:val="26"/>
          <w:szCs w:val="26"/>
        </w:rPr>
        <w:t xml:space="preserve">Новосибирские </w:t>
      </w:r>
      <w:proofErr w:type="gramStart"/>
      <w:r w:rsidRPr="00A25CF1">
        <w:rPr>
          <w:sz w:val="26"/>
          <w:szCs w:val="26"/>
        </w:rPr>
        <w:t>театры,  Планетарий</w:t>
      </w:r>
      <w:proofErr w:type="gramEnd"/>
      <w:r w:rsidRPr="00A25CF1">
        <w:rPr>
          <w:sz w:val="26"/>
          <w:szCs w:val="26"/>
        </w:rPr>
        <w:t>, Музеи</w:t>
      </w:r>
    </w:p>
    <w:p w14:paraId="04801BAC" w14:textId="77777777" w:rsidR="00A25CF1" w:rsidRPr="00A25CF1" w:rsidRDefault="00A25CF1" w:rsidP="006449B7">
      <w:pPr>
        <w:numPr>
          <w:ilvl w:val="0"/>
          <w:numId w:val="65"/>
        </w:numPr>
        <w:spacing w:after="0" w:line="240" w:lineRule="auto"/>
        <w:jc w:val="left"/>
        <w:rPr>
          <w:sz w:val="26"/>
          <w:szCs w:val="26"/>
        </w:rPr>
      </w:pPr>
      <w:r w:rsidRPr="00A25CF1">
        <w:rPr>
          <w:sz w:val="26"/>
          <w:szCs w:val="26"/>
        </w:rPr>
        <w:t>Психологические службы, центры психологической помощи</w:t>
      </w:r>
    </w:p>
    <w:p w14:paraId="2587646C" w14:textId="77777777" w:rsidR="00A25CF1" w:rsidRPr="00A25CF1" w:rsidRDefault="00A25CF1" w:rsidP="006449B7">
      <w:pPr>
        <w:numPr>
          <w:ilvl w:val="0"/>
          <w:numId w:val="65"/>
        </w:numPr>
        <w:spacing w:after="0" w:line="240" w:lineRule="auto"/>
        <w:jc w:val="left"/>
        <w:rPr>
          <w:sz w:val="26"/>
          <w:szCs w:val="26"/>
        </w:rPr>
      </w:pPr>
      <w:r w:rsidRPr="00A25CF1">
        <w:rPr>
          <w:sz w:val="26"/>
          <w:szCs w:val="26"/>
        </w:rPr>
        <w:t xml:space="preserve">Другие общественные организации, учебные заведения, а также учреждения </w:t>
      </w:r>
      <w:proofErr w:type="spellStart"/>
      <w:r w:rsidRPr="00A25CF1">
        <w:rPr>
          <w:sz w:val="26"/>
          <w:szCs w:val="26"/>
        </w:rPr>
        <w:t>доп.образования</w:t>
      </w:r>
      <w:proofErr w:type="spellEnd"/>
      <w:r w:rsidRPr="00A25CF1">
        <w:rPr>
          <w:sz w:val="26"/>
          <w:szCs w:val="26"/>
        </w:rPr>
        <w:t>, культуры и спорта…</w:t>
      </w:r>
    </w:p>
    <w:p w14:paraId="5023141B" w14:textId="77777777" w:rsidR="00A25CF1" w:rsidRPr="00A25CF1" w:rsidRDefault="00A25CF1" w:rsidP="006449B7">
      <w:pPr>
        <w:autoSpaceDE w:val="0"/>
        <w:autoSpaceDN w:val="0"/>
        <w:adjustRightInd w:val="0"/>
        <w:spacing w:after="0" w:line="240" w:lineRule="auto"/>
        <w:ind w:left="0" w:firstLine="709"/>
        <w:textAlignment w:val="center"/>
        <w:rPr>
          <w:b/>
          <w:color w:val="auto"/>
          <w:spacing w:val="2"/>
          <w:sz w:val="26"/>
          <w:szCs w:val="26"/>
        </w:rPr>
      </w:pPr>
    </w:p>
    <w:p w14:paraId="3C1AF2F4" w14:textId="77777777" w:rsidR="00A25CF1" w:rsidRPr="00A25CF1" w:rsidRDefault="00A25CF1" w:rsidP="006449B7">
      <w:pPr>
        <w:autoSpaceDE w:val="0"/>
        <w:autoSpaceDN w:val="0"/>
        <w:adjustRightInd w:val="0"/>
        <w:spacing w:after="0" w:line="240" w:lineRule="auto"/>
        <w:ind w:left="0" w:firstLine="0"/>
        <w:textAlignment w:val="center"/>
        <w:rPr>
          <w:bCs/>
          <w:color w:val="auto"/>
          <w:sz w:val="24"/>
          <w:szCs w:val="24"/>
          <w:u w:val="single"/>
        </w:rPr>
      </w:pPr>
      <w:r w:rsidRPr="00A25CF1">
        <w:rPr>
          <w:bCs/>
          <w:color w:val="auto"/>
          <w:sz w:val="24"/>
          <w:szCs w:val="24"/>
          <w:u w:val="single"/>
        </w:rPr>
        <w:t xml:space="preserve"> ВИДЫ ДЕЯТЕЛЬНОСТИ И ФОРМЫ ЗАНЯТИЙ С ОБУЧАЮЩИМИСЯ</w:t>
      </w:r>
    </w:p>
    <w:p w14:paraId="2D642B1A" w14:textId="77777777" w:rsidR="00A25CF1" w:rsidRPr="00A25CF1" w:rsidRDefault="00A25CF1" w:rsidP="006449B7">
      <w:pPr>
        <w:autoSpaceDE w:val="0"/>
        <w:autoSpaceDN w:val="0"/>
        <w:adjustRightInd w:val="0"/>
        <w:spacing w:after="0" w:line="240" w:lineRule="auto"/>
        <w:ind w:firstLine="708"/>
        <w:rPr>
          <w:rFonts w:eastAsia="Batang"/>
          <w:sz w:val="26"/>
          <w:szCs w:val="26"/>
          <w:lang w:eastAsia="ko-KR"/>
        </w:rPr>
      </w:pPr>
      <w:r w:rsidRPr="00A25CF1">
        <w:rPr>
          <w:rFonts w:eastAsia="Batang"/>
          <w:sz w:val="26"/>
          <w:szCs w:val="26"/>
          <w:lang w:eastAsia="ko-KR"/>
        </w:rPr>
        <w:t xml:space="preserve">Всё многообразие дел, которые могут происходить в школе, традиционно разделены на три официальных вида деятельности. </w:t>
      </w:r>
    </w:p>
    <w:p w14:paraId="31B1868D" w14:textId="77777777" w:rsidR="00A25CF1" w:rsidRPr="00A25CF1" w:rsidRDefault="00A25CF1" w:rsidP="006449B7">
      <w:pPr>
        <w:autoSpaceDE w:val="0"/>
        <w:autoSpaceDN w:val="0"/>
        <w:adjustRightInd w:val="0"/>
        <w:spacing w:after="0" w:line="240" w:lineRule="auto"/>
        <w:rPr>
          <w:rFonts w:eastAsia="Batang"/>
          <w:sz w:val="26"/>
          <w:szCs w:val="26"/>
          <w:lang w:eastAsia="ko-KR"/>
        </w:rPr>
      </w:pPr>
      <w:r w:rsidRPr="00A25CF1">
        <w:rPr>
          <w:rFonts w:eastAsia="Batang"/>
          <w:sz w:val="26"/>
          <w:szCs w:val="26"/>
          <w:lang w:eastAsia="ko-KR"/>
        </w:rPr>
        <w:t xml:space="preserve">1) </w:t>
      </w:r>
      <w:r w:rsidRPr="00A25CF1">
        <w:rPr>
          <w:rFonts w:eastAsia="Batang"/>
          <w:i/>
          <w:iCs/>
          <w:sz w:val="26"/>
          <w:szCs w:val="26"/>
          <w:lang w:eastAsia="ko-KR"/>
        </w:rPr>
        <w:t xml:space="preserve">Урочная деятельность </w:t>
      </w:r>
      <w:r w:rsidRPr="00A25CF1">
        <w:rPr>
          <w:rFonts w:eastAsia="Batang"/>
          <w:sz w:val="26"/>
          <w:szCs w:val="26"/>
          <w:lang w:eastAsia="ko-KR"/>
        </w:rPr>
        <w:t xml:space="preserve">- ценностные знания и опыт, приобретаемые в рамках учебной деятельности. Здесь осмысление ценностей происходит при решении нравственно оценочных заданий по литературному чтению, окружающему миру и другим предметам, имеющим личностные линии </w:t>
      </w:r>
      <w:r w:rsidRPr="00A25CF1">
        <w:rPr>
          <w:rFonts w:eastAsia="Batang"/>
          <w:sz w:val="26"/>
          <w:szCs w:val="26"/>
          <w:lang w:eastAsia="ko-KR"/>
        </w:rPr>
        <w:lastRenderedPageBreak/>
        <w:t xml:space="preserve">развития. Проявление ценностей обеспечивается активными образовательными технологиями, требующими коллективного взаимодействия. </w:t>
      </w:r>
    </w:p>
    <w:p w14:paraId="64260310" w14:textId="77777777" w:rsidR="00A25CF1" w:rsidRPr="00A25CF1" w:rsidRDefault="00A25CF1" w:rsidP="006449B7">
      <w:pPr>
        <w:autoSpaceDE w:val="0"/>
        <w:autoSpaceDN w:val="0"/>
        <w:adjustRightInd w:val="0"/>
        <w:spacing w:after="0" w:line="240" w:lineRule="auto"/>
        <w:ind w:firstLine="708"/>
        <w:rPr>
          <w:rFonts w:eastAsia="Batang"/>
          <w:sz w:val="26"/>
          <w:szCs w:val="26"/>
          <w:lang w:eastAsia="ko-KR"/>
        </w:rPr>
      </w:pPr>
      <w:r w:rsidRPr="00A25CF1">
        <w:rPr>
          <w:rFonts w:eastAsia="Batang"/>
          <w:sz w:val="26"/>
          <w:szCs w:val="26"/>
          <w:lang w:eastAsia="ko-KR"/>
        </w:rPr>
        <w:t xml:space="preserve">Средствами разных предметов системы учебников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w:t>
      </w:r>
    </w:p>
    <w:p w14:paraId="1B185E3A" w14:textId="77777777" w:rsidR="00A25CF1" w:rsidRPr="00A25CF1" w:rsidRDefault="00A25CF1" w:rsidP="006449B7">
      <w:pPr>
        <w:autoSpaceDE w:val="0"/>
        <w:autoSpaceDN w:val="0"/>
        <w:adjustRightInd w:val="0"/>
        <w:spacing w:after="0" w:line="240" w:lineRule="auto"/>
        <w:ind w:firstLine="708"/>
        <w:rPr>
          <w:rFonts w:eastAsia="Batang"/>
          <w:sz w:val="26"/>
          <w:szCs w:val="26"/>
          <w:lang w:eastAsia="ko-KR"/>
        </w:rPr>
      </w:pPr>
      <w:r w:rsidRPr="00A25CF1">
        <w:rPr>
          <w:rFonts w:eastAsia="Batang"/>
          <w:sz w:val="26"/>
          <w:szCs w:val="26"/>
          <w:lang w:eastAsia="ko-KR"/>
        </w:rPr>
        <w:t>Так, например, учебники «</w:t>
      </w:r>
      <w:r w:rsidRPr="00A25CF1">
        <w:rPr>
          <w:rFonts w:eastAsia="Batang"/>
          <w:b/>
          <w:bCs/>
          <w:sz w:val="26"/>
          <w:szCs w:val="26"/>
          <w:lang w:eastAsia="ko-KR"/>
        </w:rPr>
        <w:t>Русский язык</w:t>
      </w:r>
      <w:r w:rsidRPr="00A25CF1">
        <w:rPr>
          <w:rFonts w:eastAsia="Batang"/>
          <w:sz w:val="26"/>
          <w:szCs w:val="26"/>
          <w:lang w:eastAsia="ko-KR"/>
        </w:rPr>
        <w:t xml:space="preserve">» несут особое отношение к слову, к языку, его колориту и мудрости, духовно-нравственному содержанию, воспитывают толерантность, учат решать коммуникативные задачи, осваивать этикетные формы обращения и поведения, развивают уважение и интерес к творческой работе. </w:t>
      </w:r>
    </w:p>
    <w:p w14:paraId="13EAE235" w14:textId="77777777" w:rsidR="00A25CF1" w:rsidRPr="00A25CF1" w:rsidRDefault="00A25CF1" w:rsidP="006449B7">
      <w:pPr>
        <w:autoSpaceDE w:val="0"/>
        <w:autoSpaceDN w:val="0"/>
        <w:adjustRightInd w:val="0"/>
        <w:spacing w:after="0" w:line="240" w:lineRule="auto"/>
        <w:ind w:firstLine="708"/>
        <w:rPr>
          <w:rFonts w:eastAsia="Batang"/>
          <w:sz w:val="26"/>
          <w:szCs w:val="26"/>
          <w:lang w:eastAsia="ko-KR"/>
        </w:rPr>
      </w:pPr>
      <w:r w:rsidRPr="00A25CF1">
        <w:rPr>
          <w:rFonts w:eastAsia="Batang"/>
          <w:sz w:val="26"/>
          <w:szCs w:val="26"/>
          <w:lang w:eastAsia="ko-KR"/>
        </w:rPr>
        <w:t>Учебники «</w:t>
      </w:r>
      <w:r w:rsidRPr="00A25CF1">
        <w:rPr>
          <w:rFonts w:eastAsia="Batang"/>
          <w:b/>
          <w:bCs/>
          <w:sz w:val="26"/>
          <w:szCs w:val="26"/>
          <w:lang w:eastAsia="ko-KR"/>
        </w:rPr>
        <w:t>Литературное чтение</w:t>
      </w:r>
      <w:r w:rsidRPr="00A25CF1">
        <w:rPr>
          <w:rFonts w:eastAsia="Batang"/>
          <w:sz w:val="26"/>
          <w:szCs w:val="26"/>
          <w:lang w:eastAsia="ko-KR"/>
        </w:rPr>
        <w:t xml:space="preserve">» содержат литературные тексты мастеров художественного слова, детских писателей, фольклорные произведения народов России, литературные тексты исторического содержания, работая с которыми дети постигают простые и вечные истины добра, сострадания, сочувствия, любви к другим людям, к Родине, чувство патриотизма и гордости за свою страну. В 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 </w:t>
      </w:r>
    </w:p>
    <w:p w14:paraId="7AB8A8CE" w14:textId="77777777" w:rsidR="00A25CF1" w:rsidRPr="00A25CF1" w:rsidRDefault="00A25CF1" w:rsidP="006449B7">
      <w:pPr>
        <w:autoSpaceDE w:val="0"/>
        <w:autoSpaceDN w:val="0"/>
        <w:adjustRightInd w:val="0"/>
        <w:spacing w:after="0" w:line="240" w:lineRule="auto"/>
        <w:ind w:firstLine="708"/>
        <w:rPr>
          <w:rFonts w:eastAsia="Batang"/>
          <w:sz w:val="26"/>
          <w:szCs w:val="26"/>
          <w:lang w:eastAsia="ko-KR"/>
        </w:rPr>
      </w:pPr>
      <w:r w:rsidRPr="00A25CF1">
        <w:rPr>
          <w:rFonts w:eastAsia="Batang"/>
          <w:sz w:val="26"/>
          <w:szCs w:val="26"/>
          <w:lang w:eastAsia="ko-KR"/>
        </w:rPr>
        <w:t>Содержание курса «</w:t>
      </w:r>
      <w:r w:rsidRPr="00A25CF1">
        <w:rPr>
          <w:rFonts w:eastAsia="Batang"/>
          <w:b/>
          <w:bCs/>
          <w:sz w:val="26"/>
          <w:szCs w:val="26"/>
          <w:lang w:eastAsia="ko-KR"/>
        </w:rPr>
        <w:t>Математика</w:t>
      </w:r>
      <w:r w:rsidRPr="00A25CF1">
        <w:rPr>
          <w:rFonts w:eastAsia="Batang"/>
          <w:sz w:val="26"/>
          <w:szCs w:val="26"/>
          <w:lang w:eastAsia="ko-KR"/>
        </w:rPr>
        <w:t xml:space="preserve">» способствует воспитанию трудолюбия, уважения к интеллектуальному труду, стремления к познанию. Материал учебников обогащён культурными и ассоциативными связями с литературой, живописью, историей, в них находят своё отражение знаменательные свершения и события нашей Родины. </w:t>
      </w:r>
    </w:p>
    <w:p w14:paraId="14CAB3E8" w14:textId="77777777" w:rsidR="00A25CF1" w:rsidRPr="00A25CF1" w:rsidRDefault="00A25CF1" w:rsidP="006449B7">
      <w:pPr>
        <w:autoSpaceDE w:val="0"/>
        <w:autoSpaceDN w:val="0"/>
        <w:adjustRightInd w:val="0"/>
        <w:spacing w:after="0" w:line="240" w:lineRule="auto"/>
        <w:ind w:firstLine="708"/>
        <w:rPr>
          <w:rFonts w:eastAsia="Batang"/>
          <w:sz w:val="26"/>
          <w:szCs w:val="26"/>
          <w:lang w:eastAsia="ko-KR"/>
        </w:rPr>
      </w:pPr>
      <w:r w:rsidRPr="00A25CF1">
        <w:rPr>
          <w:rFonts w:eastAsia="Batang"/>
          <w:sz w:val="26"/>
          <w:szCs w:val="26"/>
          <w:lang w:eastAsia="ko-KR"/>
        </w:rPr>
        <w:t>Учебники курса «</w:t>
      </w:r>
      <w:r w:rsidRPr="00A25CF1">
        <w:rPr>
          <w:rFonts w:eastAsia="Batang"/>
          <w:b/>
          <w:bCs/>
          <w:sz w:val="26"/>
          <w:szCs w:val="26"/>
          <w:lang w:eastAsia="ko-KR"/>
        </w:rPr>
        <w:t>Окружающий мир</w:t>
      </w:r>
      <w:r w:rsidRPr="00A25CF1">
        <w:rPr>
          <w:rFonts w:eastAsia="Batang"/>
          <w:sz w:val="26"/>
          <w:szCs w:val="26"/>
          <w:lang w:eastAsia="ko-KR"/>
        </w:rPr>
        <w:t xml:space="preserve">» дают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Учебники расширяют представления учащихся о своем крае, природных условиях и ресурсах, об 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 </w:t>
      </w:r>
    </w:p>
    <w:p w14:paraId="5A8FF830" w14:textId="77777777" w:rsidR="00A25CF1" w:rsidRPr="00A25CF1" w:rsidRDefault="00A25CF1" w:rsidP="006449B7">
      <w:pPr>
        <w:autoSpaceDE w:val="0"/>
        <w:autoSpaceDN w:val="0"/>
        <w:adjustRightInd w:val="0"/>
        <w:spacing w:after="0" w:line="240" w:lineRule="auto"/>
        <w:ind w:firstLine="708"/>
        <w:rPr>
          <w:rFonts w:eastAsia="Batang"/>
          <w:sz w:val="26"/>
          <w:szCs w:val="26"/>
          <w:lang w:eastAsia="ko-KR"/>
        </w:rPr>
      </w:pPr>
      <w:r w:rsidRPr="00A25CF1">
        <w:rPr>
          <w:rFonts w:eastAsia="Batang"/>
          <w:sz w:val="26"/>
          <w:szCs w:val="26"/>
          <w:lang w:eastAsia="ko-KR"/>
        </w:rPr>
        <w:t xml:space="preserve">Учебники </w:t>
      </w:r>
      <w:r w:rsidRPr="00A25CF1">
        <w:rPr>
          <w:rFonts w:eastAsia="Batang"/>
          <w:b/>
          <w:bCs/>
          <w:sz w:val="26"/>
          <w:szCs w:val="26"/>
          <w:lang w:eastAsia="ko-KR"/>
        </w:rPr>
        <w:t xml:space="preserve">музыки и изобразительного искусства </w:t>
      </w:r>
      <w:r w:rsidRPr="00A25CF1">
        <w:rPr>
          <w:rFonts w:eastAsia="Batang"/>
          <w:sz w:val="26"/>
          <w:szCs w:val="26"/>
          <w:lang w:eastAsia="ko-KR"/>
        </w:rPr>
        <w:t xml:space="preserve">помогают решать задачи патриотического, эстетического воспитания учащихся, творческого отношения к жизни. Обучение строится на основе лучших культурно-исторических и национально-культурных традиций народов России. </w:t>
      </w:r>
    </w:p>
    <w:p w14:paraId="27472E23" w14:textId="77777777" w:rsidR="00A25CF1" w:rsidRPr="00A25CF1" w:rsidRDefault="00A25CF1" w:rsidP="006449B7">
      <w:pPr>
        <w:autoSpaceDE w:val="0"/>
        <w:autoSpaceDN w:val="0"/>
        <w:adjustRightInd w:val="0"/>
        <w:spacing w:after="0" w:line="240" w:lineRule="auto"/>
        <w:ind w:firstLine="708"/>
        <w:rPr>
          <w:rFonts w:eastAsia="Batang"/>
          <w:sz w:val="26"/>
          <w:szCs w:val="26"/>
          <w:lang w:eastAsia="ko-KR"/>
        </w:rPr>
      </w:pPr>
      <w:r w:rsidRPr="00A25CF1">
        <w:rPr>
          <w:rFonts w:eastAsia="Batang"/>
          <w:sz w:val="26"/>
          <w:szCs w:val="26"/>
          <w:lang w:eastAsia="ko-KR"/>
        </w:rPr>
        <w:t>Учебники «</w:t>
      </w:r>
      <w:r w:rsidRPr="00A25CF1">
        <w:rPr>
          <w:rFonts w:eastAsia="Batang"/>
          <w:b/>
          <w:bCs/>
          <w:sz w:val="26"/>
          <w:szCs w:val="26"/>
          <w:lang w:eastAsia="ko-KR"/>
        </w:rPr>
        <w:t>Английский язык</w:t>
      </w:r>
      <w:r w:rsidRPr="00A25CF1">
        <w:rPr>
          <w:rFonts w:eastAsia="Batang"/>
          <w:sz w:val="26"/>
          <w:szCs w:val="26"/>
          <w:lang w:eastAsia="ko-KR"/>
        </w:rPr>
        <w:t xml:space="preserve">» учат детей рассказывать о своей семье, своей стране, о достопримечательностях своего края; знакомят с культурами </w:t>
      </w:r>
      <w:r w:rsidRPr="00A25CF1">
        <w:rPr>
          <w:rFonts w:eastAsia="Batang"/>
          <w:sz w:val="26"/>
          <w:szCs w:val="26"/>
          <w:lang w:eastAsia="ko-KR"/>
        </w:rPr>
        <w:lastRenderedPageBreak/>
        <w:t xml:space="preserve">народов других стран мира; воспитывают толерантное отношение к другим народам и культурным традициям; развивают способности к межнациональному и межконфессиональному диалогу. </w:t>
      </w:r>
    </w:p>
    <w:p w14:paraId="6CCB8AC2" w14:textId="77777777" w:rsidR="00A25CF1" w:rsidRPr="00A25CF1" w:rsidRDefault="00A25CF1" w:rsidP="006449B7">
      <w:pPr>
        <w:autoSpaceDE w:val="0"/>
        <w:autoSpaceDN w:val="0"/>
        <w:adjustRightInd w:val="0"/>
        <w:spacing w:after="0" w:line="240" w:lineRule="auto"/>
        <w:ind w:firstLine="708"/>
        <w:rPr>
          <w:rFonts w:eastAsia="Batang"/>
          <w:sz w:val="26"/>
          <w:szCs w:val="26"/>
          <w:lang w:eastAsia="ko-KR"/>
        </w:rPr>
      </w:pPr>
      <w:r w:rsidRPr="00A25CF1">
        <w:rPr>
          <w:rFonts w:eastAsia="Batang"/>
          <w:sz w:val="26"/>
          <w:szCs w:val="26"/>
          <w:lang w:eastAsia="ko-KR"/>
        </w:rPr>
        <w:t>Особое место занимает курс «</w:t>
      </w:r>
      <w:r w:rsidRPr="00A25CF1">
        <w:rPr>
          <w:rFonts w:eastAsia="Batang"/>
          <w:b/>
          <w:bCs/>
          <w:sz w:val="26"/>
          <w:szCs w:val="26"/>
          <w:lang w:eastAsia="ko-KR"/>
        </w:rPr>
        <w:t>Основы духовно-нравственной культуры и светской этики</w:t>
      </w:r>
      <w:r w:rsidRPr="00A25CF1">
        <w:rPr>
          <w:rFonts w:eastAsia="Batang"/>
          <w:sz w:val="26"/>
          <w:szCs w:val="26"/>
          <w:lang w:eastAsia="ko-KR"/>
        </w:rPr>
        <w:t xml:space="preserve">». Данный курс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учащихся; созданию у них определенного запаса систематических представлений, эмоционально окрашенных впечатлений о нравственных идеалах народа,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учащимся сделать свой нравственный выбор, проанализировать, согласовывается ли этот выбор с реальными делами в классе, дома. </w:t>
      </w:r>
    </w:p>
    <w:p w14:paraId="6AC2EDD3" w14:textId="77777777" w:rsidR="00A25CF1" w:rsidRPr="00A25CF1" w:rsidRDefault="00A25CF1" w:rsidP="006449B7">
      <w:pPr>
        <w:autoSpaceDE w:val="0"/>
        <w:autoSpaceDN w:val="0"/>
        <w:adjustRightInd w:val="0"/>
        <w:spacing w:after="0" w:line="240" w:lineRule="auto"/>
        <w:ind w:firstLine="708"/>
        <w:rPr>
          <w:rFonts w:eastAsia="Batang"/>
          <w:sz w:val="26"/>
          <w:szCs w:val="26"/>
          <w:lang w:eastAsia="ko-KR"/>
        </w:rPr>
      </w:pPr>
      <w:r w:rsidRPr="00A25CF1">
        <w:rPr>
          <w:rFonts w:eastAsia="Batang"/>
          <w:b/>
          <w:bCs/>
          <w:sz w:val="26"/>
          <w:szCs w:val="26"/>
          <w:lang w:eastAsia="ko-KR"/>
        </w:rPr>
        <w:t>Вопросы и задания</w:t>
      </w:r>
      <w:r w:rsidRPr="00A25CF1">
        <w:rPr>
          <w:rFonts w:eastAsia="Batang"/>
          <w:sz w:val="26"/>
          <w:szCs w:val="26"/>
          <w:lang w:eastAsia="ko-KR"/>
        </w:rPr>
        <w:t xml:space="preserve">, содержащиеся в учебниках,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Это даёт возможность педагогам делать духовно-нравственное содержание предметом работы с учащимися в учебном процессе, а также обеспечивает духовно-нравственное развитие детей в единстве урочной, внеурочной и </w:t>
      </w:r>
      <w:r w:rsidRPr="00A25CF1">
        <w:rPr>
          <w:sz w:val="26"/>
          <w:szCs w:val="26"/>
        </w:rPr>
        <w:t>нешкольной воспитательной деятельности, в совместной педагогической работе школы, семьи и общественности.</w:t>
      </w:r>
    </w:p>
    <w:p w14:paraId="08EC86A0" w14:textId="77777777" w:rsidR="00A25CF1" w:rsidRPr="00A25CF1" w:rsidRDefault="00A25CF1" w:rsidP="006449B7">
      <w:pPr>
        <w:autoSpaceDE w:val="0"/>
        <w:autoSpaceDN w:val="0"/>
        <w:adjustRightInd w:val="0"/>
        <w:spacing w:after="0" w:line="240" w:lineRule="auto"/>
        <w:rPr>
          <w:rFonts w:eastAsia="Batang"/>
          <w:sz w:val="26"/>
          <w:szCs w:val="26"/>
          <w:lang w:eastAsia="ko-KR"/>
        </w:rPr>
      </w:pPr>
      <w:r w:rsidRPr="00A25CF1">
        <w:rPr>
          <w:rFonts w:eastAsia="Batang"/>
          <w:sz w:val="26"/>
          <w:szCs w:val="26"/>
          <w:lang w:eastAsia="ko-KR"/>
        </w:rPr>
        <w:t xml:space="preserve">2) </w:t>
      </w:r>
      <w:r w:rsidRPr="00A25CF1">
        <w:rPr>
          <w:rFonts w:eastAsia="Batang"/>
          <w:i/>
          <w:iCs/>
          <w:sz w:val="26"/>
          <w:szCs w:val="26"/>
          <w:lang w:eastAsia="ko-KR"/>
        </w:rPr>
        <w:t xml:space="preserve">Внеурочная деятельность </w:t>
      </w:r>
      <w:r w:rsidRPr="00A25CF1">
        <w:rPr>
          <w:rFonts w:eastAsia="Batang"/>
          <w:sz w:val="26"/>
          <w:szCs w:val="26"/>
          <w:lang w:eastAsia="ko-KR"/>
        </w:rPr>
        <w:t xml:space="preserve">- ценностные знания и опыт, приобретаемые учениками в ходе участия в специально организованных беседах, классных часах, праздниках, экскурсиях, театральных представлениях, работе кружков и т.д. </w:t>
      </w:r>
    </w:p>
    <w:p w14:paraId="54619B28" w14:textId="77777777" w:rsidR="00A25CF1" w:rsidRPr="00A25CF1" w:rsidRDefault="00A25CF1" w:rsidP="006449B7">
      <w:pPr>
        <w:autoSpaceDE w:val="0"/>
        <w:autoSpaceDN w:val="0"/>
        <w:adjustRightInd w:val="0"/>
        <w:spacing w:after="0" w:line="240" w:lineRule="auto"/>
        <w:ind w:firstLine="708"/>
        <w:rPr>
          <w:rFonts w:eastAsia="Batang"/>
          <w:sz w:val="26"/>
          <w:szCs w:val="26"/>
          <w:lang w:eastAsia="ko-KR"/>
        </w:rPr>
      </w:pPr>
      <w:r w:rsidRPr="00A25CF1">
        <w:rPr>
          <w:rFonts w:eastAsia="Batang"/>
          <w:sz w:val="26"/>
          <w:szCs w:val="26"/>
          <w:lang w:eastAsia="ko-KR"/>
        </w:rPr>
        <w:t xml:space="preserve">Большое внимание уделяется </w:t>
      </w:r>
      <w:r w:rsidRPr="00A25CF1">
        <w:rPr>
          <w:rFonts w:eastAsia="Batang"/>
          <w:b/>
          <w:bCs/>
          <w:sz w:val="26"/>
          <w:szCs w:val="26"/>
          <w:lang w:eastAsia="ko-KR"/>
        </w:rPr>
        <w:t xml:space="preserve">проектной деятельности </w:t>
      </w:r>
      <w:r w:rsidRPr="00A25CF1">
        <w:rPr>
          <w:rFonts w:eastAsia="Batang"/>
          <w:sz w:val="26"/>
          <w:szCs w:val="26"/>
          <w:lang w:eastAsia="ko-KR"/>
        </w:rPr>
        <w:t xml:space="preserve">учащихся. Она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реальной самостоятельной деятельности учащихся и, что особенно важно, для осуществления ими морально-нравственного выбора не на словах, а на деле. </w:t>
      </w:r>
    </w:p>
    <w:p w14:paraId="7B23E0A2" w14:textId="77777777" w:rsidR="00A25CF1" w:rsidRPr="00A25CF1" w:rsidRDefault="00A25CF1" w:rsidP="006449B7">
      <w:pPr>
        <w:autoSpaceDE w:val="0"/>
        <w:autoSpaceDN w:val="0"/>
        <w:adjustRightInd w:val="0"/>
        <w:spacing w:after="0" w:line="240" w:lineRule="auto"/>
        <w:ind w:firstLine="708"/>
        <w:rPr>
          <w:rFonts w:eastAsia="Batang"/>
          <w:sz w:val="26"/>
          <w:szCs w:val="26"/>
          <w:lang w:eastAsia="ko-KR"/>
        </w:rPr>
      </w:pPr>
      <w:r w:rsidRPr="00A25CF1">
        <w:rPr>
          <w:rFonts w:eastAsia="Batang"/>
          <w:sz w:val="26"/>
          <w:szCs w:val="26"/>
          <w:lang w:eastAsia="ko-KR"/>
        </w:rPr>
        <w:t xml:space="preserve">Проектная деятельность влияет на формирование </w:t>
      </w:r>
      <w:r w:rsidRPr="00A25CF1">
        <w:rPr>
          <w:rFonts w:eastAsia="Batang"/>
          <w:i/>
          <w:iCs/>
          <w:sz w:val="26"/>
          <w:szCs w:val="26"/>
          <w:lang w:eastAsia="ko-KR"/>
        </w:rPr>
        <w:t xml:space="preserve">личностных </w:t>
      </w:r>
      <w:r w:rsidRPr="00A25CF1">
        <w:rPr>
          <w:rFonts w:eastAsia="Batang"/>
          <w:sz w:val="26"/>
          <w:szCs w:val="26"/>
          <w:lang w:eastAsia="ko-KR"/>
        </w:rPr>
        <w:t xml:space="preserve">качеств учащихся, так как требует проявления личностных ценностных смыслов, показывает реальное отношение к делу, людям, к результатам труда и др. </w:t>
      </w:r>
    </w:p>
    <w:p w14:paraId="3B09C7EB" w14:textId="77777777" w:rsidR="00A25CF1" w:rsidRPr="00A25CF1" w:rsidRDefault="00A25CF1" w:rsidP="006449B7">
      <w:pPr>
        <w:autoSpaceDE w:val="0"/>
        <w:autoSpaceDN w:val="0"/>
        <w:adjustRightInd w:val="0"/>
        <w:spacing w:after="0" w:line="240" w:lineRule="auto"/>
        <w:rPr>
          <w:rFonts w:eastAsia="Batang"/>
          <w:sz w:val="26"/>
          <w:szCs w:val="26"/>
          <w:lang w:eastAsia="ko-KR"/>
        </w:rPr>
      </w:pPr>
      <w:r w:rsidRPr="00A25CF1">
        <w:rPr>
          <w:rFonts w:eastAsia="Batang"/>
          <w:sz w:val="26"/>
          <w:szCs w:val="26"/>
          <w:lang w:eastAsia="ko-KR"/>
        </w:rPr>
        <w:t>Особое значение в реализации программы духовно-нравственного содержания имеют социальные проекты. Учебники предлагают детям для выбора различные социально значимые проекты: спектакль для детей детского сада (детского дома), поздравление ветеранам, праздник для родителей и многое другое.</w:t>
      </w:r>
    </w:p>
    <w:p w14:paraId="1F3B1409" w14:textId="77777777" w:rsidR="00A25CF1" w:rsidRPr="00A25CF1" w:rsidRDefault="00A25CF1" w:rsidP="006449B7">
      <w:pPr>
        <w:autoSpaceDE w:val="0"/>
        <w:autoSpaceDN w:val="0"/>
        <w:adjustRightInd w:val="0"/>
        <w:spacing w:after="0" w:line="240" w:lineRule="auto"/>
        <w:rPr>
          <w:rFonts w:eastAsia="Batang"/>
          <w:sz w:val="26"/>
          <w:szCs w:val="26"/>
          <w:lang w:eastAsia="ko-KR"/>
        </w:rPr>
      </w:pPr>
    </w:p>
    <w:p w14:paraId="1E69ED97" w14:textId="77777777" w:rsidR="00A25CF1" w:rsidRPr="00A25CF1" w:rsidRDefault="00A25CF1" w:rsidP="006449B7">
      <w:pPr>
        <w:autoSpaceDE w:val="0"/>
        <w:autoSpaceDN w:val="0"/>
        <w:adjustRightInd w:val="0"/>
        <w:spacing w:after="0" w:line="240" w:lineRule="auto"/>
        <w:rPr>
          <w:rFonts w:eastAsia="Batang"/>
          <w:sz w:val="26"/>
          <w:szCs w:val="26"/>
          <w:lang w:eastAsia="ko-KR"/>
        </w:rPr>
      </w:pPr>
      <w:r w:rsidRPr="00A25CF1">
        <w:rPr>
          <w:rFonts w:eastAsia="Batang"/>
          <w:sz w:val="26"/>
          <w:szCs w:val="26"/>
          <w:lang w:eastAsia="ko-KR"/>
        </w:rPr>
        <w:lastRenderedPageBreak/>
        <w:t xml:space="preserve">3) </w:t>
      </w:r>
      <w:r w:rsidRPr="00A25CF1">
        <w:rPr>
          <w:rFonts w:eastAsia="Batang"/>
          <w:i/>
          <w:iCs/>
          <w:sz w:val="26"/>
          <w:szCs w:val="26"/>
          <w:lang w:eastAsia="ko-KR"/>
        </w:rPr>
        <w:t xml:space="preserve">Внешкольная деятельность </w:t>
      </w:r>
      <w:r w:rsidRPr="00A25CF1">
        <w:rPr>
          <w:rFonts w:eastAsia="Batang"/>
          <w:sz w:val="26"/>
          <w:szCs w:val="26"/>
          <w:lang w:eastAsia="ko-KR"/>
        </w:rPr>
        <w:t>- начальный гражданский опыт, приобретаемый в процессе решения реальных общественно значимых задач или их моделей.</w:t>
      </w:r>
    </w:p>
    <w:p w14:paraId="01DAC631" w14:textId="77777777" w:rsidR="00A25CF1" w:rsidRPr="00A25CF1" w:rsidRDefault="00A25CF1" w:rsidP="006449B7">
      <w:pPr>
        <w:autoSpaceDE w:val="0"/>
        <w:autoSpaceDN w:val="0"/>
        <w:adjustRightInd w:val="0"/>
        <w:spacing w:after="0" w:line="240" w:lineRule="auto"/>
        <w:rPr>
          <w:rFonts w:eastAsia="Batang"/>
          <w:sz w:val="26"/>
          <w:szCs w:val="26"/>
          <w:lang w:eastAsia="ko-KR"/>
        </w:rPr>
      </w:pPr>
      <w:r w:rsidRPr="00A25CF1">
        <w:rPr>
          <w:rFonts w:eastAsia="Batang"/>
          <w:sz w:val="26"/>
          <w:szCs w:val="26"/>
          <w:lang w:eastAsia="ko-KR"/>
        </w:rPr>
        <w:t xml:space="preserve">(сознательное участие в озеленении двора, создании книги памяти и т.п.). </w:t>
      </w:r>
    </w:p>
    <w:p w14:paraId="40A44B15" w14:textId="77777777" w:rsidR="00A25CF1" w:rsidRPr="00A25CF1" w:rsidRDefault="00A25CF1" w:rsidP="006449B7">
      <w:pPr>
        <w:autoSpaceDE w:val="0"/>
        <w:autoSpaceDN w:val="0"/>
        <w:adjustRightInd w:val="0"/>
        <w:spacing w:after="0" w:line="240" w:lineRule="auto"/>
        <w:rPr>
          <w:rFonts w:eastAsia="Batang"/>
          <w:b/>
          <w:bCs/>
          <w:sz w:val="26"/>
          <w:szCs w:val="26"/>
          <w:lang w:eastAsia="ko-KR"/>
        </w:rPr>
      </w:pPr>
      <w:r w:rsidRPr="00A25CF1">
        <w:rPr>
          <w:rFonts w:eastAsia="Batang"/>
          <w:b/>
          <w:bCs/>
          <w:sz w:val="26"/>
          <w:szCs w:val="26"/>
          <w:lang w:eastAsia="ko-KR"/>
        </w:rPr>
        <w:t>Программа духовно – нравственного развития и воспитания обучающихся</w:t>
      </w:r>
    </w:p>
    <w:p w14:paraId="23D8CD04" w14:textId="76D45D4E" w:rsidR="00A25CF1" w:rsidRPr="00A25CF1" w:rsidRDefault="5996FFBE" w:rsidP="006449B7">
      <w:pPr>
        <w:autoSpaceDE w:val="0"/>
        <w:autoSpaceDN w:val="0"/>
        <w:adjustRightInd w:val="0"/>
        <w:spacing w:after="0" w:line="240" w:lineRule="auto"/>
        <w:rPr>
          <w:rFonts w:eastAsia="Batang"/>
          <w:sz w:val="26"/>
          <w:szCs w:val="26"/>
          <w:lang w:eastAsia="ko-KR"/>
        </w:rPr>
      </w:pPr>
      <w:r w:rsidRPr="5996FFBE">
        <w:rPr>
          <w:rFonts w:eastAsia="Batang"/>
          <w:sz w:val="26"/>
          <w:szCs w:val="26"/>
          <w:lang w:eastAsia="ko-KR"/>
        </w:rPr>
        <w:t>реализуется в МБОУ СОШ № 189 через все виды деятельности.</w:t>
      </w:r>
    </w:p>
    <w:p w14:paraId="103B6D16" w14:textId="77777777" w:rsidR="00A25CF1" w:rsidRPr="00A25CF1" w:rsidRDefault="00A25CF1" w:rsidP="006449B7">
      <w:pPr>
        <w:spacing w:after="0" w:line="240" w:lineRule="auto"/>
        <w:rPr>
          <w:sz w:val="26"/>
          <w:szCs w:val="26"/>
        </w:rPr>
      </w:pPr>
      <w:r w:rsidRPr="00A25CF1">
        <w:rPr>
          <w:b/>
          <w:sz w:val="26"/>
          <w:szCs w:val="26"/>
        </w:rPr>
        <w:t>В урочной деятельности</w:t>
      </w:r>
      <w:r w:rsidRPr="00A25CF1">
        <w:rPr>
          <w:bCs/>
          <w:sz w:val="26"/>
          <w:szCs w:val="26"/>
        </w:rPr>
        <w:t xml:space="preserve"> – через использование  </w:t>
      </w:r>
      <w:r w:rsidRPr="00A25CF1">
        <w:rPr>
          <w:sz w:val="26"/>
          <w:szCs w:val="26"/>
        </w:rPr>
        <w:t xml:space="preserve">воспитательного потенциала предметов. </w:t>
      </w:r>
    </w:p>
    <w:p w14:paraId="4609651B" w14:textId="77B47171" w:rsidR="00A25CF1" w:rsidRPr="00A25CF1" w:rsidRDefault="5996FFBE" w:rsidP="006449B7">
      <w:pPr>
        <w:spacing w:after="0" w:line="240" w:lineRule="auto"/>
        <w:rPr>
          <w:sz w:val="26"/>
          <w:szCs w:val="26"/>
        </w:rPr>
      </w:pPr>
      <w:r w:rsidRPr="5996FFBE">
        <w:rPr>
          <w:b/>
          <w:bCs/>
          <w:sz w:val="26"/>
          <w:szCs w:val="26"/>
        </w:rPr>
        <w:t>Во внеурочной деятельности</w:t>
      </w:r>
      <w:r w:rsidRPr="5996FFBE">
        <w:rPr>
          <w:sz w:val="26"/>
          <w:szCs w:val="26"/>
        </w:rPr>
        <w:t xml:space="preserve"> – через классные мероприятия патриотической, духовно-нравственной направленности, через реализацию курса внеурочной деятельности «Я - исследователь», через реализацию курсов внеурочной деятельности «Все цвета кроме черного» и “Разговор о правильном питании”, через проведение бесед по технике безопасности, через проведение традиционных школьных дел и праздников :</w:t>
      </w:r>
    </w:p>
    <w:p w14:paraId="29D5C126" w14:textId="77777777" w:rsidR="00A25CF1" w:rsidRPr="00A25CF1" w:rsidRDefault="5996FFBE" w:rsidP="006449B7">
      <w:pPr>
        <w:numPr>
          <w:ilvl w:val="0"/>
          <w:numId w:val="67"/>
        </w:numPr>
        <w:spacing w:after="0" w:line="240" w:lineRule="auto"/>
        <w:ind w:hanging="357"/>
        <w:rPr>
          <w:sz w:val="26"/>
          <w:szCs w:val="26"/>
        </w:rPr>
      </w:pPr>
      <w:r w:rsidRPr="5996FFBE">
        <w:rPr>
          <w:sz w:val="26"/>
          <w:szCs w:val="26"/>
        </w:rPr>
        <w:t>День знаний (1 сентября)</w:t>
      </w:r>
    </w:p>
    <w:p w14:paraId="299C1D74" w14:textId="49E1B068" w:rsidR="5996FFBE" w:rsidRDefault="5996FFBE" w:rsidP="006449B7">
      <w:pPr>
        <w:numPr>
          <w:ilvl w:val="0"/>
          <w:numId w:val="67"/>
        </w:numPr>
        <w:spacing w:after="0" w:line="240" w:lineRule="auto"/>
        <w:ind w:hanging="357"/>
        <w:rPr>
          <w:sz w:val="26"/>
          <w:szCs w:val="26"/>
        </w:rPr>
      </w:pPr>
      <w:r w:rsidRPr="5996FFBE">
        <w:rPr>
          <w:sz w:val="26"/>
          <w:szCs w:val="26"/>
        </w:rPr>
        <w:t>День здоровья</w:t>
      </w:r>
    </w:p>
    <w:p w14:paraId="6EDDD100" w14:textId="77777777" w:rsidR="00A25CF1" w:rsidRPr="00A25CF1" w:rsidRDefault="5996FFBE" w:rsidP="006449B7">
      <w:pPr>
        <w:numPr>
          <w:ilvl w:val="0"/>
          <w:numId w:val="67"/>
        </w:numPr>
        <w:spacing w:after="0" w:line="240" w:lineRule="auto"/>
        <w:ind w:hanging="357"/>
        <w:rPr>
          <w:sz w:val="26"/>
          <w:szCs w:val="26"/>
        </w:rPr>
      </w:pPr>
      <w:r w:rsidRPr="5996FFBE">
        <w:rPr>
          <w:sz w:val="26"/>
          <w:szCs w:val="26"/>
        </w:rPr>
        <w:t>Декада пожилых людей (1-10 октября)</w:t>
      </w:r>
    </w:p>
    <w:p w14:paraId="1D4CE1C2" w14:textId="77777777" w:rsidR="00A25CF1" w:rsidRPr="00A25CF1" w:rsidRDefault="5996FFBE" w:rsidP="006449B7">
      <w:pPr>
        <w:numPr>
          <w:ilvl w:val="0"/>
          <w:numId w:val="67"/>
        </w:numPr>
        <w:spacing w:after="0" w:line="240" w:lineRule="auto"/>
        <w:ind w:hanging="357"/>
        <w:rPr>
          <w:sz w:val="26"/>
          <w:szCs w:val="26"/>
        </w:rPr>
      </w:pPr>
      <w:r w:rsidRPr="5996FFBE">
        <w:rPr>
          <w:sz w:val="26"/>
          <w:szCs w:val="26"/>
        </w:rPr>
        <w:t>День учителя (5 октября)</w:t>
      </w:r>
    </w:p>
    <w:p w14:paraId="1D99F5CB" w14:textId="6B3BAB44" w:rsidR="00A25CF1" w:rsidRPr="00A25CF1" w:rsidRDefault="5996FFBE" w:rsidP="006449B7">
      <w:pPr>
        <w:numPr>
          <w:ilvl w:val="0"/>
          <w:numId w:val="67"/>
        </w:numPr>
        <w:spacing w:after="0" w:line="240" w:lineRule="auto"/>
        <w:ind w:hanging="357"/>
        <w:rPr>
          <w:sz w:val="26"/>
          <w:szCs w:val="26"/>
        </w:rPr>
      </w:pPr>
      <w:r w:rsidRPr="5996FFBE">
        <w:rPr>
          <w:sz w:val="26"/>
          <w:szCs w:val="26"/>
        </w:rPr>
        <w:t xml:space="preserve">«Посвящение в </w:t>
      </w:r>
      <w:proofErr w:type="spellStart"/>
      <w:r w:rsidRPr="5996FFBE">
        <w:rPr>
          <w:sz w:val="26"/>
          <w:szCs w:val="26"/>
        </w:rPr>
        <w:t>первокласники</w:t>
      </w:r>
      <w:proofErr w:type="spellEnd"/>
      <w:r w:rsidRPr="5996FFBE">
        <w:rPr>
          <w:sz w:val="26"/>
          <w:szCs w:val="26"/>
        </w:rPr>
        <w:t xml:space="preserve">»  </w:t>
      </w:r>
    </w:p>
    <w:p w14:paraId="44165232" w14:textId="77777777" w:rsidR="00A25CF1" w:rsidRPr="00A25CF1" w:rsidRDefault="5996FFBE" w:rsidP="006449B7">
      <w:pPr>
        <w:numPr>
          <w:ilvl w:val="0"/>
          <w:numId w:val="67"/>
        </w:numPr>
        <w:spacing w:after="0" w:line="240" w:lineRule="auto"/>
        <w:ind w:hanging="357"/>
        <w:rPr>
          <w:sz w:val="26"/>
          <w:szCs w:val="26"/>
        </w:rPr>
      </w:pPr>
      <w:r w:rsidRPr="5996FFBE">
        <w:rPr>
          <w:sz w:val="26"/>
          <w:szCs w:val="26"/>
        </w:rPr>
        <w:t>День народного единства (4 ноября)</w:t>
      </w:r>
    </w:p>
    <w:p w14:paraId="0227992E" w14:textId="4F84EA5E" w:rsidR="00A25CF1" w:rsidRPr="00A25CF1" w:rsidRDefault="5996FFBE" w:rsidP="006449B7">
      <w:pPr>
        <w:numPr>
          <w:ilvl w:val="0"/>
          <w:numId w:val="67"/>
        </w:numPr>
        <w:spacing w:after="0" w:line="240" w:lineRule="auto"/>
        <w:ind w:hanging="357"/>
        <w:rPr>
          <w:sz w:val="26"/>
          <w:szCs w:val="26"/>
        </w:rPr>
      </w:pPr>
      <w:r w:rsidRPr="5996FFBE">
        <w:rPr>
          <w:sz w:val="26"/>
          <w:szCs w:val="26"/>
        </w:rPr>
        <w:t>День школы (октябрь)</w:t>
      </w:r>
    </w:p>
    <w:p w14:paraId="421DBDA2" w14:textId="77777777" w:rsidR="00A25CF1" w:rsidRPr="00A25CF1" w:rsidRDefault="5996FFBE" w:rsidP="006449B7">
      <w:pPr>
        <w:numPr>
          <w:ilvl w:val="0"/>
          <w:numId w:val="67"/>
        </w:numPr>
        <w:spacing w:after="0" w:line="240" w:lineRule="auto"/>
        <w:ind w:hanging="357"/>
        <w:rPr>
          <w:sz w:val="26"/>
          <w:szCs w:val="26"/>
        </w:rPr>
      </w:pPr>
      <w:r w:rsidRPr="5996FFBE">
        <w:rPr>
          <w:sz w:val="26"/>
          <w:szCs w:val="26"/>
        </w:rPr>
        <w:t>День Матери (последнее воскресенье ноября)</w:t>
      </w:r>
    </w:p>
    <w:p w14:paraId="75F0AD3D" w14:textId="77777777" w:rsidR="00A25CF1" w:rsidRPr="00A25CF1" w:rsidRDefault="5996FFBE" w:rsidP="006449B7">
      <w:pPr>
        <w:numPr>
          <w:ilvl w:val="0"/>
          <w:numId w:val="67"/>
        </w:numPr>
        <w:spacing w:after="0" w:line="240" w:lineRule="auto"/>
        <w:ind w:hanging="357"/>
        <w:rPr>
          <w:sz w:val="26"/>
          <w:szCs w:val="26"/>
        </w:rPr>
      </w:pPr>
      <w:r w:rsidRPr="5996FFBE">
        <w:rPr>
          <w:sz w:val="26"/>
          <w:szCs w:val="26"/>
        </w:rPr>
        <w:t>Конкурс новогодней игрушки (1-10 декабря)</w:t>
      </w:r>
    </w:p>
    <w:p w14:paraId="61B97508" w14:textId="77777777" w:rsidR="00A25CF1" w:rsidRPr="00A25CF1" w:rsidRDefault="5996FFBE" w:rsidP="006449B7">
      <w:pPr>
        <w:numPr>
          <w:ilvl w:val="0"/>
          <w:numId w:val="67"/>
        </w:numPr>
        <w:spacing w:after="0" w:line="240" w:lineRule="auto"/>
        <w:ind w:hanging="357"/>
        <w:rPr>
          <w:sz w:val="26"/>
          <w:szCs w:val="26"/>
        </w:rPr>
      </w:pPr>
      <w:r w:rsidRPr="5996FFBE">
        <w:rPr>
          <w:sz w:val="26"/>
          <w:szCs w:val="26"/>
        </w:rPr>
        <w:t>Новогодние праздники (25-30 декабря)</w:t>
      </w:r>
    </w:p>
    <w:p w14:paraId="4CDD3139" w14:textId="77777777" w:rsidR="00A25CF1" w:rsidRPr="00A25CF1" w:rsidRDefault="5996FFBE" w:rsidP="006449B7">
      <w:pPr>
        <w:numPr>
          <w:ilvl w:val="0"/>
          <w:numId w:val="67"/>
        </w:numPr>
        <w:spacing w:after="0" w:line="240" w:lineRule="auto"/>
        <w:ind w:hanging="357"/>
        <w:rPr>
          <w:sz w:val="26"/>
          <w:szCs w:val="26"/>
        </w:rPr>
      </w:pPr>
      <w:r w:rsidRPr="5996FFBE">
        <w:rPr>
          <w:sz w:val="26"/>
          <w:szCs w:val="26"/>
        </w:rPr>
        <w:t>День защитника Отечества (22 февраля)</w:t>
      </w:r>
    </w:p>
    <w:p w14:paraId="60C86087" w14:textId="77777777" w:rsidR="00A25CF1" w:rsidRPr="00A25CF1" w:rsidRDefault="5996FFBE" w:rsidP="006449B7">
      <w:pPr>
        <w:numPr>
          <w:ilvl w:val="0"/>
          <w:numId w:val="67"/>
        </w:numPr>
        <w:spacing w:after="0" w:line="240" w:lineRule="auto"/>
        <w:ind w:hanging="357"/>
        <w:rPr>
          <w:sz w:val="26"/>
          <w:szCs w:val="26"/>
        </w:rPr>
      </w:pPr>
      <w:r w:rsidRPr="5996FFBE">
        <w:rPr>
          <w:sz w:val="26"/>
          <w:szCs w:val="26"/>
        </w:rPr>
        <w:t>Международный женский день (7 марта)</w:t>
      </w:r>
    </w:p>
    <w:p w14:paraId="06277E24" w14:textId="77777777" w:rsidR="00A25CF1" w:rsidRPr="00A25CF1" w:rsidRDefault="5996FFBE" w:rsidP="006449B7">
      <w:pPr>
        <w:numPr>
          <w:ilvl w:val="0"/>
          <w:numId w:val="67"/>
        </w:numPr>
        <w:spacing w:after="0" w:line="240" w:lineRule="auto"/>
        <w:ind w:hanging="357"/>
        <w:rPr>
          <w:sz w:val="26"/>
          <w:szCs w:val="26"/>
        </w:rPr>
      </w:pPr>
      <w:r w:rsidRPr="5996FFBE">
        <w:rPr>
          <w:sz w:val="26"/>
          <w:szCs w:val="26"/>
        </w:rPr>
        <w:t>День Семьи (15 мая)</w:t>
      </w:r>
    </w:p>
    <w:p w14:paraId="58FE4BE9" w14:textId="11C2EDDA" w:rsidR="00A25CF1" w:rsidRPr="00A25CF1" w:rsidRDefault="5996FFBE" w:rsidP="006449B7">
      <w:pPr>
        <w:numPr>
          <w:ilvl w:val="0"/>
          <w:numId w:val="67"/>
        </w:numPr>
        <w:spacing w:after="0" w:line="240" w:lineRule="auto"/>
        <w:ind w:hanging="357"/>
        <w:rPr>
          <w:sz w:val="26"/>
          <w:szCs w:val="26"/>
        </w:rPr>
      </w:pPr>
      <w:r w:rsidRPr="5996FFBE">
        <w:rPr>
          <w:sz w:val="26"/>
          <w:szCs w:val="26"/>
        </w:rPr>
        <w:t xml:space="preserve"> День Победы</w:t>
      </w:r>
    </w:p>
    <w:p w14:paraId="2ECA10AE" w14:textId="49D54F5B" w:rsidR="00A25CF1" w:rsidRPr="00A25CF1" w:rsidRDefault="5996FFBE" w:rsidP="006449B7">
      <w:pPr>
        <w:numPr>
          <w:ilvl w:val="0"/>
          <w:numId w:val="69"/>
        </w:numPr>
        <w:spacing w:after="0" w:line="240" w:lineRule="auto"/>
        <w:ind w:hanging="357"/>
        <w:rPr>
          <w:sz w:val="26"/>
          <w:szCs w:val="26"/>
        </w:rPr>
      </w:pPr>
      <w:r w:rsidRPr="5996FFBE">
        <w:rPr>
          <w:sz w:val="26"/>
          <w:szCs w:val="26"/>
        </w:rPr>
        <w:t>торжественная линейка, посвящённая Дню Победы (8 мая)</w:t>
      </w:r>
    </w:p>
    <w:p w14:paraId="572C0356" w14:textId="51593F32" w:rsidR="00A25CF1" w:rsidRPr="00A25CF1" w:rsidRDefault="5996FFBE" w:rsidP="006449B7">
      <w:pPr>
        <w:numPr>
          <w:ilvl w:val="0"/>
          <w:numId w:val="69"/>
        </w:numPr>
        <w:spacing w:after="0" w:line="240" w:lineRule="auto"/>
        <w:ind w:hanging="357"/>
        <w:rPr>
          <w:sz w:val="26"/>
          <w:szCs w:val="26"/>
        </w:rPr>
      </w:pPr>
      <w:r w:rsidRPr="5996FFBE">
        <w:rPr>
          <w:sz w:val="26"/>
          <w:szCs w:val="26"/>
        </w:rPr>
        <w:t>мероприятие с приглашением ветеранов, посвящённое Дню Победы (10 мая)</w:t>
      </w:r>
    </w:p>
    <w:p w14:paraId="3D28DF7B" w14:textId="77777777" w:rsidR="00A25CF1" w:rsidRPr="00A25CF1" w:rsidRDefault="00A25CF1" w:rsidP="006449B7">
      <w:pPr>
        <w:spacing w:after="0" w:line="240" w:lineRule="auto"/>
        <w:rPr>
          <w:sz w:val="26"/>
          <w:szCs w:val="26"/>
        </w:rPr>
      </w:pPr>
      <w:r w:rsidRPr="00A25CF1">
        <w:rPr>
          <w:b/>
          <w:bCs/>
          <w:sz w:val="26"/>
          <w:szCs w:val="26"/>
        </w:rPr>
        <w:t>Во внешкольной деятельности</w:t>
      </w:r>
      <w:r w:rsidRPr="00A25CF1">
        <w:rPr>
          <w:sz w:val="26"/>
          <w:szCs w:val="26"/>
        </w:rPr>
        <w:t xml:space="preserve"> – через экскурсии, посещение театральных представлений, концертов, памятников культуры и природы и пр.</w:t>
      </w:r>
    </w:p>
    <w:p w14:paraId="22B462B6" w14:textId="2B3BA36B" w:rsidR="00A25CF1" w:rsidRPr="00A25CF1" w:rsidRDefault="5996FFBE" w:rsidP="006449B7">
      <w:pPr>
        <w:spacing w:after="0" w:line="240" w:lineRule="auto"/>
        <w:rPr>
          <w:sz w:val="26"/>
          <w:szCs w:val="26"/>
        </w:rPr>
      </w:pPr>
      <w:r w:rsidRPr="5996FFBE">
        <w:rPr>
          <w:b/>
          <w:bCs/>
          <w:sz w:val="26"/>
          <w:szCs w:val="26"/>
        </w:rPr>
        <w:t>В социально-значимой деятельности</w:t>
      </w:r>
      <w:r w:rsidRPr="5996FFBE">
        <w:rPr>
          <w:sz w:val="26"/>
          <w:szCs w:val="26"/>
        </w:rPr>
        <w:t xml:space="preserve"> – через различные акции: «Вахта Памяти», «Твори добро»  и др.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3"/>
        <w:gridCol w:w="6482"/>
      </w:tblGrid>
      <w:tr w:rsidR="00A25CF1" w:rsidRPr="00A25CF1" w14:paraId="03C4DA3E" w14:textId="77777777" w:rsidTr="72F2366C">
        <w:tc>
          <w:tcPr>
            <w:tcW w:w="0" w:type="auto"/>
          </w:tcPr>
          <w:p w14:paraId="1AA8E6A4" w14:textId="77777777" w:rsidR="00A25CF1" w:rsidRPr="00A25CF1" w:rsidRDefault="00A25CF1" w:rsidP="006449B7">
            <w:pPr>
              <w:spacing w:after="0" w:line="240" w:lineRule="auto"/>
              <w:jc w:val="center"/>
              <w:rPr>
                <w:b/>
                <w:color w:val="800000"/>
              </w:rPr>
            </w:pPr>
            <w:r w:rsidRPr="00A25CF1">
              <w:rPr>
                <w:b/>
                <w:spacing w:val="2"/>
                <w:sz w:val="26"/>
                <w:szCs w:val="26"/>
              </w:rPr>
              <w:t>1) Направление</w:t>
            </w:r>
          </w:p>
        </w:tc>
        <w:tc>
          <w:tcPr>
            <w:tcW w:w="0" w:type="auto"/>
          </w:tcPr>
          <w:p w14:paraId="6E265B64" w14:textId="77777777" w:rsidR="00A25CF1" w:rsidRPr="00A25CF1" w:rsidRDefault="00A25CF1" w:rsidP="006449B7">
            <w:pPr>
              <w:spacing w:after="0" w:line="240" w:lineRule="auto"/>
              <w:jc w:val="center"/>
              <w:rPr>
                <w:b/>
              </w:rPr>
            </w:pPr>
            <w:r w:rsidRPr="00A25CF1">
              <w:rPr>
                <w:b/>
              </w:rPr>
              <w:t>Формы занятий</w:t>
            </w:r>
          </w:p>
        </w:tc>
      </w:tr>
      <w:tr w:rsidR="00A25CF1" w:rsidRPr="00A25CF1" w14:paraId="4FE54D64" w14:textId="77777777" w:rsidTr="72F2366C">
        <w:tc>
          <w:tcPr>
            <w:tcW w:w="0" w:type="auto"/>
          </w:tcPr>
          <w:p w14:paraId="6CAE4FA5" w14:textId="77777777" w:rsidR="00A25CF1" w:rsidRPr="00A25CF1" w:rsidRDefault="00A25CF1" w:rsidP="006449B7">
            <w:pPr>
              <w:autoSpaceDE w:val="0"/>
              <w:autoSpaceDN w:val="0"/>
              <w:adjustRightInd w:val="0"/>
              <w:spacing w:after="0" w:line="240" w:lineRule="auto"/>
              <w:ind w:left="0" w:firstLine="0"/>
              <w:textAlignment w:val="center"/>
              <w:rPr>
                <w:b/>
                <w:color w:val="auto"/>
                <w:spacing w:val="2"/>
                <w:sz w:val="26"/>
                <w:szCs w:val="26"/>
              </w:rPr>
            </w:pPr>
            <w:r w:rsidRPr="00A25CF1">
              <w:rPr>
                <w:b/>
                <w:color w:val="auto"/>
                <w:spacing w:val="2"/>
                <w:sz w:val="26"/>
                <w:szCs w:val="26"/>
              </w:rPr>
              <w:t>Гражданско-патриотическое воспитание</w:t>
            </w:r>
          </w:p>
        </w:tc>
        <w:tc>
          <w:tcPr>
            <w:tcW w:w="0" w:type="auto"/>
          </w:tcPr>
          <w:p w14:paraId="1C93B45B" w14:textId="77777777" w:rsidR="00A25CF1" w:rsidRPr="00A25CF1" w:rsidRDefault="00A25CF1" w:rsidP="006449B7">
            <w:pPr>
              <w:spacing w:after="0" w:line="240" w:lineRule="auto"/>
              <w:ind w:hanging="409"/>
              <w:rPr>
                <w:sz w:val="20"/>
              </w:rPr>
            </w:pPr>
            <w:r w:rsidRPr="00A25CF1">
              <w:rPr>
                <w:sz w:val="20"/>
              </w:rPr>
              <w:t>Реализация курса внеурочной деятельности «Моя малая Родина» в 1-4 классах.</w:t>
            </w:r>
          </w:p>
          <w:p w14:paraId="07DA7F8A" w14:textId="77777777" w:rsidR="00A25CF1" w:rsidRPr="00A25CF1" w:rsidRDefault="00A25CF1" w:rsidP="006449B7">
            <w:pPr>
              <w:spacing w:after="0" w:line="240" w:lineRule="auto"/>
              <w:ind w:hanging="409"/>
              <w:rPr>
                <w:sz w:val="20"/>
              </w:rPr>
            </w:pPr>
            <w:r w:rsidRPr="00A25CF1">
              <w:rPr>
                <w:sz w:val="20"/>
              </w:rPr>
              <w:t>Реализация курса внеурочной деятельности «Классная жизнь» (в рамках духовно – нравственного направления).</w:t>
            </w:r>
          </w:p>
          <w:p w14:paraId="4E3F04AA" w14:textId="77777777" w:rsidR="00A25CF1" w:rsidRPr="00A25CF1" w:rsidRDefault="00A25CF1" w:rsidP="006449B7">
            <w:pPr>
              <w:spacing w:after="0" w:line="240" w:lineRule="auto"/>
              <w:ind w:hanging="409"/>
              <w:rPr>
                <w:sz w:val="20"/>
              </w:rPr>
            </w:pPr>
            <w:r w:rsidRPr="00A25CF1">
              <w:rPr>
                <w:sz w:val="20"/>
              </w:rPr>
              <w:t>Использование воспитательного потенциала школы (стена Славы России, Пост №1 школы, Библиотека, Тематические творческие выставки….).</w:t>
            </w:r>
          </w:p>
          <w:p w14:paraId="3EC1DC03" w14:textId="77777777" w:rsidR="00A25CF1" w:rsidRPr="00A25CF1" w:rsidRDefault="00A25CF1" w:rsidP="006449B7">
            <w:pPr>
              <w:spacing w:after="0" w:line="240" w:lineRule="auto"/>
              <w:ind w:hanging="409"/>
              <w:rPr>
                <w:sz w:val="20"/>
              </w:rPr>
            </w:pPr>
            <w:r w:rsidRPr="00A25CF1">
              <w:rPr>
                <w:sz w:val="20"/>
              </w:rPr>
              <w:t>Изучение истории страны, подвига Российского народа.</w:t>
            </w:r>
          </w:p>
          <w:p w14:paraId="33CDA09A" w14:textId="77777777" w:rsidR="00A25CF1" w:rsidRPr="00A25CF1" w:rsidRDefault="00A25CF1" w:rsidP="006449B7">
            <w:pPr>
              <w:spacing w:after="0" w:line="240" w:lineRule="auto"/>
              <w:ind w:hanging="409"/>
              <w:rPr>
                <w:sz w:val="20"/>
              </w:rPr>
            </w:pPr>
            <w:r w:rsidRPr="00A25CF1">
              <w:rPr>
                <w:sz w:val="20"/>
              </w:rPr>
              <w:t>Классные мероприятия и классные часы патриотической направленности.</w:t>
            </w:r>
          </w:p>
          <w:p w14:paraId="585B71D5" w14:textId="77777777" w:rsidR="00A25CF1" w:rsidRPr="00A25CF1" w:rsidRDefault="00A25CF1" w:rsidP="006449B7">
            <w:pPr>
              <w:spacing w:after="0" w:line="240" w:lineRule="auto"/>
              <w:ind w:hanging="409"/>
              <w:rPr>
                <w:sz w:val="20"/>
              </w:rPr>
            </w:pPr>
            <w:r w:rsidRPr="00A25CF1">
              <w:rPr>
                <w:sz w:val="20"/>
              </w:rPr>
              <w:lastRenderedPageBreak/>
              <w:t>Просмотр фильмов нравственного, патриотического содержания с последующим обсуждением.</w:t>
            </w:r>
          </w:p>
          <w:p w14:paraId="5FF44963" w14:textId="77777777" w:rsidR="00A25CF1" w:rsidRPr="00A25CF1" w:rsidRDefault="00A25CF1" w:rsidP="006449B7">
            <w:pPr>
              <w:spacing w:after="0" w:line="240" w:lineRule="auto"/>
              <w:ind w:hanging="409"/>
              <w:rPr>
                <w:sz w:val="20"/>
              </w:rPr>
            </w:pPr>
            <w:r w:rsidRPr="00A25CF1">
              <w:rPr>
                <w:sz w:val="20"/>
              </w:rPr>
              <w:t>Беседы, чтение книг.</w:t>
            </w:r>
          </w:p>
          <w:p w14:paraId="05065A94" w14:textId="77777777" w:rsidR="00A25CF1" w:rsidRPr="00A25CF1" w:rsidRDefault="00A25CF1" w:rsidP="006449B7">
            <w:pPr>
              <w:spacing w:after="0" w:line="240" w:lineRule="auto"/>
              <w:ind w:hanging="409"/>
              <w:rPr>
                <w:sz w:val="20"/>
              </w:rPr>
            </w:pPr>
            <w:r w:rsidRPr="00A25CF1">
              <w:rPr>
                <w:sz w:val="20"/>
              </w:rPr>
              <w:t>Сюжетно-ролевые игры гражданского и историко-патриотического содержания.</w:t>
            </w:r>
          </w:p>
          <w:p w14:paraId="46D6DB0F" w14:textId="77777777" w:rsidR="00A25CF1" w:rsidRPr="00A25CF1" w:rsidRDefault="00A25CF1" w:rsidP="006449B7">
            <w:pPr>
              <w:spacing w:after="0" w:line="240" w:lineRule="auto"/>
              <w:ind w:hanging="409"/>
              <w:rPr>
                <w:sz w:val="20"/>
              </w:rPr>
            </w:pPr>
            <w:r w:rsidRPr="00A25CF1">
              <w:rPr>
                <w:sz w:val="20"/>
              </w:rPr>
              <w:t>Мероприятия, посвящённые государственным праздникам.</w:t>
            </w:r>
          </w:p>
          <w:p w14:paraId="14F2BAEF" w14:textId="77777777" w:rsidR="00A25CF1" w:rsidRPr="00A25CF1" w:rsidRDefault="00A25CF1" w:rsidP="006449B7">
            <w:pPr>
              <w:spacing w:after="0" w:line="240" w:lineRule="auto"/>
              <w:ind w:hanging="409"/>
              <w:rPr>
                <w:sz w:val="20"/>
              </w:rPr>
            </w:pPr>
            <w:r w:rsidRPr="00A25CF1">
              <w:rPr>
                <w:sz w:val="20"/>
              </w:rPr>
              <w:t>Патриотические конкурсы.</w:t>
            </w:r>
          </w:p>
          <w:p w14:paraId="00DBEC95" w14:textId="77777777" w:rsidR="00A25CF1" w:rsidRPr="00A25CF1" w:rsidRDefault="00A25CF1" w:rsidP="006449B7">
            <w:pPr>
              <w:spacing w:after="0" w:line="240" w:lineRule="auto"/>
              <w:ind w:hanging="409"/>
              <w:rPr>
                <w:sz w:val="20"/>
              </w:rPr>
            </w:pPr>
            <w:r w:rsidRPr="00A25CF1">
              <w:rPr>
                <w:sz w:val="20"/>
              </w:rPr>
              <w:t>Смотр строя и песни.</w:t>
            </w:r>
          </w:p>
          <w:p w14:paraId="461B6F8B" w14:textId="77777777" w:rsidR="00A25CF1" w:rsidRPr="00A25CF1" w:rsidRDefault="00A25CF1" w:rsidP="006449B7">
            <w:pPr>
              <w:spacing w:after="0" w:line="240" w:lineRule="auto"/>
              <w:ind w:hanging="409"/>
              <w:rPr>
                <w:sz w:val="20"/>
              </w:rPr>
            </w:pPr>
            <w:r w:rsidRPr="00A25CF1">
              <w:rPr>
                <w:sz w:val="20"/>
              </w:rPr>
              <w:t>Знакомство с материалами Стены Славы России.</w:t>
            </w:r>
          </w:p>
          <w:p w14:paraId="1EEE8856" w14:textId="77777777" w:rsidR="00A25CF1" w:rsidRPr="00A25CF1" w:rsidRDefault="00A25CF1" w:rsidP="006449B7">
            <w:pPr>
              <w:spacing w:after="0" w:line="240" w:lineRule="auto"/>
              <w:ind w:hanging="409"/>
              <w:rPr>
                <w:sz w:val="20"/>
              </w:rPr>
            </w:pPr>
            <w:r w:rsidRPr="00A25CF1">
              <w:rPr>
                <w:sz w:val="20"/>
              </w:rPr>
              <w:t>Военно-патриотические декады (февраль, май).</w:t>
            </w:r>
          </w:p>
          <w:p w14:paraId="41FD4918" w14:textId="77777777" w:rsidR="00A25CF1" w:rsidRPr="00A25CF1" w:rsidRDefault="00A25CF1" w:rsidP="006449B7">
            <w:pPr>
              <w:spacing w:after="0" w:line="240" w:lineRule="auto"/>
              <w:ind w:hanging="409"/>
              <w:rPr>
                <w:sz w:val="20"/>
              </w:rPr>
            </w:pPr>
            <w:r w:rsidRPr="00A25CF1">
              <w:rPr>
                <w:sz w:val="20"/>
              </w:rPr>
              <w:t>Дни школы (конкурсы сочинений о школе, презентаций, рисунков, плакатов…).</w:t>
            </w:r>
          </w:p>
          <w:p w14:paraId="0EBBF94F" w14:textId="77777777" w:rsidR="00A25CF1" w:rsidRPr="00A25CF1" w:rsidRDefault="00A25CF1" w:rsidP="006449B7">
            <w:pPr>
              <w:spacing w:after="0" w:line="240" w:lineRule="auto"/>
              <w:ind w:hanging="409"/>
              <w:rPr>
                <w:sz w:val="20"/>
              </w:rPr>
            </w:pPr>
            <w:r w:rsidRPr="00A25CF1">
              <w:rPr>
                <w:sz w:val="20"/>
              </w:rPr>
              <w:t>Уроки мужества (февраль, май).</w:t>
            </w:r>
          </w:p>
          <w:p w14:paraId="606A6366" w14:textId="77777777" w:rsidR="00A25CF1" w:rsidRPr="00A25CF1" w:rsidRDefault="00A25CF1" w:rsidP="006449B7">
            <w:pPr>
              <w:spacing w:after="0" w:line="240" w:lineRule="auto"/>
              <w:ind w:hanging="409"/>
              <w:rPr>
                <w:sz w:val="20"/>
              </w:rPr>
            </w:pPr>
            <w:r w:rsidRPr="00A25CF1">
              <w:rPr>
                <w:sz w:val="20"/>
              </w:rPr>
              <w:t>Выставки «Портрет ветерана», «Рисуем Победу» и пр.</w:t>
            </w:r>
          </w:p>
          <w:p w14:paraId="3D7A1C48" w14:textId="77777777" w:rsidR="00A25CF1" w:rsidRPr="00A25CF1" w:rsidRDefault="00A25CF1" w:rsidP="006449B7">
            <w:pPr>
              <w:spacing w:after="0" w:line="240" w:lineRule="auto"/>
              <w:ind w:hanging="409"/>
              <w:rPr>
                <w:sz w:val="20"/>
              </w:rPr>
            </w:pPr>
            <w:r w:rsidRPr="00A25CF1">
              <w:rPr>
                <w:sz w:val="20"/>
              </w:rPr>
              <w:t>Конкурс «50 вопросов - 50 ответов» (февраль).</w:t>
            </w:r>
          </w:p>
          <w:p w14:paraId="0E78D052" w14:textId="77777777" w:rsidR="00A25CF1" w:rsidRPr="00A25CF1" w:rsidRDefault="00A25CF1" w:rsidP="006449B7">
            <w:pPr>
              <w:spacing w:after="0" w:line="240" w:lineRule="auto"/>
              <w:ind w:hanging="409"/>
              <w:rPr>
                <w:sz w:val="20"/>
              </w:rPr>
            </w:pPr>
            <w:r w:rsidRPr="00A25CF1">
              <w:rPr>
                <w:sz w:val="20"/>
              </w:rPr>
              <w:t xml:space="preserve">Встречи с ветеранами. </w:t>
            </w:r>
          </w:p>
          <w:p w14:paraId="6FD7712D" w14:textId="77777777" w:rsidR="00A25CF1" w:rsidRPr="00A25CF1" w:rsidRDefault="00A25CF1" w:rsidP="006449B7">
            <w:pPr>
              <w:autoSpaceDE w:val="0"/>
              <w:autoSpaceDN w:val="0"/>
              <w:adjustRightInd w:val="0"/>
              <w:spacing w:after="0" w:line="240" w:lineRule="auto"/>
              <w:ind w:left="0" w:hanging="409"/>
              <w:textAlignment w:val="center"/>
              <w:rPr>
                <w:sz w:val="20"/>
              </w:rPr>
            </w:pPr>
            <w:r w:rsidRPr="00A25CF1">
              <w:rPr>
                <w:sz w:val="20"/>
              </w:rPr>
              <w:t>Использование воспитательного потенциала школы (стены, выставки, библиотека и пр.)</w:t>
            </w:r>
          </w:p>
          <w:p w14:paraId="75BC6351" w14:textId="77777777" w:rsidR="00A25CF1" w:rsidRPr="00A25CF1" w:rsidRDefault="00A25CF1" w:rsidP="006449B7">
            <w:pPr>
              <w:spacing w:after="0" w:line="240" w:lineRule="auto"/>
              <w:ind w:hanging="409"/>
              <w:rPr>
                <w:sz w:val="20"/>
              </w:rPr>
            </w:pPr>
            <w:r w:rsidRPr="00A25CF1">
              <w:rPr>
                <w:sz w:val="20"/>
              </w:rPr>
              <w:t>Сотрудничество с различными общественными объединениями патриотической направленности (Общество «Блокадник», Общество малолетних узников фашистских концлагерей).</w:t>
            </w:r>
          </w:p>
          <w:p w14:paraId="19276740" w14:textId="77777777" w:rsidR="00A25CF1" w:rsidRPr="00A25CF1" w:rsidRDefault="00A25CF1" w:rsidP="006449B7">
            <w:pPr>
              <w:spacing w:after="0" w:line="240" w:lineRule="auto"/>
              <w:ind w:hanging="409"/>
              <w:rPr>
                <w:sz w:val="20"/>
              </w:rPr>
            </w:pPr>
            <w:r w:rsidRPr="00A25CF1">
              <w:rPr>
                <w:sz w:val="20"/>
              </w:rPr>
              <w:t xml:space="preserve">Экскурсии по памятным местам Новосибирска. </w:t>
            </w:r>
          </w:p>
          <w:p w14:paraId="34296EC9" w14:textId="77777777" w:rsidR="00A25CF1" w:rsidRPr="00A25CF1" w:rsidRDefault="00A25CF1" w:rsidP="006449B7">
            <w:pPr>
              <w:spacing w:after="0" w:line="240" w:lineRule="auto"/>
              <w:ind w:hanging="409"/>
              <w:rPr>
                <w:sz w:val="20"/>
              </w:rPr>
            </w:pPr>
            <w:r w:rsidRPr="00A25CF1">
              <w:rPr>
                <w:sz w:val="20"/>
              </w:rPr>
              <w:t>Посещение музеев.</w:t>
            </w:r>
          </w:p>
          <w:p w14:paraId="6244C140" w14:textId="77777777" w:rsidR="00A25CF1" w:rsidRPr="00A25CF1" w:rsidRDefault="00A25CF1" w:rsidP="006449B7">
            <w:pPr>
              <w:autoSpaceDE w:val="0"/>
              <w:autoSpaceDN w:val="0"/>
              <w:adjustRightInd w:val="0"/>
              <w:spacing w:after="0" w:line="240" w:lineRule="auto"/>
              <w:ind w:left="0" w:hanging="409"/>
              <w:textAlignment w:val="center"/>
              <w:rPr>
                <w:sz w:val="20"/>
              </w:rPr>
            </w:pPr>
            <w:r w:rsidRPr="00A25CF1">
              <w:rPr>
                <w:sz w:val="20"/>
              </w:rPr>
              <w:t>Участие в конкурсе патриотической песни, в конкурсах чтецов на военную тематику.</w:t>
            </w:r>
          </w:p>
          <w:p w14:paraId="5D369E48" w14:textId="77777777" w:rsidR="00A25CF1" w:rsidRPr="00A25CF1" w:rsidRDefault="00A25CF1" w:rsidP="006449B7">
            <w:pPr>
              <w:spacing w:after="0" w:line="240" w:lineRule="auto"/>
              <w:ind w:hanging="409"/>
              <w:rPr>
                <w:sz w:val="20"/>
              </w:rPr>
            </w:pPr>
            <w:r w:rsidRPr="00A25CF1">
              <w:rPr>
                <w:sz w:val="20"/>
              </w:rPr>
              <w:t xml:space="preserve">Проекты социальной помощи ветеранам войны и труда. </w:t>
            </w:r>
          </w:p>
          <w:p w14:paraId="09F74D59" w14:textId="77777777" w:rsidR="00A25CF1" w:rsidRPr="00A25CF1" w:rsidRDefault="00A25CF1" w:rsidP="006449B7">
            <w:pPr>
              <w:spacing w:after="0" w:line="240" w:lineRule="auto"/>
              <w:ind w:hanging="409"/>
              <w:rPr>
                <w:sz w:val="20"/>
              </w:rPr>
            </w:pPr>
            <w:r w:rsidRPr="00A25CF1">
              <w:rPr>
                <w:sz w:val="20"/>
              </w:rPr>
              <w:t>Проведения акций, творческих дел, посвященных государственным праздникам.</w:t>
            </w:r>
          </w:p>
          <w:p w14:paraId="1F338786" w14:textId="77777777" w:rsidR="00A25CF1" w:rsidRPr="00A25CF1" w:rsidRDefault="00A25CF1" w:rsidP="006449B7">
            <w:pPr>
              <w:spacing w:after="0" w:line="240" w:lineRule="auto"/>
              <w:ind w:hanging="409"/>
              <w:rPr>
                <w:sz w:val="20"/>
              </w:rPr>
            </w:pPr>
            <w:r w:rsidRPr="00A25CF1">
              <w:rPr>
                <w:sz w:val="20"/>
              </w:rPr>
              <w:t>Акция «Поздравь ветерана» (февраль, май).</w:t>
            </w:r>
          </w:p>
          <w:p w14:paraId="1DC71829" w14:textId="77777777" w:rsidR="00A25CF1" w:rsidRPr="00A25CF1" w:rsidRDefault="00A25CF1" w:rsidP="006449B7">
            <w:pPr>
              <w:spacing w:after="0" w:line="240" w:lineRule="auto"/>
              <w:ind w:hanging="409"/>
              <w:rPr>
                <w:sz w:val="20"/>
              </w:rPr>
            </w:pPr>
            <w:r w:rsidRPr="00A25CF1">
              <w:rPr>
                <w:sz w:val="20"/>
              </w:rPr>
              <w:t>Акция «Вахта памяти» (февраль, май).</w:t>
            </w:r>
          </w:p>
          <w:p w14:paraId="5300B7E2" w14:textId="77777777" w:rsidR="00A25CF1" w:rsidRPr="00A25CF1" w:rsidRDefault="00A25CF1" w:rsidP="006449B7">
            <w:pPr>
              <w:spacing w:after="0" w:line="240" w:lineRule="auto"/>
              <w:ind w:hanging="409"/>
              <w:rPr>
                <w:sz w:val="20"/>
              </w:rPr>
            </w:pPr>
            <w:r w:rsidRPr="00A25CF1">
              <w:rPr>
                <w:sz w:val="20"/>
              </w:rPr>
              <w:t>Концерты для ветеранов, родителей (в течение года).</w:t>
            </w:r>
          </w:p>
          <w:p w14:paraId="09759377" w14:textId="77777777" w:rsidR="00A25CF1" w:rsidRPr="00A25CF1" w:rsidRDefault="00A25CF1" w:rsidP="006449B7">
            <w:pPr>
              <w:spacing w:after="0" w:line="240" w:lineRule="auto"/>
              <w:ind w:hanging="409"/>
              <w:rPr>
                <w:sz w:val="20"/>
              </w:rPr>
            </w:pPr>
            <w:r w:rsidRPr="00A25CF1">
              <w:rPr>
                <w:sz w:val="20"/>
              </w:rPr>
              <w:t>Акция «Я и моя школа» (ноябрь).</w:t>
            </w:r>
          </w:p>
          <w:p w14:paraId="7C1AD91D" w14:textId="77777777" w:rsidR="00A25CF1" w:rsidRPr="00A25CF1" w:rsidRDefault="00A25CF1" w:rsidP="006449B7">
            <w:pPr>
              <w:spacing w:after="0" w:line="240" w:lineRule="auto"/>
              <w:ind w:hanging="409"/>
              <w:rPr>
                <w:sz w:val="20"/>
              </w:rPr>
            </w:pPr>
            <w:r w:rsidRPr="00A25CF1">
              <w:rPr>
                <w:sz w:val="20"/>
              </w:rPr>
              <w:t>Акция «Моя семья в моей России» (май, ко Дню семьи).</w:t>
            </w:r>
          </w:p>
          <w:p w14:paraId="070AFCC6" w14:textId="77777777" w:rsidR="00A25CF1" w:rsidRPr="00A25CF1" w:rsidRDefault="00A25CF1" w:rsidP="006449B7">
            <w:pPr>
              <w:spacing w:after="0" w:line="240" w:lineRule="auto"/>
              <w:ind w:hanging="409"/>
              <w:rPr>
                <w:sz w:val="20"/>
              </w:rPr>
            </w:pPr>
            <w:r w:rsidRPr="00A25CF1">
              <w:rPr>
                <w:sz w:val="20"/>
              </w:rPr>
              <w:t>Акция «Твори добро» (декабрь).</w:t>
            </w:r>
          </w:p>
          <w:p w14:paraId="24B74A40" w14:textId="77777777" w:rsidR="00A25CF1" w:rsidRPr="00A25CF1" w:rsidRDefault="00A25CF1" w:rsidP="006449B7">
            <w:pPr>
              <w:spacing w:after="0" w:line="240" w:lineRule="auto"/>
              <w:ind w:hanging="409"/>
              <w:rPr>
                <w:sz w:val="20"/>
              </w:rPr>
            </w:pPr>
            <w:r w:rsidRPr="00A25CF1">
              <w:rPr>
                <w:sz w:val="20"/>
                <w:u w:val="single"/>
              </w:rPr>
              <w:t>Наличие форм работы с родителями</w:t>
            </w:r>
            <w:r w:rsidRPr="00A25CF1">
              <w:rPr>
                <w:sz w:val="20"/>
              </w:rPr>
              <w:t>, позволяющих формировать у них положительное отношение к школе (целенаправленная работа с родителями, совместные воспитательные мероприятия, тактичное общение, привлечение к жизнедеятельности класса, поздравление с успехами ребёнка, с днём рождения и т.п.).</w:t>
            </w:r>
          </w:p>
          <w:p w14:paraId="6A41FED5" w14:textId="77777777" w:rsidR="00A25CF1" w:rsidRPr="00A25CF1" w:rsidRDefault="72F2366C" w:rsidP="006449B7">
            <w:pPr>
              <w:shd w:val="clear" w:color="auto" w:fill="FFFFFF" w:themeFill="background1"/>
              <w:spacing w:after="0" w:line="240" w:lineRule="auto"/>
              <w:ind w:hanging="409"/>
              <w:rPr>
                <w:sz w:val="20"/>
                <w:szCs w:val="20"/>
              </w:rPr>
            </w:pPr>
            <w:r w:rsidRPr="72F2366C">
              <w:rPr>
                <w:sz w:val="20"/>
                <w:szCs w:val="20"/>
              </w:rPr>
              <w:t>Организация встреч учащихся школы с родителями-военнослужащими.</w:t>
            </w:r>
          </w:p>
          <w:p w14:paraId="67F35AAF" w14:textId="77777777" w:rsidR="00A25CF1" w:rsidRPr="00A25CF1" w:rsidRDefault="72F2366C" w:rsidP="006449B7">
            <w:pPr>
              <w:shd w:val="clear" w:color="auto" w:fill="FFFFFF" w:themeFill="background1"/>
              <w:spacing w:after="0" w:line="240" w:lineRule="auto"/>
              <w:ind w:hanging="409"/>
              <w:rPr>
                <w:sz w:val="20"/>
                <w:szCs w:val="20"/>
              </w:rPr>
            </w:pPr>
            <w:r w:rsidRPr="72F2366C">
              <w:rPr>
                <w:sz w:val="20"/>
                <w:szCs w:val="20"/>
              </w:rPr>
              <w:t>Посещение семей, в которых есть (или были) ветераны войны.</w:t>
            </w:r>
          </w:p>
          <w:p w14:paraId="699F2AF1" w14:textId="77777777" w:rsidR="00A25CF1" w:rsidRPr="00A25CF1" w:rsidRDefault="72F2366C" w:rsidP="006449B7">
            <w:pPr>
              <w:shd w:val="clear" w:color="auto" w:fill="FFFFFF" w:themeFill="background1"/>
              <w:spacing w:after="0" w:line="240" w:lineRule="auto"/>
              <w:ind w:hanging="409"/>
              <w:rPr>
                <w:sz w:val="20"/>
                <w:szCs w:val="20"/>
              </w:rPr>
            </w:pPr>
            <w:r w:rsidRPr="72F2366C">
              <w:rPr>
                <w:sz w:val="20"/>
                <w:szCs w:val="20"/>
              </w:rPr>
              <w:t>Привлечение родителей к подготовке и проведению праздников, фестивалей.</w:t>
            </w:r>
          </w:p>
          <w:p w14:paraId="44D259FD" w14:textId="77777777" w:rsidR="00A25CF1" w:rsidRPr="00A25CF1" w:rsidRDefault="72F2366C" w:rsidP="006449B7">
            <w:pPr>
              <w:shd w:val="clear" w:color="auto" w:fill="FFFFFF" w:themeFill="background1"/>
              <w:spacing w:after="0" w:line="240" w:lineRule="auto"/>
              <w:ind w:hanging="409"/>
              <w:rPr>
                <w:sz w:val="20"/>
                <w:szCs w:val="20"/>
              </w:rPr>
            </w:pPr>
            <w:r w:rsidRPr="72F2366C">
              <w:rPr>
                <w:sz w:val="20"/>
                <w:szCs w:val="20"/>
              </w:rPr>
              <w:t>Изучение семейных традиций.</w:t>
            </w:r>
          </w:p>
          <w:p w14:paraId="4C7C4523" w14:textId="77777777" w:rsidR="00A25CF1" w:rsidRPr="00A25CF1" w:rsidRDefault="72F2366C" w:rsidP="006449B7">
            <w:pPr>
              <w:shd w:val="clear" w:color="auto" w:fill="FFFFFF" w:themeFill="background1"/>
              <w:spacing w:after="0" w:line="240" w:lineRule="auto"/>
              <w:ind w:hanging="409"/>
              <w:rPr>
                <w:sz w:val="20"/>
                <w:szCs w:val="20"/>
              </w:rPr>
            </w:pPr>
            <w:r w:rsidRPr="72F2366C">
              <w:rPr>
                <w:sz w:val="20"/>
                <w:szCs w:val="20"/>
              </w:rPr>
              <w:t>Организация и проведение семейных встреч, конкурсов и викторин.</w:t>
            </w:r>
          </w:p>
          <w:p w14:paraId="513C298B" w14:textId="77777777" w:rsidR="00A25CF1" w:rsidRPr="00A25CF1" w:rsidRDefault="72F2366C" w:rsidP="006449B7">
            <w:pPr>
              <w:shd w:val="clear" w:color="auto" w:fill="FFFFFF" w:themeFill="background1"/>
              <w:spacing w:after="0" w:line="240" w:lineRule="auto"/>
              <w:ind w:hanging="409"/>
              <w:rPr>
                <w:sz w:val="20"/>
                <w:szCs w:val="20"/>
              </w:rPr>
            </w:pPr>
            <w:r w:rsidRPr="72F2366C">
              <w:rPr>
                <w:sz w:val="20"/>
                <w:szCs w:val="20"/>
              </w:rPr>
              <w:t>Организация совместных экскурсий по местам боевой и трудовой славы.</w:t>
            </w:r>
          </w:p>
          <w:p w14:paraId="2BF40ED2" w14:textId="77777777" w:rsidR="00A25CF1" w:rsidRPr="00A25CF1" w:rsidRDefault="00A25CF1" w:rsidP="006449B7">
            <w:pPr>
              <w:autoSpaceDE w:val="0"/>
              <w:autoSpaceDN w:val="0"/>
              <w:adjustRightInd w:val="0"/>
              <w:spacing w:after="0" w:line="240" w:lineRule="auto"/>
              <w:ind w:left="0" w:hanging="409"/>
              <w:textAlignment w:val="center"/>
              <w:rPr>
                <w:sz w:val="20"/>
                <w:highlight w:val="yellow"/>
              </w:rPr>
            </w:pPr>
            <w:r w:rsidRPr="00A25CF1">
              <w:rPr>
                <w:sz w:val="20"/>
              </w:rPr>
              <w:t>Совместные проекты.</w:t>
            </w:r>
          </w:p>
        </w:tc>
      </w:tr>
    </w:tbl>
    <w:p w14:paraId="562C75D1" w14:textId="77777777" w:rsidR="00A25CF1" w:rsidRPr="00A25CF1" w:rsidRDefault="00A25CF1" w:rsidP="006449B7">
      <w:pPr>
        <w:autoSpaceDE w:val="0"/>
        <w:autoSpaceDN w:val="0"/>
        <w:adjustRightInd w:val="0"/>
        <w:spacing w:after="0" w:line="240" w:lineRule="auto"/>
        <w:ind w:left="0" w:firstLine="709"/>
        <w:textAlignment w:val="center"/>
        <w:rPr>
          <w:color w:val="auto"/>
          <w:spacing w:val="-2"/>
          <w:sz w:val="26"/>
          <w:szCs w:val="26"/>
        </w:rPr>
      </w:pPr>
    </w:p>
    <w:p w14:paraId="380DCE4D" w14:textId="77777777" w:rsidR="00A25CF1" w:rsidRPr="00A25CF1" w:rsidRDefault="00A25CF1" w:rsidP="006449B7">
      <w:pPr>
        <w:autoSpaceDE w:val="0"/>
        <w:autoSpaceDN w:val="0"/>
        <w:adjustRightInd w:val="0"/>
        <w:spacing w:after="0" w:line="240" w:lineRule="auto"/>
        <w:ind w:left="0" w:firstLine="709"/>
        <w:textAlignment w:val="center"/>
        <w:rPr>
          <w:color w:val="auto"/>
          <w:spacing w:val="-2"/>
          <w:sz w:val="26"/>
          <w:szCs w:val="26"/>
          <w:u w:val="single"/>
        </w:rPr>
      </w:pPr>
      <w:r w:rsidRPr="00A25CF1">
        <w:rPr>
          <w:color w:val="auto"/>
          <w:spacing w:val="-2"/>
          <w:sz w:val="26"/>
          <w:szCs w:val="26"/>
          <w:u w:val="single"/>
        </w:rPr>
        <w:t>В рамках направления гражданско-патриотическое воспитание обучающиеся:</w:t>
      </w:r>
    </w:p>
    <w:p w14:paraId="57C2DBDD"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pacing w:val="-2"/>
          <w:sz w:val="26"/>
          <w:szCs w:val="26"/>
        </w:rPr>
        <w:t>получают первоначальные представления о Конституции</w:t>
      </w:r>
      <w:r w:rsidRPr="00A25CF1">
        <w:rPr>
          <w:color w:val="auto"/>
          <w:spacing w:val="-2"/>
          <w:sz w:val="26"/>
          <w:szCs w:val="26"/>
        </w:rPr>
        <w:br/>
        <w:t>Российской Федерации, знакомятся с государственной сим</w:t>
      </w:r>
      <w:r w:rsidRPr="00A25CF1">
        <w:rPr>
          <w:color w:val="auto"/>
          <w:sz w:val="26"/>
          <w:szCs w:val="26"/>
        </w:rPr>
        <w:t>воликой – Гербом, Флагом Российской Федерации, гербом и флагом субъекта Российской Федерации, в котором нахо</w:t>
      </w:r>
      <w:r w:rsidRPr="00A25CF1">
        <w:rPr>
          <w:color w:val="auto"/>
          <w:spacing w:val="2"/>
          <w:sz w:val="26"/>
          <w:szCs w:val="26"/>
        </w:rPr>
        <w:t xml:space="preserve">дится образовательная организация (на плакатах, картинах, </w:t>
      </w:r>
      <w:r w:rsidRPr="00A25CF1">
        <w:rPr>
          <w:color w:val="auto"/>
          <w:sz w:val="26"/>
          <w:szCs w:val="26"/>
        </w:rPr>
        <w:t xml:space="preserve">в процессе бесед, чтения книг, </w:t>
      </w:r>
      <w:r w:rsidRPr="00A25CF1">
        <w:rPr>
          <w:color w:val="auto"/>
          <w:spacing w:val="-2"/>
          <w:sz w:val="26"/>
          <w:szCs w:val="26"/>
        </w:rPr>
        <w:t>изучения основных и вариативных учебных дисциплин</w:t>
      </w:r>
      <w:r w:rsidRPr="00A25CF1">
        <w:rPr>
          <w:color w:val="auto"/>
          <w:sz w:val="26"/>
          <w:szCs w:val="26"/>
        </w:rPr>
        <w:t>);</w:t>
      </w:r>
    </w:p>
    <w:p w14:paraId="7A8BE737" w14:textId="77777777" w:rsidR="00A25CF1" w:rsidRPr="00A25CF1" w:rsidRDefault="00A25CF1" w:rsidP="006449B7">
      <w:pPr>
        <w:autoSpaceDE w:val="0"/>
        <w:autoSpaceDN w:val="0"/>
        <w:adjustRightInd w:val="0"/>
        <w:spacing w:after="0" w:line="240" w:lineRule="auto"/>
        <w:ind w:left="0" w:firstLine="709"/>
        <w:textAlignment w:val="center"/>
        <w:rPr>
          <w:color w:val="auto"/>
          <w:spacing w:val="-2"/>
          <w:sz w:val="26"/>
          <w:szCs w:val="26"/>
        </w:rPr>
      </w:pPr>
      <w:r w:rsidRPr="00A25CF1">
        <w:rPr>
          <w:color w:val="auto"/>
          <w:spacing w:val="-2"/>
          <w:sz w:val="26"/>
          <w:szCs w:val="26"/>
        </w:rPr>
        <w:t xml:space="preserve">знакомятся с героическими страницами истории России, жизнью замечательных людей, явивших примеры гражданского служения, исполнения </w:t>
      </w:r>
      <w:r w:rsidRPr="00A25CF1">
        <w:rPr>
          <w:color w:val="auto"/>
          <w:spacing w:val="-2"/>
          <w:sz w:val="26"/>
          <w:szCs w:val="26"/>
        </w:rPr>
        <w:lastRenderedPageBreak/>
        <w:t xml:space="preserve">патриотического долга, с обязанностями гражданина (в процессе бесед, экскурсий, просмотра кинофильмов, экскурсий по историческим и памятным </w:t>
      </w:r>
      <w:r w:rsidRPr="00A25CF1">
        <w:rPr>
          <w:color w:val="auto"/>
          <w:spacing w:val="2"/>
          <w:sz w:val="26"/>
          <w:szCs w:val="26"/>
        </w:rPr>
        <w:t xml:space="preserve">местам, </w:t>
      </w:r>
      <w:proofErr w:type="spellStart"/>
      <w:r w:rsidRPr="00A25CF1">
        <w:rPr>
          <w:color w:val="auto"/>
          <w:spacing w:val="2"/>
          <w:sz w:val="26"/>
          <w:szCs w:val="26"/>
        </w:rPr>
        <w:t>сюжетно­ролевых</w:t>
      </w:r>
      <w:proofErr w:type="spellEnd"/>
      <w:r w:rsidRPr="00A25CF1">
        <w:rPr>
          <w:color w:val="auto"/>
          <w:spacing w:val="2"/>
          <w:sz w:val="26"/>
          <w:szCs w:val="26"/>
        </w:rPr>
        <w:t xml:space="preserve"> игр гражданского и </w:t>
      </w:r>
      <w:proofErr w:type="spellStart"/>
      <w:r w:rsidRPr="00A25CF1">
        <w:rPr>
          <w:color w:val="auto"/>
          <w:spacing w:val="2"/>
          <w:sz w:val="26"/>
          <w:szCs w:val="26"/>
        </w:rPr>
        <w:t>историко­</w:t>
      </w:r>
      <w:proofErr w:type="spellEnd"/>
      <w:r w:rsidRPr="00A25CF1">
        <w:rPr>
          <w:color w:val="auto"/>
          <w:spacing w:val="2"/>
          <w:sz w:val="26"/>
          <w:szCs w:val="26"/>
        </w:rPr>
        <w:br/>
      </w:r>
      <w:r w:rsidRPr="00A25CF1">
        <w:rPr>
          <w:color w:val="auto"/>
          <w:spacing w:val="-2"/>
          <w:sz w:val="26"/>
          <w:szCs w:val="26"/>
        </w:rPr>
        <w:t>патриотического содержания, изучения основных и вариативных учебных дисциплин);</w:t>
      </w:r>
    </w:p>
    <w:p w14:paraId="3ECB558B"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z w:val="26"/>
          <w:szCs w:val="26"/>
        </w:rPr>
        <w:t>знакомятся с историей и культурой родного края, на</w:t>
      </w:r>
      <w:r w:rsidRPr="00A25CF1">
        <w:rPr>
          <w:color w:val="auto"/>
          <w:spacing w:val="-2"/>
          <w:sz w:val="26"/>
          <w:szCs w:val="26"/>
        </w:rPr>
        <w:t>родным творчеством, этнокультурными традициями, фолькло</w:t>
      </w:r>
      <w:r w:rsidRPr="00A25CF1">
        <w:rPr>
          <w:color w:val="auto"/>
          <w:sz w:val="26"/>
          <w:szCs w:val="26"/>
        </w:rPr>
        <w:t xml:space="preserve">ром, особенностями быта народов России (в процессе бесед, </w:t>
      </w:r>
      <w:proofErr w:type="spellStart"/>
      <w:r w:rsidRPr="00A25CF1">
        <w:rPr>
          <w:color w:val="auto"/>
          <w:spacing w:val="2"/>
          <w:sz w:val="26"/>
          <w:szCs w:val="26"/>
        </w:rPr>
        <w:t>сюжетно­ролевых</w:t>
      </w:r>
      <w:proofErr w:type="spellEnd"/>
      <w:r w:rsidRPr="00A25CF1">
        <w:rPr>
          <w:color w:val="auto"/>
          <w:spacing w:val="2"/>
          <w:sz w:val="26"/>
          <w:szCs w:val="26"/>
        </w:rPr>
        <w:t xml:space="preserve"> игр, просмотра кинофильмов, творческих </w:t>
      </w:r>
      <w:r w:rsidRPr="00A25CF1">
        <w:rPr>
          <w:color w:val="auto"/>
          <w:sz w:val="26"/>
          <w:szCs w:val="26"/>
        </w:rPr>
        <w:t xml:space="preserve">конкурсов, фестивалей, праздников, экскурсий, путешествий, </w:t>
      </w:r>
      <w:proofErr w:type="spellStart"/>
      <w:r w:rsidRPr="00A25CF1">
        <w:rPr>
          <w:color w:val="auto"/>
          <w:sz w:val="26"/>
          <w:szCs w:val="26"/>
        </w:rPr>
        <w:t>туристско­краеведческих</w:t>
      </w:r>
      <w:proofErr w:type="spellEnd"/>
      <w:r w:rsidRPr="00A25CF1">
        <w:rPr>
          <w:color w:val="auto"/>
          <w:sz w:val="26"/>
          <w:szCs w:val="26"/>
        </w:rPr>
        <w:t xml:space="preserve"> экспедиций, изучения вариативных учебных дисциплин);</w:t>
      </w:r>
    </w:p>
    <w:p w14:paraId="6FD6A412" w14:textId="77777777" w:rsidR="00A25CF1" w:rsidRPr="00A25CF1" w:rsidRDefault="00A25CF1" w:rsidP="006449B7">
      <w:pPr>
        <w:autoSpaceDE w:val="0"/>
        <w:autoSpaceDN w:val="0"/>
        <w:adjustRightInd w:val="0"/>
        <w:spacing w:after="0" w:line="240" w:lineRule="auto"/>
        <w:ind w:left="0" w:firstLine="709"/>
        <w:textAlignment w:val="center"/>
        <w:rPr>
          <w:color w:val="auto"/>
          <w:spacing w:val="2"/>
          <w:sz w:val="26"/>
          <w:szCs w:val="26"/>
        </w:rPr>
      </w:pPr>
      <w:r w:rsidRPr="00A25CF1">
        <w:rPr>
          <w:color w:val="auto"/>
          <w:spacing w:val="2"/>
          <w:sz w:val="26"/>
          <w:szCs w:val="26"/>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14:paraId="7D2AEFAB"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pacing w:val="2"/>
          <w:sz w:val="26"/>
          <w:szCs w:val="26"/>
        </w:rPr>
        <w:t>знакомятся с деятельностью общественных организа</w:t>
      </w:r>
      <w:r w:rsidRPr="00A25CF1">
        <w:rPr>
          <w:color w:val="auto"/>
          <w:sz w:val="26"/>
          <w:szCs w:val="26"/>
        </w:rPr>
        <w:t>ций патриотической и гражданской направленности</w:t>
      </w:r>
      <w:r w:rsidRPr="00A25CF1">
        <w:rPr>
          <w:color w:val="auto"/>
          <w:spacing w:val="2"/>
          <w:sz w:val="26"/>
          <w:szCs w:val="26"/>
        </w:rPr>
        <w:t xml:space="preserve"> (в процессе посильного участия в социальных </w:t>
      </w:r>
      <w:r w:rsidRPr="00A25CF1">
        <w:rPr>
          <w:color w:val="auto"/>
          <w:sz w:val="26"/>
          <w:szCs w:val="26"/>
        </w:rPr>
        <w:t>проектах и мероприятиях, проводимых этими организациями, встреч с их представителями);</w:t>
      </w:r>
    </w:p>
    <w:p w14:paraId="3E58138F"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z w:val="26"/>
          <w:szCs w:val="26"/>
        </w:rPr>
        <w:t>участвуют в просмотре учебных фильмов, отрывков из ху</w:t>
      </w:r>
      <w:r w:rsidRPr="00A25CF1">
        <w:rPr>
          <w:color w:val="auto"/>
          <w:spacing w:val="2"/>
          <w:sz w:val="26"/>
          <w:szCs w:val="26"/>
        </w:rPr>
        <w:t>дожественных фильмов, проведении бесед о подвигах Российской армии, защитниках Отечества, подготовке и про</w:t>
      </w:r>
      <w:r w:rsidRPr="00A25CF1">
        <w:rPr>
          <w:color w:val="auto"/>
          <w:sz w:val="26"/>
          <w:szCs w:val="26"/>
        </w:rPr>
        <w:t xml:space="preserve">ведении игр </w:t>
      </w:r>
      <w:proofErr w:type="spellStart"/>
      <w:r w:rsidRPr="00A25CF1">
        <w:rPr>
          <w:color w:val="auto"/>
          <w:sz w:val="26"/>
          <w:szCs w:val="26"/>
        </w:rPr>
        <w:t>военно­патриотического</w:t>
      </w:r>
      <w:proofErr w:type="spellEnd"/>
      <w:r w:rsidRPr="00A25CF1">
        <w:rPr>
          <w:color w:val="auto"/>
          <w:sz w:val="26"/>
          <w:szCs w:val="26"/>
        </w:rPr>
        <w:t xml:space="preserve"> содержания, конкурсов и спортивных соревнований, </w:t>
      </w:r>
      <w:proofErr w:type="spellStart"/>
      <w:r w:rsidRPr="00A25CF1">
        <w:rPr>
          <w:color w:val="auto"/>
          <w:sz w:val="26"/>
          <w:szCs w:val="26"/>
        </w:rPr>
        <w:t>сюжетно­ролевых</w:t>
      </w:r>
      <w:proofErr w:type="spellEnd"/>
      <w:r w:rsidRPr="00A25CF1">
        <w:rPr>
          <w:color w:val="auto"/>
          <w:sz w:val="26"/>
          <w:szCs w:val="26"/>
        </w:rPr>
        <w:t xml:space="preserve"> игр на местности, встреч с ветеранами и военнослужащими;</w:t>
      </w:r>
    </w:p>
    <w:p w14:paraId="5BB50DAE"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pacing w:val="2"/>
          <w:sz w:val="26"/>
          <w:szCs w:val="26"/>
        </w:rPr>
        <w:t>получают первоначальный опыт межкультурной ком</w:t>
      </w:r>
      <w:r w:rsidRPr="00A25CF1">
        <w:rPr>
          <w:color w:val="auto"/>
          <w:sz w:val="26"/>
          <w:szCs w:val="26"/>
        </w:rPr>
        <w:t xml:space="preserve">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w:t>
      </w:r>
      <w:proofErr w:type="spellStart"/>
      <w:r w:rsidRPr="00A25CF1">
        <w:rPr>
          <w:color w:val="auto"/>
          <w:sz w:val="26"/>
          <w:szCs w:val="26"/>
        </w:rPr>
        <w:t>национально­культурных</w:t>
      </w:r>
      <w:proofErr w:type="spellEnd"/>
      <w:r w:rsidRPr="00A25CF1">
        <w:rPr>
          <w:color w:val="auto"/>
          <w:sz w:val="26"/>
          <w:szCs w:val="26"/>
        </w:rPr>
        <w:t xml:space="preserve"> праздников);</w:t>
      </w:r>
    </w:p>
    <w:p w14:paraId="1EA6395F"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pacing w:val="2"/>
          <w:sz w:val="26"/>
          <w:szCs w:val="26"/>
        </w:rPr>
        <w:t>участвуют во встречах и беседах с выпускниками своей школы, ознакомятся с биографиями выпускников, явив</w:t>
      </w:r>
      <w:r w:rsidRPr="00A25CF1">
        <w:rPr>
          <w:color w:val="auto"/>
          <w:sz w:val="26"/>
          <w:szCs w:val="26"/>
        </w:rPr>
        <w:t>ших собой достойные примеры гражданственности и патриотизма;</w:t>
      </w:r>
    </w:p>
    <w:p w14:paraId="65B7B3C0"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z w:val="26"/>
          <w:szCs w:val="26"/>
        </w:rPr>
        <w:t>принимают посильное участие в школьных программах и мероприятиях по поддержке ветеранов войны;</w:t>
      </w:r>
    </w:p>
    <w:p w14:paraId="2034BC48"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z w:val="26"/>
          <w:szCs w:val="26"/>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14:paraId="17B6E125"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z w:val="26"/>
          <w:szCs w:val="26"/>
        </w:rPr>
        <w:t xml:space="preserve">участвуют в проектах, направленных на изучение истории своей семьи в контексте значимых событий истории родного края, страны. </w:t>
      </w:r>
    </w:p>
    <w:p w14:paraId="664355AD" w14:textId="77777777" w:rsidR="00A25CF1" w:rsidRPr="00A25CF1" w:rsidRDefault="00A25CF1" w:rsidP="006449B7">
      <w:pPr>
        <w:autoSpaceDE w:val="0"/>
        <w:autoSpaceDN w:val="0"/>
        <w:adjustRightInd w:val="0"/>
        <w:spacing w:after="0" w:line="240" w:lineRule="auto"/>
        <w:ind w:left="0" w:firstLine="709"/>
        <w:textAlignment w:val="center"/>
        <w:rPr>
          <w:b/>
          <w:color w:val="auto"/>
          <w:spacing w:val="2"/>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6649"/>
      </w:tblGrid>
      <w:tr w:rsidR="00A25CF1" w:rsidRPr="00A25CF1" w14:paraId="2BA67DF7" w14:textId="77777777" w:rsidTr="72F2366C">
        <w:tc>
          <w:tcPr>
            <w:tcW w:w="0" w:type="auto"/>
          </w:tcPr>
          <w:p w14:paraId="4651F12E" w14:textId="77777777" w:rsidR="00A25CF1" w:rsidRPr="00A25CF1" w:rsidRDefault="00A25CF1" w:rsidP="006449B7">
            <w:pPr>
              <w:autoSpaceDE w:val="0"/>
              <w:autoSpaceDN w:val="0"/>
              <w:adjustRightInd w:val="0"/>
              <w:spacing w:after="0" w:line="240" w:lineRule="auto"/>
              <w:ind w:left="0" w:firstLine="0"/>
              <w:jc w:val="center"/>
              <w:textAlignment w:val="center"/>
              <w:rPr>
                <w:b/>
                <w:color w:val="auto"/>
                <w:spacing w:val="2"/>
                <w:sz w:val="26"/>
                <w:szCs w:val="26"/>
              </w:rPr>
            </w:pPr>
            <w:r w:rsidRPr="00A25CF1">
              <w:rPr>
                <w:b/>
                <w:color w:val="auto"/>
                <w:spacing w:val="2"/>
                <w:sz w:val="26"/>
                <w:szCs w:val="26"/>
              </w:rPr>
              <w:t>2) Направление</w:t>
            </w:r>
          </w:p>
        </w:tc>
        <w:tc>
          <w:tcPr>
            <w:tcW w:w="0" w:type="auto"/>
          </w:tcPr>
          <w:p w14:paraId="259FCA24" w14:textId="77777777" w:rsidR="00A25CF1" w:rsidRPr="00A25CF1" w:rsidRDefault="00A25CF1" w:rsidP="006449B7">
            <w:pPr>
              <w:autoSpaceDE w:val="0"/>
              <w:autoSpaceDN w:val="0"/>
              <w:adjustRightInd w:val="0"/>
              <w:spacing w:after="0" w:line="240" w:lineRule="auto"/>
              <w:ind w:left="0" w:firstLine="0"/>
              <w:jc w:val="center"/>
              <w:textAlignment w:val="center"/>
              <w:rPr>
                <w:b/>
                <w:color w:val="auto"/>
                <w:spacing w:val="2"/>
                <w:sz w:val="26"/>
                <w:szCs w:val="26"/>
              </w:rPr>
            </w:pPr>
            <w:r w:rsidRPr="00A25CF1">
              <w:rPr>
                <w:rFonts w:ascii="NewtonCSanPin" w:hAnsi="NewtonCSanPin" w:cs="NewtonCSanPin"/>
                <w:b/>
                <w:color w:val="auto"/>
                <w:sz w:val="21"/>
                <w:szCs w:val="21"/>
              </w:rPr>
              <w:t>Формы занятий</w:t>
            </w:r>
          </w:p>
        </w:tc>
      </w:tr>
      <w:tr w:rsidR="00A25CF1" w:rsidRPr="00A25CF1" w14:paraId="224E1B44" w14:textId="77777777" w:rsidTr="72F2366C">
        <w:tc>
          <w:tcPr>
            <w:tcW w:w="0" w:type="auto"/>
          </w:tcPr>
          <w:p w14:paraId="10414EE5" w14:textId="77777777" w:rsidR="00A25CF1" w:rsidRPr="00A25CF1" w:rsidRDefault="00A25CF1" w:rsidP="006449B7">
            <w:pPr>
              <w:autoSpaceDE w:val="0"/>
              <w:autoSpaceDN w:val="0"/>
              <w:adjustRightInd w:val="0"/>
              <w:spacing w:after="0" w:line="240" w:lineRule="auto"/>
              <w:ind w:left="0" w:firstLine="0"/>
              <w:textAlignment w:val="center"/>
              <w:rPr>
                <w:b/>
                <w:color w:val="auto"/>
                <w:spacing w:val="2"/>
                <w:sz w:val="26"/>
                <w:szCs w:val="26"/>
              </w:rPr>
            </w:pPr>
            <w:r w:rsidRPr="00A25CF1">
              <w:rPr>
                <w:b/>
                <w:color w:val="auto"/>
                <w:spacing w:val="2"/>
                <w:sz w:val="26"/>
                <w:szCs w:val="26"/>
              </w:rPr>
              <w:t>Нравственное и духовное воспитание</w:t>
            </w:r>
          </w:p>
        </w:tc>
        <w:tc>
          <w:tcPr>
            <w:tcW w:w="0" w:type="auto"/>
          </w:tcPr>
          <w:p w14:paraId="43272372" w14:textId="77777777" w:rsidR="00A25CF1" w:rsidRPr="00A25CF1" w:rsidRDefault="00A25CF1" w:rsidP="006449B7">
            <w:pPr>
              <w:spacing w:after="0" w:line="240" w:lineRule="auto"/>
              <w:rPr>
                <w:sz w:val="20"/>
              </w:rPr>
            </w:pPr>
            <w:r w:rsidRPr="00A25CF1">
              <w:rPr>
                <w:sz w:val="20"/>
              </w:rPr>
              <w:t>Реализация курса внеурочной деятельности «Моя малая Родина» в 1-4 классах.</w:t>
            </w:r>
          </w:p>
          <w:p w14:paraId="3C5FA794" w14:textId="77777777" w:rsidR="00A25CF1" w:rsidRPr="00A25CF1" w:rsidRDefault="00A25CF1" w:rsidP="006449B7">
            <w:pPr>
              <w:spacing w:after="0" w:line="240" w:lineRule="auto"/>
              <w:rPr>
                <w:sz w:val="20"/>
              </w:rPr>
            </w:pPr>
            <w:r w:rsidRPr="00A25CF1">
              <w:rPr>
                <w:sz w:val="20"/>
              </w:rPr>
              <w:t>Реализация курса внеурочной деятельности «Классная жизнь» (в рамках духовно – нравственного направления).</w:t>
            </w:r>
          </w:p>
          <w:p w14:paraId="4A4760FA" w14:textId="77777777" w:rsidR="00A25CF1" w:rsidRPr="00A25CF1" w:rsidRDefault="00A25CF1" w:rsidP="006449B7">
            <w:pPr>
              <w:spacing w:after="0" w:line="240" w:lineRule="auto"/>
              <w:rPr>
                <w:sz w:val="20"/>
              </w:rPr>
            </w:pPr>
            <w:r w:rsidRPr="00A25CF1">
              <w:rPr>
                <w:sz w:val="20"/>
              </w:rPr>
              <w:t>Исследовательские и творческие проекты, посвященные истории и национальным особенностям  этических традиций.</w:t>
            </w:r>
          </w:p>
          <w:p w14:paraId="0AB3EDD0" w14:textId="77777777" w:rsidR="00A25CF1" w:rsidRPr="00A25CF1" w:rsidRDefault="00A25CF1" w:rsidP="006449B7">
            <w:pPr>
              <w:spacing w:after="0" w:line="240" w:lineRule="auto"/>
              <w:rPr>
                <w:sz w:val="20"/>
              </w:rPr>
            </w:pPr>
            <w:r w:rsidRPr="00A25CF1">
              <w:rPr>
                <w:sz w:val="20"/>
              </w:rPr>
              <w:t>Изучение этических норм.</w:t>
            </w:r>
          </w:p>
          <w:p w14:paraId="046F5E85" w14:textId="77777777" w:rsidR="00A25CF1" w:rsidRPr="00A25CF1" w:rsidRDefault="00A25CF1" w:rsidP="006449B7">
            <w:pPr>
              <w:spacing w:after="0" w:line="240" w:lineRule="auto"/>
              <w:rPr>
                <w:sz w:val="20"/>
              </w:rPr>
            </w:pPr>
            <w:r w:rsidRPr="00A25CF1">
              <w:rPr>
                <w:sz w:val="20"/>
              </w:rPr>
              <w:t>Дискуссии. Дебаты.</w:t>
            </w:r>
          </w:p>
          <w:p w14:paraId="11248AE4" w14:textId="77777777" w:rsidR="00A25CF1" w:rsidRPr="00A25CF1" w:rsidRDefault="00A25CF1" w:rsidP="006449B7">
            <w:pPr>
              <w:spacing w:after="0" w:line="240" w:lineRule="auto"/>
              <w:rPr>
                <w:sz w:val="20"/>
              </w:rPr>
            </w:pPr>
            <w:r w:rsidRPr="00A25CF1">
              <w:rPr>
                <w:sz w:val="20"/>
              </w:rPr>
              <w:lastRenderedPageBreak/>
              <w:t>Проведение диспутов по актуальным проблемам нравственно-этического содержания.</w:t>
            </w:r>
          </w:p>
          <w:p w14:paraId="4C444338" w14:textId="77777777" w:rsidR="00A25CF1" w:rsidRPr="00A25CF1" w:rsidRDefault="00A25CF1" w:rsidP="006449B7">
            <w:pPr>
              <w:spacing w:after="0" w:line="240" w:lineRule="auto"/>
              <w:rPr>
                <w:sz w:val="20"/>
              </w:rPr>
            </w:pPr>
            <w:r w:rsidRPr="00A25CF1">
              <w:rPr>
                <w:sz w:val="20"/>
              </w:rPr>
              <w:t>Классные часы «Основы этической культуры», «Спешите делать добро» и пр.</w:t>
            </w:r>
          </w:p>
          <w:p w14:paraId="40E7A74B" w14:textId="77777777" w:rsidR="00A25CF1" w:rsidRPr="00A25CF1" w:rsidRDefault="00A25CF1" w:rsidP="006449B7">
            <w:pPr>
              <w:spacing w:after="0" w:line="240" w:lineRule="auto"/>
              <w:rPr>
                <w:sz w:val="20"/>
              </w:rPr>
            </w:pPr>
            <w:r w:rsidRPr="00A25CF1">
              <w:rPr>
                <w:sz w:val="20"/>
              </w:rPr>
              <w:t xml:space="preserve">Викторины. </w:t>
            </w:r>
          </w:p>
          <w:p w14:paraId="646CB7B1" w14:textId="77777777" w:rsidR="00A25CF1" w:rsidRPr="00A25CF1" w:rsidRDefault="00A25CF1" w:rsidP="006449B7">
            <w:pPr>
              <w:spacing w:after="0" w:line="240" w:lineRule="auto"/>
              <w:rPr>
                <w:sz w:val="20"/>
              </w:rPr>
            </w:pPr>
            <w:r w:rsidRPr="00A25CF1">
              <w:rPr>
                <w:sz w:val="20"/>
              </w:rPr>
              <w:t>Игровые программы, позволяющие школьникам приобретать опыт ролевого нравственного взаимодействия.</w:t>
            </w:r>
          </w:p>
          <w:p w14:paraId="3D5AE423" w14:textId="77777777" w:rsidR="00A25CF1" w:rsidRPr="00A25CF1" w:rsidRDefault="00A25CF1" w:rsidP="006449B7">
            <w:pPr>
              <w:spacing w:after="0" w:line="240" w:lineRule="auto"/>
              <w:rPr>
                <w:sz w:val="20"/>
              </w:rPr>
            </w:pPr>
            <w:r w:rsidRPr="00A25CF1">
              <w:rPr>
                <w:sz w:val="20"/>
              </w:rPr>
              <w:t>Уроки этики.</w:t>
            </w:r>
          </w:p>
          <w:p w14:paraId="7E461328" w14:textId="77777777" w:rsidR="00A25CF1" w:rsidRPr="00A25CF1" w:rsidRDefault="00A25CF1" w:rsidP="006449B7">
            <w:pPr>
              <w:autoSpaceDE w:val="0"/>
              <w:autoSpaceDN w:val="0"/>
              <w:adjustRightInd w:val="0"/>
              <w:spacing w:after="0" w:line="240" w:lineRule="auto"/>
              <w:ind w:left="0" w:firstLine="0"/>
              <w:textAlignment w:val="center"/>
              <w:rPr>
                <w:sz w:val="20"/>
              </w:rPr>
            </w:pPr>
            <w:r w:rsidRPr="00A25CF1">
              <w:rPr>
                <w:sz w:val="20"/>
              </w:rPr>
              <w:t>Использование воспитательного потенциала школы (стены, выставки, библиотека и пр.)</w:t>
            </w:r>
          </w:p>
          <w:p w14:paraId="09F59BF8" w14:textId="77777777" w:rsidR="00A25CF1" w:rsidRPr="00A25CF1" w:rsidRDefault="00A25CF1" w:rsidP="006449B7">
            <w:pPr>
              <w:spacing w:after="0" w:line="240" w:lineRule="auto"/>
              <w:rPr>
                <w:sz w:val="20"/>
              </w:rPr>
            </w:pPr>
            <w:r w:rsidRPr="00A25CF1">
              <w:rPr>
                <w:sz w:val="20"/>
              </w:rPr>
              <w:t>Участие в акциях милосердия.</w:t>
            </w:r>
          </w:p>
          <w:p w14:paraId="56100522" w14:textId="77777777" w:rsidR="00A25CF1" w:rsidRPr="00A25CF1" w:rsidRDefault="00A25CF1" w:rsidP="006449B7">
            <w:pPr>
              <w:autoSpaceDE w:val="0"/>
              <w:autoSpaceDN w:val="0"/>
              <w:adjustRightInd w:val="0"/>
              <w:spacing w:after="0" w:line="240" w:lineRule="auto"/>
              <w:ind w:left="0" w:firstLine="0"/>
              <w:textAlignment w:val="center"/>
              <w:rPr>
                <w:sz w:val="20"/>
              </w:rPr>
            </w:pPr>
            <w:r w:rsidRPr="00A25CF1">
              <w:rPr>
                <w:sz w:val="20"/>
              </w:rPr>
              <w:t>Концерты для ветеранов.</w:t>
            </w:r>
          </w:p>
          <w:p w14:paraId="07E2E02C" w14:textId="77777777" w:rsidR="00A25CF1" w:rsidRPr="00A25CF1" w:rsidRDefault="00A25CF1" w:rsidP="006449B7">
            <w:pPr>
              <w:suppressAutoHyphens/>
              <w:spacing w:after="0" w:line="240" w:lineRule="auto"/>
              <w:ind w:left="0" w:firstLine="0"/>
              <w:jc w:val="left"/>
              <w:rPr>
                <w:rFonts w:eastAsia="Arial Unicode MS"/>
                <w:color w:val="00000A"/>
                <w:kern w:val="1"/>
                <w:sz w:val="20"/>
                <w:lang w:eastAsia="en-US"/>
              </w:rPr>
            </w:pPr>
            <w:r w:rsidRPr="00A25CF1">
              <w:rPr>
                <w:rFonts w:eastAsia="Arial Unicode MS"/>
                <w:color w:val="00000A"/>
                <w:kern w:val="1"/>
                <w:sz w:val="20"/>
                <w:lang w:eastAsia="en-US"/>
              </w:rPr>
              <w:t>Акция «Весенняя неделя добра»: уроки добра, спортивные мероприятия и т.п. (последняя неделя апреля).</w:t>
            </w:r>
          </w:p>
          <w:p w14:paraId="73A77971" w14:textId="77777777" w:rsidR="00A25CF1" w:rsidRPr="00A25CF1" w:rsidRDefault="00A25CF1" w:rsidP="006449B7">
            <w:pPr>
              <w:suppressAutoHyphens/>
              <w:spacing w:after="0" w:line="240" w:lineRule="auto"/>
              <w:ind w:left="0" w:firstLine="0"/>
              <w:jc w:val="left"/>
              <w:rPr>
                <w:rFonts w:eastAsia="Arial Unicode MS"/>
                <w:color w:val="00000A"/>
                <w:kern w:val="1"/>
                <w:sz w:val="20"/>
                <w:lang w:eastAsia="en-US"/>
              </w:rPr>
            </w:pPr>
            <w:r w:rsidRPr="00A25CF1">
              <w:rPr>
                <w:rFonts w:eastAsia="Arial Unicode MS"/>
                <w:color w:val="00000A"/>
                <w:kern w:val="1"/>
                <w:sz w:val="20"/>
                <w:lang w:eastAsia="en-US"/>
              </w:rPr>
              <w:t>Акция «Подари улыбку детям»: посещение детских домов, школы №209 с игровыми программами (январь, апрель).</w:t>
            </w:r>
          </w:p>
          <w:p w14:paraId="674C6894" w14:textId="77777777" w:rsidR="00A25CF1" w:rsidRPr="00A25CF1" w:rsidRDefault="00A25CF1" w:rsidP="006449B7">
            <w:pPr>
              <w:spacing w:after="0" w:line="240" w:lineRule="auto"/>
              <w:rPr>
                <w:sz w:val="20"/>
              </w:rPr>
            </w:pPr>
            <w:r w:rsidRPr="00A25CF1">
              <w:rPr>
                <w:sz w:val="20"/>
              </w:rPr>
              <w:t>Акция «Твори добро».</w:t>
            </w:r>
          </w:p>
          <w:p w14:paraId="17D0AF63" w14:textId="77777777" w:rsidR="00A25CF1" w:rsidRPr="00A25CF1" w:rsidRDefault="00A25CF1" w:rsidP="006449B7">
            <w:pPr>
              <w:autoSpaceDE w:val="0"/>
              <w:autoSpaceDN w:val="0"/>
              <w:adjustRightInd w:val="0"/>
              <w:spacing w:after="0" w:line="240" w:lineRule="auto"/>
              <w:ind w:left="0" w:firstLine="0"/>
              <w:textAlignment w:val="center"/>
              <w:rPr>
                <w:sz w:val="20"/>
              </w:rPr>
            </w:pPr>
            <w:r w:rsidRPr="00A25CF1">
              <w:rPr>
                <w:sz w:val="20"/>
              </w:rPr>
              <w:t>Благотворительные акции.</w:t>
            </w:r>
          </w:p>
          <w:p w14:paraId="666B8EF8" w14:textId="77777777" w:rsidR="00A25CF1" w:rsidRPr="00A25CF1" w:rsidRDefault="00A25CF1" w:rsidP="006449B7">
            <w:pPr>
              <w:spacing w:after="0" w:line="240" w:lineRule="auto"/>
              <w:rPr>
                <w:sz w:val="20"/>
              </w:rPr>
            </w:pPr>
            <w:r w:rsidRPr="00A25CF1">
              <w:rPr>
                <w:sz w:val="20"/>
              </w:rPr>
              <w:t>Праздник, посвящённый Дню знаний, «</w:t>
            </w:r>
            <w:proofErr w:type="spellStart"/>
            <w:r w:rsidRPr="00A25CF1">
              <w:rPr>
                <w:sz w:val="20"/>
              </w:rPr>
              <w:t>Первосентябрьские</w:t>
            </w:r>
            <w:proofErr w:type="spellEnd"/>
            <w:r w:rsidRPr="00A25CF1">
              <w:rPr>
                <w:sz w:val="20"/>
              </w:rPr>
              <w:t xml:space="preserve"> встречи».</w:t>
            </w:r>
          </w:p>
          <w:p w14:paraId="2E831818" w14:textId="77777777" w:rsidR="00A25CF1" w:rsidRPr="00A25CF1" w:rsidRDefault="00A25CF1" w:rsidP="006449B7">
            <w:pPr>
              <w:spacing w:after="0" w:line="240" w:lineRule="auto"/>
              <w:rPr>
                <w:sz w:val="20"/>
              </w:rPr>
            </w:pPr>
            <w:r w:rsidRPr="00A25CF1">
              <w:rPr>
                <w:sz w:val="20"/>
              </w:rPr>
              <w:t>"Посвящение в пятиклассники" - проводится в октябре. На мероприятии присутствуют все педагоги, работающие с классом, все родители и приглашённые гости.</w:t>
            </w:r>
          </w:p>
          <w:p w14:paraId="357383D2" w14:textId="77777777" w:rsidR="00A25CF1" w:rsidRPr="00A25CF1" w:rsidRDefault="00A25CF1" w:rsidP="006449B7">
            <w:pPr>
              <w:spacing w:after="0" w:line="240" w:lineRule="auto"/>
              <w:rPr>
                <w:sz w:val="20"/>
              </w:rPr>
            </w:pPr>
            <w:r w:rsidRPr="00A25CF1">
              <w:rPr>
                <w:sz w:val="20"/>
              </w:rPr>
              <w:t>«Лепота» (ноябрь – декабрь).</w:t>
            </w:r>
          </w:p>
          <w:p w14:paraId="2827BFB8" w14:textId="77777777" w:rsidR="00A25CF1" w:rsidRPr="00A25CF1" w:rsidRDefault="00A25CF1" w:rsidP="006449B7">
            <w:pPr>
              <w:spacing w:after="0" w:line="240" w:lineRule="auto"/>
              <w:rPr>
                <w:sz w:val="20"/>
              </w:rPr>
            </w:pPr>
            <w:r w:rsidRPr="00A25CF1">
              <w:rPr>
                <w:sz w:val="20"/>
              </w:rPr>
              <w:t>Праздник «День семьи» (15 мая).</w:t>
            </w:r>
          </w:p>
          <w:p w14:paraId="26AAD7A6" w14:textId="77777777" w:rsidR="00A25CF1" w:rsidRPr="00A25CF1" w:rsidRDefault="00A25CF1" w:rsidP="006449B7">
            <w:pPr>
              <w:spacing w:after="0" w:line="240" w:lineRule="auto"/>
              <w:rPr>
                <w:sz w:val="20"/>
              </w:rPr>
            </w:pPr>
            <w:r w:rsidRPr="00A25CF1">
              <w:rPr>
                <w:sz w:val="20"/>
              </w:rPr>
              <w:t>Участие родителей в школьных благотворительных акциях.</w:t>
            </w:r>
          </w:p>
          <w:p w14:paraId="6AD30E55" w14:textId="77777777" w:rsidR="00A25CF1" w:rsidRPr="00A25CF1" w:rsidRDefault="00A25CF1" w:rsidP="006449B7">
            <w:pPr>
              <w:spacing w:after="0" w:line="240" w:lineRule="auto"/>
              <w:rPr>
                <w:sz w:val="20"/>
              </w:rPr>
            </w:pPr>
            <w:r w:rsidRPr="00A25CF1">
              <w:rPr>
                <w:sz w:val="20"/>
              </w:rPr>
              <w:t>Праздник Последнего звонка.</w:t>
            </w:r>
          </w:p>
          <w:p w14:paraId="25D981C0" w14:textId="77777777" w:rsidR="00A25CF1" w:rsidRPr="00A25CF1" w:rsidRDefault="00A25CF1" w:rsidP="006449B7">
            <w:pPr>
              <w:spacing w:after="0" w:line="240" w:lineRule="auto"/>
              <w:rPr>
                <w:sz w:val="20"/>
              </w:rPr>
            </w:pPr>
            <w:r w:rsidRPr="00A25CF1">
              <w:rPr>
                <w:sz w:val="20"/>
              </w:rPr>
              <w:t>Проведение выпускных торжественных мероприятий в 9-х, 11-х классах совместно с родителями (+ номера от родителей).</w:t>
            </w:r>
          </w:p>
          <w:p w14:paraId="173AE630" w14:textId="77777777" w:rsidR="00A25CF1" w:rsidRPr="00A25CF1" w:rsidRDefault="00A25CF1" w:rsidP="006449B7">
            <w:pPr>
              <w:spacing w:after="0" w:line="240" w:lineRule="auto"/>
              <w:rPr>
                <w:sz w:val="20"/>
              </w:rPr>
            </w:pPr>
            <w:r w:rsidRPr="00A25CF1">
              <w:rPr>
                <w:sz w:val="20"/>
              </w:rPr>
              <w:t>Праздник «День Матери».</w:t>
            </w:r>
          </w:p>
          <w:p w14:paraId="0F09B5FC" w14:textId="77777777" w:rsidR="00A25CF1" w:rsidRPr="00A25CF1" w:rsidRDefault="72F2366C" w:rsidP="006449B7">
            <w:pPr>
              <w:shd w:val="clear" w:color="auto" w:fill="FFFFFF" w:themeFill="background1"/>
              <w:spacing w:after="0" w:line="240" w:lineRule="auto"/>
              <w:rPr>
                <w:sz w:val="20"/>
                <w:szCs w:val="20"/>
              </w:rPr>
            </w:pPr>
            <w:r w:rsidRPr="72F2366C">
              <w:rPr>
                <w:sz w:val="20"/>
                <w:szCs w:val="20"/>
              </w:rPr>
              <w:t>Оформление информационного стенда «Родителям о воспитании».</w:t>
            </w:r>
          </w:p>
          <w:p w14:paraId="3AE2B6C5" w14:textId="77777777" w:rsidR="00A25CF1" w:rsidRPr="00A25CF1" w:rsidRDefault="72F2366C" w:rsidP="006449B7">
            <w:pPr>
              <w:shd w:val="clear" w:color="auto" w:fill="FFFFFF" w:themeFill="background1"/>
              <w:spacing w:after="0" w:line="240" w:lineRule="auto"/>
              <w:rPr>
                <w:sz w:val="20"/>
                <w:szCs w:val="20"/>
              </w:rPr>
            </w:pPr>
            <w:r w:rsidRPr="72F2366C">
              <w:rPr>
                <w:sz w:val="20"/>
                <w:szCs w:val="20"/>
              </w:rPr>
              <w:t>Тематические общешкольные родительские собрания.</w:t>
            </w:r>
          </w:p>
          <w:p w14:paraId="6A63F8B9" w14:textId="77777777" w:rsidR="00A25CF1" w:rsidRPr="00A25CF1" w:rsidRDefault="72F2366C" w:rsidP="006449B7">
            <w:pPr>
              <w:shd w:val="clear" w:color="auto" w:fill="FFFFFF" w:themeFill="background1"/>
              <w:spacing w:after="0" w:line="240" w:lineRule="auto"/>
              <w:rPr>
                <w:sz w:val="20"/>
                <w:szCs w:val="20"/>
              </w:rPr>
            </w:pPr>
            <w:r w:rsidRPr="72F2366C">
              <w:rPr>
                <w:sz w:val="20"/>
                <w:szCs w:val="20"/>
              </w:rPr>
              <w:t>Участие родителей в работе ассоциации «Журавли».</w:t>
            </w:r>
          </w:p>
          <w:p w14:paraId="36BA8D03" w14:textId="77777777" w:rsidR="00A25CF1" w:rsidRPr="00A25CF1" w:rsidRDefault="72F2366C" w:rsidP="006449B7">
            <w:pPr>
              <w:shd w:val="clear" w:color="auto" w:fill="FFFFFF" w:themeFill="background1"/>
              <w:spacing w:after="0" w:line="240" w:lineRule="auto"/>
              <w:rPr>
                <w:sz w:val="20"/>
                <w:szCs w:val="20"/>
              </w:rPr>
            </w:pPr>
            <w:r w:rsidRPr="72F2366C">
              <w:rPr>
                <w:sz w:val="20"/>
                <w:szCs w:val="20"/>
              </w:rPr>
              <w:t>Организация субботников по благоустройству школьной территории с привлечением родителей.</w:t>
            </w:r>
          </w:p>
          <w:p w14:paraId="5EB38E56" w14:textId="77777777" w:rsidR="00A25CF1" w:rsidRPr="00A25CF1" w:rsidRDefault="72F2366C" w:rsidP="006449B7">
            <w:pPr>
              <w:shd w:val="clear" w:color="auto" w:fill="FFFFFF" w:themeFill="background1"/>
              <w:spacing w:after="0" w:line="240" w:lineRule="auto"/>
              <w:rPr>
                <w:sz w:val="20"/>
                <w:szCs w:val="20"/>
              </w:rPr>
            </w:pPr>
            <w:r w:rsidRPr="72F2366C">
              <w:rPr>
                <w:sz w:val="20"/>
                <w:szCs w:val="20"/>
              </w:rPr>
              <w:t>Организация и проведение совместных праздников, экскурсий.</w:t>
            </w:r>
          </w:p>
          <w:p w14:paraId="64123B40" w14:textId="77777777" w:rsidR="00A25CF1" w:rsidRPr="00A25CF1" w:rsidRDefault="72F2366C" w:rsidP="006449B7">
            <w:pPr>
              <w:shd w:val="clear" w:color="auto" w:fill="FFFFFF" w:themeFill="background1"/>
              <w:spacing w:after="0" w:line="240" w:lineRule="auto"/>
              <w:rPr>
                <w:sz w:val="20"/>
                <w:szCs w:val="20"/>
              </w:rPr>
            </w:pPr>
            <w:r w:rsidRPr="72F2366C">
              <w:rPr>
                <w:sz w:val="20"/>
                <w:szCs w:val="20"/>
              </w:rPr>
              <w:t>Новогодние праздники, «Масленица».</w:t>
            </w:r>
          </w:p>
          <w:p w14:paraId="119F6DDB" w14:textId="77777777" w:rsidR="00A25CF1" w:rsidRPr="00A25CF1" w:rsidRDefault="72F2366C" w:rsidP="006449B7">
            <w:pPr>
              <w:shd w:val="clear" w:color="auto" w:fill="FFFFFF" w:themeFill="background1"/>
              <w:spacing w:after="0" w:line="240" w:lineRule="auto"/>
              <w:rPr>
                <w:sz w:val="20"/>
                <w:szCs w:val="20"/>
              </w:rPr>
            </w:pPr>
            <w:r w:rsidRPr="72F2366C">
              <w:rPr>
                <w:sz w:val="20"/>
                <w:szCs w:val="20"/>
              </w:rPr>
              <w:t>Участие родителей в смотрах - конкурсах, проводимых в школе.</w:t>
            </w:r>
          </w:p>
          <w:p w14:paraId="0BAAEB21" w14:textId="77777777" w:rsidR="00A25CF1" w:rsidRPr="00A25CF1" w:rsidRDefault="72F2366C" w:rsidP="006449B7">
            <w:pPr>
              <w:shd w:val="clear" w:color="auto" w:fill="FFFFFF" w:themeFill="background1"/>
              <w:spacing w:after="0" w:line="240" w:lineRule="auto"/>
              <w:rPr>
                <w:sz w:val="20"/>
                <w:szCs w:val="20"/>
              </w:rPr>
            </w:pPr>
            <w:r w:rsidRPr="72F2366C">
              <w:rPr>
                <w:sz w:val="20"/>
                <w:szCs w:val="20"/>
              </w:rPr>
              <w:t>Родительские лектории.</w:t>
            </w:r>
          </w:p>
          <w:p w14:paraId="71FF53A6" w14:textId="77777777" w:rsidR="00A25CF1" w:rsidRPr="00A25CF1" w:rsidRDefault="00A25CF1" w:rsidP="006449B7">
            <w:pPr>
              <w:autoSpaceDE w:val="0"/>
              <w:autoSpaceDN w:val="0"/>
              <w:adjustRightInd w:val="0"/>
              <w:spacing w:after="0" w:line="240" w:lineRule="auto"/>
              <w:ind w:left="0" w:firstLine="0"/>
              <w:textAlignment w:val="center"/>
              <w:rPr>
                <w:sz w:val="20"/>
                <w:highlight w:val="yellow"/>
              </w:rPr>
            </w:pPr>
            <w:r w:rsidRPr="00A25CF1">
              <w:rPr>
                <w:sz w:val="20"/>
              </w:rPr>
              <w:t>Индивидуальные консультации (психологическая, педагогическая и медицинская помощь).</w:t>
            </w:r>
          </w:p>
        </w:tc>
      </w:tr>
    </w:tbl>
    <w:p w14:paraId="1A965116" w14:textId="77777777" w:rsidR="00A25CF1" w:rsidRPr="00A25CF1" w:rsidRDefault="00A25CF1" w:rsidP="006449B7">
      <w:pPr>
        <w:autoSpaceDE w:val="0"/>
        <w:autoSpaceDN w:val="0"/>
        <w:adjustRightInd w:val="0"/>
        <w:spacing w:after="0" w:line="240" w:lineRule="auto"/>
        <w:ind w:left="0" w:firstLine="709"/>
        <w:textAlignment w:val="center"/>
        <w:rPr>
          <w:b/>
          <w:color w:val="auto"/>
          <w:spacing w:val="2"/>
          <w:sz w:val="26"/>
          <w:szCs w:val="26"/>
        </w:rPr>
      </w:pPr>
    </w:p>
    <w:p w14:paraId="47A3FD5F" w14:textId="77777777" w:rsidR="00A25CF1" w:rsidRPr="00A25CF1" w:rsidRDefault="00A25CF1" w:rsidP="006449B7">
      <w:pPr>
        <w:autoSpaceDE w:val="0"/>
        <w:autoSpaceDN w:val="0"/>
        <w:adjustRightInd w:val="0"/>
        <w:spacing w:after="0" w:line="240" w:lineRule="auto"/>
        <w:ind w:left="0" w:firstLine="709"/>
        <w:textAlignment w:val="center"/>
        <w:rPr>
          <w:color w:val="auto"/>
          <w:spacing w:val="-2"/>
          <w:sz w:val="26"/>
          <w:szCs w:val="26"/>
          <w:u w:val="single"/>
        </w:rPr>
      </w:pPr>
      <w:r w:rsidRPr="00A25CF1">
        <w:rPr>
          <w:color w:val="auto"/>
          <w:spacing w:val="-2"/>
          <w:sz w:val="26"/>
          <w:szCs w:val="26"/>
          <w:u w:val="single"/>
        </w:rPr>
        <w:t>В рамках направления  н</w:t>
      </w:r>
      <w:r w:rsidRPr="00A25CF1">
        <w:rPr>
          <w:color w:val="auto"/>
          <w:spacing w:val="2"/>
          <w:sz w:val="26"/>
          <w:szCs w:val="26"/>
          <w:u w:val="single"/>
        </w:rPr>
        <w:t>равственное и духовное воспитание</w:t>
      </w:r>
      <w:r w:rsidRPr="00A25CF1">
        <w:rPr>
          <w:color w:val="auto"/>
          <w:spacing w:val="-2"/>
          <w:sz w:val="26"/>
          <w:szCs w:val="26"/>
          <w:u w:val="single"/>
        </w:rPr>
        <w:t xml:space="preserve"> обучающиеся:</w:t>
      </w:r>
    </w:p>
    <w:p w14:paraId="3B6B4397" w14:textId="77777777" w:rsidR="00A25CF1" w:rsidRPr="00A25CF1" w:rsidRDefault="00A25CF1" w:rsidP="006449B7">
      <w:pPr>
        <w:autoSpaceDE w:val="0"/>
        <w:autoSpaceDN w:val="0"/>
        <w:adjustRightInd w:val="0"/>
        <w:spacing w:after="0" w:line="240" w:lineRule="auto"/>
        <w:ind w:left="0" w:firstLine="709"/>
        <w:textAlignment w:val="center"/>
        <w:rPr>
          <w:color w:val="auto"/>
          <w:spacing w:val="-2"/>
          <w:sz w:val="26"/>
          <w:szCs w:val="26"/>
        </w:rPr>
      </w:pPr>
      <w:r w:rsidRPr="00A25CF1">
        <w:rPr>
          <w:color w:val="auto"/>
          <w:spacing w:val="-2"/>
          <w:sz w:val="26"/>
          <w:szCs w:val="26"/>
        </w:rPr>
        <w:t>получают первоначальные представления о базовых цен</w:t>
      </w:r>
      <w:r w:rsidRPr="00A25CF1">
        <w:rPr>
          <w:color w:val="auto"/>
          <w:spacing w:val="2"/>
          <w:sz w:val="26"/>
          <w:szCs w:val="26"/>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A25CF1">
        <w:rPr>
          <w:color w:val="auto"/>
          <w:spacing w:val="-2"/>
          <w:sz w:val="26"/>
          <w:szCs w:val="26"/>
        </w:rPr>
        <w:t xml:space="preserve">такой, как театральные постановки, </w:t>
      </w:r>
      <w:proofErr w:type="spellStart"/>
      <w:r w:rsidRPr="00A25CF1">
        <w:rPr>
          <w:color w:val="auto"/>
          <w:spacing w:val="-2"/>
          <w:sz w:val="26"/>
          <w:szCs w:val="26"/>
        </w:rPr>
        <w:t>литературно­музыкальные</w:t>
      </w:r>
      <w:proofErr w:type="spellEnd"/>
      <w:r w:rsidRPr="00A25CF1">
        <w:rPr>
          <w:color w:val="auto"/>
          <w:spacing w:val="-2"/>
          <w:sz w:val="26"/>
          <w:szCs w:val="26"/>
        </w:rPr>
        <w:t xml:space="preserve"> </w:t>
      </w:r>
      <w:r w:rsidRPr="00A25CF1">
        <w:rPr>
          <w:color w:val="auto"/>
          <w:spacing w:val="2"/>
          <w:sz w:val="26"/>
          <w:szCs w:val="26"/>
        </w:rPr>
        <w:t>композиции, художественные выставки и</w:t>
      </w:r>
      <w:r w:rsidRPr="00A25CF1">
        <w:rPr>
          <w:color w:val="auto"/>
          <w:spacing w:val="2"/>
          <w:sz w:val="26"/>
          <w:szCs w:val="26"/>
        </w:rPr>
        <w:t> </w:t>
      </w:r>
      <w:r w:rsidRPr="00A25CF1">
        <w:rPr>
          <w:color w:val="auto"/>
          <w:spacing w:val="2"/>
          <w:sz w:val="26"/>
          <w:szCs w:val="26"/>
        </w:rPr>
        <w:t xml:space="preserve">других мероприятий, отражающих </w:t>
      </w:r>
      <w:r w:rsidRPr="00A25CF1">
        <w:rPr>
          <w:color w:val="auto"/>
          <w:spacing w:val="-2"/>
          <w:sz w:val="26"/>
          <w:szCs w:val="26"/>
        </w:rPr>
        <w:t>культурные и духовные традиции народов России);</w:t>
      </w:r>
    </w:p>
    <w:p w14:paraId="08C2E170"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z w:val="26"/>
          <w:szCs w:val="26"/>
        </w:rPr>
        <w:t>участвуют в проведении уроков этики, внеурочных меро</w:t>
      </w:r>
      <w:r w:rsidRPr="00A25CF1">
        <w:rPr>
          <w:color w:val="auto"/>
          <w:spacing w:val="2"/>
          <w:sz w:val="26"/>
          <w:szCs w:val="26"/>
        </w:rPr>
        <w:t>приятий, направленных на формирование представлений</w:t>
      </w:r>
      <w:r w:rsidRPr="00A25CF1">
        <w:rPr>
          <w:color w:val="auto"/>
          <w:sz w:val="26"/>
          <w:szCs w:val="26"/>
        </w:rPr>
        <w:t xml:space="preserve"> о нормах </w:t>
      </w:r>
      <w:proofErr w:type="spellStart"/>
      <w:r w:rsidRPr="00A25CF1">
        <w:rPr>
          <w:color w:val="auto"/>
          <w:sz w:val="26"/>
          <w:szCs w:val="26"/>
        </w:rPr>
        <w:t>морально­нравственного</w:t>
      </w:r>
      <w:proofErr w:type="spellEnd"/>
      <w:r w:rsidRPr="00A25CF1">
        <w:rPr>
          <w:color w:val="auto"/>
          <w:sz w:val="26"/>
          <w:szCs w:val="26"/>
        </w:rPr>
        <w:t xml:space="preserve"> поведения, игровых программах, позволяющих школьникам приобретать опыт ролевого нравственного взаимодействия;</w:t>
      </w:r>
    </w:p>
    <w:p w14:paraId="3F691118"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z w:val="26"/>
          <w:szCs w:val="26"/>
        </w:rPr>
        <w:lastRenderedPageBreak/>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14:paraId="278418E5"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z w:val="26"/>
          <w:szCs w:val="26"/>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A25CF1">
        <w:rPr>
          <w:color w:val="auto"/>
          <w:spacing w:val="2"/>
          <w:sz w:val="26"/>
          <w:szCs w:val="26"/>
        </w:rPr>
        <w:t>детям, взрослым, обучаются дружной игре, взаимной под</w:t>
      </w:r>
      <w:r w:rsidRPr="00A25CF1">
        <w:rPr>
          <w:color w:val="auto"/>
          <w:sz w:val="26"/>
          <w:szCs w:val="26"/>
        </w:rPr>
        <w:t>держке, участвуют в коллективных играх, приобретают опыта совместной деятельности;</w:t>
      </w:r>
    </w:p>
    <w:p w14:paraId="6874FC52"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pacing w:val="2"/>
          <w:sz w:val="26"/>
          <w:szCs w:val="26"/>
        </w:rPr>
        <w:t>принимают посильное участие в делах благотворительности, мило</w:t>
      </w:r>
      <w:r w:rsidRPr="00A25CF1">
        <w:rPr>
          <w:color w:val="auto"/>
          <w:sz w:val="26"/>
          <w:szCs w:val="26"/>
        </w:rPr>
        <w:t>сердия, в оказании помощи нуждающимся, заботе о животных, других живых существах, природе.</w:t>
      </w:r>
    </w:p>
    <w:p w14:paraId="7DF4E37C" w14:textId="77777777" w:rsidR="00A25CF1" w:rsidRPr="00A25CF1" w:rsidRDefault="00A25CF1" w:rsidP="006449B7">
      <w:pPr>
        <w:autoSpaceDE w:val="0"/>
        <w:autoSpaceDN w:val="0"/>
        <w:adjustRightInd w:val="0"/>
        <w:spacing w:after="0" w:line="240" w:lineRule="auto"/>
        <w:ind w:left="0" w:firstLine="709"/>
        <w:textAlignment w:val="center"/>
        <w:rPr>
          <w:b/>
          <w:color w:val="auto"/>
          <w:spacing w:val="2"/>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5"/>
        <w:gridCol w:w="5610"/>
      </w:tblGrid>
      <w:tr w:rsidR="00A25CF1" w:rsidRPr="00A25CF1" w14:paraId="43C69A62" w14:textId="77777777" w:rsidTr="72F2366C">
        <w:tc>
          <w:tcPr>
            <w:tcW w:w="3735" w:type="dxa"/>
          </w:tcPr>
          <w:p w14:paraId="29FC6503" w14:textId="77777777" w:rsidR="00A25CF1" w:rsidRPr="00A25CF1" w:rsidRDefault="00A25CF1" w:rsidP="006449B7">
            <w:pPr>
              <w:autoSpaceDE w:val="0"/>
              <w:autoSpaceDN w:val="0"/>
              <w:adjustRightInd w:val="0"/>
              <w:spacing w:after="0" w:line="240" w:lineRule="auto"/>
              <w:ind w:left="0" w:firstLine="0"/>
              <w:jc w:val="center"/>
              <w:textAlignment w:val="center"/>
              <w:rPr>
                <w:b/>
                <w:color w:val="auto"/>
                <w:spacing w:val="2"/>
                <w:sz w:val="26"/>
                <w:szCs w:val="26"/>
              </w:rPr>
            </w:pPr>
            <w:r w:rsidRPr="00A25CF1">
              <w:rPr>
                <w:b/>
                <w:color w:val="auto"/>
                <w:spacing w:val="2"/>
                <w:sz w:val="26"/>
                <w:szCs w:val="26"/>
              </w:rPr>
              <w:t>3) Направление</w:t>
            </w:r>
          </w:p>
        </w:tc>
        <w:tc>
          <w:tcPr>
            <w:tcW w:w="0" w:type="auto"/>
          </w:tcPr>
          <w:p w14:paraId="44BECC55" w14:textId="77777777" w:rsidR="00A25CF1" w:rsidRPr="00A25CF1" w:rsidRDefault="00A25CF1" w:rsidP="006449B7">
            <w:pPr>
              <w:autoSpaceDE w:val="0"/>
              <w:autoSpaceDN w:val="0"/>
              <w:adjustRightInd w:val="0"/>
              <w:spacing w:after="0" w:line="240" w:lineRule="auto"/>
              <w:ind w:left="0" w:firstLine="0"/>
              <w:jc w:val="center"/>
              <w:textAlignment w:val="center"/>
              <w:rPr>
                <w:b/>
                <w:color w:val="auto"/>
                <w:spacing w:val="2"/>
                <w:sz w:val="26"/>
                <w:szCs w:val="26"/>
              </w:rPr>
            </w:pPr>
            <w:r w:rsidRPr="00A25CF1">
              <w:rPr>
                <w:rFonts w:ascii="NewtonCSanPin" w:hAnsi="NewtonCSanPin" w:cs="NewtonCSanPin"/>
                <w:b/>
                <w:color w:val="auto"/>
                <w:sz w:val="21"/>
                <w:szCs w:val="21"/>
              </w:rPr>
              <w:t>Формы занятий</w:t>
            </w:r>
          </w:p>
        </w:tc>
      </w:tr>
      <w:tr w:rsidR="00A25CF1" w:rsidRPr="00A25CF1" w14:paraId="556976A3" w14:textId="77777777" w:rsidTr="72F2366C">
        <w:tc>
          <w:tcPr>
            <w:tcW w:w="3735" w:type="dxa"/>
          </w:tcPr>
          <w:p w14:paraId="0FB55F97" w14:textId="77777777" w:rsidR="00A25CF1" w:rsidRPr="00A25CF1" w:rsidRDefault="00A25CF1" w:rsidP="006449B7">
            <w:pPr>
              <w:autoSpaceDE w:val="0"/>
              <w:autoSpaceDN w:val="0"/>
              <w:adjustRightInd w:val="0"/>
              <w:spacing w:after="0" w:line="240" w:lineRule="auto"/>
              <w:ind w:left="0" w:firstLine="0"/>
              <w:textAlignment w:val="center"/>
              <w:rPr>
                <w:b/>
                <w:color w:val="auto"/>
                <w:spacing w:val="2"/>
                <w:sz w:val="26"/>
                <w:szCs w:val="26"/>
              </w:rPr>
            </w:pPr>
            <w:r w:rsidRPr="00A25CF1">
              <w:rPr>
                <w:b/>
                <w:color w:val="auto"/>
                <w:spacing w:val="2"/>
                <w:sz w:val="26"/>
                <w:szCs w:val="26"/>
              </w:rPr>
              <w:t>Воспитание положительного отношения к труду и творчеству</w:t>
            </w:r>
          </w:p>
        </w:tc>
        <w:tc>
          <w:tcPr>
            <w:tcW w:w="0" w:type="auto"/>
          </w:tcPr>
          <w:p w14:paraId="697FC4B0" w14:textId="77777777" w:rsidR="00A25CF1" w:rsidRPr="00A25CF1" w:rsidRDefault="00A25CF1" w:rsidP="006449B7">
            <w:pPr>
              <w:spacing w:after="0" w:line="240" w:lineRule="auto"/>
              <w:ind w:left="93" w:firstLine="39"/>
              <w:rPr>
                <w:sz w:val="20"/>
              </w:rPr>
            </w:pPr>
            <w:r w:rsidRPr="00A25CF1">
              <w:rPr>
                <w:sz w:val="20"/>
              </w:rPr>
              <w:t xml:space="preserve">Реализация курса внеурочной деятельности «Классная жизнь» (в рамках социального направления, </w:t>
            </w:r>
            <w:proofErr w:type="spellStart"/>
            <w:r w:rsidRPr="00A25CF1">
              <w:rPr>
                <w:sz w:val="20"/>
              </w:rPr>
              <w:t>общеинтеллектуального</w:t>
            </w:r>
            <w:proofErr w:type="spellEnd"/>
            <w:r w:rsidRPr="00A25CF1">
              <w:rPr>
                <w:sz w:val="20"/>
              </w:rPr>
              <w:t>).</w:t>
            </w:r>
          </w:p>
          <w:p w14:paraId="16B8EFD8" w14:textId="77777777" w:rsidR="00A25CF1" w:rsidRPr="00A25CF1" w:rsidRDefault="00A25CF1" w:rsidP="006449B7">
            <w:pPr>
              <w:spacing w:after="0" w:line="240" w:lineRule="auto"/>
              <w:ind w:left="93" w:firstLine="39"/>
              <w:rPr>
                <w:sz w:val="20"/>
              </w:rPr>
            </w:pPr>
            <w:r w:rsidRPr="00A25CF1">
              <w:rPr>
                <w:sz w:val="20"/>
              </w:rPr>
              <w:t>Ярмарки профессий.</w:t>
            </w:r>
          </w:p>
          <w:p w14:paraId="5A03A484" w14:textId="77777777" w:rsidR="00A25CF1" w:rsidRPr="00A25CF1" w:rsidRDefault="00A25CF1" w:rsidP="006449B7">
            <w:pPr>
              <w:spacing w:after="0" w:line="240" w:lineRule="auto"/>
              <w:ind w:left="93" w:firstLine="39"/>
              <w:rPr>
                <w:sz w:val="20"/>
              </w:rPr>
            </w:pPr>
            <w:r w:rsidRPr="00A25CF1">
              <w:rPr>
                <w:sz w:val="20"/>
              </w:rPr>
              <w:t>Дни открытых дверей.</w:t>
            </w:r>
          </w:p>
          <w:p w14:paraId="218EA321" w14:textId="77777777" w:rsidR="00A25CF1" w:rsidRPr="00A25CF1" w:rsidRDefault="00A25CF1" w:rsidP="006449B7">
            <w:pPr>
              <w:spacing w:after="0" w:line="240" w:lineRule="auto"/>
              <w:ind w:left="93" w:firstLine="39"/>
              <w:rPr>
                <w:bCs/>
                <w:sz w:val="20"/>
              </w:rPr>
            </w:pPr>
            <w:r w:rsidRPr="00A25CF1">
              <w:rPr>
                <w:bCs/>
                <w:sz w:val="20"/>
              </w:rPr>
              <w:t xml:space="preserve">Презентации трудовых достижений своей семьи, жителей своего города. </w:t>
            </w:r>
          </w:p>
          <w:p w14:paraId="72881B91" w14:textId="77777777" w:rsidR="00A25CF1" w:rsidRPr="00A25CF1" w:rsidRDefault="00A25CF1" w:rsidP="006449B7">
            <w:pPr>
              <w:spacing w:after="0" w:line="240" w:lineRule="auto"/>
              <w:ind w:left="93" w:firstLine="39"/>
              <w:rPr>
                <w:sz w:val="20"/>
              </w:rPr>
            </w:pPr>
            <w:r w:rsidRPr="00A25CF1">
              <w:rPr>
                <w:bCs/>
                <w:sz w:val="20"/>
              </w:rPr>
              <w:t>Реализация проектов, открывающих мир профессий.</w:t>
            </w:r>
          </w:p>
          <w:p w14:paraId="39DE4744" w14:textId="77777777" w:rsidR="00A25CF1" w:rsidRPr="00A25CF1" w:rsidRDefault="00A25CF1" w:rsidP="006449B7">
            <w:pPr>
              <w:spacing w:after="0" w:line="240" w:lineRule="auto"/>
              <w:ind w:left="93" w:firstLine="39"/>
              <w:rPr>
                <w:sz w:val="20"/>
              </w:rPr>
            </w:pPr>
            <w:r w:rsidRPr="00A25CF1">
              <w:rPr>
                <w:sz w:val="20"/>
              </w:rPr>
              <w:t>Классные часы, беседы о профессиях.</w:t>
            </w:r>
          </w:p>
          <w:p w14:paraId="3E9F4F7E" w14:textId="77777777" w:rsidR="00A25CF1" w:rsidRPr="00A25CF1" w:rsidRDefault="00A25CF1" w:rsidP="006449B7">
            <w:pPr>
              <w:spacing w:after="0" w:line="240" w:lineRule="auto"/>
              <w:ind w:left="93" w:firstLine="39"/>
              <w:rPr>
                <w:sz w:val="20"/>
              </w:rPr>
            </w:pPr>
            <w:r w:rsidRPr="00A25CF1">
              <w:rPr>
                <w:sz w:val="20"/>
              </w:rPr>
              <w:t>Марафон профессий; учебных заведений.</w:t>
            </w:r>
          </w:p>
          <w:p w14:paraId="33BDA081" w14:textId="77777777" w:rsidR="00A25CF1" w:rsidRPr="00A25CF1" w:rsidRDefault="00A25CF1" w:rsidP="006449B7">
            <w:pPr>
              <w:spacing w:after="0" w:line="240" w:lineRule="auto"/>
              <w:ind w:left="93" w:firstLine="39"/>
              <w:rPr>
                <w:sz w:val="20"/>
              </w:rPr>
            </w:pPr>
            <w:r w:rsidRPr="00A25CF1">
              <w:rPr>
                <w:sz w:val="20"/>
              </w:rPr>
              <w:t>Самообслуживание.</w:t>
            </w:r>
          </w:p>
          <w:p w14:paraId="6C3E7492" w14:textId="77777777" w:rsidR="00A25CF1" w:rsidRPr="00A25CF1" w:rsidRDefault="00A25CF1" w:rsidP="006449B7">
            <w:pPr>
              <w:spacing w:after="0" w:line="240" w:lineRule="auto"/>
              <w:ind w:left="93" w:firstLine="39"/>
              <w:rPr>
                <w:sz w:val="20"/>
              </w:rPr>
            </w:pPr>
            <w:r w:rsidRPr="00A25CF1">
              <w:rPr>
                <w:sz w:val="20"/>
              </w:rPr>
              <w:t>Дежурство по школе и классу.</w:t>
            </w:r>
          </w:p>
          <w:p w14:paraId="119766C3" w14:textId="77777777" w:rsidR="00A25CF1" w:rsidRPr="00A25CF1" w:rsidRDefault="00A25CF1" w:rsidP="006449B7">
            <w:pPr>
              <w:keepNext/>
              <w:spacing w:after="0" w:line="240" w:lineRule="auto"/>
              <w:ind w:left="93" w:firstLine="39"/>
              <w:rPr>
                <w:sz w:val="20"/>
              </w:rPr>
            </w:pPr>
            <w:r w:rsidRPr="00A25CF1">
              <w:rPr>
                <w:sz w:val="20"/>
              </w:rPr>
              <w:t>Праздники труда.</w:t>
            </w:r>
          </w:p>
          <w:p w14:paraId="0D23A256" w14:textId="77777777" w:rsidR="00A25CF1" w:rsidRPr="00A25CF1" w:rsidRDefault="00A25CF1" w:rsidP="006449B7">
            <w:pPr>
              <w:keepNext/>
              <w:spacing w:after="0" w:line="240" w:lineRule="auto"/>
              <w:ind w:left="93" w:firstLine="39"/>
              <w:rPr>
                <w:sz w:val="20"/>
              </w:rPr>
            </w:pPr>
            <w:r w:rsidRPr="00A25CF1">
              <w:rPr>
                <w:sz w:val="20"/>
              </w:rPr>
              <w:t>Ярмарки.</w:t>
            </w:r>
          </w:p>
          <w:p w14:paraId="1753B4D3" w14:textId="77777777" w:rsidR="00A25CF1" w:rsidRPr="00A25CF1" w:rsidRDefault="00A25CF1" w:rsidP="006449B7">
            <w:pPr>
              <w:keepNext/>
              <w:spacing w:after="0" w:line="240" w:lineRule="auto"/>
              <w:ind w:left="93" w:firstLine="39"/>
              <w:rPr>
                <w:sz w:val="20"/>
              </w:rPr>
            </w:pPr>
            <w:r w:rsidRPr="00A25CF1">
              <w:rPr>
                <w:sz w:val="20"/>
              </w:rPr>
              <w:t>Конкурсы.</w:t>
            </w:r>
          </w:p>
          <w:p w14:paraId="6B3CB11A" w14:textId="77777777" w:rsidR="00A25CF1" w:rsidRPr="00A25CF1" w:rsidRDefault="00A25CF1" w:rsidP="006449B7">
            <w:pPr>
              <w:spacing w:after="0" w:line="240" w:lineRule="auto"/>
              <w:ind w:left="93" w:firstLine="39"/>
              <w:rPr>
                <w:sz w:val="20"/>
              </w:rPr>
            </w:pPr>
            <w:r w:rsidRPr="00A25CF1">
              <w:rPr>
                <w:sz w:val="20"/>
              </w:rPr>
              <w:t>Город мастеров.</w:t>
            </w:r>
          </w:p>
          <w:p w14:paraId="6480F870" w14:textId="77777777" w:rsidR="00A25CF1" w:rsidRPr="00A25CF1" w:rsidRDefault="00A25CF1" w:rsidP="006449B7">
            <w:pPr>
              <w:autoSpaceDE w:val="0"/>
              <w:autoSpaceDN w:val="0"/>
              <w:adjustRightInd w:val="0"/>
              <w:spacing w:after="0" w:line="240" w:lineRule="auto"/>
              <w:ind w:left="93" w:firstLine="39"/>
              <w:textAlignment w:val="center"/>
              <w:rPr>
                <w:sz w:val="20"/>
              </w:rPr>
            </w:pPr>
            <w:r w:rsidRPr="00A25CF1">
              <w:rPr>
                <w:sz w:val="20"/>
              </w:rPr>
              <w:t>Использование воспитательного потенциала школы (стены, выставки, библиотека и пр.)</w:t>
            </w:r>
          </w:p>
          <w:p w14:paraId="0C103937" w14:textId="77777777" w:rsidR="00A25CF1" w:rsidRPr="00A25CF1" w:rsidRDefault="00A25CF1" w:rsidP="006449B7">
            <w:pPr>
              <w:spacing w:after="0" w:line="240" w:lineRule="auto"/>
              <w:ind w:left="93" w:firstLine="39"/>
              <w:rPr>
                <w:bCs/>
                <w:sz w:val="20"/>
              </w:rPr>
            </w:pPr>
            <w:r w:rsidRPr="00A25CF1">
              <w:rPr>
                <w:bCs/>
                <w:sz w:val="20"/>
              </w:rPr>
              <w:t>Сотрудничество с коллективами производственных предприятий.</w:t>
            </w:r>
          </w:p>
          <w:p w14:paraId="2826A9C2" w14:textId="77777777" w:rsidR="00A25CF1" w:rsidRPr="00A25CF1" w:rsidRDefault="00A25CF1" w:rsidP="006449B7">
            <w:pPr>
              <w:spacing w:after="0" w:line="240" w:lineRule="auto"/>
              <w:ind w:left="93" w:firstLine="39"/>
              <w:rPr>
                <w:iCs/>
                <w:sz w:val="20"/>
              </w:rPr>
            </w:pPr>
            <w:r w:rsidRPr="00A25CF1">
              <w:rPr>
                <w:iCs/>
                <w:sz w:val="20"/>
              </w:rPr>
              <w:t>Выполнение информационных проектов, электронных и бумажных справочников, энциклопедий, каталогов с приложением карт, схем, фотографий и др.</w:t>
            </w:r>
          </w:p>
          <w:p w14:paraId="70343951" w14:textId="77777777" w:rsidR="00A25CF1" w:rsidRPr="00A25CF1" w:rsidRDefault="00A25CF1" w:rsidP="006449B7">
            <w:pPr>
              <w:spacing w:after="0" w:line="240" w:lineRule="auto"/>
              <w:ind w:left="93" w:firstLine="39"/>
              <w:rPr>
                <w:iCs/>
                <w:sz w:val="20"/>
              </w:rPr>
            </w:pPr>
            <w:r w:rsidRPr="00A25CF1">
              <w:rPr>
                <w:iCs/>
                <w:sz w:val="20"/>
              </w:rPr>
              <w:t>Участие в дистанционных конкурсах, олимпиадах и пр.</w:t>
            </w:r>
          </w:p>
          <w:p w14:paraId="3A008000" w14:textId="77777777" w:rsidR="00A25CF1" w:rsidRPr="00A25CF1" w:rsidRDefault="00A25CF1" w:rsidP="006449B7">
            <w:pPr>
              <w:autoSpaceDE w:val="0"/>
              <w:autoSpaceDN w:val="0"/>
              <w:adjustRightInd w:val="0"/>
              <w:spacing w:after="0" w:line="240" w:lineRule="auto"/>
              <w:ind w:left="93" w:firstLine="39"/>
              <w:textAlignment w:val="center"/>
              <w:rPr>
                <w:sz w:val="20"/>
              </w:rPr>
            </w:pPr>
            <w:r w:rsidRPr="00A25CF1">
              <w:rPr>
                <w:sz w:val="20"/>
              </w:rPr>
              <w:t>Экскурсии на производственные предприятия (с целью ознакомления с различными профессиями, встречи с представителями разных профессий).</w:t>
            </w:r>
          </w:p>
          <w:p w14:paraId="36F61C3A" w14:textId="77777777" w:rsidR="00A25CF1" w:rsidRPr="00A25CF1" w:rsidRDefault="00A25CF1" w:rsidP="006449B7">
            <w:pPr>
              <w:spacing w:after="0" w:line="240" w:lineRule="auto"/>
              <w:ind w:left="93" w:firstLine="39"/>
              <w:rPr>
                <w:sz w:val="20"/>
              </w:rPr>
            </w:pPr>
            <w:r w:rsidRPr="00A25CF1">
              <w:rPr>
                <w:sz w:val="20"/>
              </w:rPr>
              <w:t>Акция «Чтобы школа стала чище» - Общешкольные субботники.</w:t>
            </w:r>
          </w:p>
          <w:p w14:paraId="0108837A" w14:textId="77777777" w:rsidR="00A25CF1" w:rsidRPr="00A25CF1" w:rsidRDefault="00A25CF1" w:rsidP="006449B7">
            <w:pPr>
              <w:spacing w:after="0" w:line="240" w:lineRule="auto"/>
              <w:ind w:left="93" w:firstLine="39"/>
              <w:rPr>
                <w:sz w:val="20"/>
              </w:rPr>
            </w:pPr>
            <w:r w:rsidRPr="00A25CF1">
              <w:rPr>
                <w:sz w:val="20"/>
              </w:rPr>
              <w:t>Совместные проекты с родителями «Школа – мой дом»; конкурс «Покормите птиц зимой », «Самая лучшая кормушка».</w:t>
            </w:r>
          </w:p>
          <w:p w14:paraId="44EA6D18" w14:textId="77777777" w:rsidR="00A25CF1" w:rsidRPr="00A25CF1" w:rsidRDefault="00A25CF1" w:rsidP="006449B7">
            <w:pPr>
              <w:autoSpaceDE w:val="0"/>
              <w:autoSpaceDN w:val="0"/>
              <w:adjustRightInd w:val="0"/>
              <w:spacing w:after="0" w:line="240" w:lineRule="auto"/>
              <w:ind w:left="93" w:firstLine="39"/>
              <w:textAlignment w:val="center"/>
              <w:rPr>
                <w:sz w:val="20"/>
              </w:rPr>
            </w:pPr>
            <w:r w:rsidRPr="00A25CF1">
              <w:rPr>
                <w:sz w:val="20"/>
              </w:rPr>
              <w:t>Трудовые акции.</w:t>
            </w:r>
          </w:p>
          <w:p w14:paraId="046F8C8E" w14:textId="77777777" w:rsidR="00A25CF1" w:rsidRPr="00A25CF1" w:rsidRDefault="72F2366C" w:rsidP="006449B7">
            <w:pPr>
              <w:shd w:val="clear" w:color="auto" w:fill="FFFFFF" w:themeFill="background1"/>
              <w:spacing w:after="0" w:line="240" w:lineRule="auto"/>
              <w:rPr>
                <w:sz w:val="20"/>
                <w:szCs w:val="20"/>
              </w:rPr>
            </w:pPr>
            <w:r w:rsidRPr="72F2366C">
              <w:rPr>
                <w:sz w:val="20"/>
                <w:szCs w:val="20"/>
              </w:rPr>
              <w:t>Организация экскурсий на производственные предприятия с привлечением родителей.</w:t>
            </w:r>
          </w:p>
          <w:p w14:paraId="7EAD0896" w14:textId="77777777" w:rsidR="00A25CF1" w:rsidRPr="00A25CF1" w:rsidRDefault="72F2366C" w:rsidP="006449B7">
            <w:pPr>
              <w:shd w:val="clear" w:color="auto" w:fill="FFFFFF" w:themeFill="background1"/>
              <w:spacing w:after="0" w:line="240" w:lineRule="auto"/>
              <w:rPr>
                <w:sz w:val="20"/>
                <w:szCs w:val="20"/>
              </w:rPr>
            </w:pPr>
            <w:r w:rsidRPr="72F2366C">
              <w:rPr>
                <w:sz w:val="20"/>
                <w:szCs w:val="20"/>
              </w:rPr>
              <w:t>Участие в коллективно-творческих делах по подготовке трудовых праздников.</w:t>
            </w:r>
          </w:p>
          <w:p w14:paraId="2DF0DEEF" w14:textId="77777777" w:rsidR="00A25CF1" w:rsidRPr="00A25CF1" w:rsidRDefault="72F2366C" w:rsidP="006449B7">
            <w:pPr>
              <w:shd w:val="clear" w:color="auto" w:fill="FFFFFF" w:themeFill="background1"/>
              <w:spacing w:after="0" w:line="240" w:lineRule="auto"/>
              <w:rPr>
                <w:sz w:val="20"/>
                <w:szCs w:val="20"/>
              </w:rPr>
            </w:pPr>
            <w:r w:rsidRPr="72F2366C">
              <w:rPr>
                <w:sz w:val="20"/>
                <w:szCs w:val="20"/>
              </w:rPr>
              <w:t>Организация встреч-бесед с родителями - людьми различных профессий, прославившихся своим трудом, его результатами.</w:t>
            </w:r>
          </w:p>
          <w:p w14:paraId="2F970253" w14:textId="77777777" w:rsidR="00A25CF1" w:rsidRPr="00A25CF1" w:rsidRDefault="00A25CF1" w:rsidP="006449B7">
            <w:pPr>
              <w:autoSpaceDE w:val="0"/>
              <w:autoSpaceDN w:val="0"/>
              <w:adjustRightInd w:val="0"/>
              <w:spacing w:after="0" w:line="240" w:lineRule="auto"/>
              <w:ind w:left="0" w:firstLine="0"/>
              <w:textAlignment w:val="center"/>
              <w:rPr>
                <w:sz w:val="20"/>
                <w:highlight w:val="yellow"/>
              </w:rPr>
            </w:pPr>
            <w:r w:rsidRPr="00A25CF1">
              <w:rPr>
                <w:sz w:val="20"/>
              </w:rPr>
              <w:t>Презентации на родительских собраниях учебных и творческих достижений школы, классов.</w:t>
            </w:r>
          </w:p>
        </w:tc>
      </w:tr>
    </w:tbl>
    <w:p w14:paraId="44FB30F8" w14:textId="77777777" w:rsidR="00A25CF1" w:rsidRPr="00A25CF1" w:rsidRDefault="00A25CF1" w:rsidP="006449B7">
      <w:pPr>
        <w:autoSpaceDE w:val="0"/>
        <w:autoSpaceDN w:val="0"/>
        <w:adjustRightInd w:val="0"/>
        <w:spacing w:after="0" w:line="240" w:lineRule="auto"/>
        <w:ind w:left="0" w:firstLine="0"/>
        <w:textAlignment w:val="center"/>
        <w:rPr>
          <w:b/>
          <w:color w:val="auto"/>
          <w:spacing w:val="2"/>
          <w:sz w:val="26"/>
          <w:szCs w:val="26"/>
        </w:rPr>
      </w:pPr>
    </w:p>
    <w:p w14:paraId="07879CEE" w14:textId="77777777" w:rsidR="00A25CF1" w:rsidRPr="00A25CF1" w:rsidRDefault="00A25CF1" w:rsidP="006449B7">
      <w:pPr>
        <w:autoSpaceDE w:val="0"/>
        <w:autoSpaceDN w:val="0"/>
        <w:adjustRightInd w:val="0"/>
        <w:spacing w:after="0" w:line="240" w:lineRule="auto"/>
        <w:ind w:left="0" w:firstLine="709"/>
        <w:textAlignment w:val="center"/>
        <w:rPr>
          <w:color w:val="auto"/>
          <w:spacing w:val="-2"/>
          <w:sz w:val="26"/>
          <w:szCs w:val="26"/>
          <w:u w:val="single"/>
        </w:rPr>
      </w:pPr>
      <w:r w:rsidRPr="00A25CF1">
        <w:rPr>
          <w:color w:val="auto"/>
          <w:spacing w:val="-2"/>
          <w:sz w:val="26"/>
          <w:szCs w:val="26"/>
          <w:u w:val="single"/>
        </w:rPr>
        <w:lastRenderedPageBreak/>
        <w:t xml:space="preserve">В рамках направления  </w:t>
      </w:r>
      <w:r w:rsidRPr="00A25CF1">
        <w:rPr>
          <w:color w:val="auto"/>
          <w:spacing w:val="2"/>
          <w:sz w:val="26"/>
          <w:szCs w:val="26"/>
          <w:u w:val="single"/>
        </w:rPr>
        <w:t>Воспитание положительного отношения к труду и творчеству</w:t>
      </w:r>
      <w:r w:rsidRPr="00A25CF1">
        <w:rPr>
          <w:color w:val="auto"/>
          <w:spacing w:val="-2"/>
          <w:sz w:val="26"/>
          <w:szCs w:val="26"/>
          <w:u w:val="single"/>
        </w:rPr>
        <w:t xml:space="preserve"> обучающиеся:</w:t>
      </w:r>
    </w:p>
    <w:p w14:paraId="159D95DA"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pacing w:val="2"/>
          <w:sz w:val="26"/>
          <w:szCs w:val="26"/>
        </w:rPr>
        <w:t>получают первоначальные представления о роли</w:t>
      </w:r>
      <w:r w:rsidRPr="00A25CF1">
        <w:rPr>
          <w:color w:val="auto"/>
          <w:sz w:val="26"/>
          <w:szCs w:val="26"/>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14:paraId="6130C3B8"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z w:val="26"/>
          <w:szCs w:val="26"/>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14:paraId="4A830571"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z w:val="26"/>
          <w:szCs w:val="26"/>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14:paraId="27D4F14F"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pacing w:val="2"/>
          <w:sz w:val="26"/>
          <w:szCs w:val="26"/>
        </w:rPr>
        <w:t xml:space="preserve">знакомятся с профессиями своих родителей (законных </w:t>
      </w:r>
      <w:r w:rsidRPr="00A25CF1">
        <w:rPr>
          <w:color w:val="auto"/>
          <w:spacing w:val="-2"/>
          <w:sz w:val="26"/>
          <w:szCs w:val="26"/>
        </w:rPr>
        <w:t>представителей) и прародителей, участвуют в организации и про</w:t>
      </w:r>
      <w:r w:rsidRPr="00A25CF1">
        <w:rPr>
          <w:color w:val="auto"/>
          <w:sz w:val="26"/>
          <w:szCs w:val="26"/>
        </w:rPr>
        <w:t>ведении презентаций «Труд наших родных»;</w:t>
      </w:r>
    </w:p>
    <w:p w14:paraId="24CBB7CF"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z w:val="26"/>
          <w:szCs w:val="26"/>
        </w:rPr>
        <w:t xml:space="preserve">получают первоначальные навыки сотрудничества, ролевого взаимодействия со сверстниками, старшими детьми, взрослыми в </w:t>
      </w:r>
      <w:proofErr w:type="spellStart"/>
      <w:r w:rsidRPr="00A25CF1">
        <w:rPr>
          <w:color w:val="auto"/>
          <w:sz w:val="26"/>
          <w:szCs w:val="26"/>
        </w:rPr>
        <w:t>учебно­трудовой</w:t>
      </w:r>
      <w:proofErr w:type="spellEnd"/>
      <w:r w:rsidRPr="00A25CF1">
        <w:rPr>
          <w:color w:val="auto"/>
          <w:sz w:val="26"/>
          <w:szCs w:val="26"/>
        </w:rPr>
        <w:t xml:space="preserve"> деятельности (в ходе </w:t>
      </w:r>
      <w:proofErr w:type="spellStart"/>
      <w:r w:rsidRPr="00A25CF1">
        <w:rPr>
          <w:color w:val="auto"/>
          <w:sz w:val="26"/>
          <w:szCs w:val="26"/>
        </w:rPr>
        <w:t>сюжетно­ролевых</w:t>
      </w:r>
      <w:proofErr w:type="spellEnd"/>
      <w:r w:rsidRPr="00A25CF1">
        <w:rPr>
          <w:color w:val="auto"/>
          <w:sz w:val="26"/>
          <w:szCs w:val="26"/>
        </w:rPr>
        <w:t xml:space="preserve">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A25CF1">
        <w:rPr>
          <w:color w:val="auto"/>
          <w:sz w:val="26"/>
          <w:szCs w:val="26"/>
        </w:rPr>
        <w:t> </w:t>
      </w:r>
      <w:r w:rsidRPr="00A25CF1">
        <w:rPr>
          <w:color w:val="auto"/>
          <w:sz w:val="26"/>
          <w:szCs w:val="26"/>
        </w:rPr>
        <w:t>т.</w:t>
      </w:r>
      <w:r w:rsidRPr="00A25CF1">
        <w:rPr>
          <w:color w:val="auto"/>
          <w:sz w:val="26"/>
          <w:szCs w:val="26"/>
        </w:rPr>
        <w:t> </w:t>
      </w:r>
      <w:r w:rsidRPr="00A25CF1">
        <w:rPr>
          <w:color w:val="auto"/>
          <w:sz w:val="26"/>
          <w:szCs w:val="26"/>
        </w:rPr>
        <w:t>д.), раскры</w:t>
      </w:r>
      <w:r w:rsidRPr="00A25CF1">
        <w:rPr>
          <w:color w:val="auto"/>
          <w:spacing w:val="2"/>
          <w:sz w:val="26"/>
          <w:szCs w:val="26"/>
        </w:rPr>
        <w:t xml:space="preserve">вающих перед детьми широкий спектр профессиональной </w:t>
      </w:r>
      <w:r w:rsidRPr="00A25CF1">
        <w:rPr>
          <w:color w:val="auto"/>
          <w:sz w:val="26"/>
          <w:szCs w:val="26"/>
        </w:rPr>
        <w:t>и трудовой деятельности);</w:t>
      </w:r>
    </w:p>
    <w:p w14:paraId="4E039EB6"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z w:val="26"/>
          <w:szCs w:val="26"/>
        </w:rPr>
        <w:t>приобретают опыт уважительного и творческого отно</w:t>
      </w:r>
      <w:r w:rsidRPr="00A25CF1">
        <w:rPr>
          <w:color w:val="auto"/>
          <w:spacing w:val="2"/>
          <w:sz w:val="26"/>
          <w:szCs w:val="26"/>
        </w:rPr>
        <w:t>шения к учебному труду (посредством презентации учеб</w:t>
      </w:r>
      <w:r w:rsidRPr="00A25CF1">
        <w:rPr>
          <w:color w:val="auto"/>
          <w:sz w:val="26"/>
          <w:szCs w:val="26"/>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14:paraId="446AC942"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pacing w:val="-2"/>
          <w:sz w:val="26"/>
          <w:szCs w:val="26"/>
        </w:rPr>
        <w:t>осваивают навыки творческого применения знаний, полу</w:t>
      </w:r>
      <w:r w:rsidRPr="00A25CF1">
        <w:rPr>
          <w:color w:val="auto"/>
          <w:sz w:val="26"/>
          <w:szCs w:val="26"/>
        </w:rPr>
        <w:t>ченных при изучении учебных предметов на практике (в рамках предмета «Технология», участия в разработке и реализации различных проектов);</w:t>
      </w:r>
    </w:p>
    <w:p w14:paraId="03B54D90"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pacing w:val="2"/>
          <w:sz w:val="26"/>
          <w:szCs w:val="26"/>
        </w:rPr>
        <w:t xml:space="preserve">приобретают начальный опыт участия в различных </w:t>
      </w:r>
      <w:r w:rsidRPr="00A25CF1">
        <w:rPr>
          <w:color w:val="auto"/>
          <w:sz w:val="26"/>
          <w:szCs w:val="26"/>
        </w:rPr>
        <w:t>видах общественно полезной деятельности на базе образова</w:t>
      </w:r>
      <w:r w:rsidRPr="00A25CF1">
        <w:rPr>
          <w:color w:val="auto"/>
          <w:spacing w:val="-2"/>
          <w:sz w:val="26"/>
          <w:szCs w:val="26"/>
        </w:rPr>
        <w:t xml:space="preserve">тельной организации и взаимодействующих с ним организаций </w:t>
      </w:r>
      <w:r w:rsidRPr="00A25CF1">
        <w:rPr>
          <w:color w:val="auto"/>
          <w:spacing w:val="2"/>
          <w:sz w:val="26"/>
          <w:szCs w:val="26"/>
        </w:rPr>
        <w:t>дополнительного образования, других социальных институ</w:t>
      </w:r>
      <w:r w:rsidRPr="00A25CF1">
        <w:rPr>
          <w:color w:val="auto"/>
          <w:sz w:val="26"/>
          <w:szCs w:val="26"/>
        </w:rPr>
        <w:t xml:space="preserve">тов (занятие народными промыслами, природоохранительная деятельность, работа творческих и </w:t>
      </w:r>
      <w:proofErr w:type="spellStart"/>
      <w:r w:rsidRPr="00A25CF1">
        <w:rPr>
          <w:color w:val="auto"/>
          <w:sz w:val="26"/>
          <w:szCs w:val="26"/>
        </w:rPr>
        <w:t>учебно­производственных</w:t>
      </w:r>
      <w:proofErr w:type="spellEnd"/>
      <w:r w:rsidRPr="00A25CF1">
        <w:rPr>
          <w:color w:val="auto"/>
          <w:sz w:val="26"/>
          <w:szCs w:val="26"/>
        </w:rPr>
        <w:t xml:space="preserve">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14:paraId="3DCBE810"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pacing w:val="-4"/>
          <w:sz w:val="26"/>
          <w:szCs w:val="26"/>
        </w:rPr>
        <w:t>приобретают умения и навыки самообслуживания в шко</w:t>
      </w:r>
      <w:r w:rsidRPr="00A25CF1">
        <w:rPr>
          <w:color w:val="auto"/>
          <w:sz w:val="26"/>
          <w:szCs w:val="26"/>
        </w:rPr>
        <w:t>ле и дома;</w:t>
      </w:r>
    </w:p>
    <w:p w14:paraId="0ECBD473"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pacing w:val="2"/>
          <w:sz w:val="26"/>
          <w:szCs w:val="26"/>
        </w:rPr>
        <w:t xml:space="preserve">участвуют во встречах и беседах с выпускниками своей </w:t>
      </w:r>
      <w:r w:rsidRPr="00A25CF1">
        <w:rPr>
          <w:color w:val="auto"/>
          <w:sz w:val="26"/>
          <w:szCs w:val="26"/>
        </w:rPr>
        <w:t>школы, знакомятся с биографиями выпускников, показавших достойные примеры высокого профессионализма, творческого отношения к труду и жизни.</w:t>
      </w:r>
    </w:p>
    <w:p w14:paraId="1DA6542E" w14:textId="77777777" w:rsidR="00A25CF1" w:rsidRPr="00A25CF1" w:rsidRDefault="00A25CF1" w:rsidP="006449B7">
      <w:pPr>
        <w:autoSpaceDE w:val="0"/>
        <w:autoSpaceDN w:val="0"/>
        <w:adjustRightInd w:val="0"/>
        <w:spacing w:after="0" w:line="240" w:lineRule="auto"/>
        <w:ind w:left="0" w:firstLine="709"/>
        <w:textAlignment w:val="center"/>
        <w:rPr>
          <w:b/>
          <w:color w:val="auto"/>
          <w:spacing w:val="2"/>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3"/>
        <w:gridCol w:w="6192"/>
      </w:tblGrid>
      <w:tr w:rsidR="00A25CF1" w:rsidRPr="00A25CF1" w14:paraId="7E6C4F27" w14:textId="77777777" w:rsidTr="008F6D7A">
        <w:tc>
          <w:tcPr>
            <w:tcW w:w="0" w:type="auto"/>
          </w:tcPr>
          <w:p w14:paraId="3A104768" w14:textId="77777777" w:rsidR="00A25CF1" w:rsidRPr="00A25CF1" w:rsidRDefault="00A25CF1" w:rsidP="006449B7">
            <w:pPr>
              <w:autoSpaceDE w:val="0"/>
              <w:autoSpaceDN w:val="0"/>
              <w:adjustRightInd w:val="0"/>
              <w:spacing w:after="0" w:line="240" w:lineRule="auto"/>
              <w:ind w:left="0" w:firstLine="0"/>
              <w:jc w:val="center"/>
              <w:textAlignment w:val="center"/>
              <w:rPr>
                <w:b/>
                <w:color w:val="auto"/>
                <w:spacing w:val="2"/>
                <w:sz w:val="26"/>
                <w:szCs w:val="26"/>
              </w:rPr>
            </w:pPr>
            <w:r w:rsidRPr="00A25CF1">
              <w:rPr>
                <w:b/>
                <w:color w:val="auto"/>
                <w:spacing w:val="2"/>
                <w:sz w:val="26"/>
                <w:szCs w:val="26"/>
              </w:rPr>
              <w:t>4) Направление</w:t>
            </w:r>
          </w:p>
        </w:tc>
        <w:tc>
          <w:tcPr>
            <w:tcW w:w="0" w:type="auto"/>
          </w:tcPr>
          <w:p w14:paraId="2F256433" w14:textId="77777777" w:rsidR="00A25CF1" w:rsidRPr="00A25CF1" w:rsidRDefault="00A25CF1" w:rsidP="006449B7">
            <w:pPr>
              <w:autoSpaceDE w:val="0"/>
              <w:autoSpaceDN w:val="0"/>
              <w:adjustRightInd w:val="0"/>
              <w:spacing w:after="0" w:line="240" w:lineRule="auto"/>
              <w:ind w:left="0" w:firstLine="0"/>
              <w:jc w:val="center"/>
              <w:textAlignment w:val="center"/>
              <w:rPr>
                <w:b/>
                <w:color w:val="auto"/>
                <w:spacing w:val="2"/>
                <w:sz w:val="26"/>
                <w:szCs w:val="26"/>
                <w:highlight w:val="yellow"/>
              </w:rPr>
            </w:pPr>
            <w:r w:rsidRPr="00A25CF1">
              <w:rPr>
                <w:rFonts w:ascii="NewtonCSanPin" w:hAnsi="NewtonCSanPin" w:cs="NewtonCSanPin"/>
                <w:b/>
                <w:color w:val="auto"/>
                <w:sz w:val="21"/>
                <w:szCs w:val="21"/>
              </w:rPr>
              <w:t>Формы занятий</w:t>
            </w:r>
          </w:p>
        </w:tc>
      </w:tr>
      <w:tr w:rsidR="00A25CF1" w:rsidRPr="00A25CF1" w14:paraId="7CC92BB7" w14:textId="77777777" w:rsidTr="008F6D7A">
        <w:tc>
          <w:tcPr>
            <w:tcW w:w="0" w:type="auto"/>
          </w:tcPr>
          <w:p w14:paraId="06E1788B" w14:textId="77777777" w:rsidR="00A25CF1" w:rsidRPr="00A25CF1" w:rsidRDefault="00A25CF1" w:rsidP="006449B7">
            <w:pPr>
              <w:autoSpaceDE w:val="0"/>
              <w:autoSpaceDN w:val="0"/>
              <w:adjustRightInd w:val="0"/>
              <w:spacing w:after="0" w:line="240" w:lineRule="auto"/>
              <w:ind w:left="0" w:firstLine="0"/>
              <w:textAlignment w:val="center"/>
              <w:rPr>
                <w:b/>
                <w:color w:val="auto"/>
                <w:spacing w:val="2"/>
                <w:sz w:val="26"/>
                <w:szCs w:val="26"/>
              </w:rPr>
            </w:pPr>
            <w:r w:rsidRPr="00A25CF1">
              <w:rPr>
                <w:b/>
                <w:color w:val="auto"/>
                <w:spacing w:val="2"/>
                <w:sz w:val="26"/>
                <w:szCs w:val="26"/>
              </w:rPr>
              <w:t>Интеллектуальное воспитание</w:t>
            </w:r>
          </w:p>
          <w:p w14:paraId="3041E394" w14:textId="77777777" w:rsidR="00A25CF1" w:rsidRPr="00A25CF1" w:rsidRDefault="00A25CF1" w:rsidP="006449B7">
            <w:pPr>
              <w:autoSpaceDE w:val="0"/>
              <w:autoSpaceDN w:val="0"/>
              <w:adjustRightInd w:val="0"/>
              <w:spacing w:after="0" w:line="240" w:lineRule="auto"/>
              <w:ind w:left="0" w:firstLine="0"/>
              <w:textAlignment w:val="center"/>
              <w:rPr>
                <w:bCs/>
                <w:color w:val="auto"/>
                <w:spacing w:val="2"/>
                <w:sz w:val="26"/>
                <w:szCs w:val="26"/>
              </w:rPr>
            </w:pPr>
          </w:p>
        </w:tc>
        <w:tc>
          <w:tcPr>
            <w:tcW w:w="0" w:type="auto"/>
          </w:tcPr>
          <w:p w14:paraId="3D45D38C" w14:textId="77777777" w:rsidR="00A25CF1" w:rsidRPr="00A25CF1" w:rsidRDefault="00A25CF1" w:rsidP="006449B7">
            <w:pPr>
              <w:spacing w:after="0" w:line="240" w:lineRule="auto"/>
              <w:ind w:left="0"/>
              <w:rPr>
                <w:sz w:val="20"/>
              </w:rPr>
            </w:pPr>
            <w:r w:rsidRPr="00A25CF1">
              <w:rPr>
                <w:sz w:val="20"/>
              </w:rPr>
              <w:t xml:space="preserve">Реализация курса внеурочной деятельности «Классная жизнь» (в рамках </w:t>
            </w:r>
            <w:proofErr w:type="spellStart"/>
            <w:r w:rsidRPr="00A25CF1">
              <w:rPr>
                <w:sz w:val="20"/>
              </w:rPr>
              <w:t>общеинтеллектуального</w:t>
            </w:r>
            <w:proofErr w:type="spellEnd"/>
            <w:r w:rsidRPr="00A25CF1">
              <w:rPr>
                <w:sz w:val="20"/>
              </w:rPr>
              <w:t xml:space="preserve"> направления).</w:t>
            </w:r>
          </w:p>
          <w:p w14:paraId="5BC9C834" w14:textId="77777777" w:rsidR="00A25CF1" w:rsidRPr="00A25CF1" w:rsidRDefault="00A25CF1" w:rsidP="006449B7">
            <w:pPr>
              <w:autoSpaceDE w:val="0"/>
              <w:autoSpaceDN w:val="0"/>
              <w:adjustRightInd w:val="0"/>
              <w:spacing w:after="0" w:line="240" w:lineRule="auto"/>
              <w:ind w:left="0" w:firstLine="0"/>
              <w:textAlignment w:val="center"/>
              <w:rPr>
                <w:bCs/>
                <w:color w:val="auto"/>
                <w:spacing w:val="2"/>
                <w:sz w:val="20"/>
              </w:rPr>
            </w:pPr>
            <w:r w:rsidRPr="00A25CF1">
              <w:rPr>
                <w:bCs/>
                <w:color w:val="auto"/>
                <w:spacing w:val="2"/>
                <w:sz w:val="20"/>
              </w:rPr>
              <w:t>Участие в олимпиадах, в конкурсах, интеллектуальных играх, в том числе дистанционных.</w:t>
            </w:r>
          </w:p>
          <w:p w14:paraId="263C4F0B" w14:textId="77777777" w:rsidR="00A25CF1" w:rsidRPr="00A25CF1" w:rsidRDefault="00A25CF1" w:rsidP="006449B7">
            <w:pPr>
              <w:autoSpaceDE w:val="0"/>
              <w:autoSpaceDN w:val="0"/>
              <w:adjustRightInd w:val="0"/>
              <w:spacing w:after="0" w:line="240" w:lineRule="auto"/>
              <w:ind w:left="0" w:firstLine="0"/>
              <w:textAlignment w:val="center"/>
              <w:rPr>
                <w:bCs/>
                <w:color w:val="auto"/>
                <w:spacing w:val="2"/>
                <w:sz w:val="20"/>
              </w:rPr>
            </w:pPr>
            <w:r w:rsidRPr="00A25CF1">
              <w:rPr>
                <w:bCs/>
                <w:color w:val="auto"/>
                <w:spacing w:val="2"/>
                <w:sz w:val="20"/>
              </w:rPr>
              <w:lastRenderedPageBreak/>
              <w:t>Участие в научных сообществах, кружках интеллектуального развития.</w:t>
            </w:r>
          </w:p>
          <w:p w14:paraId="0936DDAE" w14:textId="77777777" w:rsidR="00A25CF1" w:rsidRPr="00A25CF1" w:rsidRDefault="00A25CF1" w:rsidP="006449B7">
            <w:pPr>
              <w:autoSpaceDE w:val="0"/>
              <w:autoSpaceDN w:val="0"/>
              <w:adjustRightInd w:val="0"/>
              <w:spacing w:after="0" w:line="240" w:lineRule="auto"/>
              <w:ind w:left="0" w:firstLine="0"/>
              <w:textAlignment w:val="center"/>
              <w:rPr>
                <w:bCs/>
                <w:color w:val="auto"/>
                <w:spacing w:val="2"/>
                <w:sz w:val="20"/>
              </w:rPr>
            </w:pPr>
            <w:r w:rsidRPr="00A25CF1">
              <w:rPr>
                <w:bCs/>
                <w:color w:val="auto"/>
                <w:spacing w:val="2"/>
                <w:sz w:val="20"/>
              </w:rPr>
              <w:t>Проведение уроков силами обучающихся (почувствовать себя в роли учителя).</w:t>
            </w:r>
          </w:p>
          <w:p w14:paraId="6F0CE43E" w14:textId="77777777" w:rsidR="00A25CF1" w:rsidRPr="00A25CF1" w:rsidRDefault="00A25CF1" w:rsidP="006449B7">
            <w:pPr>
              <w:autoSpaceDE w:val="0"/>
              <w:autoSpaceDN w:val="0"/>
              <w:adjustRightInd w:val="0"/>
              <w:spacing w:after="0" w:line="240" w:lineRule="auto"/>
              <w:ind w:left="0" w:firstLine="0"/>
              <w:textAlignment w:val="center"/>
              <w:rPr>
                <w:bCs/>
                <w:color w:val="auto"/>
                <w:spacing w:val="2"/>
                <w:sz w:val="20"/>
              </w:rPr>
            </w:pPr>
            <w:r w:rsidRPr="00A25CF1">
              <w:rPr>
                <w:bCs/>
                <w:color w:val="auto"/>
                <w:spacing w:val="2"/>
                <w:sz w:val="20"/>
              </w:rPr>
              <w:t>Проведение единого Урока мужества силами обучающихся.</w:t>
            </w:r>
          </w:p>
          <w:p w14:paraId="7BAF7CAA" w14:textId="77777777" w:rsidR="00A25CF1" w:rsidRPr="00A25CF1" w:rsidRDefault="00A25CF1" w:rsidP="006449B7">
            <w:pPr>
              <w:autoSpaceDE w:val="0"/>
              <w:autoSpaceDN w:val="0"/>
              <w:adjustRightInd w:val="0"/>
              <w:spacing w:after="0" w:line="240" w:lineRule="auto"/>
              <w:ind w:left="0" w:firstLine="0"/>
              <w:textAlignment w:val="center"/>
              <w:rPr>
                <w:bCs/>
                <w:color w:val="auto"/>
                <w:spacing w:val="2"/>
                <w:sz w:val="20"/>
              </w:rPr>
            </w:pPr>
            <w:r w:rsidRPr="00A25CF1">
              <w:rPr>
                <w:bCs/>
                <w:color w:val="auto"/>
                <w:spacing w:val="2"/>
                <w:sz w:val="20"/>
              </w:rPr>
              <w:t>Посещение курсов внеурочной деятельности («Проекты», «Развитие познавательных способностей» и пр.).</w:t>
            </w:r>
          </w:p>
        </w:tc>
      </w:tr>
    </w:tbl>
    <w:p w14:paraId="722B00AE" w14:textId="77777777" w:rsidR="00A25CF1" w:rsidRPr="00A25CF1" w:rsidRDefault="00A25CF1" w:rsidP="006449B7">
      <w:pPr>
        <w:autoSpaceDE w:val="0"/>
        <w:autoSpaceDN w:val="0"/>
        <w:adjustRightInd w:val="0"/>
        <w:spacing w:after="0" w:line="240" w:lineRule="auto"/>
        <w:ind w:left="0" w:firstLine="709"/>
        <w:textAlignment w:val="center"/>
        <w:rPr>
          <w:b/>
          <w:color w:val="auto"/>
          <w:spacing w:val="2"/>
          <w:sz w:val="26"/>
          <w:szCs w:val="26"/>
        </w:rPr>
      </w:pPr>
    </w:p>
    <w:p w14:paraId="1FEB7998" w14:textId="77777777" w:rsidR="00A25CF1" w:rsidRPr="00A25CF1" w:rsidRDefault="00A25CF1" w:rsidP="006449B7">
      <w:pPr>
        <w:autoSpaceDE w:val="0"/>
        <w:autoSpaceDN w:val="0"/>
        <w:adjustRightInd w:val="0"/>
        <w:spacing w:after="0" w:line="240" w:lineRule="auto"/>
        <w:ind w:left="0" w:firstLine="709"/>
        <w:textAlignment w:val="center"/>
        <w:rPr>
          <w:color w:val="auto"/>
          <w:spacing w:val="-2"/>
          <w:sz w:val="26"/>
          <w:szCs w:val="26"/>
          <w:u w:val="single"/>
        </w:rPr>
      </w:pPr>
      <w:r w:rsidRPr="00A25CF1">
        <w:rPr>
          <w:color w:val="auto"/>
          <w:spacing w:val="-2"/>
          <w:sz w:val="26"/>
          <w:szCs w:val="26"/>
          <w:u w:val="single"/>
        </w:rPr>
        <w:t>В рамках направления  Интеллектуальное в</w:t>
      </w:r>
      <w:r w:rsidRPr="00A25CF1">
        <w:rPr>
          <w:color w:val="auto"/>
          <w:spacing w:val="2"/>
          <w:sz w:val="26"/>
          <w:szCs w:val="26"/>
          <w:u w:val="single"/>
        </w:rPr>
        <w:t xml:space="preserve">оспитание </w:t>
      </w:r>
      <w:r w:rsidRPr="00A25CF1">
        <w:rPr>
          <w:color w:val="auto"/>
          <w:spacing w:val="-2"/>
          <w:sz w:val="26"/>
          <w:szCs w:val="26"/>
          <w:u w:val="single"/>
        </w:rPr>
        <w:t>обучающиеся:</w:t>
      </w:r>
    </w:p>
    <w:p w14:paraId="7251F88D"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pacing w:val="2"/>
          <w:sz w:val="26"/>
          <w:szCs w:val="26"/>
        </w:rPr>
        <w:t>получают первоначальные представления о роли зна</w:t>
      </w:r>
      <w:r w:rsidRPr="00A25CF1">
        <w:rPr>
          <w:color w:val="auto"/>
          <w:sz w:val="26"/>
          <w:szCs w:val="26"/>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14:paraId="7A5C784F"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z w:val="26"/>
          <w:szCs w:val="26"/>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14:paraId="5BD6732F" w14:textId="77777777" w:rsidR="00A25CF1" w:rsidRPr="00A25CF1" w:rsidRDefault="00A25CF1" w:rsidP="006449B7">
      <w:pPr>
        <w:widowControl w:val="0"/>
        <w:autoSpaceDE w:val="0"/>
        <w:autoSpaceDN w:val="0"/>
        <w:adjustRightInd w:val="0"/>
        <w:spacing w:after="0" w:line="240" w:lineRule="auto"/>
        <w:ind w:left="0" w:firstLine="709"/>
        <w:textAlignment w:val="center"/>
        <w:rPr>
          <w:color w:val="auto"/>
          <w:sz w:val="26"/>
          <w:szCs w:val="26"/>
        </w:rPr>
      </w:pPr>
      <w:r w:rsidRPr="00A25CF1">
        <w:rPr>
          <w:color w:val="auto"/>
          <w:sz w:val="26"/>
          <w:szCs w:val="26"/>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14:paraId="2BFAFAA0" w14:textId="77777777" w:rsidR="00A25CF1" w:rsidRPr="00A25CF1" w:rsidRDefault="00A25CF1" w:rsidP="006449B7">
      <w:pPr>
        <w:widowControl w:val="0"/>
        <w:autoSpaceDE w:val="0"/>
        <w:autoSpaceDN w:val="0"/>
        <w:adjustRightInd w:val="0"/>
        <w:spacing w:after="0" w:line="240" w:lineRule="auto"/>
        <w:ind w:left="0" w:firstLine="709"/>
        <w:textAlignment w:val="center"/>
        <w:rPr>
          <w:color w:val="auto"/>
          <w:sz w:val="26"/>
          <w:szCs w:val="26"/>
        </w:rPr>
      </w:pPr>
      <w:r w:rsidRPr="00A25CF1">
        <w:rPr>
          <w:color w:val="auto"/>
          <w:sz w:val="26"/>
          <w:szCs w:val="26"/>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14:paraId="2E7232F3"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z w:val="26"/>
          <w:szCs w:val="26"/>
        </w:rPr>
        <w:t>получают элементарные навыки научно-исследовательской работы в ходе реализации учебно-исследовательских проектов;</w:t>
      </w:r>
    </w:p>
    <w:p w14:paraId="766A0E1E"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z w:val="26"/>
          <w:szCs w:val="26"/>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w:t>
      </w:r>
      <w:proofErr w:type="spellStart"/>
      <w:r w:rsidRPr="00A25CF1">
        <w:rPr>
          <w:color w:val="auto"/>
          <w:sz w:val="26"/>
          <w:szCs w:val="26"/>
        </w:rPr>
        <w:t>сюжетно­ролевых</w:t>
      </w:r>
      <w:proofErr w:type="spellEnd"/>
      <w:r w:rsidRPr="00A25CF1">
        <w:rPr>
          <w:color w:val="auto"/>
          <w:sz w:val="26"/>
          <w:szCs w:val="26"/>
        </w:rPr>
        <w:t xml:space="preserve"> игр, посредством создания игровых ситуаций по мотивам различных интеллектуальных профессий, проведения внеурочных мероприятий, раскры</w:t>
      </w:r>
      <w:r w:rsidRPr="00A25CF1">
        <w:rPr>
          <w:color w:val="auto"/>
          <w:spacing w:val="2"/>
          <w:sz w:val="26"/>
          <w:szCs w:val="26"/>
        </w:rPr>
        <w:t xml:space="preserve">вающих перед детьми широкий спектр интеллектуальной </w:t>
      </w:r>
      <w:r w:rsidRPr="00A25CF1">
        <w:rPr>
          <w:color w:val="auto"/>
          <w:sz w:val="26"/>
          <w:szCs w:val="26"/>
        </w:rPr>
        <w:t>деятельности);</w:t>
      </w:r>
    </w:p>
    <w:p w14:paraId="4B13E46B"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z w:val="26"/>
          <w:szCs w:val="26"/>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14:paraId="42C6D796" w14:textId="77777777" w:rsidR="00A25CF1" w:rsidRPr="00A25CF1" w:rsidRDefault="00A25CF1" w:rsidP="006449B7">
      <w:pPr>
        <w:autoSpaceDE w:val="0"/>
        <w:autoSpaceDN w:val="0"/>
        <w:adjustRightInd w:val="0"/>
        <w:spacing w:after="0" w:line="240" w:lineRule="auto"/>
        <w:ind w:left="0" w:firstLine="709"/>
        <w:textAlignment w:val="center"/>
        <w:rPr>
          <w:b/>
          <w:color w:val="auto"/>
          <w:spacing w:val="2"/>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6081"/>
      </w:tblGrid>
      <w:tr w:rsidR="00A25CF1" w:rsidRPr="00A25CF1" w14:paraId="7A1FAB92" w14:textId="77777777" w:rsidTr="008F6D7A">
        <w:tc>
          <w:tcPr>
            <w:tcW w:w="0" w:type="auto"/>
          </w:tcPr>
          <w:p w14:paraId="62E2F68C" w14:textId="77777777" w:rsidR="00A25CF1" w:rsidRPr="00A25CF1" w:rsidRDefault="00A25CF1" w:rsidP="006449B7">
            <w:pPr>
              <w:autoSpaceDE w:val="0"/>
              <w:autoSpaceDN w:val="0"/>
              <w:adjustRightInd w:val="0"/>
              <w:spacing w:after="0" w:line="240" w:lineRule="auto"/>
              <w:ind w:left="0" w:firstLine="0"/>
              <w:jc w:val="center"/>
              <w:textAlignment w:val="center"/>
              <w:rPr>
                <w:b/>
                <w:color w:val="auto"/>
                <w:spacing w:val="2"/>
                <w:sz w:val="26"/>
                <w:szCs w:val="26"/>
              </w:rPr>
            </w:pPr>
            <w:r w:rsidRPr="00A25CF1">
              <w:rPr>
                <w:b/>
                <w:color w:val="auto"/>
                <w:spacing w:val="2"/>
                <w:sz w:val="26"/>
                <w:szCs w:val="26"/>
              </w:rPr>
              <w:t>5) Направление</w:t>
            </w:r>
          </w:p>
        </w:tc>
        <w:tc>
          <w:tcPr>
            <w:tcW w:w="0" w:type="auto"/>
          </w:tcPr>
          <w:p w14:paraId="468973C6" w14:textId="77777777" w:rsidR="00A25CF1" w:rsidRPr="00A25CF1" w:rsidRDefault="00A25CF1" w:rsidP="006449B7">
            <w:pPr>
              <w:autoSpaceDE w:val="0"/>
              <w:autoSpaceDN w:val="0"/>
              <w:adjustRightInd w:val="0"/>
              <w:spacing w:after="0" w:line="240" w:lineRule="auto"/>
              <w:ind w:left="0" w:firstLine="0"/>
              <w:jc w:val="center"/>
              <w:textAlignment w:val="center"/>
              <w:rPr>
                <w:b/>
                <w:color w:val="auto"/>
                <w:spacing w:val="2"/>
                <w:sz w:val="26"/>
                <w:szCs w:val="26"/>
              </w:rPr>
            </w:pPr>
            <w:r w:rsidRPr="00A25CF1">
              <w:rPr>
                <w:rFonts w:ascii="NewtonCSanPin" w:hAnsi="NewtonCSanPin" w:cs="NewtonCSanPin"/>
                <w:b/>
                <w:color w:val="auto"/>
                <w:sz w:val="21"/>
                <w:szCs w:val="21"/>
              </w:rPr>
              <w:t>Формы занятий</w:t>
            </w:r>
          </w:p>
        </w:tc>
      </w:tr>
      <w:tr w:rsidR="00A25CF1" w:rsidRPr="00A25CF1" w14:paraId="74C62457" w14:textId="77777777" w:rsidTr="008F6D7A">
        <w:tc>
          <w:tcPr>
            <w:tcW w:w="0" w:type="auto"/>
          </w:tcPr>
          <w:p w14:paraId="0DC779BD" w14:textId="77777777" w:rsidR="00A25CF1" w:rsidRPr="00A25CF1" w:rsidRDefault="00A25CF1" w:rsidP="006449B7">
            <w:pPr>
              <w:autoSpaceDE w:val="0"/>
              <w:autoSpaceDN w:val="0"/>
              <w:adjustRightInd w:val="0"/>
              <w:spacing w:after="0" w:line="240" w:lineRule="auto"/>
              <w:ind w:left="0" w:firstLine="0"/>
              <w:textAlignment w:val="center"/>
              <w:rPr>
                <w:color w:val="auto"/>
                <w:spacing w:val="2"/>
                <w:sz w:val="26"/>
                <w:szCs w:val="26"/>
              </w:rPr>
            </w:pPr>
            <w:proofErr w:type="spellStart"/>
            <w:r w:rsidRPr="00A25CF1">
              <w:rPr>
                <w:b/>
                <w:color w:val="auto"/>
                <w:spacing w:val="2"/>
                <w:sz w:val="26"/>
                <w:szCs w:val="26"/>
              </w:rPr>
              <w:t>Здоровьесберегающее</w:t>
            </w:r>
            <w:proofErr w:type="spellEnd"/>
            <w:r w:rsidRPr="00A25CF1">
              <w:rPr>
                <w:b/>
                <w:color w:val="auto"/>
                <w:spacing w:val="2"/>
                <w:sz w:val="26"/>
                <w:szCs w:val="26"/>
              </w:rPr>
              <w:t xml:space="preserve"> воспитание</w:t>
            </w:r>
          </w:p>
          <w:p w14:paraId="6E1831B3" w14:textId="77777777" w:rsidR="00A25CF1" w:rsidRPr="00A25CF1" w:rsidRDefault="00A25CF1" w:rsidP="006449B7">
            <w:pPr>
              <w:autoSpaceDE w:val="0"/>
              <w:autoSpaceDN w:val="0"/>
              <w:adjustRightInd w:val="0"/>
              <w:spacing w:after="0" w:line="240" w:lineRule="auto"/>
              <w:ind w:left="0" w:firstLine="0"/>
              <w:textAlignment w:val="center"/>
              <w:rPr>
                <w:bCs/>
                <w:color w:val="auto"/>
                <w:spacing w:val="2"/>
                <w:sz w:val="26"/>
                <w:szCs w:val="26"/>
              </w:rPr>
            </w:pPr>
          </w:p>
        </w:tc>
        <w:tc>
          <w:tcPr>
            <w:tcW w:w="0" w:type="auto"/>
          </w:tcPr>
          <w:p w14:paraId="6A250EE2" w14:textId="77777777" w:rsidR="00A25CF1" w:rsidRPr="00A25CF1" w:rsidRDefault="00A25CF1" w:rsidP="006449B7">
            <w:pPr>
              <w:spacing w:after="0" w:line="240" w:lineRule="auto"/>
              <w:ind w:left="-67" w:firstLine="1388"/>
              <w:rPr>
                <w:sz w:val="20"/>
              </w:rPr>
            </w:pPr>
            <w:r w:rsidRPr="00A25CF1">
              <w:rPr>
                <w:sz w:val="20"/>
              </w:rPr>
              <w:t>Реализация курса внеурочной деятельности «Классная жизнь» (в рамках спортивно – оздоровительного направления).</w:t>
            </w:r>
          </w:p>
          <w:p w14:paraId="5C4EE11C" w14:textId="77777777" w:rsidR="00A25CF1" w:rsidRPr="00A25CF1" w:rsidRDefault="00A25CF1" w:rsidP="006449B7">
            <w:pPr>
              <w:autoSpaceDE w:val="0"/>
              <w:autoSpaceDN w:val="0"/>
              <w:adjustRightInd w:val="0"/>
              <w:spacing w:after="0" w:line="240" w:lineRule="auto"/>
              <w:ind w:left="0" w:firstLine="0"/>
              <w:textAlignment w:val="center"/>
              <w:rPr>
                <w:sz w:val="20"/>
              </w:rPr>
            </w:pPr>
            <w:r w:rsidRPr="00A25CF1">
              <w:rPr>
                <w:sz w:val="20"/>
              </w:rPr>
              <w:t>Беседы о значении занятий физическими упражнениями, о негативном влиянии компьютерных игр, телевидения, рекламы на здоровье человека, о правильном питании.</w:t>
            </w:r>
          </w:p>
          <w:p w14:paraId="3FB04619" w14:textId="77777777" w:rsidR="00A25CF1" w:rsidRPr="00A25CF1" w:rsidRDefault="00A25CF1" w:rsidP="006449B7">
            <w:pPr>
              <w:autoSpaceDE w:val="0"/>
              <w:autoSpaceDN w:val="0"/>
              <w:adjustRightInd w:val="0"/>
              <w:spacing w:after="0" w:line="240" w:lineRule="auto"/>
              <w:ind w:left="0" w:firstLine="0"/>
              <w:textAlignment w:val="center"/>
              <w:rPr>
                <w:sz w:val="20"/>
              </w:rPr>
            </w:pPr>
            <w:r w:rsidRPr="00A25CF1">
              <w:rPr>
                <w:sz w:val="20"/>
              </w:rPr>
              <w:t>Участие в спортивных соревнованиях, конкурсах, праздниках.</w:t>
            </w:r>
          </w:p>
          <w:p w14:paraId="3501CFED" w14:textId="77777777" w:rsidR="00A25CF1" w:rsidRPr="00A25CF1" w:rsidRDefault="00A25CF1" w:rsidP="006449B7">
            <w:pPr>
              <w:autoSpaceDE w:val="0"/>
              <w:autoSpaceDN w:val="0"/>
              <w:adjustRightInd w:val="0"/>
              <w:spacing w:after="0" w:line="240" w:lineRule="auto"/>
              <w:ind w:left="0" w:firstLine="0"/>
              <w:textAlignment w:val="center"/>
              <w:rPr>
                <w:sz w:val="20"/>
              </w:rPr>
            </w:pPr>
            <w:r w:rsidRPr="00A25CF1">
              <w:rPr>
                <w:sz w:val="20"/>
              </w:rPr>
              <w:t>Участие в Дне Здоровья (7 апреля).</w:t>
            </w:r>
          </w:p>
          <w:p w14:paraId="1B119BB8" w14:textId="77777777" w:rsidR="00A25CF1" w:rsidRPr="00A25CF1" w:rsidRDefault="00A25CF1" w:rsidP="006449B7">
            <w:pPr>
              <w:autoSpaceDE w:val="0"/>
              <w:autoSpaceDN w:val="0"/>
              <w:adjustRightInd w:val="0"/>
              <w:spacing w:after="0" w:line="240" w:lineRule="auto"/>
              <w:ind w:left="0" w:firstLine="0"/>
              <w:textAlignment w:val="center"/>
              <w:rPr>
                <w:sz w:val="20"/>
              </w:rPr>
            </w:pPr>
            <w:r w:rsidRPr="00A25CF1">
              <w:rPr>
                <w:sz w:val="20"/>
              </w:rPr>
              <w:t>Физкультурные занятия.</w:t>
            </w:r>
          </w:p>
          <w:p w14:paraId="32F84F56" w14:textId="77777777" w:rsidR="00A25CF1" w:rsidRPr="00A25CF1" w:rsidRDefault="00A25CF1" w:rsidP="006449B7">
            <w:pPr>
              <w:autoSpaceDE w:val="0"/>
              <w:autoSpaceDN w:val="0"/>
              <w:adjustRightInd w:val="0"/>
              <w:spacing w:after="0" w:line="240" w:lineRule="auto"/>
              <w:ind w:left="0" w:firstLine="0"/>
              <w:textAlignment w:val="center"/>
              <w:rPr>
                <w:sz w:val="20"/>
              </w:rPr>
            </w:pPr>
            <w:r w:rsidRPr="00A25CF1">
              <w:rPr>
                <w:sz w:val="20"/>
              </w:rPr>
              <w:t>Подвижные игры.</w:t>
            </w:r>
          </w:p>
          <w:p w14:paraId="135BD4F7" w14:textId="77777777" w:rsidR="00A25CF1" w:rsidRPr="00A25CF1" w:rsidRDefault="00A25CF1" w:rsidP="006449B7">
            <w:pPr>
              <w:autoSpaceDE w:val="0"/>
              <w:autoSpaceDN w:val="0"/>
              <w:adjustRightInd w:val="0"/>
              <w:spacing w:after="0" w:line="240" w:lineRule="auto"/>
              <w:ind w:left="0" w:firstLine="0"/>
              <w:textAlignment w:val="center"/>
              <w:rPr>
                <w:rFonts w:ascii="NewtonCSanPin" w:hAnsi="NewtonCSanPin" w:cs="NewtonCSanPin"/>
                <w:sz w:val="20"/>
              </w:rPr>
            </w:pPr>
            <w:r w:rsidRPr="00A25CF1">
              <w:rPr>
                <w:rFonts w:ascii="NewtonCSanPin" w:hAnsi="NewtonCSanPin" w:cs="NewtonCSanPin"/>
                <w:sz w:val="20"/>
              </w:rPr>
              <w:t>Физкультминутки.</w:t>
            </w:r>
          </w:p>
          <w:p w14:paraId="0A8ED11A" w14:textId="77777777" w:rsidR="00A25CF1" w:rsidRPr="00A25CF1" w:rsidRDefault="00A25CF1" w:rsidP="006449B7">
            <w:pPr>
              <w:autoSpaceDE w:val="0"/>
              <w:autoSpaceDN w:val="0"/>
              <w:adjustRightInd w:val="0"/>
              <w:spacing w:after="0" w:line="240" w:lineRule="auto"/>
              <w:ind w:left="0" w:firstLine="0"/>
              <w:textAlignment w:val="center"/>
              <w:rPr>
                <w:rFonts w:ascii="NewtonCSanPin" w:hAnsi="NewtonCSanPin" w:cs="NewtonCSanPin"/>
                <w:sz w:val="20"/>
              </w:rPr>
            </w:pPr>
            <w:r w:rsidRPr="00A25CF1">
              <w:rPr>
                <w:rFonts w:ascii="NewtonCSanPin" w:hAnsi="NewtonCSanPin" w:cs="NewtonCSanPin"/>
                <w:sz w:val="20"/>
              </w:rPr>
              <w:t>Выходы на природу, в том числе с активными играми.</w:t>
            </w:r>
          </w:p>
          <w:p w14:paraId="1E7FC29C" w14:textId="77777777" w:rsidR="00A25CF1" w:rsidRPr="00A25CF1" w:rsidRDefault="00A25CF1" w:rsidP="006449B7">
            <w:pPr>
              <w:autoSpaceDE w:val="0"/>
              <w:autoSpaceDN w:val="0"/>
              <w:adjustRightInd w:val="0"/>
              <w:spacing w:after="0" w:line="240" w:lineRule="auto"/>
              <w:ind w:left="0" w:firstLine="0"/>
              <w:textAlignment w:val="center"/>
              <w:rPr>
                <w:rFonts w:ascii="NewtonCSanPin" w:hAnsi="NewtonCSanPin" w:cs="NewtonCSanPin"/>
                <w:sz w:val="20"/>
              </w:rPr>
            </w:pPr>
            <w:r w:rsidRPr="00A25CF1">
              <w:rPr>
                <w:rFonts w:ascii="NewtonCSanPin" w:hAnsi="NewtonCSanPin" w:cs="NewtonCSanPin"/>
                <w:sz w:val="20"/>
              </w:rPr>
              <w:t>Акции о вреде вредных привычек и пр.</w:t>
            </w:r>
          </w:p>
          <w:p w14:paraId="7E50116A" w14:textId="77777777" w:rsidR="00A25CF1" w:rsidRPr="00A25CF1" w:rsidRDefault="00A25CF1" w:rsidP="006449B7">
            <w:pPr>
              <w:autoSpaceDE w:val="0"/>
              <w:autoSpaceDN w:val="0"/>
              <w:adjustRightInd w:val="0"/>
              <w:spacing w:after="0" w:line="240" w:lineRule="auto"/>
              <w:ind w:left="0" w:firstLine="0"/>
              <w:textAlignment w:val="center"/>
              <w:rPr>
                <w:bCs/>
                <w:color w:val="auto"/>
                <w:spacing w:val="2"/>
                <w:sz w:val="20"/>
              </w:rPr>
            </w:pPr>
            <w:r w:rsidRPr="00A25CF1">
              <w:rPr>
                <w:rFonts w:ascii="NewtonCSanPin" w:hAnsi="NewtonCSanPin" w:cs="NewtonCSanPin"/>
                <w:sz w:val="20"/>
              </w:rPr>
              <w:t>Беседы, тематические классные часы о вредных привычках.</w:t>
            </w:r>
          </w:p>
        </w:tc>
      </w:tr>
    </w:tbl>
    <w:p w14:paraId="54E11D2A" w14:textId="77777777" w:rsidR="00A25CF1" w:rsidRPr="00A25CF1" w:rsidRDefault="00A25CF1" w:rsidP="006449B7">
      <w:pPr>
        <w:autoSpaceDE w:val="0"/>
        <w:autoSpaceDN w:val="0"/>
        <w:adjustRightInd w:val="0"/>
        <w:spacing w:after="0" w:line="240" w:lineRule="auto"/>
        <w:ind w:left="0" w:firstLine="709"/>
        <w:textAlignment w:val="center"/>
        <w:rPr>
          <w:color w:val="auto"/>
          <w:spacing w:val="-2"/>
          <w:sz w:val="26"/>
          <w:szCs w:val="26"/>
          <w:u w:val="single"/>
        </w:rPr>
      </w:pPr>
    </w:p>
    <w:p w14:paraId="71CD5431" w14:textId="77777777" w:rsidR="00A25CF1" w:rsidRPr="00A25CF1" w:rsidRDefault="00A25CF1" w:rsidP="006449B7">
      <w:pPr>
        <w:autoSpaceDE w:val="0"/>
        <w:autoSpaceDN w:val="0"/>
        <w:adjustRightInd w:val="0"/>
        <w:spacing w:after="0" w:line="240" w:lineRule="auto"/>
        <w:ind w:left="0" w:firstLine="709"/>
        <w:textAlignment w:val="center"/>
        <w:rPr>
          <w:color w:val="auto"/>
          <w:spacing w:val="-2"/>
          <w:sz w:val="26"/>
          <w:szCs w:val="26"/>
          <w:u w:val="single"/>
        </w:rPr>
      </w:pPr>
      <w:r w:rsidRPr="00A25CF1">
        <w:rPr>
          <w:color w:val="auto"/>
          <w:spacing w:val="-2"/>
          <w:sz w:val="26"/>
          <w:szCs w:val="26"/>
          <w:u w:val="single"/>
        </w:rPr>
        <w:t xml:space="preserve">В рамках направления  </w:t>
      </w:r>
      <w:proofErr w:type="spellStart"/>
      <w:r w:rsidRPr="00A25CF1">
        <w:rPr>
          <w:color w:val="auto"/>
          <w:spacing w:val="-2"/>
          <w:sz w:val="26"/>
          <w:szCs w:val="26"/>
          <w:u w:val="single"/>
        </w:rPr>
        <w:t>Здоровьесберегающее</w:t>
      </w:r>
      <w:proofErr w:type="spellEnd"/>
      <w:r w:rsidRPr="00A25CF1">
        <w:rPr>
          <w:color w:val="auto"/>
          <w:spacing w:val="-2"/>
          <w:sz w:val="26"/>
          <w:szCs w:val="26"/>
          <w:u w:val="single"/>
        </w:rPr>
        <w:t xml:space="preserve"> в</w:t>
      </w:r>
      <w:r w:rsidRPr="00A25CF1">
        <w:rPr>
          <w:color w:val="auto"/>
          <w:spacing w:val="2"/>
          <w:sz w:val="26"/>
          <w:szCs w:val="26"/>
          <w:u w:val="single"/>
        </w:rPr>
        <w:t xml:space="preserve">оспитание </w:t>
      </w:r>
      <w:r w:rsidRPr="00A25CF1">
        <w:rPr>
          <w:color w:val="auto"/>
          <w:spacing w:val="-2"/>
          <w:sz w:val="26"/>
          <w:szCs w:val="26"/>
          <w:u w:val="single"/>
        </w:rPr>
        <w:t>обучающиеся:</w:t>
      </w:r>
    </w:p>
    <w:p w14:paraId="27A18AFA" w14:textId="77777777" w:rsidR="00A25CF1" w:rsidRPr="00A25CF1" w:rsidRDefault="00A25CF1" w:rsidP="006449B7">
      <w:pPr>
        <w:autoSpaceDE w:val="0"/>
        <w:autoSpaceDN w:val="0"/>
        <w:adjustRightInd w:val="0"/>
        <w:spacing w:after="0" w:line="240" w:lineRule="auto"/>
        <w:ind w:left="0" w:firstLine="709"/>
        <w:textAlignment w:val="center"/>
        <w:rPr>
          <w:color w:val="auto"/>
          <w:spacing w:val="2"/>
          <w:sz w:val="26"/>
          <w:szCs w:val="26"/>
        </w:rPr>
      </w:pPr>
      <w:r w:rsidRPr="00A25CF1">
        <w:rPr>
          <w:color w:val="auto"/>
          <w:sz w:val="26"/>
          <w:szCs w:val="26"/>
        </w:rPr>
        <w:lastRenderedPageBreak/>
        <w:t>получают первоначальные представления о</w:t>
      </w:r>
      <w:r w:rsidRPr="00A25CF1">
        <w:rPr>
          <w:color w:val="auto"/>
          <w:spacing w:val="2"/>
          <w:sz w:val="26"/>
          <w:szCs w:val="26"/>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A25CF1">
        <w:rPr>
          <w:color w:val="auto"/>
          <w:sz w:val="26"/>
          <w:szCs w:val="26"/>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14:paraId="286E36E4" w14:textId="77777777" w:rsidR="00A25CF1" w:rsidRPr="00A25CF1" w:rsidRDefault="00A25CF1" w:rsidP="006449B7">
      <w:pPr>
        <w:suppressAutoHyphens/>
        <w:spacing w:after="0" w:line="240" w:lineRule="auto"/>
        <w:ind w:left="0" w:firstLine="709"/>
        <w:rPr>
          <w:rFonts w:eastAsia="Arial Unicode MS"/>
          <w:color w:val="00000A"/>
          <w:kern w:val="1"/>
          <w:sz w:val="26"/>
          <w:szCs w:val="26"/>
          <w:lang w:eastAsia="en-US"/>
        </w:rPr>
      </w:pPr>
      <w:r w:rsidRPr="00A25CF1">
        <w:rPr>
          <w:rFonts w:eastAsia="Arial Unicode MS"/>
          <w:color w:val="00000A"/>
          <w:kern w:val="1"/>
          <w:sz w:val="26"/>
          <w:szCs w:val="26"/>
          <w:lang w:eastAsia="en-US"/>
        </w:rPr>
        <w:t>участвуют в пропаганде здорового образа жизни (в процессе бесед, тематических игр, театрализованных представлений, проектной деятельности);</w:t>
      </w:r>
    </w:p>
    <w:p w14:paraId="66276DCC" w14:textId="77777777" w:rsidR="00A25CF1" w:rsidRPr="00A25CF1" w:rsidRDefault="00A25CF1" w:rsidP="006449B7">
      <w:pPr>
        <w:suppressAutoHyphens/>
        <w:spacing w:after="0" w:line="240" w:lineRule="auto"/>
        <w:ind w:left="0" w:firstLine="709"/>
        <w:rPr>
          <w:rFonts w:eastAsia="Arial Unicode MS"/>
          <w:color w:val="00000A"/>
          <w:kern w:val="1"/>
          <w:sz w:val="26"/>
          <w:szCs w:val="26"/>
          <w:lang w:eastAsia="en-US"/>
        </w:rPr>
      </w:pPr>
      <w:r w:rsidRPr="00A25CF1">
        <w:rPr>
          <w:rFonts w:eastAsia="Arial Unicode MS"/>
          <w:color w:val="00000A"/>
          <w:kern w:val="1"/>
          <w:sz w:val="26"/>
          <w:szCs w:val="26"/>
          <w:lang w:eastAsia="en-US"/>
        </w:rPr>
        <w:t>учатся организовывать правильный режим занятий физической культурой, спортом, туризмом, рацион здорового питания, режим дня, учебы и отдыха;</w:t>
      </w:r>
    </w:p>
    <w:p w14:paraId="70B2F93C" w14:textId="77777777" w:rsidR="00A25CF1" w:rsidRPr="00A25CF1" w:rsidRDefault="00A25CF1" w:rsidP="006449B7">
      <w:pPr>
        <w:suppressAutoHyphens/>
        <w:spacing w:after="0" w:line="240" w:lineRule="auto"/>
        <w:ind w:left="0" w:firstLine="709"/>
        <w:rPr>
          <w:rFonts w:eastAsia="Arial Unicode MS"/>
          <w:color w:val="00000A"/>
          <w:kern w:val="1"/>
          <w:sz w:val="26"/>
          <w:szCs w:val="26"/>
          <w:lang w:eastAsia="en-US"/>
        </w:rPr>
      </w:pPr>
      <w:r w:rsidRPr="00A25CF1">
        <w:rPr>
          <w:rFonts w:eastAsia="Arial Unicode MS"/>
          <w:color w:val="00000A"/>
          <w:kern w:val="1"/>
          <w:sz w:val="26"/>
          <w:szCs w:val="26"/>
          <w:lang w:eastAsia="en-US"/>
        </w:rPr>
        <w:t>получают элементарные представления о первой доврачебной помощи пострадавшим;</w:t>
      </w:r>
    </w:p>
    <w:p w14:paraId="145DE793" w14:textId="77777777" w:rsidR="00A25CF1" w:rsidRPr="00A25CF1" w:rsidRDefault="00A25CF1" w:rsidP="006449B7">
      <w:pPr>
        <w:suppressAutoHyphens/>
        <w:spacing w:after="0" w:line="240" w:lineRule="auto"/>
        <w:ind w:left="0" w:firstLine="709"/>
        <w:rPr>
          <w:rFonts w:eastAsia="Arial Unicode MS"/>
          <w:color w:val="00000A"/>
          <w:kern w:val="1"/>
          <w:sz w:val="26"/>
          <w:szCs w:val="26"/>
          <w:lang w:eastAsia="en-US"/>
        </w:rPr>
      </w:pPr>
      <w:r w:rsidRPr="00A25CF1">
        <w:rPr>
          <w:rFonts w:eastAsia="Arial Unicode MS"/>
          <w:color w:val="00000A"/>
          <w:kern w:val="1"/>
          <w:sz w:val="26"/>
          <w:szCs w:val="26"/>
          <w:lang w:eastAsia="en-US"/>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w:t>
      </w:r>
      <w:proofErr w:type="spellStart"/>
      <w:r w:rsidRPr="00A25CF1">
        <w:rPr>
          <w:rFonts w:eastAsia="Arial Unicode MS"/>
          <w:color w:val="00000A"/>
          <w:kern w:val="1"/>
          <w:sz w:val="26"/>
          <w:szCs w:val="26"/>
          <w:lang w:eastAsia="en-US"/>
        </w:rPr>
        <w:t>аддиктивных</w:t>
      </w:r>
      <w:proofErr w:type="spellEnd"/>
      <w:r w:rsidRPr="00A25CF1">
        <w:rPr>
          <w:rFonts w:eastAsia="Arial Unicode MS"/>
          <w:color w:val="00000A"/>
          <w:kern w:val="1"/>
          <w:sz w:val="26"/>
          <w:szCs w:val="26"/>
          <w:lang w:eastAsia="en-US"/>
        </w:rPr>
        <w:t xml:space="preserve"> проявлениях различного рода - наркозависимости, </w:t>
      </w:r>
      <w:proofErr w:type="spellStart"/>
      <w:r w:rsidRPr="00A25CF1">
        <w:rPr>
          <w:rFonts w:eastAsia="Arial Unicode MS"/>
          <w:color w:val="00000A"/>
          <w:kern w:val="1"/>
          <w:sz w:val="26"/>
          <w:szCs w:val="26"/>
          <w:lang w:eastAsia="en-US"/>
        </w:rPr>
        <w:t>игромании</w:t>
      </w:r>
      <w:proofErr w:type="spellEnd"/>
      <w:r w:rsidRPr="00A25CF1">
        <w:rPr>
          <w:rFonts w:eastAsia="Arial Unicode MS"/>
          <w:color w:val="00000A"/>
          <w:kern w:val="1"/>
          <w:sz w:val="26"/>
          <w:szCs w:val="26"/>
          <w:lang w:eastAsia="en-US"/>
        </w:rPr>
        <w:t xml:space="preserve">, </w:t>
      </w:r>
      <w:proofErr w:type="spellStart"/>
      <w:r w:rsidRPr="00A25CF1">
        <w:rPr>
          <w:rFonts w:eastAsia="Arial Unicode MS"/>
          <w:color w:val="00000A"/>
          <w:kern w:val="1"/>
          <w:sz w:val="26"/>
          <w:szCs w:val="26"/>
          <w:lang w:eastAsia="en-US"/>
        </w:rPr>
        <w:t>табакокурении</w:t>
      </w:r>
      <w:proofErr w:type="spellEnd"/>
      <w:r w:rsidRPr="00A25CF1">
        <w:rPr>
          <w:rFonts w:eastAsia="Arial Unicode MS"/>
          <w:color w:val="00000A"/>
          <w:kern w:val="1"/>
          <w:sz w:val="26"/>
          <w:szCs w:val="26"/>
          <w:lang w:eastAsia="en-US"/>
        </w:rPr>
        <w:t>, интернет-зависимости,  алкоголизме и др., как факторах, ограничивающих свободу личности;</w:t>
      </w:r>
    </w:p>
    <w:p w14:paraId="08108D6F" w14:textId="77777777" w:rsidR="00A25CF1" w:rsidRPr="00A25CF1" w:rsidRDefault="00A25CF1" w:rsidP="006449B7">
      <w:pPr>
        <w:suppressAutoHyphens/>
        <w:spacing w:after="0" w:line="240" w:lineRule="auto"/>
        <w:ind w:left="0" w:firstLine="709"/>
        <w:rPr>
          <w:rFonts w:eastAsia="Arial Unicode MS"/>
          <w:color w:val="00000A"/>
          <w:kern w:val="1"/>
          <w:sz w:val="26"/>
          <w:szCs w:val="26"/>
          <w:lang w:eastAsia="en-US"/>
        </w:rPr>
      </w:pPr>
      <w:r w:rsidRPr="00A25CF1">
        <w:rPr>
          <w:rFonts w:eastAsia="Arial Unicode MS"/>
          <w:color w:val="00000A"/>
          <w:kern w:val="1"/>
          <w:sz w:val="26"/>
          <w:szCs w:val="26"/>
          <w:lang w:eastAsia="en-US"/>
        </w:rPr>
        <w:t xml:space="preserve">получают элементарные знания и умения противостоять негативному влиянию открытой и скрытой рекламы ПАВ, алкоголя, </w:t>
      </w:r>
      <w:proofErr w:type="spellStart"/>
      <w:r w:rsidRPr="00A25CF1">
        <w:rPr>
          <w:rFonts w:eastAsia="Arial Unicode MS"/>
          <w:color w:val="00000A"/>
          <w:kern w:val="1"/>
          <w:sz w:val="26"/>
          <w:szCs w:val="26"/>
          <w:lang w:eastAsia="en-US"/>
        </w:rPr>
        <w:t>табакокурения</w:t>
      </w:r>
      <w:proofErr w:type="spellEnd"/>
      <w:r w:rsidRPr="00A25CF1">
        <w:rPr>
          <w:rFonts w:eastAsia="Arial Unicode MS"/>
          <w:color w:val="00000A"/>
          <w:kern w:val="1"/>
          <w:sz w:val="26"/>
          <w:szCs w:val="26"/>
          <w:lang w:eastAsia="en-US"/>
        </w:rPr>
        <w:t xml:space="preserve"> (учатся говорить «нет») (в ходе дискуссий, тренингов, ролевых игр, обсуждения видеосюжетов и др.);</w:t>
      </w:r>
    </w:p>
    <w:p w14:paraId="68FEF494" w14:textId="77777777" w:rsidR="00A25CF1" w:rsidRPr="00A25CF1" w:rsidRDefault="00A25CF1" w:rsidP="006449B7">
      <w:pPr>
        <w:suppressAutoHyphens/>
        <w:spacing w:after="0" w:line="240" w:lineRule="auto"/>
        <w:ind w:left="0" w:firstLine="709"/>
        <w:rPr>
          <w:rFonts w:eastAsia="Arial Unicode MS"/>
          <w:color w:val="00000A"/>
          <w:kern w:val="1"/>
          <w:sz w:val="26"/>
          <w:szCs w:val="26"/>
          <w:lang w:eastAsia="en-US"/>
        </w:rPr>
      </w:pPr>
      <w:r w:rsidRPr="00A25CF1">
        <w:rPr>
          <w:rFonts w:eastAsia="Arial Unicode MS"/>
          <w:color w:val="00000A"/>
          <w:kern w:val="1"/>
          <w:sz w:val="26"/>
          <w:szCs w:val="26"/>
          <w:lang w:eastAsia="en-US"/>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14:paraId="078D8A37" w14:textId="77777777" w:rsidR="00A25CF1" w:rsidRPr="00A25CF1" w:rsidRDefault="00A25CF1" w:rsidP="006449B7">
      <w:pPr>
        <w:suppressAutoHyphens/>
        <w:spacing w:after="0" w:line="240" w:lineRule="auto"/>
        <w:ind w:left="0" w:firstLine="709"/>
        <w:rPr>
          <w:rFonts w:eastAsia="Arial Unicode MS"/>
          <w:color w:val="00000A"/>
          <w:kern w:val="1"/>
          <w:sz w:val="26"/>
          <w:szCs w:val="26"/>
          <w:lang w:eastAsia="en-US"/>
        </w:rPr>
      </w:pPr>
      <w:r w:rsidRPr="00A25CF1">
        <w:rPr>
          <w:rFonts w:eastAsia="Arial Unicode MS"/>
          <w:color w:val="00000A"/>
          <w:kern w:val="1"/>
          <w:sz w:val="26"/>
          <w:szCs w:val="26"/>
          <w:lang w:eastAsia="en-US"/>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14:paraId="1F59F4FC" w14:textId="77777777" w:rsidR="00A25CF1" w:rsidRPr="00A25CF1" w:rsidRDefault="00A25CF1" w:rsidP="006449B7">
      <w:pPr>
        <w:suppressAutoHyphens/>
        <w:spacing w:after="0" w:line="240" w:lineRule="auto"/>
        <w:ind w:left="0" w:firstLine="709"/>
        <w:rPr>
          <w:rFonts w:eastAsia="Arial Unicode MS"/>
          <w:color w:val="00000A"/>
          <w:kern w:val="1"/>
          <w:sz w:val="26"/>
          <w:szCs w:val="26"/>
          <w:lang w:eastAsia="en-US"/>
        </w:rPr>
      </w:pPr>
      <w:r w:rsidRPr="00A25CF1">
        <w:rPr>
          <w:rFonts w:eastAsia="Arial Unicode MS"/>
          <w:color w:val="00000A"/>
          <w:kern w:val="1"/>
          <w:sz w:val="26"/>
          <w:szCs w:val="26"/>
          <w:lang w:eastAsia="en-US"/>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14:paraId="31126E5D" w14:textId="77777777" w:rsidR="00A25CF1" w:rsidRPr="00A25CF1" w:rsidRDefault="00A25CF1" w:rsidP="006449B7">
      <w:pPr>
        <w:autoSpaceDE w:val="0"/>
        <w:autoSpaceDN w:val="0"/>
        <w:adjustRightInd w:val="0"/>
        <w:spacing w:after="0" w:line="240" w:lineRule="auto"/>
        <w:ind w:left="0" w:firstLine="709"/>
        <w:textAlignment w:val="center"/>
        <w:rPr>
          <w:b/>
          <w:color w:val="auto"/>
          <w:spacing w:val="2"/>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5"/>
        <w:gridCol w:w="5740"/>
      </w:tblGrid>
      <w:tr w:rsidR="00A25CF1" w:rsidRPr="00A25CF1" w14:paraId="04365D52" w14:textId="77777777" w:rsidTr="72F2366C">
        <w:tc>
          <w:tcPr>
            <w:tcW w:w="0" w:type="auto"/>
          </w:tcPr>
          <w:p w14:paraId="0CBC5368" w14:textId="77777777" w:rsidR="00A25CF1" w:rsidRPr="00A25CF1" w:rsidRDefault="00A25CF1" w:rsidP="006449B7">
            <w:pPr>
              <w:autoSpaceDE w:val="0"/>
              <w:autoSpaceDN w:val="0"/>
              <w:adjustRightInd w:val="0"/>
              <w:spacing w:after="0" w:line="240" w:lineRule="auto"/>
              <w:ind w:left="0" w:firstLine="0"/>
              <w:jc w:val="center"/>
              <w:textAlignment w:val="center"/>
              <w:rPr>
                <w:b/>
                <w:color w:val="auto"/>
                <w:spacing w:val="2"/>
                <w:sz w:val="26"/>
                <w:szCs w:val="26"/>
              </w:rPr>
            </w:pPr>
            <w:r w:rsidRPr="00A25CF1">
              <w:rPr>
                <w:b/>
                <w:color w:val="auto"/>
                <w:spacing w:val="2"/>
                <w:sz w:val="26"/>
                <w:szCs w:val="26"/>
              </w:rPr>
              <w:t>6) Направление</w:t>
            </w:r>
          </w:p>
        </w:tc>
        <w:tc>
          <w:tcPr>
            <w:tcW w:w="0" w:type="auto"/>
          </w:tcPr>
          <w:p w14:paraId="4A779E5B" w14:textId="77777777" w:rsidR="00A25CF1" w:rsidRPr="00A25CF1" w:rsidRDefault="00A25CF1" w:rsidP="006449B7">
            <w:pPr>
              <w:autoSpaceDE w:val="0"/>
              <w:autoSpaceDN w:val="0"/>
              <w:adjustRightInd w:val="0"/>
              <w:spacing w:after="0" w:line="240" w:lineRule="auto"/>
              <w:ind w:left="0" w:firstLine="0"/>
              <w:jc w:val="center"/>
              <w:textAlignment w:val="center"/>
              <w:rPr>
                <w:b/>
                <w:color w:val="auto"/>
                <w:spacing w:val="2"/>
                <w:sz w:val="26"/>
                <w:szCs w:val="26"/>
                <w:highlight w:val="yellow"/>
              </w:rPr>
            </w:pPr>
            <w:r w:rsidRPr="00A25CF1">
              <w:rPr>
                <w:rFonts w:ascii="NewtonCSanPin" w:hAnsi="NewtonCSanPin" w:cs="NewtonCSanPin"/>
                <w:b/>
                <w:color w:val="auto"/>
                <w:sz w:val="21"/>
                <w:szCs w:val="21"/>
              </w:rPr>
              <w:t>Формы занятий</w:t>
            </w:r>
          </w:p>
        </w:tc>
      </w:tr>
      <w:tr w:rsidR="00A25CF1" w:rsidRPr="00A25CF1" w14:paraId="1AAE1E35" w14:textId="77777777" w:rsidTr="72F2366C">
        <w:tc>
          <w:tcPr>
            <w:tcW w:w="0" w:type="auto"/>
          </w:tcPr>
          <w:p w14:paraId="3DD03DE1" w14:textId="77777777" w:rsidR="00A25CF1" w:rsidRPr="00A25CF1" w:rsidRDefault="00A25CF1" w:rsidP="006449B7">
            <w:pPr>
              <w:autoSpaceDE w:val="0"/>
              <w:autoSpaceDN w:val="0"/>
              <w:adjustRightInd w:val="0"/>
              <w:spacing w:after="0" w:line="240" w:lineRule="auto"/>
              <w:ind w:left="0" w:firstLine="0"/>
              <w:textAlignment w:val="center"/>
              <w:rPr>
                <w:b/>
                <w:color w:val="auto"/>
                <w:spacing w:val="2"/>
                <w:sz w:val="26"/>
                <w:szCs w:val="26"/>
              </w:rPr>
            </w:pPr>
            <w:r w:rsidRPr="00A25CF1">
              <w:rPr>
                <w:b/>
                <w:color w:val="auto"/>
                <w:spacing w:val="2"/>
                <w:sz w:val="26"/>
                <w:szCs w:val="26"/>
              </w:rPr>
              <w:t xml:space="preserve">Социокультурное и </w:t>
            </w:r>
            <w:proofErr w:type="spellStart"/>
            <w:r w:rsidRPr="00A25CF1">
              <w:rPr>
                <w:b/>
                <w:color w:val="auto"/>
                <w:spacing w:val="2"/>
                <w:sz w:val="26"/>
                <w:szCs w:val="26"/>
              </w:rPr>
              <w:t>медиакультурное</w:t>
            </w:r>
            <w:proofErr w:type="spellEnd"/>
            <w:r w:rsidRPr="00A25CF1">
              <w:rPr>
                <w:b/>
                <w:color w:val="auto"/>
                <w:spacing w:val="2"/>
                <w:sz w:val="26"/>
                <w:szCs w:val="26"/>
              </w:rPr>
              <w:t xml:space="preserve"> воспитание</w:t>
            </w:r>
          </w:p>
          <w:p w14:paraId="2DE403A5" w14:textId="77777777" w:rsidR="00A25CF1" w:rsidRPr="00A25CF1" w:rsidRDefault="00A25CF1" w:rsidP="006449B7">
            <w:pPr>
              <w:autoSpaceDE w:val="0"/>
              <w:autoSpaceDN w:val="0"/>
              <w:adjustRightInd w:val="0"/>
              <w:spacing w:after="0" w:line="240" w:lineRule="auto"/>
              <w:ind w:left="0" w:firstLine="0"/>
              <w:textAlignment w:val="center"/>
              <w:rPr>
                <w:bCs/>
                <w:color w:val="auto"/>
                <w:spacing w:val="2"/>
                <w:sz w:val="26"/>
                <w:szCs w:val="26"/>
              </w:rPr>
            </w:pPr>
          </w:p>
        </w:tc>
        <w:tc>
          <w:tcPr>
            <w:tcW w:w="0" w:type="auto"/>
          </w:tcPr>
          <w:p w14:paraId="15C2DA5C" w14:textId="77777777" w:rsidR="00A25CF1" w:rsidRPr="00A25CF1" w:rsidRDefault="00A25CF1" w:rsidP="006449B7">
            <w:pPr>
              <w:spacing w:after="0" w:line="240" w:lineRule="auto"/>
              <w:ind w:left="-21"/>
              <w:rPr>
                <w:sz w:val="20"/>
              </w:rPr>
            </w:pPr>
            <w:r w:rsidRPr="00A25CF1">
              <w:rPr>
                <w:sz w:val="20"/>
              </w:rPr>
              <w:t>Реализация курса внеурочной деятельности «Классная жизнь» (в рамках социального направления, в рамках духовно – нравственного направления).</w:t>
            </w:r>
          </w:p>
          <w:p w14:paraId="58AD0E7F" w14:textId="77777777" w:rsidR="00A25CF1" w:rsidRPr="00A25CF1" w:rsidRDefault="00A25CF1" w:rsidP="006449B7">
            <w:pPr>
              <w:autoSpaceDE w:val="0"/>
              <w:autoSpaceDN w:val="0"/>
              <w:adjustRightInd w:val="0"/>
              <w:spacing w:after="0" w:line="240" w:lineRule="auto"/>
              <w:ind w:left="-21" w:firstLine="0"/>
              <w:textAlignment w:val="center"/>
              <w:rPr>
                <w:bCs/>
                <w:color w:val="auto"/>
                <w:spacing w:val="2"/>
                <w:sz w:val="20"/>
              </w:rPr>
            </w:pPr>
            <w:r w:rsidRPr="00A25CF1">
              <w:rPr>
                <w:bCs/>
                <w:color w:val="auto"/>
                <w:spacing w:val="2"/>
                <w:sz w:val="20"/>
              </w:rPr>
              <w:t>Уроки милосердия.</w:t>
            </w:r>
          </w:p>
          <w:p w14:paraId="070DAA43" w14:textId="77777777" w:rsidR="00A25CF1" w:rsidRPr="00A25CF1" w:rsidRDefault="00A25CF1" w:rsidP="006449B7">
            <w:pPr>
              <w:autoSpaceDE w:val="0"/>
              <w:autoSpaceDN w:val="0"/>
              <w:adjustRightInd w:val="0"/>
              <w:spacing w:after="0" w:line="240" w:lineRule="auto"/>
              <w:ind w:left="-21" w:firstLine="0"/>
              <w:textAlignment w:val="center"/>
              <w:rPr>
                <w:bCs/>
                <w:color w:val="auto"/>
                <w:spacing w:val="2"/>
                <w:sz w:val="20"/>
              </w:rPr>
            </w:pPr>
            <w:r w:rsidRPr="00A25CF1">
              <w:rPr>
                <w:bCs/>
                <w:color w:val="auto"/>
                <w:spacing w:val="2"/>
                <w:sz w:val="20"/>
              </w:rPr>
              <w:t>Тематические классные часы по теме толерантности, этики и культуры поведения.</w:t>
            </w:r>
          </w:p>
          <w:p w14:paraId="65BE7DE7" w14:textId="77777777" w:rsidR="00A25CF1" w:rsidRPr="00A25CF1" w:rsidRDefault="00A25CF1" w:rsidP="006449B7">
            <w:pPr>
              <w:autoSpaceDE w:val="0"/>
              <w:autoSpaceDN w:val="0"/>
              <w:adjustRightInd w:val="0"/>
              <w:spacing w:after="0" w:line="240" w:lineRule="auto"/>
              <w:ind w:left="-21" w:firstLine="0"/>
              <w:textAlignment w:val="center"/>
              <w:rPr>
                <w:bCs/>
                <w:color w:val="auto"/>
                <w:spacing w:val="2"/>
                <w:sz w:val="20"/>
              </w:rPr>
            </w:pPr>
            <w:r w:rsidRPr="00A25CF1">
              <w:rPr>
                <w:bCs/>
                <w:color w:val="auto"/>
                <w:spacing w:val="2"/>
                <w:sz w:val="20"/>
              </w:rPr>
              <w:t>Мероприятие «День народного единства».</w:t>
            </w:r>
          </w:p>
          <w:p w14:paraId="3C391051" w14:textId="77777777" w:rsidR="00A25CF1" w:rsidRPr="00A25CF1" w:rsidRDefault="00A25CF1" w:rsidP="006449B7">
            <w:pPr>
              <w:autoSpaceDE w:val="0"/>
              <w:autoSpaceDN w:val="0"/>
              <w:adjustRightInd w:val="0"/>
              <w:spacing w:after="0" w:line="240" w:lineRule="auto"/>
              <w:ind w:left="-21" w:firstLine="0"/>
              <w:textAlignment w:val="center"/>
              <w:rPr>
                <w:bCs/>
                <w:color w:val="auto"/>
                <w:spacing w:val="2"/>
                <w:sz w:val="20"/>
              </w:rPr>
            </w:pPr>
            <w:r w:rsidRPr="00A25CF1">
              <w:rPr>
                <w:bCs/>
                <w:color w:val="auto"/>
                <w:spacing w:val="2"/>
                <w:sz w:val="20"/>
              </w:rPr>
              <w:t>Проведение благотворительных акций.</w:t>
            </w:r>
          </w:p>
          <w:p w14:paraId="4C4AB5C0" w14:textId="77777777" w:rsidR="00A25CF1" w:rsidRPr="00A25CF1" w:rsidRDefault="00A25CF1" w:rsidP="006449B7">
            <w:pPr>
              <w:autoSpaceDE w:val="0"/>
              <w:autoSpaceDN w:val="0"/>
              <w:adjustRightInd w:val="0"/>
              <w:spacing w:after="0" w:line="240" w:lineRule="auto"/>
              <w:ind w:left="-21" w:firstLine="0"/>
              <w:textAlignment w:val="center"/>
              <w:rPr>
                <w:sz w:val="20"/>
                <w:shd w:val="clear" w:color="auto" w:fill="FFFFFF"/>
              </w:rPr>
            </w:pPr>
            <w:r w:rsidRPr="00A25CF1">
              <w:rPr>
                <w:sz w:val="20"/>
                <w:shd w:val="clear" w:color="auto" w:fill="FFFFFF"/>
              </w:rPr>
              <w:t>Организация мероприятий ко Дню пожилых людей.</w:t>
            </w:r>
          </w:p>
          <w:p w14:paraId="5945C5B3" w14:textId="77777777" w:rsidR="00A25CF1" w:rsidRPr="00A25CF1" w:rsidRDefault="72F2366C" w:rsidP="006449B7">
            <w:pPr>
              <w:shd w:val="clear" w:color="auto" w:fill="FFFFFF" w:themeFill="background1"/>
              <w:spacing w:after="0" w:line="240" w:lineRule="auto"/>
              <w:ind w:left="-21"/>
              <w:rPr>
                <w:rFonts w:eastAsia="Batang"/>
                <w:sz w:val="20"/>
                <w:szCs w:val="20"/>
                <w:lang w:eastAsia="ko-KR"/>
              </w:rPr>
            </w:pPr>
            <w:r w:rsidRPr="72F2366C">
              <w:rPr>
                <w:rFonts w:eastAsia="Batang"/>
                <w:sz w:val="20"/>
                <w:szCs w:val="20"/>
                <w:lang w:eastAsia="ko-KR"/>
              </w:rPr>
              <w:t>Работа с «трудными» учениками и их родителями.</w:t>
            </w:r>
          </w:p>
          <w:p w14:paraId="0254B43F" w14:textId="77777777" w:rsidR="00A25CF1" w:rsidRPr="00A25CF1" w:rsidRDefault="00A25CF1" w:rsidP="006449B7">
            <w:pPr>
              <w:autoSpaceDE w:val="0"/>
              <w:autoSpaceDN w:val="0"/>
              <w:adjustRightInd w:val="0"/>
              <w:spacing w:after="0" w:line="240" w:lineRule="auto"/>
              <w:ind w:left="-21" w:firstLine="0"/>
              <w:textAlignment w:val="center"/>
              <w:rPr>
                <w:bCs/>
                <w:color w:val="auto"/>
                <w:spacing w:val="2"/>
                <w:sz w:val="20"/>
              </w:rPr>
            </w:pPr>
            <w:r w:rsidRPr="00A25CF1">
              <w:rPr>
                <w:rFonts w:eastAsia="Batang"/>
                <w:sz w:val="20"/>
                <w:lang w:eastAsia="ko-KR"/>
              </w:rPr>
              <w:t>Работа с детьми и родителями разных категорий.</w:t>
            </w:r>
          </w:p>
        </w:tc>
      </w:tr>
    </w:tbl>
    <w:p w14:paraId="62431CDC" w14:textId="77777777" w:rsidR="00A25CF1" w:rsidRPr="00A25CF1" w:rsidRDefault="00A25CF1" w:rsidP="006449B7">
      <w:pPr>
        <w:autoSpaceDE w:val="0"/>
        <w:autoSpaceDN w:val="0"/>
        <w:adjustRightInd w:val="0"/>
        <w:spacing w:after="0" w:line="240" w:lineRule="auto"/>
        <w:ind w:left="0" w:firstLine="709"/>
        <w:textAlignment w:val="center"/>
        <w:rPr>
          <w:b/>
          <w:color w:val="auto"/>
          <w:spacing w:val="2"/>
          <w:sz w:val="26"/>
          <w:szCs w:val="26"/>
        </w:rPr>
      </w:pPr>
    </w:p>
    <w:p w14:paraId="3845C26E" w14:textId="77777777" w:rsidR="00A25CF1" w:rsidRPr="00A25CF1" w:rsidRDefault="00A25CF1" w:rsidP="006449B7">
      <w:pPr>
        <w:autoSpaceDE w:val="0"/>
        <w:autoSpaceDN w:val="0"/>
        <w:adjustRightInd w:val="0"/>
        <w:spacing w:after="0" w:line="240" w:lineRule="auto"/>
        <w:ind w:left="0" w:firstLine="709"/>
        <w:textAlignment w:val="center"/>
        <w:rPr>
          <w:color w:val="auto"/>
          <w:spacing w:val="-2"/>
          <w:sz w:val="26"/>
          <w:szCs w:val="26"/>
          <w:u w:val="single"/>
        </w:rPr>
      </w:pPr>
      <w:r w:rsidRPr="00A25CF1">
        <w:rPr>
          <w:color w:val="auto"/>
          <w:spacing w:val="-2"/>
          <w:sz w:val="26"/>
          <w:szCs w:val="26"/>
          <w:u w:val="single"/>
        </w:rPr>
        <w:lastRenderedPageBreak/>
        <w:t xml:space="preserve">В рамках направления  Социокультурное и </w:t>
      </w:r>
      <w:proofErr w:type="spellStart"/>
      <w:r w:rsidRPr="00A25CF1">
        <w:rPr>
          <w:color w:val="auto"/>
          <w:spacing w:val="-2"/>
          <w:sz w:val="26"/>
          <w:szCs w:val="26"/>
          <w:u w:val="single"/>
        </w:rPr>
        <w:t>медиакультурное</w:t>
      </w:r>
      <w:proofErr w:type="spellEnd"/>
      <w:r w:rsidRPr="00A25CF1">
        <w:rPr>
          <w:color w:val="auto"/>
          <w:spacing w:val="-2"/>
          <w:sz w:val="26"/>
          <w:szCs w:val="26"/>
          <w:u w:val="single"/>
        </w:rPr>
        <w:t xml:space="preserve"> в</w:t>
      </w:r>
      <w:r w:rsidRPr="00A25CF1">
        <w:rPr>
          <w:color w:val="auto"/>
          <w:spacing w:val="2"/>
          <w:sz w:val="26"/>
          <w:szCs w:val="26"/>
          <w:u w:val="single"/>
        </w:rPr>
        <w:t xml:space="preserve">оспитание </w:t>
      </w:r>
      <w:r w:rsidRPr="00A25CF1">
        <w:rPr>
          <w:color w:val="auto"/>
          <w:spacing w:val="-2"/>
          <w:sz w:val="26"/>
          <w:szCs w:val="26"/>
          <w:u w:val="single"/>
        </w:rPr>
        <w:t>обучающиеся:</w:t>
      </w:r>
    </w:p>
    <w:p w14:paraId="72FA78AE" w14:textId="77777777" w:rsidR="00A25CF1" w:rsidRPr="00A25CF1" w:rsidRDefault="00A25CF1" w:rsidP="006449B7">
      <w:pPr>
        <w:autoSpaceDE w:val="0"/>
        <w:autoSpaceDN w:val="0"/>
        <w:adjustRightInd w:val="0"/>
        <w:spacing w:after="0" w:line="240" w:lineRule="auto"/>
        <w:ind w:left="0" w:firstLine="709"/>
        <w:textAlignment w:val="center"/>
        <w:rPr>
          <w:color w:val="auto"/>
          <w:spacing w:val="2"/>
          <w:sz w:val="26"/>
          <w:szCs w:val="26"/>
        </w:rPr>
      </w:pPr>
      <w:r w:rsidRPr="00A25CF1">
        <w:rPr>
          <w:color w:val="auto"/>
          <w:spacing w:val="2"/>
          <w:sz w:val="26"/>
          <w:szCs w:val="26"/>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14:paraId="31D22DF6" w14:textId="77777777" w:rsidR="00A25CF1" w:rsidRPr="00A25CF1" w:rsidRDefault="00A25CF1" w:rsidP="006449B7">
      <w:pPr>
        <w:autoSpaceDE w:val="0"/>
        <w:autoSpaceDN w:val="0"/>
        <w:adjustRightInd w:val="0"/>
        <w:spacing w:after="0" w:line="240" w:lineRule="auto"/>
        <w:ind w:left="0" w:firstLine="709"/>
        <w:textAlignment w:val="center"/>
        <w:rPr>
          <w:color w:val="auto"/>
          <w:spacing w:val="2"/>
          <w:sz w:val="26"/>
          <w:szCs w:val="26"/>
        </w:rPr>
      </w:pPr>
      <w:r w:rsidRPr="00A25CF1">
        <w:rPr>
          <w:color w:val="auto"/>
          <w:spacing w:val="2"/>
          <w:sz w:val="26"/>
          <w:szCs w:val="26"/>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14:paraId="1AC84F11" w14:textId="77777777" w:rsidR="00A25CF1" w:rsidRPr="00A25CF1" w:rsidRDefault="00A25CF1" w:rsidP="006449B7">
      <w:pPr>
        <w:autoSpaceDE w:val="0"/>
        <w:autoSpaceDN w:val="0"/>
        <w:adjustRightInd w:val="0"/>
        <w:spacing w:after="0" w:line="240" w:lineRule="auto"/>
        <w:ind w:left="0" w:firstLine="709"/>
        <w:textAlignment w:val="center"/>
        <w:rPr>
          <w:color w:val="auto"/>
          <w:spacing w:val="2"/>
          <w:sz w:val="26"/>
          <w:szCs w:val="26"/>
        </w:rPr>
      </w:pPr>
      <w:r w:rsidRPr="00A25CF1">
        <w:rPr>
          <w:color w:val="auto"/>
          <w:spacing w:val="2"/>
          <w:sz w:val="26"/>
          <w:szCs w:val="26"/>
        </w:rPr>
        <w:t xml:space="preserve">приобретают первичный опыт социального партнерства и </w:t>
      </w:r>
      <w:proofErr w:type="spellStart"/>
      <w:r w:rsidRPr="00A25CF1">
        <w:rPr>
          <w:color w:val="auto"/>
          <w:spacing w:val="2"/>
          <w:sz w:val="26"/>
          <w:szCs w:val="26"/>
        </w:rPr>
        <w:t>межпоколенного</w:t>
      </w:r>
      <w:proofErr w:type="spellEnd"/>
      <w:r w:rsidRPr="00A25CF1">
        <w:rPr>
          <w:color w:val="auto"/>
          <w:spacing w:val="2"/>
          <w:sz w:val="26"/>
          <w:szCs w:val="26"/>
        </w:rPr>
        <w:t xml:space="preserve">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14:paraId="2DADACE3" w14:textId="77777777" w:rsidR="00A25CF1" w:rsidRPr="00A25CF1" w:rsidRDefault="00A25CF1" w:rsidP="006449B7">
      <w:pPr>
        <w:suppressAutoHyphens/>
        <w:spacing w:after="0" w:line="240" w:lineRule="auto"/>
        <w:ind w:left="0" w:firstLine="709"/>
        <w:rPr>
          <w:rFonts w:eastAsia="Arial Unicode MS"/>
          <w:color w:val="00000A"/>
          <w:kern w:val="1"/>
          <w:sz w:val="26"/>
          <w:szCs w:val="26"/>
          <w:lang w:eastAsia="en-US"/>
        </w:rPr>
      </w:pPr>
      <w:r w:rsidRPr="00A25CF1">
        <w:rPr>
          <w:rFonts w:eastAsia="Arial Unicode MS"/>
          <w:color w:val="00000A"/>
          <w:kern w:val="1"/>
          <w:sz w:val="26"/>
          <w:szCs w:val="26"/>
          <w:lang w:eastAsia="en-US"/>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14:paraId="0974E155" w14:textId="77777777" w:rsidR="00A25CF1" w:rsidRPr="00A25CF1" w:rsidRDefault="00A25CF1" w:rsidP="006449B7">
      <w:pPr>
        <w:suppressAutoHyphens/>
        <w:spacing w:after="0" w:line="240" w:lineRule="auto"/>
        <w:ind w:left="0" w:firstLine="709"/>
        <w:rPr>
          <w:rFonts w:eastAsia="Arial Unicode MS"/>
          <w:color w:val="00000A"/>
          <w:kern w:val="1"/>
          <w:sz w:val="26"/>
          <w:szCs w:val="26"/>
          <w:lang w:eastAsia="en-US"/>
        </w:rPr>
      </w:pPr>
      <w:r w:rsidRPr="00A25CF1">
        <w:rPr>
          <w:rFonts w:eastAsia="Arial Unicode MS"/>
          <w:color w:val="00000A"/>
          <w:kern w:val="1"/>
          <w:sz w:val="26"/>
          <w:szCs w:val="26"/>
          <w:lang w:eastAsia="en-US"/>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14:paraId="112EA3D0" w14:textId="77777777" w:rsidR="00A25CF1" w:rsidRPr="00A25CF1" w:rsidRDefault="00A25CF1" w:rsidP="006449B7">
      <w:pPr>
        <w:autoSpaceDE w:val="0"/>
        <w:autoSpaceDN w:val="0"/>
        <w:adjustRightInd w:val="0"/>
        <w:spacing w:after="0" w:line="240" w:lineRule="auto"/>
        <w:ind w:left="0" w:firstLine="709"/>
        <w:textAlignment w:val="center"/>
        <w:rPr>
          <w:color w:val="auto"/>
          <w:spacing w:val="2"/>
          <w:sz w:val="26"/>
          <w:szCs w:val="26"/>
        </w:rPr>
      </w:pPr>
      <w:r w:rsidRPr="00A25CF1">
        <w:rPr>
          <w:color w:val="auto"/>
          <w:sz w:val="26"/>
          <w:szCs w:val="26"/>
        </w:rPr>
        <w:t>приобретают первичные навыки</w:t>
      </w:r>
      <w:r w:rsidRPr="00A25CF1">
        <w:rPr>
          <w:color w:val="auto"/>
          <w:spacing w:val="2"/>
          <w:sz w:val="26"/>
          <w:szCs w:val="26"/>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14:paraId="49E398E2" w14:textId="77777777" w:rsidR="00A25CF1" w:rsidRPr="00A25CF1" w:rsidRDefault="00A25CF1" w:rsidP="006449B7">
      <w:pPr>
        <w:autoSpaceDE w:val="0"/>
        <w:autoSpaceDN w:val="0"/>
        <w:adjustRightInd w:val="0"/>
        <w:spacing w:after="0" w:line="240" w:lineRule="auto"/>
        <w:ind w:left="0" w:firstLine="709"/>
        <w:textAlignment w:val="center"/>
        <w:rPr>
          <w:color w:val="auto"/>
          <w:spacing w:val="2"/>
          <w:sz w:val="26"/>
          <w:szCs w:val="26"/>
        </w:rPr>
      </w:pPr>
    </w:p>
    <w:p w14:paraId="16287F21" w14:textId="77777777" w:rsidR="00A25CF1" w:rsidRPr="00A25CF1" w:rsidRDefault="00A25CF1" w:rsidP="006449B7">
      <w:pPr>
        <w:autoSpaceDE w:val="0"/>
        <w:autoSpaceDN w:val="0"/>
        <w:adjustRightInd w:val="0"/>
        <w:spacing w:after="0" w:line="240" w:lineRule="auto"/>
        <w:ind w:left="0" w:firstLine="709"/>
        <w:textAlignment w:val="center"/>
        <w:rPr>
          <w:color w:val="auto"/>
          <w:spacing w:val="2"/>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087"/>
      </w:tblGrid>
      <w:tr w:rsidR="00A25CF1" w:rsidRPr="00A25CF1" w14:paraId="78462B08" w14:textId="77777777" w:rsidTr="008F6D7A">
        <w:tc>
          <w:tcPr>
            <w:tcW w:w="0" w:type="auto"/>
          </w:tcPr>
          <w:p w14:paraId="6818E4D1" w14:textId="77777777" w:rsidR="00A25CF1" w:rsidRPr="00A25CF1" w:rsidRDefault="00A25CF1" w:rsidP="006449B7">
            <w:pPr>
              <w:autoSpaceDE w:val="0"/>
              <w:autoSpaceDN w:val="0"/>
              <w:adjustRightInd w:val="0"/>
              <w:spacing w:after="0" w:line="240" w:lineRule="auto"/>
              <w:ind w:left="0" w:firstLine="0"/>
              <w:jc w:val="center"/>
              <w:textAlignment w:val="center"/>
              <w:rPr>
                <w:b/>
                <w:color w:val="auto"/>
                <w:spacing w:val="2"/>
                <w:sz w:val="26"/>
                <w:szCs w:val="26"/>
              </w:rPr>
            </w:pPr>
            <w:r w:rsidRPr="00A25CF1">
              <w:rPr>
                <w:b/>
                <w:color w:val="auto"/>
                <w:spacing w:val="2"/>
                <w:sz w:val="26"/>
                <w:szCs w:val="26"/>
              </w:rPr>
              <w:t>7) Направление</w:t>
            </w:r>
          </w:p>
        </w:tc>
        <w:tc>
          <w:tcPr>
            <w:tcW w:w="0" w:type="auto"/>
          </w:tcPr>
          <w:p w14:paraId="34CB197C" w14:textId="77777777" w:rsidR="00A25CF1" w:rsidRPr="00A25CF1" w:rsidRDefault="00A25CF1" w:rsidP="006449B7">
            <w:pPr>
              <w:autoSpaceDE w:val="0"/>
              <w:autoSpaceDN w:val="0"/>
              <w:adjustRightInd w:val="0"/>
              <w:spacing w:after="0" w:line="240" w:lineRule="auto"/>
              <w:ind w:left="0" w:firstLine="0"/>
              <w:jc w:val="center"/>
              <w:textAlignment w:val="center"/>
              <w:rPr>
                <w:b/>
                <w:color w:val="auto"/>
                <w:spacing w:val="2"/>
                <w:sz w:val="26"/>
                <w:szCs w:val="26"/>
              </w:rPr>
            </w:pPr>
            <w:r w:rsidRPr="00A25CF1">
              <w:rPr>
                <w:rFonts w:ascii="NewtonCSanPin" w:hAnsi="NewtonCSanPin" w:cs="NewtonCSanPin"/>
                <w:b/>
                <w:color w:val="auto"/>
                <w:sz w:val="21"/>
                <w:szCs w:val="21"/>
              </w:rPr>
              <w:t>Формы занятий</w:t>
            </w:r>
          </w:p>
        </w:tc>
      </w:tr>
      <w:tr w:rsidR="00A25CF1" w:rsidRPr="00A25CF1" w14:paraId="41DA4F19" w14:textId="77777777" w:rsidTr="008F6D7A">
        <w:tc>
          <w:tcPr>
            <w:tcW w:w="0" w:type="auto"/>
          </w:tcPr>
          <w:p w14:paraId="0EF0F032" w14:textId="77777777" w:rsidR="00A25CF1" w:rsidRPr="00A25CF1" w:rsidRDefault="00A25CF1" w:rsidP="006449B7">
            <w:pPr>
              <w:autoSpaceDE w:val="0"/>
              <w:autoSpaceDN w:val="0"/>
              <w:adjustRightInd w:val="0"/>
              <w:spacing w:after="0" w:line="240" w:lineRule="auto"/>
              <w:ind w:left="0" w:firstLine="0"/>
              <w:textAlignment w:val="center"/>
              <w:rPr>
                <w:b/>
                <w:color w:val="auto"/>
                <w:spacing w:val="2"/>
                <w:sz w:val="26"/>
                <w:szCs w:val="26"/>
              </w:rPr>
            </w:pPr>
            <w:proofErr w:type="spellStart"/>
            <w:r w:rsidRPr="00A25CF1">
              <w:rPr>
                <w:b/>
                <w:color w:val="auto"/>
                <w:spacing w:val="2"/>
                <w:sz w:val="26"/>
                <w:szCs w:val="26"/>
              </w:rPr>
              <w:t>Культуротворческое</w:t>
            </w:r>
            <w:proofErr w:type="spellEnd"/>
            <w:r w:rsidRPr="00A25CF1">
              <w:rPr>
                <w:b/>
                <w:color w:val="auto"/>
                <w:spacing w:val="2"/>
                <w:sz w:val="26"/>
                <w:szCs w:val="26"/>
              </w:rPr>
              <w:t xml:space="preserve"> и эстетическое воспитание</w:t>
            </w:r>
          </w:p>
          <w:p w14:paraId="5BE93A62" w14:textId="77777777" w:rsidR="00A25CF1" w:rsidRPr="00A25CF1" w:rsidRDefault="00A25CF1" w:rsidP="006449B7">
            <w:pPr>
              <w:autoSpaceDE w:val="0"/>
              <w:autoSpaceDN w:val="0"/>
              <w:adjustRightInd w:val="0"/>
              <w:spacing w:after="0" w:line="240" w:lineRule="auto"/>
              <w:ind w:left="0" w:firstLine="0"/>
              <w:textAlignment w:val="center"/>
              <w:rPr>
                <w:bCs/>
                <w:color w:val="auto"/>
                <w:spacing w:val="2"/>
                <w:sz w:val="26"/>
                <w:szCs w:val="26"/>
              </w:rPr>
            </w:pPr>
          </w:p>
        </w:tc>
        <w:tc>
          <w:tcPr>
            <w:tcW w:w="0" w:type="auto"/>
          </w:tcPr>
          <w:p w14:paraId="7B273D28" w14:textId="77777777" w:rsidR="00A25CF1" w:rsidRPr="00A25CF1" w:rsidRDefault="00A25CF1" w:rsidP="006449B7">
            <w:pPr>
              <w:autoSpaceDE w:val="0"/>
              <w:autoSpaceDN w:val="0"/>
              <w:adjustRightInd w:val="0"/>
              <w:spacing w:after="0" w:line="240" w:lineRule="auto"/>
              <w:ind w:left="0" w:firstLine="0"/>
              <w:textAlignment w:val="center"/>
              <w:rPr>
                <w:sz w:val="20"/>
              </w:rPr>
            </w:pPr>
            <w:r w:rsidRPr="00A25CF1">
              <w:rPr>
                <w:sz w:val="20"/>
              </w:rPr>
              <w:t>Реализация курса внеурочной деятельности «Классная жизнь» (общекультурное направление).</w:t>
            </w:r>
          </w:p>
          <w:p w14:paraId="34338DE3" w14:textId="77777777" w:rsidR="00A25CF1" w:rsidRPr="00A25CF1" w:rsidRDefault="00A25CF1" w:rsidP="006449B7">
            <w:pPr>
              <w:autoSpaceDE w:val="0"/>
              <w:autoSpaceDN w:val="0"/>
              <w:adjustRightInd w:val="0"/>
              <w:spacing w:after="0" w:line="240" w:lineRule="auto"/>
              <w:ind w:left="0" w:firstLine="0"/>
              <w:textAlignment w:val="center"/>
              <w:rPr>
                <w:sz w:val="20"/>
              </w:rPr>
            </w:pPr>
            <w:r w:rsidRPr="00A25CF1">
              <w:rPr>
                <w:sz w:val="20"/>
              </w:rPr>
              <w:t>Встречи с представителями творческих профессий.</w:t>
            </w:r>
          </w:p>
          <w:p w14:paraId="32CE221A" w14:textId="77777777" w:rsidR="00A25CF1" w:rsidRPr="00A25CF1" w:rsidRDefault="00A25CF1" w:rsidP="006449B7">
            <w:pPr>
              <w:autoSpaceDE w:val="0"/>
              <w:autoSpaceDN w:val="0"/>
              <w:adjustRightInd w:val="0"/>
              <w:spacing w:after="0" w:line="240" w:lineRule="auto"/>
              <w:ind w:left="0" w:firstLine="0"/>
              <w:textAlignment w:val="center"/>
              <w:rPr>
                <w:sz w:val="20"/>
              </w:rPr>
            </w:pPr>
            <w:r w:rsidRPr="00A25CF1">
              <w:rPr>
                <w:sz w:val="20"/>
              </w:rPr>
              <w:t>Экскурсии в музеи, в библиотеку.</w:t>
            </w:r>
          </w:p>
          <w:p w14:paraId="174EAFA1" w14:textId="77777777" w:rsidR="00A25CF1" w:rsidRPr="00A25CF1" w:rsidRDefault="00A25CF1" w:rsidP="006449B7">
            <w:pPr>
              <w:autoSpaceDE w:val="0"/>
              <w:autoSpaceDN w:val="0"/>
              <w:adjustRightInd w:val="0"/>
              <w:spacing w:after="0" w:line="240" w:lineRule="auto"/>
              <w:ind w:left="0" w:firstLine="0"/>
              <w:textAlignment w:val="center"/>
              <w:rPr>
                <w:sz w:val="20"/>
              </w:rPr>
            </w:pPr>
            <w:r w:rsidRPr="00A25CF1">
              <w:rPr>
                <w:sz w:val="20"/>
              </w:rPr>
              <w:t>Проведение Недели детской и юношеской книги.</w:t>
            </w:r>
          </w:p>
          <w:p w14:paraId="20D8536A" w14:textId="77777777" w:rsidR="00A25CF1" w:rsidRPr="00A25CF1" w:rsidRDefault="00A25CF1" w:rsidP="006449B7">
            <w:pPr>
              <w:autoSpaceDE w:val="0"/>
              <w:autoSpaceDN w:val="0"/>
              <w:adjustRightInd w:val="0"/>
              <w:spacing w:after="0" w:line="240" w:lineRule="auto"/>
              <w:ind w:left="0" w:firstLine="0"/>
              <w:textAlignment w:val="center"/>
              <w:rPr>
                <w:sz w:val="20"/>
              </w:rPr>
            </w:pPr>
            <w:r w:rsidRPr="00A25CF1">
              <w:rPr>
                <w:sz w:val="20"/>
              </w:rPr>
              <w:t>Участие в проведении различных конкурсов, фестивалей.</w:t>
            </w:r>
          </w:p>
          <w:p w14:paraId="67639BC5" w14:textId="77777777" w:rsidR="00A25CF1" w:rsidRPr="00A25CF1" w:rsidRDefault="00A25CF1" w:rsidP="006449B7">
            <w:pPr>
              <w:autoSpaceDE w:val="0"/>
              <w:autoSpaceDN w:val="0"/>
              <w:adjustRightInd w:val="0"/>
              <w:spacing w:after="0" w:line="240" w:lineRule="auto"/>
              <w:ind w:left="0" w:firstLine="0"/>
              <w:textAlignment w:val="center"/>
              <w:rPr>
                <w:sz w:val="20"/>
              </w:rPr>
            </w:pPr>
            <w:r w:rsidRPr="00A25CF1">
              <w:rPr>
                <w:sz w:val="20"/>
              </w:rPr>
              <w:t>Беседы «Красивые и некрасивые поступки», «Чем красивы люди вокруг нас».</w:t>
            </w:r>
          </w:p>
          <w:p w14:paraId="41E35532" w14:textId="77777777" w:rsidR="00A25CF1" w:rsidRPr="00A25CF1" w:rsidRDefault="00A25CF1" w:rsidP="006449B7">
            <w:pPr>
              <w:spacing w:after="0" w:line="240" w:lineRule="auto"/>
              <w:ind w:left="665" w:hanging="562"/>
              <w:rPr>
                <w:sz w:val="20"/>
              </w:rPr>
            </w:pPr>
            <w:r w:rsidRPr="00A25CF1">
              <w:rPr>
                <w:sz w:val="20"/>
              </w:rPr>
              <w:t>Работа по сохранению эстетического пространства школы в надлежащем виде (бережное отношение к имуществу, стенам, материальным ценностям; поддержание чистоты в школе, поддержание порядка, эстетики в кабинетах, в коридорах, недопустимость надписей на партах и пр.).</w:t>
            </w:r>
          </w:p>
          <w:p w14:paraId="2692E890" w14:textId="77777777" w:rsidR="00A25CF1" w:rsidRPr="00A25CF1" w:rsidRDefault="00A25CF1" w:rsidP="006449B7">
            <w:pPr>
              <w:spacing w:after="0" w:line="240" w:lineRule="auto"/>
              <w:ind w:left="665" w:hanging="562"/>
              <w:rPr>
                <w:sz w:val="20"/>
              </w:rPr>
            </w:pPr>
            <w:r w:rsidRPr="00A25CF1">
              <w:rPr>
                <w:sz w:val="20"/>
              </w:rPr>
              <w:t xml:space="preserve">Беседы, посещение выставок, театров, музеев с последующим обсуждением. </w:t>
            </w:r>
          </w:p>
          <w:p w14:paraId="5F10B7FB" w14:textId="77777777" w:rsidR="00A25CF1" w:rsidRPr="00A25CF1" w:rsidRDefault="00A25CF1" w:rsidP="006449B7">
            <w:pPr>
              <w:spacing w:after="0" w:line="240" w:lineRule="auto"/>
              <w:ind w:left="665" w:hanging="562"/>
              <w:rPr>
                <w:sz w:val="20"/>
              </w:rPr>
            </w:pPr>
            <w:r w:rsidRPr="00A25CF1">
              <w:rPr>
                <w:sz w:val="20"/>
              </w:rPr>
              <w:t xml:space="preserve">Проведение творческих выставок, участие в конкурсах эстетической направленности. </w:t>
            </w:r>
          </w:p>
          <w:p w14:paraId="74987D24" w14:textId="77777777" w:rsidR="00A25CF1" w:rsidRPr="00A25CF1" w:rsidRDefault="00A25CF1" w:rsidP="006449B7">
            <w:pPr>
              <w:spacing w:after="0" w:line="240" w:lineRule="auto"/>
              <w:ind w:left="665" w:hanging="562"/>
              <w:rPr>
                <w:sz w:val="20"/>
              </w:rPr>
            </w:pPr>
            <w:r w:rsidRPr="00A25CF1">
              <w:rPr>
                <w:sz w:val="20"/>
              </w:rPr>
              <w:t>Соблюдение требований к внешнему виду обучающихся.</w:t>
            </w:r>
          </w:p>
          <w:p w14:paraId="208071B7" w14:textId="62DA4C4D" w:rsidR="00A25CF1" w:rsidRPr="00A25CF1" w:rsidRDefault="00A25CF1" w:rsidP="006449B7">
            <w:pPr>
              <w:autoSpaceDE w:val="0"/>
              <w:autoSpaceDN w:val="0"/>
              <w:adjustRightInd w:val="0"/>
              <w:spacing w:after="0" w:line="240" w:lineRule="auto"/>
              <w:ind w:left="0" w:firstLine="0"/>
              <w:textAlignment w:val="center"/>
              <w:rPr>
                <w:bCs/>
                <w:color w:val="auto"/>
                <w:spacing w:val="2"/>
                <w:sz w:val="20"/>
              </w:rPr>
            </w:pPr>
          </w:p>
        </w:tc>
      </w:tr>
    </w:tbl>
    <w:p w14:paraId="384BA73E" w14:textId="77777777" w:rsidR="00A25CF1" w:rsidRPr="00A25CF1" w:rsidRDefault="00A25CF1" w:rsidP="006449B7">
      <w:pPr>
        <w:autoSpaceDE w:val="0"/>
        <w:autoSpaceDN w:val="0"/>
        <w:adjustRightInd w:val="0"/>
        <w:spacing w:after="0" w:line="240" w:lineRule="auto"/>
        <w:ind w:left="0" w:firstLine="709"/>
        <w:textAlignment w:val="center"/>
        <w:rPr>
          <w:b/>
          <w:color w:val="auto"/>
          <w:spacing w:val="2"/>
          <w:sz w:val="26"/>
          <w:szCs w:val="26"/>
        </w:rPr>
      </w:pPr>
    </w:p>
    <w:p w14:paraId="502B72D6" w14:textId="77777777" w:rsidR="00A25CF1" w:rsidRPr="00A25CF1" w:rsidRDefault="00A25CF1" w:rsidP="006449B7">
      <w:pPr>
        <w:autoSpaceDE w:val="0"/>
        <w:autoSpaceDN w:val="0"/>
        <w:adjustRightInd w:val="0"/>
        <w:spacing w:after="0" w:line="240" w:lineRule="auto"/>
        <w:ind w:left="0" w:firstLine="709"/>
        <w:textAlignment w:val="center"/>
        <w:rPr>
          <w:color w:val="auto"/>
          <w:spacing w:val="-2"/>
          <w:sz w:val="26"/>
          <w:szCs w:val="26"/>
          <w:u w:val="single"/>
        </w:rPr>
      </w:pPr>
      <w:r w:rsidRPr="00A25CF1">
        <w:rPr>
          <w:color w:val="auto"/>
          <w:spacing w:val="-2"/>
          <w:sz w:val="26"/>
          <w:szCs w:val="26"/>
          <w:u w:val="single"/>
        </w:rPr>
        <w:t xml:space="preserve">В рамках направления  </w:t>
      </w:r>
      <w:proofErr w:type="spellStart"/>
      <w:r w:rsidRPr="00A25CF1">
        <w:rPr>
          <w:color w:val="auto"/>
          <w:spacing w:val="-2"/>
          <w:sz w:val="26"/>
          <w:szCs w:val="26"/>
          <w:u w:val="single"/>
        </w:rPr>
        <w:t>Культуротворческое</w:t>
      </w:r>
      <w:proofErr w:type="spellEnd"/>
      <w:r w:rsidRPr="00A25CF1">
        <w:rPr>
          <w:color w:val="auto"/>
          <w:spacing w:val="-2"/>
          <w:sz w:val="26"/>
          <w:szCs w:val="26"/>
          <w:u w:val="single"/>
        </w:rPr>
        <w:t xml:space="preserve"> и эстетическое в</w:t>
      </w:r>
      <w:r w:rsidRPr="00A25CF1">
        <w:rPr>
          <w:color w:val="auto"/>
          <w:spacing w:val="2"/>
          <w:sz w:val="26"/>
          <w:szCs w:val="26"/>
          <w:u w:val="single"/>
        </w:rPr>
        <w:t xml:space="preserve">оспитание </w:t>
      </w:r>
      <w:r w:rsidRPr="00A25CF1">
        <w:rPr>
          <w:color w:val="auto"/>
          <w:spacing w:val="-2"/>
          <w:sz w:val="26"/>
          <w:szCs w:val="26"/>
          <w:u w:val="single"/>
        </w:rPr>
        <w:t>обучающиеся:</w:t>
      </w:r>
    </w:p>
    <w:p w14:paraId="14FF0D90"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z w:val="26"/>
          <w:szCs w:val="26"/>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14:paraId="52E22353"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z w:val="26"/>
          <w:szCs w:val="26"/>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w:t>
      </w:r>
      <w:proofErr w:type="spellStart"/>
      <w:r w:rsidRPr="00A25CF1">
        <w:rPr>
          <w:color w:val="auto"/>
          <w:sz w:val="26"/>
          <w:szCs w:val="26"/>
        </w:rPr>
        <w:t>экскурсионно­краеведческой</w:t>
      </w:r>
      <w:proofErr w:type="spellEnd"/>
      <w:r w:rsidRPr="00A25CF1">
        <w:rPr>
          <w:color w:val="auto"/>
          <w:sz w:val="26"/>
          <w:szCs w:val="26"/>
        </w:rPr>
        <w:t xml:space="preserve"> </w:t>
      </w:r>
      <w:r w:rsidRPr="00A25CF1">
        <w:rPr>
          <w:color w:val="auto"/>
          <w:spacing w:val="2"/>
          <w:sz w:val="26"/>
          <w:szCs w:val="26"/>
        </w:rPr>
        <w:t xml:space="preserve">деятельности, внеклассных мероприятий, включая шефство </w:t>
      </w:r>
      <w:r w:rsidRPr="00A25CF1">
        <w:rPr>
          <w:color w:val="auto"/>
          <w:sz w:val="26"/>
          <w:szCs w:val="26"/>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A25CF1">
        <w:rPr>
          <w:color w:val="auto"/>
          <w:spacing w:val="2"/>
          <w:sz w:val="26"/>
          <w:szCs w:val="26"/>
        </w:rPr>
        <w:t xml:space="preserve">ных народных ярмарок, фестивалей народного творчества, </w:t>
      </w:r>
      <w:r w:rsidRPr="00A25CF1">
        <w:rPr>
          <w:color w:val="auto"/>
          <w:sz w:val="26"/>
          <w:szCs w:val="26"/>
        </w:rPr>
        <w:t>тематических выставок);</w:t>
      </w:r>
    </w:p>
    <w:p w14:paraId="2646CA84"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pacing w:val="2"/>
          <w:sz w:val="26"/>
          <w:szCs w:val="26"/>
        </w:rPr>
        <w:t xml:space="preserve">осваивают навыки видеть прекрасное в окружающем </w:t>
      </w:r>
      <w:r w:rsidRPr="00A25CF1">
        <w:rPr>
          <w:color w:val="auto"/>
          <w:sz w:val="26"/>
          <w:szCs w:val="26"/>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A25CF1">
        <w:rPr>
          <w:color w:val="auto"/>
          <w:spacing w:val="2"/>
          <w:sz w:val="26"/>
          <w:szCs w:val="26"/>
        </w:rPr>
        <w:t xml:space="preserve">фильмов, фрагментов художественных фильмов о природе, </w:t>
      </w:r>
      <w:r w:rsidRPr="00A25CF1">
        <w:rPr>
          <w:color w:val="auto"/>
          <w:sz w:val="26"/>
          <w:szCs w:val="26"/>
        </w:rPr>
        <w:t>городских и сельских ландшафтах; развивают умения понимать красоту окружающего мира через художественные образы;</w:t>
      </w:r>
    </w:p>
    <w:p w14:paraId="5EDECFCE" w14:textId="77777777" w:rsidR="00A25CF1" w:rsidRPr="00A25CF1" w:rsidRDefault="00A25CF1" w:rsidP="006449B7">
      <w:pPr>
        <w:autoSpaceDE w:val="0"/>
        <w:autoSpaceDN w:val="0"/>
        <w:adjustRightInd w:val="0"/>
        <w:spacing w:after="0" w:line="240" w:lineRule="auto"/>
        <w:ind w:left="0" w:firstLine="709"/>
        <w:textAlignment w:val="center"/>
        <w:rPr>
          <w:color w:val="auto"/>
          <w:spacing w:val="-2"/>
          <w:sz w:val="26"/>
          <w:szCs w:val="26"/>
        </w:rPr>
      </w:pPr>
      <w:r w:rsidRPr="00A25CF1">
        <w:rPr>
          <w:color w:val="auto"/>
          <w:spacing w:val="-2"/>
          <w:sz w:val="26"/>
          <w:szCs w:val="26"/>
        </w:rPr>
        <w:t xml:space="preserve">осваивают навыки видеть прекрасное в поведении, отношениях и труде людей, развивают умения </w:t>
      </w:r>
      <w:r w:rsidRPr="00A25CF1">
        <w:rPr>
          <w:color w:val="auto"/>
          <w:sz w:val="26"/>
          <w:szCs w:val="26"/>
        </w:rPr>
        <w:t xml:space="preserve">различать добро и зло, красивое и безобразное, </w:t>
      </w:r>
      <w:r w:rsidRPr="00A25CF1">
        <w:rPr>
          <w:color w:val="auto"/>
          <w:spacing w:val="-2"/>
          <w:sz w:val="26"/>
          <w:szCs w:val="26"/>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14:paraId="0AAE5353"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pacing w:val="-4"/>
          <w:sz w:val="26"/>
          <w:szCs w:val="26"/>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A25CF1">
        <w:rPr>
          <w:color w:val="auto"/>
          <w:sz w:val="26"/>
          <w:szCs w:val="26"/>
        </w:rPr>
        <w:t>;</w:t>
      </w:r>
    </w:p>
    <w:p w14:paraId="2E3E9BCE" w14:textId="77777777" w:rsidR="00A25CF1" w:rsidRPr="00A25CF1" w:rsidRDefault="00A25CF1" w:rsidP="006449B7">
      <w:pPr>
        <w:autoSpaceDE w:val="0"/>
        <w:autoSpaceDN w:val="0"/>
        <w:adjustRightInd w:val="0"/>
        <w:spacing w:after="0" w:line="240" w:lineRule="auto"/>
        <w:ind w:left="0" w:firstLine="709"/>
        <w:textAlignment w:val="center"/>
        <w:rPr>
          <w:color w:val="auto"/>
          <w:spacing w:val="-3"/>
          <w:sz w:val="26"/>
          <w:szCs w:val="26"/>
        </w:rPr>
      </w:pPr>
      <w:r w:rsidRPr="00A25CF1">
        <w:rPr>
          <w:color w:val="auto"/>
          <w:spacing w:val="-3"/>
          <w:sz w:val="26"/>
          <w:szCs w:val="26"/>
        </w:rPr>
        <w:t xml:space="preserve">участвуют вместе с родителями (законными представителями) в проведении выставок семейного художественного творчества, музыкальных вечеров, в </w:t>
      </w:r>
      <w:proofErr w:type="spellStart"/>
      <w:r w:rsidRPr="00A25CF1">
        <w:rPr>
          <w:color w:val="auto"/>
          <w:spacing w:val="-3"/>
          <w:sz w:val="26"/>
          <w:szCs w:val="26"/>
        </w:rPr>
        <w:t>экскурсионно­краеведческой</w:t>
      </w:r>
      <w:proofErr w:type="spellEnd"/>
      <w:r w:rsidRPr="00A25CF1">
        <w:rPr>
          <w:color w:val="auto"/>
          <w:spacing w:val="-3"/>
          <w:sz w:val="26"/>
          <w:szCs w:val="26"/>
        </w:rPr>
        <w:t xml:space="preserve"> деятель</w:t>
      </w:r>
      <w:r w:rsidRPr="00A25CF1">
        <w:rPr>
          <w:color w:val="auto"/>
          <w:spacing w:val="2"/>
          <w:sz w:val="26"/>
          <w:szCs w:val="26"/>
        </w:rPr>
        <w:t xml:space="preserve">ности, реализации </w:t>
      </w:r>
      <w:proofErr w:type="spellStart"/>
      <w:r w:rsidRPr="00A25CF1">
        <w:rPr>
          <w:color w:val="auto"/>
          <w:spacing w:val="2"/>
          <w:sz w:val="26"/>
          <w:szCs w:val="26"/>
        </w:rPr>
        <w:t>культурно­досуговых</w:t>
      </w:r>
      <w:proofErr w:type="spellEnd"/>
      <w:r w:rsidRPr="00A25CF1">
        <w:rPr>
          <w:color w:val="auto"/>
          <w:spacing w:val="2"/>
          <w:sz w:val="26"/>
          <w:szCs w:val="26"/>
        </w:rPr>
        <w:t xml:space="preserve"> программ, включая </w:t>
      </w:r>
      <w:r w:rsidRPr="00A25CF1">
        <w:rPr>
          <w:color w:val="auto"/>
          <w:spacing w:val="-3"/>
          <w:sz w:val="26"/>
          <w:szCs w:val="26"/>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14:paraId="28ED35E2"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z w:val="26"/>
          <w:szCs w:val="26"/>
        </w:rPr>
        <w:t>получают элементарные представления о стиле одежды как способе выражения душевного состояния человека;</w:t>
      </w:r>
    </w:p>
    <w:p w14:paraId="0F19A244"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z w:val="26"/>
          <w:szCs w:val="26"/>
        </w:rPr>
        <w:t>участвуют в художественном оформлении помещений.</w:t>
      </w:r>
    </w:p>
    <w:p w14:paraId="34B3F2EB" w14:textId="77777777" w:rsidR="00A25CF1" w:rsidRPr="00A25CF1" w:rsidRDefault="00A25CF1" w:rsidP="006449B7">
      <w:pPr>
        <w:autoSpaceDE w:val="0"/>
        <w:autoSpaceDN w:val="0"/>
        <w:adjustRightInd w:val="0"/>
        <w:spacing w:after="0" w:line="240" w:lineRule="auto"/>
        <w:ind w:left="0" w:firstLine="709"/>
        <w:textAlignment w:val="center"/>
        <w:rPr>
          <w:b/>
          <w:color w:val="auto"/>
          <w:spacing w:val="2"/>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6562"/>
      </w:tblGrid>
      <w:tr w:rsidR="00A25CF1" w:rsidRPr="00A25CF1" w14:paraId="502DB4CF" w14:textId="77777777" w:rsidTr="008F6D7A">
        <w:tc>
          <w:tcPr>
            <w:tcW w:w="0" w:type="auto"/>
          </w:tcPr>
          <w:p w14:paraId="288162BB" w14:textId="77777777" w:rsidR="00A25CF1" w:rsidRPr="00A25CF1" w:rsidRDefault="00A25CF1" w:rsidP="006449B7">
            <w:pPr>
              <w:autoSpaceDE w:val="0"/>
              <w:autoSpaceDN w:val="0"/>
              <w:adjustRightInd w:val="0"/>
              <w:spacing w:after="0" w:line="240" w:lineRule="auto"/>
              <w:ind w:left="0" w:firstLine="0"/>
              <w:jc w:val="center"/>
              <w:textAlignment w:val="center"/>
              <w:rPr>
                <w:b/>
                <w:color w:val="auto"/>
                <w:spacing w:val="2"/>
                <w:sz w:val="26"/>
                <w:szCs w:val="26"/>
              </w:rPr>
            </w:pPr>
            <w:r w:rsidRPr="00A25CF1">
              <w:rPr>
                <w:b/>
                <w:color w:val="auto"/>
                <w:spacing w:val="2"/>
                <w:sz w:val="26"/>
                <w:szCs w:val="26"/>
              </w:rPr>
              <w:t>8) Направление</w:t>
            </w:r>
          </w:p>
        </w:tc>
        <w:tc>
          <w:tcPr>
            <w:tcW w:w="0" w:type="auto"/>
          </w:tcPr>
          <w:p w14:paraId="72F13AA9" w14:textId="77777777" w:rsidR="00A25CF1" w:rsidRPr="00A25CF1" w:rsidRDefault="00A25CF1" w:rsidP="006449B7">
            <w:pPr>
              <w:autoSpaceDE w:val="0"/>
              <w:autoSpaceDN w:val="0"/>
              <w:adjustRightInd w:val="0"/>
              <w:spacing w:after="0" w:line="240" w:lineRule="auto"/>
              <w:ind w:left="0" w:firstLine="0"/>
              <w:jc w:val="center"/>
              <w:textAlignment w:val="center"/>
              <w:rPr>
                <w:b/>
                <w:color w:val="auto"/>
                <w:spacing w:val="2"/>
                <w:sz w:val="26"/>
                <w:szCs w:val="26"/>
                <w:highlight w:val="yellow"/>
              </w:rPr>
            </w:pPr>
            <w:r w:rsidRPr="00A25CF1">
              <w:rPr>
                <w:rFonts w:ascii="NewtonCSanPin" w:hAnsi="NewtonCSanPin" w:cs="NewtonCSanPin"/>
                <w:b/>
                <w:color w:val="auto"/>
                <w:sz w:val="21"/>
                <w:szCs w:val="21"/>
              </w:rPr>
              <w:t>Формы занятий</w:t>
            </w:r>
          </w:p>
        </w:tc>
      </w:tr>
      <w:tr w:rsidR="00A25CF1" w:rsidRPr="00A25CF1" w14:paraId="1A11C543" w14:textId="77777777" w:rsidTr="008F6D7A">
        <w:tc>
          <w:tcPr>
            <w:tcW w:w="0" w:type="auto"/>
          </w:tcPr>
          <w:p w14:paraId="6F66D5CA" w14:textId="77777777" w:rsidR="00A25CF1" w:rsidRPr="00A25CF1" w:rsidRDefault="00A25CF1" w:rsidP="006449B7">
            <w:pPr>
              <w:autoSpaceDE w:val="0"/>
              <w:autoSpaceDN w:val="0"/>
              <w:adjustRightInd w:val="0"/>
              <w:spacing w:after="0" w:line="240" w:lineRule="auto"/>
              <w:ind w:left="0" w:firstLine="0"/>
              <w:textAlignment w:val="center"/>
              <w:rPr>
                <w:b/>
                <w:color w:val="auto"/>
                <w:spacing w:val="2"/>
                <w:sz w:val="26"/>
                <w:szCs w:val="26"/>
              </w:rPr>
            </w:pPr>
            <w:r w:rsidRPr="00A25CF1">
              <w:rPr>
                <w:b/>
                <w:color w:val="auto"/>
                <w:spacing w:val="2"/>
                <w:sz w:val="26"/>
                <w:szCs w:val="26"/>
              </w:rPr>
              <w:lastRenderedPageBreak/>
              <w:t>Правовое воспитание и культура безопасности</w:t>
            </w:r>
          </w:p>
          <w:p w14:paraId="7D34F5C7" w14:textId="77777777" w:rsidR="00A25CF1" w:rsidRPr="00A25CF1" w:rsidRDefault="00A25CF1" w:rsidP="006449B7">
            <w:pPr>
              <w:autoSpaceDE w:val="0"/>
              <w:autoSpaceDN w:val="0"/>
              <w:adjustRightInd w:val="0"/>
              <w:spacing w:after="0" w:line="240" w:lineRule="auto"/>
              <w:ind w:left="0" w:firstLine="0"/>
              <w:textAlignment w:val="center"/>
              <w:rPr>
                <w:bCs/>
                <w:color w:val="auto"/>
                <w:spacing w:val="2"/>
                <w:sz w:val="26"/>
                <w:szCs w:val="26"/>
              </w:rPr>
            </w:pPr>
          </w:p>
        </w:tc>
        <w:tc>
          <w:tcPr>
            <w:tcW w:w="0" w:type="auto"/>
          </w:tcPr>
          <w:p w14:paraId="77D361F0" w14:textId="77777777" w:rsidR="00A25CF1" w:rsidRPr="00A25CF1" w:rsidRDefault="00A25CF1" w:rsidP="006449B7">
            <w:pPr>
              <w:autoSpaceDE w:val="0"/>
              <w:autoSpaceDN w:val="0"/>
              <w:adjustRightInd w:val="0"/>
              <w:spacing w:after="0" w:line="240" w:lineRule="auto"/>
              <w:ind w:left="0" w:firstLine="0"/>
              <w:textAlignment w:val="center"/>
              <w:rPr>
                <w:sz w:val="20"/>
              </w:rPr>
            </w:pPr>
            <w:r w:rsidRPr="00A25CF1">
              <w:rPr>
                <w:sz w:val="20"/>
              </w:rPr>
              <w:t>Реализация курса внеурочной деятельности «Классная жизнь» (социальное направление, спортивно-оздоровительное направление).</w:t>
            </w:r>
          </w:p>
          <w:p w14:paraId="585D98AF" w14:textId="77777777" w:rsidR="00A25CF1" w:rsidRPr="00A25CF1" w:rsidRDefault="00A25CF1" w:rsidP="006449B7">
            <w:pPr>
              <w:autoSpaceDE w:val="0"/>
              <w:autoSpaceDN w:val="0"/>
              <w:adjustRightInd w:val="0"/>
              <w:spacing w:after="0" w:line="240" w:lineRule="auto"/>
              <w:ind w:left="0" w:firstLine="0"/>
              <w:textAlignment w:val="center"/>
              <w:rPr>
                <w:bCs/>
                <w:color w:val="auto"/>
                <w:spacing w:val="2"/>
                <w:sz w:val="20"/>
              </w:rPr>
            </w:pPr>
            <w:r w:rsidRPr="00A25CF1">
              <w:rPr>
                <w:bCs/>
                <w:color w:val="auto"/>
                <w:spacing w:val="2"/>
                <w:sz w:val="20"/>
              </w:rPr>
              <w:t>Реализация программы «Техника безопасности».</w:t>
            </w:r>
          </w:p>
          <w:p w14:paraId="797809B1" w14:textId="77777777" w:rsidR="00A25CF1" w:rsidRPr="00A25CF1" w:rsidRDefault="00A25CF1" w:rsidP="006449B7">
            <w:pPr>
              <w:autoSpaceDE w:val="0"/>
              <w:autoSpaceDN w:val="0"/>
              <w:adjustRightInd w:val="0"/>
              <w:spacing w:after="0" w:line="240" w:lineRule="auto"/>
              <w:ind w:left="0" w:firstLine="0"/>
              <w:textAlignment w:val="center"/>
              <w:rPr>
                <w:bCs/>
                <w:color w:val="auto"/>
                <w:spacing w:val="2"/>
                <w:sz w:val="20"/>
              </w:rPr>
            </w:pPr>
            <w:r w:rsidRPr="00A25CF1">
              <w:rPr>
                <w:bCs/>
                <w:color w:val="auto"/>
                <w:spacing w:val="2"/>
                <w:sz w:val="20"/>
              </w:rPr>
              <w:t>Использование возможностей учебных предметов.</w:t>
            </w:r>
          </w:p>
          <w:p w14:paraId="7AACF9C5" w14:textId="77777777" w:rsidR="00A25CF1" w:rsidRPr="00A25CF1" w:rsidRDefault="00A25CF1" w:rsidP="006449B7">
            <w:pPr>
              <w:autoSpaceDE w:val="0"/>
              <w:autoSpaceDN w:val="0"/>
              <w:adjustRightInd w:val="0"/>
              <w:spacing w:after="0" w:line="240" w:lineRule="auto"/>
              <w:ind w:left="0" w:firstLine="0"/>
              <w:textAlignment w:val="center"/>
              <w:rPr>
                <w:bCs/>
                <w:color w:val="auto"/>
                <w:spacing w:val="2"/>
                <w:sz w:val="20"/>
              </w:rPr>
            </w:pPr>
            <w:r w:rsidRPr="00A25CF1">
              <w:rPr>
                <w:bCs/>
                <w:color w:val="auto"/>
                <w:spacing w:val="2"/>
                <w:sz w:val="20"/>
              </w:rPr>
              <w:t>Организация дежурства по классу, по школе.</w:t>
            </w:r>
          </w:p>
          <w:p w14:paraId="2249ACD1" w14:textId="77777777" w:rsidR="00A25CF1" w:rsidRPr="00A25CF1" w:rsidRDefault="00A25CF1" w:rsidP="006449B7">
            <w:pPr>
              <w:autoSpaceDE w:val="0"/>
              <w:autoSpaceDN w:val="0"/>
              <w:adjustRightInd w:val="0"/>
              <w:spacing w:after="0" w:line="240" w:lineRule="auto"/>
              <w:ind w:left="0" w:firstLine="0"/>
              <w:textAlignment w:val="center"/>
              <w:rPr>
                <w:bCs/>
                <w:color w:val="auto"/>
                <w:spacing w:val="2"/>
                <w:sz w:val="20"/>
              </w:rPr>
            </w:pPr>
            <w:r w:rsidRPr="00A25CF1">
              <w:rPr>
                <w:bCs/>
                <w:color w:val="auto"/>
                <w:spacing w:val="2"/>
                <w:sz w:val="20"/>
              </w:rPr>
              <w:t>Выборы в классное самоуправление.</w:t>
            </w:r>
          </w:p>
          <w:p w14:paraId="3E109705" w14:textId="77777777" w:rsidR="00A25CF1" w:rsidRPr="00A25CF1" w:rsidRDefault="00A25CF1" w:rsidP="006449B7">
            <w:pPr>
              <w:autoSpaceDE w:val="0"/>
              <w:autoSpaceDN w:val="0"/>
              <w:adjustRightInd w:val="0"/>
              <w:spacing w:after="0" w:line="240" w:lineRule="auto"/>
              <w:ind w:left="0" w:firstLine="0"/>
              <w:textAlignment w:val="center"/>
              <w:rPr>
                <w:bCs/>
                <w:color w:val="auto"/>
                <w:spacing w:val="2"/>
                <w:sz w:val="20"/>
              </w:rPr>
            </w:pPr>
            <w:r w:rsidRPr="00A25CF1">
              <w:rPr>
                <w:bCs/>
                <w:color w:val="auto"/>
                <w:spacing w:val="2"/>
                <w:sz w:val="20"/>
              </w:rPr>
              <w:t>Беседы по безопасности, проводимые компетентными людьми (ГИБДД, ПДН и пр.).</w:t>
            </w:r>
          </w:p>
          <w:p w14:paraId="669902B9" w14:textId="77777777" w:rsidR="00A25CF1" w:rsidRPr="00A25CF1" w:rsidRDefault="00A25CF1" w:rsidP="006449B7">
            <w:pPr>
              <w:spacing w:after="0" w:line="240" w:lineRule="auto"/>
              <w:ind w:left="198"/>
              <w:rPr>
                <w:sz w:val="20"/>
              </w:rPr>
            </w:pPr>
            <w:r w:rsidRPr="00A25CF1">
              <w:rPr>
                <w:sz w:val="20"/>
              </w:rPr>
              <w:t>Подготовка педагогического коллектива и обучающихся по вопросам личной и коллективной безопасности: совещания, классные часы, учёба по вопросам безопасности, ГО и действий при ЧС.</w:t>
            </w:r>
          </w:p>
          <w:p w14:paraId="41BFCC94" w14:textId="77777777" w:rsidR="00A25CF1" w:rsidRPr="00A25CF1" w:rsidRDefault="00A25CF1" w:rsidP="006449B7">
            <w:pPr>
              <w:autoSpaceDE w:val="0"/>
              <w:autoSpaceDN w:val="0"/>
              <w:adjustRightInd w:val="0"/>
              <w:spacing w:after="0" w:line="240" w:lineRule="auto"/>
              <w:ind w:left="198" w:firstLine="0"/>
              <w:textAlignment w:val="center"/>
              <w:rPr>
                <w:rFonts w:ascii="NewtonCSanPin" w:hAnsi="NewtonCSanPin" w:cs="NewtonCSanPin"/>
                <w:sz w:val="20"/>
              </w:rPr>
            </w:pPr>
            <w:r w:rsidRPr="00A25CF1">
              <w:rPr>
                <w:rFonts w:ascii="NewtonCSanPin" w:hAnsi="NewtonCSanPin" w:cs="NewtonCSanPin"/>
                <w:sz w:val="20"/>
              </w:rPr>
              <w:t>Совершенствование системы взаимодействия с правоохранительными органами при проведении массовых мероприятий.</w:t>
            </w:r>
          </w:p>
          <w:p w14:paraId="1A2B6085" w14:textId="77777777" w:rsidR="00A25CF1" w:rsidRPr="00A25CF1" w:rsidRDefault="00A25CF1" w:rsidP="006449B7">
            <w:pPr>
              <w:spacing w:after="0" w:line="240" w:lineRule="auto"/>
              <w:ind w:left="198"/>
              <w:rPr>
                <w:sz w:val="20"/>
              </w:rPr>
            </w:pPr>
            <w:r w:rsidRPr="00A25CF1">
              <w:rPr>
                <w:sz w:val="20"/>
              </w:rPr>
              <w:t>Предупреждение правонарушений и проведение профилактических мер среди обучающихся.</w:t>
            </w:r>
          </w:p>
          <w:p w14:paraId="0B055D89" w14:textId="77777777" w:rsidR="00A25CF1" w:rsidRPr="00A25CF1" w:rsidRDefault="00A25CF1" w:rsidP="006449B7">
            <w:pPr>
              <w:widowControl w:val="0"/>
              <w:autoSpaceDE w:val="0"/>
              <w:autoSpaceDN w:val="0"/>
              <w:adjustRightInd w:val="0"/>
              <w:spacing w:after="0" w:line="240" w:lineRule="auto"/>
              <w:rPr>
                <w:sz w:val="20"/>
              </w:rPr>
            </w:pPr>
            <w:r w:rsidRPr="00A25CF1">
              <w:rPr>
                <w:sz w:val="20"/>
              </w:rPr>
              <w:t xml:space="preserve">Профилактика употребления </w:t>
            </w:r>
            <w:proofErr w:type="spellStart"/>
            <w:r w:rsidRPr="00A25CF1">
              <w:rPr>
                <w:sz w:val="20"/>
              </w:rPr>
              <w:t>психоактивных</w:t>
            </w:r>
            <w:proofErr w:type="spellEnd"/>
            <w:r w:rsidRPr="00A25CF1">
              <w:rPr>
                <w:sz w:val="20"/>
              </w:rPr>
              <w:t xml:space="preserve"> веществ обучающимися, профилактика детского дорожно-транспортного травматизма, организация системы просветительской и методической работы.</w:t>
            </w:r>
          </w:p>
          <w:p w14:paraId="1F61CC05" w14:textId="77777777" w:rsidR="00A25CF1" w:rsidRPr="00A25CF1" w:rsidRDefault="00A25CF1" w:rsidP="006449B7">
            <w:pPr>
              <w:autoSpaceDE w:val="0"/>
              <w:autoSpaceDN w:val="0"/>
              <w:adjustRightInd w:val="0"/>
              <w:spacing w:after="0" w:line="240" w:lineRule="auto"/>
              <w:ind w:left="0" w:firstLine="0"/>
              <w:textAlignment w:val="center"/>
              <w:rPr>
                <w:rFonts w:ascii="NewtonCSanPin" w:hAnsi="NewtonCSanPin" w:cs="NewtonCSanPin"/>
                <w:sz w:val="20"/>
              </w:rPr>
            </w:pPr>
            <w:r w:rsidRPr="00A25CF1">
              <w:rPr>
                <w:rFonts w:ascii="NewtonCSanPin" w:hAnsi="NewtonCSanPin" w:cs="NewtonCSanPin"/>
                <w:sz w:val="20"/>
              </w:rPr>
              <w:t>Спортивно - оздоровительная (профилактическая) работа в классе.</w:t>
            </w:r>
          </w:p>
          <w:p w14:paraId="0F7405CC" w14:textId="77777777" w:rsidR="00A25CF1" w:rsidRPr="00A25CF1" w:rsidRDefault="00A25CF1" w:rsidP="006449B7">
            <w:pPr>
              <w:autoSpaceDE w:val="0"/>
              <w:autoSpaceDN w:val="0"/>
              <w:adjustRightInd w:val="0"/>
              <w:spacing w:after="0" w:line="240" w:lineRule="auto"/>
              <w:ind w:left="0" w:firstLine="0"/>
              <w:textAlignment w:val="center"/>
              <w:rPr>
                <w:rFonts w:ascii="NewtonCSanPin" w:hAnsi="NewtonCSanPin" w:cs="NewtonCSanPin"/>
                <w:sz w:val="20"/>
              </w:rPr>
            </w:pPr>
            <w:r w:rsidRPr="00A25CF1">
              <w:rPr>
                <w:rFonts w:ascii="NewtonCSanPin" w:hAnsi="NewtonCSanPin" w:cs="NewtonCSanPin"/>
                <w:sz w:val="20"/>
              </w:rPr>
              <w:t>Изучение правил дорожного движения.</w:t>
            </w:r>
          </w:p>
          <w:p w14:paraId="1242C7A6" w14:textId="77777777" w:rsidR="00A25CF1" w:rsidRPr="00A25CF1" w:rsidRDefault="00A25CF1" w:rsidP="006449B7">
            <w:pPr>
              <w:autoSpaceDE w:val="0"/>
              <w:autoSpaceDN w:val="0"/>
              <w:adjustRightInd w:val="0"/>
              <w:spacing w:after="0" w:line="240" w:lineRule="auto"/>
              <w:ind w:left="0" w:firstLine="0"/>
              <w:textAlignment w:val="center"/>
              <w:rPr>
                <w:rFonts w:ascii="NewtonCSanPin" w:hAnsi="NewtonCSanPin" w:cs="NewtonCSanPin"/>
                <w:sz w:val="20"/>
              </w:rPr>
            </w:pPr>
            <w:r w:rsidRPr="00A25CF1">
              <w:rPr>
                <w:rFonts w:ascii="NewtonCSanPin" w:hAnsi="NewtonCSanPin" w:cs="NewtonCSanPin"/>
                <w:sz w:val="20"/>
              </w:rPr>
              <w:t>Сентябрь-мероприятия в рамках месячника профилактики дорожно-транспортных происшествий.</w:t>
            </w:r>
          </w:p>
          <w:p w14:paraId="437E179D" w14:textId="77777777" w:rsidR="00A25CF1" w:rsidRPr="00A25CF1" w:rsidRDefault="00A25CF1" w:rsidP="006449B7">
            <w:pPr>
              <w:autoSpaceDE w:val="0"/>
              <w:autoSpaceDN w:val="0"/>
              <w:adjustRightInd w:val="0"/>
              <w:spacing w:after="0" w:line="240" w:lineRule="auto"/>
              <w:ind w:left="0" w:firstLine="0"/>
              <w:textAlignment w:val="center"/>
              <w:rPr>
                <w:bCs/>
                <w:color w:val="auto"/>
                <w:spacing w:val="2"/>
                <w:sz w:val="20"/>
              </w:rPr>
            </w:pPr>
            <w:r w:rsidRPr="00A25CF1">
              <w:rPr>
                <w:rFonts w:ascii="NewtonCSanPin" w:hAnsi="NewtonCSanPin" w:cs="NewtonCSanPin"/>
                <w:sz w:val="20"/>
              </w:rPr>
              <w:t>Реализация программы «Формирование экологической культуры, здорового и безопасного образа жизни».</w:t>
            </w:r>
          </w:p>
        </w:tc>
      </w:tr>
    </w:tbl>
    <w:p w14:paraId="0B4020A7" w14:textId="77777777" w:rsidR="00A25CF1" w:rsidRPr="00A25CF1" w:rsidRDefault="00A25CF1" w:rsidP="006449B7">
      <w:pPr>
        <w:autoSpaceDE w:val="0"/>
        <w:autoSpaceDN w:val="0"/>
        <w:adjustRightInd w:val="0"/>
        <w:spacing w:after="0" w:line="240" w:lineRule="auto"/>
        <w:ind w:left="0" w:firstLine="709"/>
        <w:textAlignment w:val="center"/>
        <w:rPr>
          <w:b/>
          <w:color w:val="auto"/>
          <w:spacing w:val="2"/>
          <w:sz w:val="26"/>
          <w:szCs w:val="26"/>
        </w:rPr>
      </w:pPr>
    </w:p>
    <w:p w14:paraId="1D7B270A" w14:textId="77777777" w:rsidR="00A25CF1" w:rsidRPr="00A25CF1" w:rsidRDefault="00A25CF1" w:rsidP="006449B7">
      <w:pPr>
        <w:autoSpaceDE w:val="0"/>
        <w:autoSpaceDN w:val="0"/>
        <w:adjustRightInd w:val="0"/>
        <w:spacing w:after="0" w:line="240" w:lineRule="auto"/>
        <w:ind w:left="0" w:firstLine="709"/>
        <w:textAlignment w:val="center"/>
        <w:rPr>
          <w:color w:val="auto"/>
          <w:spacing w:val="-2"/>
          <w:sz w:val="26"/>
          <w:szCs w:val="26"/>
          <w:u w:val="single"/>
        </w:rPr>
      </w:pPr>
    </w:p>
    <w:p w14:paraId="2606F86E" w14:textId="77777777" w:rsidR="00A25CF1" w:rsidRPr="00A25CF1" w:rsidRDefault="00A25CF1" w:rsidP="006449B7">
      <w:pPr>
        <w:autoSpaceDE w:val="0"/>
        <w:autoSpaceDN w:val="0"/>
        <w:adjustRightInd w:val="0"/>
        <w:spacing w:after="0" w:line="240" w:lineRule="auto"/>
        <w:ind w:left="0" w:firstLine="709"/>
        <w:textAlignment w:val="center"/>
        <w:rPr>
          <w:color w:val="auto"/>
          <w:spacing w:val="-2"/>
          <w:sz w:val="26"/>
          <w:szCs w:val="26"/>
          <w:u w:val="single"/>
        </w:rPr>
      </w:pPr>
      <w:r w:rsidRPr="00A25CF1">
        <w:rPr>
          <w:color w:val="auto"/>
          <w:spacing w:val="-2"/>
          <w:sz w:val="26"/>
          <w:szCs w:val="26"/>
          <w:u w:val="single"/>
        </w:rPr>
        <w:t>В рамках направления  Правовое в</w:t>
      </w:r>
      <w:r w:rsidRPr="00A25CF1">
        <w:rPr>
          <w:color w:val="auto"/>
          <w:spacing w:val="2"/>
          <w:sz w:val="26"/>
          <w:szCs w:val="26"/>
          <w:u w:val="single"/>
        </w:rPr>
        <w:t xml:space="preserve">оспитание и культура безопасности </w:t>
      </w:r>
      <w:r w:rsidRPr="00A25CF1">
        <w:rPr>
          <w:color w:val="auto"/>
          <w:spacing w:val="-2"/>
          <w:sz w:val="26"/>
          <w:szCs w:val="26"/>
          <w:u w:val="single"/>
        </w:rPr>
        <w:t>обучающиеся:</w:t>
      </w:r>
    </w:p>
    <w:p w14:paraId="3B7CD22E"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pacing w:val="-4"/>
          <w:sz w:val="26"/>
          <w:szCs w:val="26"/>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A25CF1">
        <w:rPr>
          <w:color w:val="auto"/>
          <w:sz w:val="26"/>
          <w:szCs w:val="26"/>
        </w:rPr>
        <w:t>;</w:t>
      </w:r>
    </w:p>
    <w:p w14:paraId="1F96EB56"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z w:val="26"/>
          <w:szCs w:val="26"/>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14:paraId="787B6A75"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pacing w:val="2"/>
          <w:sz w:val="26"/>
          <w:szCs w:val="26"/>
        </w:rPr>
        <w:t xml:space="preserve">получают элементарный опыт ответственного социального поведения, реализации прав гражданина (в процессе знакомства с деятельностью </w:t>
      </w:r>
      <w:proofErr w:type="spellStart"/>
      <w:r w:rsidRPr="00A25CF1">
        <w:rPr>
          <w:color w:val="auto"/>
          <w:sz w:val="26"/>
          <w:szCs w:val="26"/>
        </w:rPr>
        <w:t>детско­</w:t>
      </w:r>
      <w:r w:rsidRPr="00A25CF1">
        <w:rPr>
          <w:color w:val="auto"/>
          <w:spacing w:val="2"/>
          <w:sz w:val="26"/>
          <w:szCs w:val="26"/>
        </w:rPr>
        <w:t>юношеских</w:t>
      </w:r>
      <w:proofErr w:type="spellEnd"/>
      <w:r w:rsidRPr="00A25CF1">
        <w:rPr>
          <w:color w:val="auto"/>
          <w:spacing w:val="2"/>
          <w:sz w:val="26"/>
          <w:szCs w:val="26"/>
        </w:rPr>
        <w:t xml:space="preserve"> движений, организаций, сообществ, посильного участия в социальных </w:t>
      </w:r>
      <w:r w:rsidRPr="00A25CF1">
        <w:rPr>
          <w:color w:val="auto"/>
          <w:sz w:val="26"/>
          <w:szCs w:val="26"/>
        </w:rPr>
        <w:t xml:space="preserve">проектах и мероприятиях, проводимых </w:t>
      </w:r>
      <w:proofErr w:type="spellStart"/>
      <w:r w:rsidRPr="00A25CF1">
        <w:rPr>
          <w:color w:val="auto"/>
          <w:sz w:val="26"/>
          <w:szCs w:val="26"/>
        </w:rPr>
        <w:t>детско­юношескими</w:t>
      </w:r>
      <w:proofErr w:type="spellEnd"/>
      <w:r w:rsidRPr="00A25CF1">
        <w:rPr>
          <w:color w:val="auto"/>
          <w:sz w:val="26"/>
          <w:szCs w:val="26"/>
        </w:rPr>
        <w:t xml:space="preserve"> организациями);</w:t>
      </w:r>
    </w:p>
    <w:p w14:paraId="0DEC2E11"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z w:val="26"/>
          <w:szCs w:val="26"/>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14:paraId="5B85C1B5"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z w:val="26"/>
          <w:szCs w:val="26"/>
        </w:rPr>
        <w:t xml:space="preserve">получают элементарные представления об информационной безопасности, о </w:t>
      </w:r>
      <w:proofErr w:type="spellStart"/>
      <w:r w:rsidRPr="00A25CF1">
        <w:rPr>
          <w:color w:val="auto"/>
          <w:sz w:val="26"/>
          <w:szCs w:val="26"/>
        </w:rPr>
        <w:t>девиантном</w:t>
      </w:r>
      <w:proofErr w:type="spellEnd"/>
      <w:r w:rsidRPr="00A25CF1">
        <w:rPr>
          <w:color w:val="auto"/>
          <w:sz w:val="26"/>
          <w:szCs w:val="26"/>
        </w:rPr>
        <w:t xml:space="preserve"> и </w:t>
      </w:r>
      <w:proofErr w:type="spellStart"/>
      <w:r w:rsidRPr="00A25CF1">
        <w:rPr>
          <w:color w:val="auto"/>
          <w:sz w:val="26"/>
          <w:szCs w:val="26"/>
        </w:rPr>
        <w:t>делинквентном</w:t>
      </w:r>
      <w:proofErr w:type="spellEnd"/>
      <w:r w:rsidRPr="00A25CF1">
        <w:rPr>
          <w:color w:val="auto"/>
          <w:sz w:val="26"/>
          <w:szCs w:val="26"/>
        </w:rPr>
        <w:t xml:space="preserve"> поведении, о влиянии на безопасность детей отдельных молодежных субкультур (в процессе, бесед, тематических классных </w:t>
      </w:r>
      <w:r w:rsidRPr="00A25CF1">
        <w:rPr>
          <w:color w:val="auto"/>
          <w:sz w:val="26"/>
          <w:szCs w:val="26"/>
        </w:rPr>
        <w:lastRenderedPageBreak/>
        <w:t>часов, встреч с представителями органов государственной власти, общественными деятелями, специалистами и др.);</w:t>
      </w:r>
    </w:p>
    <w:p w14:paraId="63A6786C"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z w:val="26"/>
          <w:szCs w:val="26"/>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14:paraId="4F904CB7" w14:textId="77777777" w:rsidR="00A25CF1" w:rsidRPr="00A25CF1" w:rsidRDefault="00A25CF1" w:rsidP="006449B7">
      <w:pPr>
        <w:autoSpaceDE w:val="0"/>
        <w:autoSpaceDN w:val="0"/>
        <w:adjustRightInd w:val="0"/>
        <w:spacing w:after="0" w:line="240" w:lineRule="auto"/>
        <w:ind w:left="0" w:firstLine="709"/>
        <w:textAlignment w:val="center"/>
        <w:rPr>
          <w:b/>
          <w:color w:val="auto"/>
          <w:spacing w:val="2"/>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5"/>
        <w:gridCol w:w="6270"/>
      </w:tblGrid>
      <w:tr w:rsidR="00A25CF1" w:rsidRPr="00A25CF1" w14:paraId="20DDD7F1" w14:textId="77777777" w:rsidTr="008F6D7A">
        <w:tc>
          <w:tcPr>
            <w:tcW w:w="0" w:type="auto"/>
          </w:tcPr>
          <w:p w14:paraId="1FA42E8B" w14:textId="77777777" w:rsidR="00A25CF1" w:rsidRPr="00A25CF1" w:rsidRDefault="00A25CF1" w:rsidP="006449B7">
            <w:pPr>
              <w:autoSpaceDE w:val="0"/>
              <w:autoSpaceDN w:val="0"/>
              <w:adjustRightInd w:val="0"/>
              <w:spacing w:after="0" w:line="240" w:lineRule="auto"/>
              <w:ind w:left="0" w:firstLine="0"/>
              <w:jc w:val="center"/>
              <w:textAlignment w:val="center"/>
              <w:rPr>
                <w:b/>
                <w:color w:val="auto"/>
                <w:spacing w:val="2"/>
                <w:sz w:val="26"/>
                <w:szCs w:val="26"/>
              </w:rPr>
            </w:pPr>
            <w:r w:rsidRPr="00A25CF1">
              <w:rPr>
                <w:b/>
                <w:color w:val="auto"/>
                <w:spacing w:val="2"/>
                <w:sz w:val="26"/>
                <w:szCs w:val="26"/>
              </w:rPr>
              <w:t>9) Направление</w:t>
            </w:r>
          </w:p>
        </w:tc>
        <w:tc>
          <w:tcPr>
            <w:tcW w:w="0" w:type="auto"/>
          </w:tcPr>
          <w:p w14:paraId="27AB0C37" w14:textId="77777777" w:rsidR="00A25CF1" w:rsidRPr="00A25CF1" w:rsidRDefault="00A25CF1" w:rsidP="006449B7">
            <w:pPr>
              <w:autoSpaceDE w:val="0"/>
              <w:autoSpaceDN w:val="0"/>
              <w:adjustRightInd w:val="0"/>
              <w:spacing w:after="0" w:line="240" w:lineRule="auto"/>
              <w:ind w:left="0" w:firstLine="0"/>
              <w:jc w:val="center"/>
              <w:textAlignment w:val="center"/>
              <w:rPr>
                <w:b/>
                <w:color w:val="auto"/>
                <w:spacing w:val="2"/>
                <w:sz w:val="26"/>
                <w:szCs w:val="26"/>
                <w:highlight w:val="yellow"/>
              </w:rPr>
            </w:pPr>
            <w:r w:rsidRPr="00A25CF1">
              <w:rPr>
                <w:rFonts w:ascii="NewtonCSanPin" w:hAnsi="NewtonCSanPin" w:cs="NewtonCSanPin"/>
                <w:b/>
                <w:color w:val="auto"/>
                <w:sz w:val="21"/>
                <w:szCs w:val="21"/>
              </w:rPr>
              <w:t>Формы занятий</w:t>
            </w:r>
          </w:p>
        </w:tc>
      </w:tr>
      <w:tr w:rsidR="00A25CF1" w:rsidRPr="00A25CF1" w14:paraId="544F7DC4" w14:textId="77777777" w:rsidTr="008F6D7A">
        <w:tc>
          <w:tcPr>
            <w:tcW w:w="0" w:type="auto"/>
          </w:tcPr>
          <w:p w14:paraId="22259973" w14:textId="77777777" w:rsidR="00A25CF1" w:rsidRPr="00A25CF1" w:rsidRDefault="00A25CF1" w:rsidP="006449B7">
            <w:pPr>
              <w:autoSpaceDE w:val="0"/>
              <w:autoSpaceDN w:val="0"/>
              <w:adjustRightInd w:val="0"/>
              <w:spacing w:after="0" w:line="240" w:lineRule="auto"/>
              <w:ind w:left="0" w:firstLine="0"/>
              <w:textAlignment w:val="center"/>
              <w:rPr>
                <w:b/>
                <w:color w:val="auto"/>
                <w:spacing w:val="2"/>
                <w:sz w:val="26"/>
                <w:szCs w:val="26"/>
              </w:rPr>
            </w:pPr>
            <w:r w:rsidRPr="00A25CF1">
              <w:rPr>
                <w:b/>
                <w:color w:val="auto"/>
                <w:spacing w:val="2"/>
                <w:sz w:val="26"/>
                <w:szCs w:val="26"/>
              </w:rPr>
              <w:t>Воспитание семейных ценностей</w:t>
            </w:r>
          </w:p>
          <w:p w14:paraId="06971CD3" w14:textId="77777777" w:rsidR="00A25CF1" w:rsidRPr="00A25CF1" w:rsidRDefault="00A25CF1" w:rsidP="006449B7">
            <w:pPr>
              <w:autoSpaceDE w:val="0"/>
              <w:autoSpaceDN w:val="0"/>
              <w:adjustRightInd w:val="0"/>
              <w:spacing w:after="0" w:line="240" w:lineRule="auto"/>
              <w:ind w:left="0" w:firstLine="0"/>
              <w:textAlignment w:val="center"/>
              <w:rPr>
                <w:bCs/>
                <w:color w:val="auto"/>
                <w:spacing w:val="2"/>
                <w:sz w:val="26"/>
                <w:szCs w:val="26"/>
              </w:rPr>
            </w:pPr>
          </w:p>
        </w:tc>
        <w:tc>
          <w:tcPr>
            <w:tcW w:w="0" w:type="auto"/>
          </w:tcPr>
          <w:p w14:paraId="4B1BB7A6" w14:textId="77777777" w:rsidR="00A25CF1" w:rsidRPr="00A25CF1" w:rsidRDefault="00A25CF1" w:rsidP="006449B7">
            <w:pPr>
              <w:spacing w:after="0" w:line="240" w:lineRule="auto"/>
              <w:ind w:left="35"/>
              <w:rPr>
                <w:sz w:val="20"/>
              </w:rPr>
            </w:pPr>
            <w:r w:rsidRPr="00A25CF1">
              <w:rPr>
                <w:sz w:val="20"/>
              </w:rPr>
              <w:t>Реализация курса внеурочной деятельности «Классная жизнь» (духовно - нравственное направление).</w:t>
            </w:r>
          </w:p>
          <w:p w14:paraId="5091871C" w14:textId="77777777" w:rsidR="00A25CF1" w:rsidRPr="00A25CF1" w:rsidRDefault="00A25CF1" w:rsidP="006449B7">
            <w:pPr>
              <w:spacing w:after="0" w:line="240" w:lineRule="auto"/>
              <w:ind w:left="35"/>
              <w:rPr>
                <w:sz w:val="20"/>
              </w:rPr>
            </w:pPr>
            <w:r w:rsidRPr="00A25CF1">
              <w:rPr>
                <w:sz w:val="20"/>
              </w:rPr>
              <w:t>Реализация курса внеурочной деятельности «Моя малая Родина».</w:t>
            </w:r>
          </w:p>
          <w:p w14:paraId="3E06AA13" w14:textId="77777777" w:rsidR="00A25CF1" w:rsidRPr="00A25CF1" w:rsidRDefault="00A25CF1" w:rsidP="006449B7">
            <w:pPr>
              <w:spacing w:after="0" w:line="240" w:lineRule="auto"/>
              <w:ind w:left="35"/>
              <w:rPr>
                <w:sz w:val="20"/>
              </w:rPr>
            </w:pPr>
            <w:r w:rsidRPr="00A25CF1">
              <w:rPr>
                <w:sz w:val="20"/>
              </w:rPr>
              <w:t>Реализация совместного плана работы с родителями школы.</w:t>
            </w:r>
          </w:p>
          <w:p w14:paraId="72F6AC2E" w14:textId="77777777" w:rsidR="00A25CF1" w:rsidRPr="00A25CF1" w:rsidRDefault="00A25CF1" w:rsidP="006449B7">
            <w:pPr>
              <w:spacing w:after="0" w:line="240" w:lineRule="auto"/>
              <w:ind w:left="35"/>
              <w:rPr>
                <w:sz w:val="20"/>
              </w:rPr>
            </w:pPr>
            <w:r w:rsidRPr="00A25CF1">
              <w:rPr>
                <w:sz w:val="20"/>
              </w:rPr>
              <w:t>Проведение семейных праздников.</w:t>
            </w:r>
          </w:p>
          <w:p w14:paraId="2F592796" w14:textId="77777777" w:rsidR="00A25CF1" w:rsidRPr="00A25CF1" w:rsidRDefault="00A25CF1" w:rsidP="006449B7">
            <w:pPr>
              <w:spacing w:after="0" w:line="240" w:lineRule="auto"/>
              <w:ind w:left="35"/>
              <w:rPr>
                <w:sz w:val="20"/>
              </w:rPr>
            </w:pPr>
            <w:r w:rsidRPr="00A25CF1">
              <w:rPr>
                <w:sz w:val="20"/>
              </w:rPr>
              <w:t>Проведение концертов для родителей, с участием родителей.</w:t>
            </w:r>
          </w:p>
          <w:p w14:paraId="768D99BA" w14:textId="77777777" w:rsidR="00A25CF1" w:rsidRPr="00A25CF1" w:rsidRDefault="00A25CF1" w:rsidP="006449B7">
            <w:pPr>
              <w:spacing w:after="0" w:line="240" w:lineRule="auto"/>
              <w:ind w:left="35"/>
              <w:rPr>
                <w:sz w:val="20"/>
              </w:rPr>
            </w:pPr>
            <w:r w:rsidRPr="00A25CF1">
              <w:rPr>
                <w:sz w:val="20"/>
              </w:rPr>
              <w:t>Спортивные соревнования «Папа, мама, я – спортивная семья».</w:t>
            </w:r>
          </w:p>
          <w:p w14:paraId="3D569B6F" w14:textId="77777777" w:rsidR="00A25CF1" w:rsidRPr="00A25CF1" w:rsidRDefault="00A25CF1" w:rsidP="006449B7">
            <w:pPr>
              <w:spacing w:after="0" w:line="240" w:lineRule="auto"/>
              <w:ind w:left="35"/>
              <w:rPr>
                <w:sz w:val="20"/>
              </w:rPr>
            </w:pPr>
            <w:r w:rsidRPr="00A25CF1">
              <w:rPr>
                <w:sz w:val="20"/>
              </w:rPr>
              <w:t>Общешкольное мероприятие «День семьи».</w:t>
            </w:r>
          </w:p>
          <w:p w14:paraId="78C3219E" w14:textId="77777777" w:rsidR="00A25CF1" w:rsidRPr="00A25CF1" w:rsidRDefault="00A25CF1" w:rsidP="006449B7">
            <w:pPr>
              <w:spacing w:after="0" w:line="240" w:lineRule="auto"/>
              <w:ind w:left="35"/>
              <w:rPr>
                <w:sz w:val="20"/>
              </w:rPr>
            </w:pPr>
            <w:r w:rsidRPr="00A25CF1">
              <w:rPr>
                <w:sz w:val="20"/>
              </w:rPr>
              <w:t>Участие родителей в Хоре родителей.</w:t>
            </w:r>
          </w:p>
          <w:p w14:paraId="07820F39" w14:textId="77777777" w:rsidR="00A25CF1" w:rsidRPr="00A25CF1" w:rsidRDefault="00A25CF1" w:rsidP="006449B7">
            <w:pPr>
              <w:spacing w:after="0" w:line="240" w:lineRule="auto"/>
              <w:ind w:left="35"/>
              <w:rPr>
                <w:sz w:val="20"/>
              </w:rPr>
            </w:pPr>
            <w:r w:rsidRPr="00A25CF1">
              <w:rPr>
                <w:sz w:val="20"/>
              </w:rPr>
              <w:t>Участие родителей в реализации программы «Школьный календарь».</w:t>
            </w:r>
          </w:p>
          <w:p w14:paraId="318C1C62" w14:textId="77777777" w:rsidR="00A25CF1" w:rsidRPr="00A25CF1" w:rsidRDefault="00A25CF1" w:rsidP="006449B7">
            <w:pPr>
              <w:autoSpaceDE w:val="0"/>
              <w:autoSpaceDN w:val="0"/>
              <w:adjustRightInd w:val="0"/>
              <w:spacing w:after="0" w:line="240" w:lineRule="auto"/>
              <w:ind w:left="35" w:firstLine="0"/>
              <w:textAlignment w:val="center"/>
              <w:rPr>
                <w:bCs/>
                <w:color w:val="auto"/>
                <w:spacing w:val="2"/>
                <w:sz w:val="20"/>
              </w:rPr>
            </w:pPr>
            <w:r w:rsidRPr="00A25CF1">
              <w:rPr>
                <w:bCs/>
                <w:color w:val="auto"/>
                <w:spacing w:val="2"/>
                <w:sz w:val="20"/>
              </w:rPr>
              <w:t>Видеоролики, подготовленные обучающимися для родителей и пр.</w:t>
            </w:r>
          </w:p>
        </w:tc>
      </w:tr>
    </w:tbl>
    <w:p w14:paraId="2A1F701D" w14:textId="77777777" w:rsidR="00A25CF1" w:rsidRPr="00A25CF1" w:rsidRDefault="00A25CF1" w:rsidP="006449B7">
      <w:pPr>
        <w:autoSpaceDE w:val="0"/>
        <w:autoSpaceDN w:val="0"/>
        <w:adjustRightInd w:val="0"/>
        <w:spacing w:after="0" w:line="240" w:lineRule="auto"/>
        <w:ind w:left="0" w:firstLine="709"/>
        <w:textAlignment w:val="center"/>
        <w:rPr>
          <w:color w:val="auto"/>
          <w:spacing w:val="-2"/>
          <w:sz w:val="26"/>
          <w:szCs w:val="26"/>
          <w:u w:val="single"/>
        </w:rPr>
      </w:pPr>
    </w:p>
    <w:p w14:paraId="3FBA376F" w14:textId="77777777" w:rsidR="00A25CF1" w:rsidRPr="00A25CF1" w:rsidRDefault="00A25CF1" w:rsidP="006449B7">
      <w:pPr>
        <w:autoSpaceDE w:val="0"/>
        <w:autoSpaceDN w:val="0"/>
        <w:adjustRightInd w:val="0"/>
        <w:spacing w:after="0" w:line="240" w:lineRule="auto"/>
        <w:ind w:left="0" w:firstLine="709"/>
        <w:textAlignment w:val="center"/>
        <w:rPr>
          <w:color w:val="auto"/>
          <w:spacing w:val="-2"/>
          <w:sz w:val="26"/>
          <w:szCs w:val="26"/>
          <w:u w:val="single"/>
        </w:rPr>
      </w:pPr>
      <w:r w:rsidRPr="00A25CF1">
        <w:rPr>
          <w:color w:val="auto"/>
          <w:spacing w:val="-2"/>
          <w:sz w:val="26"/>
          <w:szCs w:val="26"/>
          <w:u w:val="single"/>
        </w:rPr>
        <w:t>В рамках направления  Воспитание семейных ценностей обучающиеся:</w:t>
      </w:r>
    </w:p>
    <w:p w14:paraId="3E164FA0"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pacing w:val="-4"/>
          <w:sz w:val="26"/>
          <w:szCs w:val="26"/>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A25CF1">
        <w:rPr>
          <w:color w:val="auto"/>
          <w:sz w:val="26"/>
          <w:szCs w:val="26"/>
        </w:rPr>
        <w:t>;</w:t>
      </w:r>
    </w:p>
    <w:p w14:paraId="37B33F7B"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z w:val="26"/>
          <w:szCs w:val="26"/>
        </w:rPr>
        <w:t>получают первоначальные представления о семейных ценностях, традициях, культуре семейной жизни, этике и психологии семейных отношений,</w:t>
      </w:r>
      <w:r w:rsidRPr="00A25CF1">
        <w:rPr>
          <w:color w:val="auto"/>
          <w:spacing w:val="2"/>
          <w:sz w:val="26"/>
          <w:szCs w:val="26"/>
        </w:rPr>
        <w:t xml:space="preserve"> основанных на традиционных семейных ценностях народов России, нравствен</w:t>
      </w:r>
      <w:r w:rsidRPr="00A25CF1">
        <w:rPr>
          <w:color w:val="auto"/>
          <w:sz w:val="26"/>
          <w:szCs w:val="26"/>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14:paraId="34630DBD"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z w:val="26"/>
          <w:szCs w:val="26"/>
        </w:rPr>
        <w:t xml:space="preserve">расширят опыт позитивного взаимодействия в семье </w:t>
      </w:r>
      <w:r w:rsidRPr="00A25CF1">
        <w:rPr>
          <w:color w:val="auto"/>
          <w:spacing w:val="2"/>
          <w:sz w:val="26"/>
          <w:szCs w:val="26"/>
        </w:rPr>
        <w:t xml:space="preserve">(в процессе проведения открытых семейных праздников, </w:t>
      </w:r>
      <w:r w:rsidRPr="00A25CF1">
        <w:rPr>
          <w:color w:val="auto"/>
          <w:sz w:val="26"/>
          <w:szCs w:val="26"/>
        </w:rPr>
        <w:t>выполнения и презентации совместно с родителями (закон</w:t>
      </w:r>
      <w:r w:rsidRPr="00A25CF1">
        <w:rPr>
          <w:color w:val="auto"/>
          <w:spacing w:val="2"/>
          <w:sz w:val="26"/>
          <w:szCs w:val="26"/>
        </w:rPr>
        <w:t xml:space="preserve">ными представителями) творческих проектов, проведения </w:t>
      </w:r>
      <w:r w:rsidRPr="00A25CF1">
        <w:rPr>
          <w:color w:val="auto"/>
          <w:sz w:val="26"/>
          <w:szCs w:val="26"/>
        </w:rPr>
        <w:t>других мероприятий, раскрывающих историю семьи, воспи</w:t>
      </w:r>
      <w:r w:rsidRPr="00A25CF1">
        <w:rPr>
          <w:color w:val="auto"/>
          <w:spacing w:val="2"/>
          <w:sz w:val="26"/>
          <w:szCs w:val="26"/>
        </w:rPr>
        <w:t xml:space="preserve">тывающих уважение к старшему поколению, укрепляющих </w:t>
      </w:r>
      <w:r w:rsidRPr="00A25CF1">
        <w:rPr>
          <w:color w:val="auto"/>
          <w:sz w:val="26"/>
          <w:szCs w:val="26"/>
        </w:rPr>
        <w:t>преемственность между поколениями);</w:t>
      </w:r>
    </w:p>
    <w:p w14:paraId="51C1C7E9"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z w:val="26"/>
          <w:szCs w:val="26"/>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14:paraId="03EFCA41" w14:textId="77777777" w:rsidR="00A25CF1" w:rsidRPr="00A25CF1" w:rsidRDefault="00A25CF1" w:rsidP="006449B7">
      <w:pPr>
        <w:autoSpaceDE w:val="0"/>
        <w:autoSpaceDN w:val="0"/>
        <w:adjustRightInd w:val="0"/>
        <w:spacing w:after="0" w:line="240" w:lineRule="auto"/>
        <w:ind w:left="0" w:firstLine="709"/>
        <w:textAlignment w:val="center"/>
        <w:rPr>
          <w:b/>
          <w:color w:val="auto"/>
          <w:spacing w:val="2"/>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9"/>
        <w:gridCol w:w="5586"/>
      </w:tblGrid>
      <w:tr w:rsidR="00A25CF1" w:rsidRPr="00A25CF1" w14:paraId="04014DD4" w14:textId="77777777" w:rsidTr="008F6D7A">
        <w:tc>
          <w:tcPr>
            <w:tcW w:w="0" w:type="auto"/>
          </w:tcPr>
          <w:p w14:paraId="4C40A38D" w14:textId="77777777" w:rsidR="00A25CF1" w:rsidRPr="00A25CF1" w:rsidRDefault="00A25CF1" w:rsidP="006449B7">
            <w:pPr>
              <w:autoSpaceDE w:val="0"/>
              <w:autoSpaceDN w:val="0"/>
              <w:adjustRightInd w:val="0"/>
              <w:spacing w:after="0" w:line="240" w:lineRule="auto"/>
              <w:ind w:left="0" w:firstLine="0"/>
              <w:jc w:val="center"/>
              <w:textAlignment w:val="center"/>
              <w:rPr>
                <w:b/>
                <w:color w:val="auto"/>
                <w:spacing w:val="2"/>
                <w:sz w:val="26"/>
                <w:szCs w:val="26"/>
              </w:rPr>
            </w:pPr>
            <w:r w:rsidRPr="00A25CF1">
              <w:rPr>
                <w:b/>
                <w:color w:val="auto"/>
                <w:spacing w:val="2"/>
                <w:sz w:val="26"/>
                <w:szCs w:val="26"/>
              </w:rPr>
              <w:t>10) Направление</w:t>
            </w:r>
          </w:p>
        </w:tc>
        <w:tc>
          <w:tcPr>
            <w:tcW w:w="0" w:type="auto"/>
          </w:tcPr>
          <w:p w14:paraId="1B0C999F" w14:textId="77777777" w:rsidR="00A25CF1" w:rsidRPr="00A25CF1" w:rsidRDefault="00A25CF1" w:rsidP="006449B7">
            <w:pPr>
              <w:autoSpaceDE w:val="0"/>
              <w:autoSpaceDN w:val="0"/>
              <w:adjustRightInd w:val="0"/>
              <w:spacing w:after="0" w:line="240" w:lineRule="auto"/>
              <w:ind w:left="0" w:firstLine="0"/>
              <w:jc w:val="center"/>
              <w:textAlignment w:val="center"/>
              <w:rPr>
                <w:b/>
                <w:color w:val="auto"/>
                <w:spacing w:val="2"/>
                <w:sz w:val="26"/>
                <w:szCs w:val="26"/>
                <w:highlight w:val="yellow"/>
              </w:rPr>
            </w:pPr>
            <w:r w:rsidRPr="00A25CF1">
              <w:rPr>
                <w:rFonts w:ascii="NewtonCSanPin" w:hAnsi="NewtonCSanPin" w:cs="NewtonCSanPin"/>
                <w:b/>
                <w:color w:val="auto"/>
                <w:sz w:val="21"/>
                <w:szCs w:val="21"/>
              </w:rPr>
              <w:t>Формы занятий</w:t>
            </w:r>
          </w:p>
        </w:tc>
      </w:tr>
      <w:tr w:rsidR="00A25CF1" w:rsidRPr="00A25CF1" w14:paraId="6F6AAECA" w14:textId="77777777" w:rsidTr="008F6D7A">
        <w:tc>
          <w:tcPr>
            <w:tcW w:w="0" w:type="auto"/>
          </w:tcPr>
          <w:p w14:paraId="6757FBE8" w14:textId="77777777" w:rsidR="00A25CF1" w:rsidRPr="00A25CF1" w:rsidRDefault="00A25CF1" w:rsidP="006449B7">
            <w:pPr>
              <w:autoSpaceDE w:val="0"/>
              <w:autoSpaceDN w:val="0"/>
              <w:adjustRightInd w:val="0"/>
              <w:spacing w:after="0" w:line="240" w:lineRule="auto"/>
              <w:ind w:left="0" w:firstLine="0"/>
              <w:textAlignment w:val="center"/>
              <w:rPr>
                <w:b/>
                <w:color w:val="auto"/>
                <w:spacing w:val="2"/>
                <w:sz w:val="26"/>
                <w:szCs w:val="26"/>
              </w:rPr>
            </w:pPr>
            <w:r w:rsidRPr="00A25CF1">
              <w:rPr>
                <w:b/>
                <w:color w:val="auto"/>
                <w:spacing w:val="2"/>
                <w:sz w:val="26"/>
                <w:szCs w:val="26"/>
              </w:rPr>
              <w:t>Формирование коммуникативной культуры</w:t>
            </w:r>
          </w:p>
          <w:p w14:paraId="5F96A722" w14:textId="77777777" w:rsidR="00A25CF1" w:rsidRPr="00A25CF1" w:rsidRDefault="00A25CF1" w:rsidP="006449B7">
            <w:pPr>
              <w:autoSpaceDE w:val="0"/>
              <w:autoSpaceDN w:val="0"/>
              <w:adjustRightInd w:val="0"/>
              <w:spacing w:after="0" w:line="240" w:lineRule="auto"/>
              <w:ind w:left="0" w:firstLine="0"/>
              <w:textAlignment w:val="center"/>
              <w:rPr>
                <w:bCs/>
                <w:color w:val="auto"/>
                <w:spacing w:val="2"/>
                <w:sz w:val="26"/>
                <w:szCs w:val="26"/>
              </w:rPr>
            </w:pPr>
          </w:p>
        </w:tc>
        <w:tc>
          <w:tcPr>
            <w:tcW w:w="0" w:type="auto"/>
          </w:tcPr>
          <w:p w14:paraId="1535C960" w14:textId="77777777" w:rsidR="00A25CF1" w:rsidRPr="00A25CF1" w:rsidRDefault="00A25CF1" w:rsidP="006449B7">
            <w:pPr>
              <w:autoSpaceDE w:val="0"/>
              <w:autoSpaceDN w:val="0"/>
              <w:adjustRightInd w:val="0"/>
              <w:spacing w:after="0" w:line="240" w:lineRule="auto"/>
              <w:ind w:left="0" w:firstLine="0"/>
              <w:textAlignment w:val="center"/>
              <w:rPr>
                <w:sz w:val="20"/>
              </w:rPr>
            </w:pPr>
            <w:r w:rsidRPr="00A25CF1">
              <w:rPr>
                <w:sz w:val="20"/>
              </w:rPr>
              <w:lastRenderedPageBreak/>
              <w:t>Реализация курса внеурочной деятельности «Классная жизнь» (духовно-нравственное направление, социальное направление).</w:t>
            </w:r>
          </w:p>
          <w:p w14:paraId="3FA0F6E3" w14:textId="77777777" w:rsidR="00A25CF1" w:rsidRPr="00A25CF1" w:rsidRDefault="00A25CF1" w:rsidP="006449B7">
            <w:pPr>
              <w:autoSpaceDE w:val="0"/>
              <w:autoSpaceDN w:val="0"/>
              <w:adjustRightInd w:val="0"/>
              <w:spacing w:after="0" w:line="240" w:lineRule="auto"/>
              <w:ind w:left="0" w:firstLine="0"/>
              <w:textAlignment w:val="center"/>
              <w:rPr>
                <w:sz w:val="20"/>
              </w:rPr>
            </w:pPr>
            <w:r w:rsidRPr="00A25CF1">
              <w:rPr>
                <w:sz w:val="20"/>
              </w:rPr>
              <w:lastRenderedPageBreak/>
              <w:t>Реализация программы «Школьный календарь».</w:t>
            </w:r>
          </w:p>
          <w:p w14:paraId="1C675749" w14:textId="77777777" w:rsidR="00A25CF1" w:rsidRPr="00A25CF1" w:rsidRDefault="00A25CF1" w:rsidP="006449B7">
            <w:pPr>
              <w:autoSpaceDE w:val="0"/>
              <w:autoSpaceDN w:val="0"/>
              <w:adjustRightInd w:val="0"/>
              <w:spacing w:after="0" w:line="240" w:lineRule="auto"/>
              <w:ind w:left="0" w:firstLine="0"/>
              <w:textAlignment w:val="center"/>
              <w:rPr>
                <w:sz w:val="20"/>
              </w:rPr>
            </w:pPr>
            <w:r w:rsidRPr="00A25CF1">
              <w:rPr>
                <w:sz w:val="20"/>
              </w:rPr>
              <w:t>Тематические классные часы, беседы.</w:t>
            </w:r>
          </w:p>
          <w:p w14:paraId="3C13185E" w14:textId="77777777" w:rsidR="00A25CF1" w:rsidRPr="00A25CF1" w:rsidRDefault="00A25CF1" w:rsidP="006449B7">
            <w:pPr>
              <w:autoSpaceDE w:val="0"/>
              <w:autoSpaceDN w:val="0"/>
              <w:adjustRightInd w:val="0"/>
              <w:spacing w:after="0" w:line="240" w:lineRule="auto"/>
              <w:ind w:left="0" w:firstLine="0"/>
              <w:textAlignment w:val="center"/>
              <w:rPr>
                <w:sz w:val="20"/>
              </w:rPr>
            </w:pPr>
            <w:r w:rsidRPr="00A25CF1">
              <w:rPr>
                <w:sz w:val="20"/>
              </w:rPr>
              <w:t>Беседа, тестирование.</w:t>
            </w:r>
          </w:p>
          <w:p w14:paraId="731E8E5A" w14:textId="77777777" w:rsidR="00A25CF1" w:rsidRPr="00A25CF1" w:rsidRDefault="00A25CF1" w:rsidP="006449B7">
            <w:pPr>
              <w:autoSpaceDE w:val="0"/>
              <w:autoSpaceDN w:val="0"/>
              <w:adjustRightInd w:val="0"/>
              <w:spacing w:after="0" w:line="240" w:lineRule="auto"/>
              <w:ind w:left="0" w:firstLine="0"/>
              <w:textAlignment w:val="center"/>
              <w:rPr>
                <w:sz w:val="20"/>
              </w:rPr>
            </w:pPr>
            <w:r w:rsidRPr="00A25CF1">
              <w:rPr>
                <w:sz w:val="20"/>
              </w:rPr>
              <w:t>Групповые игры, игры на сплочение.</w:t>
            </w:r>
          </w:p>
          <w:p w14:paraId="6C0E844C" w14:textId="77777777" w:rsidR="00A25CF1" w:rsidRPr="00A25CF1" w:rsidRDefault="00A25CF1" w:rsidP="006449B7">
            <w:pPr>
              <w:autoSpaceDE w:val="0"/>
              <w:autoSpaceDN w:val="0"/>
              <w:adjustRightInd w:val="0"/>
              <w:spacing w:after="0" w:line="240" w:lineRule="auto"/>
              <w:ind w:left="0" w:firstLine="0"/>
              <w:textAlignment w:val="center"/>
              <w:rPr>
                <w:sz w:val="20"/>
              </w:rPr>
            </w:pPr>
            <w:r w:rsidRPr="00A25CF1">
              <w:rPr>
                <w:sz w:val="20"/>
              </w:rPr>
              <w:t>Обучение работе в малых и в больших группах.</w:t>
            </w:r>
          </w:p>
          <w:p w14:paraId="55DEA5C8" w14:textId="77777777" w:rsidR="00A25CF1" w:rsidRPr="00A25CF1" w:rsidRDefault="00A25CF1" w:rsidP="006449B7">
            <w:pPr>
              <w:autoSpaceDE w:val="0"/>
              <w:autoSpaceDN w:val="0"/>
              <w:adjustRightInd w:val="0"/>
              <w:spacing w:after="0" w:line="240" w:lineRule="auto"/>
              <w:ind w:left="0" w:firstLine="0"/>
              <w:textAlignment w:val="center"/>
              <w:rPr>
                <w:sz w:val="20"/>
              </w:rPr>
            </w:pPr>
            <w:r w:rsidRPr="00A25CF1">
              <w:rPr>
                <w:sz w:val="20"/>
              </w:rPr>
              <w:t>Игры на коммуникации. Деловые игры.</w:t>
            </w:r>
          </w:p>
          <w:p w14:paraId="0A5DCBD9" w14:textId="77777777" w:rsidR="00A25CF1" w:rsidRPr="00A25CF1" w:rsidRDefault="00A25CF1" w:rsidP="006449B7">
            <w:pPr>
              <w:autoSpaceDE w:val="0"/>
              <w:autoSpaceDN w:val="0"/>
              <w:adjustRightInd w:val="0"/>
              <w:spacing w:after="0" w:line="240" w:lineRule="auto"/>
              <w:ind w:left="0" w:firstLine="0"/>
              <w:textAlignment w:val="center"/>
              <w:rPr>
                <w:sz w:val="20"/>
              </w:rPr>
            </w:pPr>
            <w:r w:rsidRPr="00A25CF1">
              <w:rPr>
                <w:sz w:val="20"/>
              </w:rPr>
              <w:t>Досуговая деятельность.</w:t>
            </w:r>
          </w:p>
          <w:p w14:paraId="060F87F7" w14:textId="77777777" w:rsidR="00A25CF1" w:rsidRPr="00A25CF1" w:rsidRDefault="00A25CF1" w:rsidP="006449B7">
            <w:pPr>
              <w:autoSpaceDE w:val="0"/>
              <w:autoSpaceDN w:val="0"/>
              <w:adjustRightInd w:val="0"/>
              <w:spacing w:after="0" w:line="240" w:lineRule="auto"/>
              <w:ind w:left="0" w:firstLine="0"/>
              <w:textAlignment w:val="center"/>
              <w:rPr>
                <w:bCs/>
                <w:color w:val="auto"/>
                <w:spacing w:val="2"/>
                <w:sz w:val="26"/>
                <w:szCs w:val="26"/>
                <w:highlight w:val="yellow"/>
              </w:rPr>
            </w:pPr>
            <w:r w:rsidRPr="00A25CF1">
              <w:rPr>
                <w:sz w:val="20"/>
              </w:rPr>
              <w:t>Анкетирование.</w:t>
            </w:r>
          </w:p>
        </w:tc>
      </w:tr>
    </w:tbl>
    <w:p w14:paraId="5B95CD12" w14:textId="77777777" w:rsidR="00A25CF1" w:rsidRPr="00A25CF1" w:rsidRDefault="00A25CF1" w:rsidP="006449B7">
      <w:pPr>
        <w:autoSpaceDE w:val="0"/>
        <w:autoSpaceDN w:val="0"/>
        <w:adjustRightInd w:val="0"/>
        <w:spacing w:after="0" w:line="240" w:lineRule="auto"/>
        <w:ind w:left="0" w:firstLine="709"/>
        <w:textAlignment w:val="center"/>
        <w:rPr>
          <w:b/>
          <w:color w:val="auto"/>
          <w:spacing w:val="2"/>
          <w:sz w:val="26"/>
          <w:szCs w:val="26"/>
        </w:rPr>
      </w:pPr>
    </w:p>
    <w:p w14:paraId="04A560FF" w14:textId="77777777" w:rsidR="00A25CF1" w:rsidRPr="00A25CF1" w:rsidRDefault="00A25CF1" w:rsidP="006449B7">
      <w:pPr>
        <w:autoSpaceDE w:val="0"/>
        <w:autoSpaceDN w:val="0"/>
        <w:adjustRightInd w:val="0"/>
        <w:spacing w:after="0" w:line="240" w:lineRule="auto"/>
        <w:ind w:left="0" w:firstLine="709"/>
        <w:textAlignment w:val="center"/>
        <w:rPr>
          <w:color w:val="auto"/>
          <w:spacing w:val="-2"/>
          <w:sz w:val="26"/>
          <w:szCs w:val="26"/>
          <w:u w:val="single"/>
        </w:rPr>
      </w:pPr>
      <w:r w:rsidRPr="00A25CF1">
        <w:rPr>
          <w:color w:val="auto"/>
          <w:spacing w:val="-2"/>
          <w:sz w:val="26"/>
          <w:szCs w:val="26"/>
          <w:u w:val="single"/>
        </w:rPr>
        <w:t>В рамках направления  Формирование коммуникативной культуры обучающиеся:</w:t>
      </w:r>
    </w:p>
    <w:p w14:paraId="7DB7056B"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pacing w:val="-4"/>
          <w:sz w:val="26"/>
          <w:szCs w:val="26"/>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A25CF1">
        <w:rPr>
          <w:color w:val="auto"/>
          <w:sz w:val="26"/>
          <w:szCs w:val="26"/>
        </w:rPr>
        <w:t>;</w:t>
      </w:r>
    </w:p>
    <w:p w14:paraId="072E4BD8"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z w:val="26"/>
          <w:szCs w:val="26"/>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14:paraId="6856CC02"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z w:val="26"/>
          <w:szCs w:val="26"/>
        </w:rPr>
        <w:t>участвуют в развитии школьных средств массовой информации (школьные газеты, сайты, радио-, теле-, видеостудии);</w:t>
      </w:r>
    </w:p>
    <w:p w14:paraId="47ED37E1"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z w:val="26"/>
          <w:szCs w:val="26"/>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14:paraId="062F04C5"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z w:val="26"/>
          <w:szCs w:val="26"/>
        </w:rPr>
        <w:t>получают первоначальные представления о ценности и возможностях родного языка</w:t>
      </w:r>
      <w:r w:rsidRPr="00A25CF1">
        <w:rPr>
          <w:color w:val="auto"/>
          <w:spacing w:val="2"/>
          <w:sz w:val="26"/>
          <w:szCs w:val="26"/>
        </w:rPr>
        <w:t>, об истории родного языка, его особенностях и месте в мире (</w:t>
      </w:r>
      <w:r w:rsidRPr="00A25CF1">
        <w:rPr>
          <w:color w:val="auto"/>
          <w:sz w:val="26"/>
          <w:szCs w:val="26"/>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14:paraId="6AF4596A" w14:textId="77777777" w:rsidR="00A25CF1" w:rsidRPr="00A25CF1" w:rsidRDefault="00A25CF1" w:rsidP="006449B7">
      <w:pPr>
        <w:suppressAutoHyphens/>
        <w:spacing w:after="0" w:line="240" w:lineRule="auto"/>
        <w:ind w:left="0" w:firstLine="709"/>
        <w:jc w:val="left"/>
        <w:rPr>
          <w:rFonts w:eastAsia="Arial Unicode MS"/>
          <w:color w:val="00000A"/>
          <w:kern w:val="1"/>
          <w:sz w:val="26"/>
          <w:szCs w:val="26"/>
          <w:lang w:eastAsia="en-US"/>
        </w:rPr>
      </w:pPr>
      <w:r w:rsidRPr="00A25CF1">
        <w:rPr>
          <w:rFonts w:eastAsia="Arial Unicode MS"/>
          <w:color w:val="00000A"/>
          <w:kern w:val="1"/>
          <w:sz w:val="26"/>
          <w:szCs w:val="26"/>
          <w:lang w:eastAsia="en-US"/>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14:paraId="5220BBB2" w14:textId="77777777" w:rsidR="00A25CF1" w:rsidRPr="00A25CF1" w:rsidRDefault="00A25CF1" w:rsidP="006449B7">
      <w:pPr>
        <w:autoSpaceDE w:val="0"/>
        <w:autoSpaceDN w:val="0"/>
        <w:adjustRightInd w:val="0"/>
        <w:spacing w:after="0" w:line="240" w:lineRule="auto"/>
        <w:ind w:left="0" w:firstLine="709"/>
        <w:textAlignment w:val="center"/>
        <w:rPr>
          <w:b/>
          <w:color w:val="auto"/>
          <w:spacing w:val="2"/>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2"/>
        <w:gridCol w:w="6493"/>
      </w:tblGrid>
      <w:tr w:rsidR="00A25CF1" w:rsidRPr="00A25CF1" w14:paraId="0ABF0139" w14:textId="77777777" w:rsidTr="008F6D7A">
        <w:tc>
          <w:tcPr>
            <w:tcW w:w="0" w:type="auto"/>
          </w:tcPr>
          <w:p w14:paraId="28C4E6E3" w14:textId="77777777" w:rsidR="00A25CF1" w:rsidRPr="00A25CF1" w:rsidRDefault="00A25CF1" w:rsidP="006449B7">
            <w:pPr>
              <w:autoSpaceDE w:val="0"/>
              <w:autoSpaceDN w:val="0"/>
              <w:adjustRightInd w:val="0"/>
              <w:spacing w:after="0" w:line="240" w:lineRule="auto"/>
              <w:ind w:left="0" w:firstLine="0"/>
              <w:jc w:val="center"/>
              <w:textAlignment w:val="center"/>
              <w:rPr>
                <w:b/>
                <w:color w:val="auto"/>
                <w:spacing w:val="2"/>
                <w:sz w:val="26"/>
                <w:szCs w:val="26"/>
              </w:rPr>
            </w:pPr>
            <w:r w:rsidRPr="00A25CF1">
              <w:rPr>
                <w:b/>
                <w:color w:val="auto"/>
                <w:spacing w:val="2"/>
                <w:sz w:val="26"/>
                <w:szCs w:val="26"/>
              </w:rPr>
              <w:t>11) Направление</w:t>
            </w:r>
          </w:p>
        </w:tc>
        <w:tc>
          <w:tcPr>
            <w:tcW w:w="0" w:type="auto"/>
          </w:tcPr>
          <w:p w14:paraId="3B2307E0" w14:textId="77777777" w:rsidR="00A25CF1" w:rsidRPr="00A25CF1" w:rsidRDefault="00A25CF1" w:rsidP="006449B7">
            <w:pPr>
              <w:autoSpaceDE w:val="0"/>
              <w:autoSpaceDN w:val="0"/>
              <w:adjustRightInd w:val="0"/>
              <w:spacing w:after="0" w:line="240" w:lineRule="auto"/>
              <w:ind w:left="0" w:firstLine="0"/>
              <w:jc w:val="center"/>
              <w:textAlignment w:val="center"/>
              <w:rPr>
                <w:b/>
                <w:color w:val="auto"/>
                <w:spacing w:val="2"/>
                <w:sz w:val="26"/>
                <w:szCs w:val="26"/>
              </w:rPr>
            </w:pPr>
            <w:r w:rsidRPr="00A25CF1">
              <w:rPr>
                <w:rFonts w:ascii="NewtonCSanPin" w:hAnsi="NewtonCSanPin" w:cs="NewtonCSanPin"/>
                <w:b/>
                <w:color w:val="auto"/>
                <w:sz w:val="21"/>
                <w:szCs w:val="21"/>
              </w:rPr>
              <w:t>Формы занятий</w:t>
            </w:r>
          </w:p>
        </w:tc>
      </w:tr>
      <w:tr w:rsidR="00A25CF1" w:rsidRPr="00A25CF1" w14:paraId="0B124C29" w14:textId="77777777" w:rsidTr="008F6D7A">
        <w:tc>
          <w:tcPr>
            <w:tcW w:w="0" w:type="auto"/>
          </w:tcPr>
          <w:p w14:paraId="03F2F37B" w14:textId="77777777" w:rsidR="00A25CF1" w:rsidRPr="00A25CF1" w:rsidRDefault="00A25CF1" w:rsidP="006449B7">
            <w:pPr>
              <w:autoSpaceDE w:val="0"/>
              <w:autoSpaceDN w:val="0"/>
              <w:adjustRightInd w:val="0"/>
              <w:spacing w:after="0" w:line="240" w:lineRule="auto"/>
              <w:ind w:left="0" w:firstLine="0"/>
              <w:textAlignment w:val="center"/>
              <w:rPr>
                <w:b/>
                <w:color w:val="auto"/>
                <w:spacing w:val="2"/>
                <w:sz w:val="26"/>
                <w:szCs w:val="26"/>
              </w:rPr>
            </w:pPr>
            <w:r w:rsidRPr="00A25CF1">
              <w:rPr>
                <w:b/>
                <w:color w:val="auto"/>
                <w:spacing w:val="2"/>
                <w:sz w:val="26"/>
                <w:szCs w:val="26"/>
              </w:rPr>
              <w:t>Экологическое воспитание</w:t>
            </w:r>
          </w:p>
          <w:p w14:paraId="13CB595B" w14:textId="77777777" w:rsidR="00A25CF1" w:rsidRPr="00A25CF1" w:rsidRDefault="00A25CF1" w:rsidP="006449B7">
            <w:pPr>
              <w:autoSpaceDE w:val="0"/>
              <w:autoSpaceDN w:val="0"/>
              <w:adjustRightInd w:val="0"/>
              <w:spacing w:after="0" w:line="240" w:lineRule="auto"/>
              <w:ind w:left="0" w:firstLine="0"/>
              <w:textAlignment w:val="center"/>
              <w:rPr>
                <w:bCs/>
                <w:color w:val="auto"/>
                <w:spacing w:val="2"/>
                <w:sz w:val="26"/>
                <w:szCs w:val="26"/>
              </w:rPr>
            </w:pPr>
          </w:p>
        </w:tc>
        <w:tc>
          <w:tcPr>
            <w:tcW w:w="0" w:type="auto"/>
          </w:tcPr>
          <w:p w14:paraId="11D32DEA" w14:textId="77777777" w:rsidR="00A25CF1" w:rsidRPr="00A25CF1" w:rsidRDefault="00A25CF1" w:rsidP="006449B7">
            <w:pPr>
              <w:spacing w:after="0" w:line="240" w:lineRule="auto"/>
              <w:ind w:left="73" w:hanging="106"/>
              <w:rPr>
                <w:sz w:val="20"/>
              </w:rPr>
            </w:pPr>
            <w:r w:rsidRPr="00A25CF1">
              <w:rPr>
                <w:sz w:val="20"/>
              </w:rPr>
              <w:t>Реализация курса внеурочной деятельности «Классная жизнь» (спортивно - оздоровительное направление).</w:t>
            </w:r>
          </w:p>
          <w:p w14:paraId="59529528" w14:textId="77777777" w:rsidR="00A25CF1" w:rsidRPr="00A25CF1" w:rsidRDefault="00A25CF1" w:rsidP="006449B7">
            <w:pPr>
              <w:autoSpaceDE w:val="0"/>
              <w:autoSpaceDN w:val="0"/>
              <w:adjustRightInd w:val="0"/>
              <w:spacing w:after="0" w:line="240" w:lineRule="auto"/>
              <w:ind w:left="73" w:hanging="106"/>
              <w:textAlignment w:val="center"/>
              <w:rPr>
                <w:sz w:val="20"/>
              </w:rPr>
            </w:pPr>
            <w:r w:rsidRPr="00A25CF1">
              <w:rPr>
                <w:sz w:val="20"/>
              </w:rPr>
              <w:t>Беседы о родной природе.</w:t>
            </w:r>
          </w:p>
          <w:p w14:paraId="08350FAA" w14:textId="77777777" w:rsidR="00A25CF1" w:rsidRPr="00A25CF1" w:rsidRDefault="00A25CF1" w:rsidP="006449B7">
            <w:pPr>
              <w:autoSpaceDE w:val="0"/>
              <w:autoSpaceDN w:val="0"/>
              <w:adjustRightInd w:val="0"/>
              <w:spacing w:after="0" w:line="240" w:lineRule="auto"/>
              <w:ind w:left="73" w:hanging="106"/>
              <w:textAlignment w:val="center"/>
              <w:rPr>
                <w:sz w:val="20"/>
              </w:rPr>
            </w:pPr>
            <w:r w:rsidRPr="00A25CF1">
              <w:rPr>
                <w:sz w:val="20"/>
              </w:rPr>
              <w:t>Прогулки на природу во все времена года.</w:t>
            </w:r>
          </w:p>
          <w:p w14:paraId="53EF1C32" w14:textId="77777777" w:rsidR="00A25CF1" w:rsidRPr="00A25CF1" w:rsidRDefault="00A25CF1" w:rsidP="006449B7">
            <w:pPr>
              <w:autoSpaceDE w:val="0"/>
              <w:autoSpaceDN w:val="0"/>
              <w:adjustRightInd w:val="0"/>
              <w:spacing w:after="0" w:line="240" w:lineRule="auto"/>
              <w:ind w:left="73" w:hanging="106"/>
              <w:textAlignment w:val="center"/>
              <w:rPr>
                <w:sz w:val="20"/>
              </w:rPr>
            </w:pPr>
            <w:r w:rsidRPr="00A25CF1">
              <w:rPr>
                <w:sz w:val="20"/>
              </w:rPr>
              <w:t>Изготовление кормушек для птиц.</w:t>
            </w:r>
          </w:p>
          <w:p w14:paraId="25B30056" w14:textId="77777777" w:rsidR="00A25CF1" w:rsidRPr="00A25CF1" w:rsidRDefault="00A25CF1" w:rsidP="006449B7">
            <w:pPr>
              <w:autoSpaceDE w:val="0"/>
              <w:autoSpaceDN w:val="0"/>
              <w:adjustRightInd w:val="0"/>
              <w:spacing w:after="0" w:line="240" w:lineRule="auto"/>
              <w:ind w:left="73" w:hanging="106"/>
              <w:textAlignment w:val="center"/>
              <w:rPr>
                <w:sz w:val="20"/>
              </w:rPr>
            </w:pPr>
            <w:r w:rsidRPr="00A25CF1">
              <w:rPr>
                <w:sz w:val="20"/>
              </w:rPr>
              <w:t>Участие в экологических конкурсах.</w:t>
            </w:r>
          </w:p>
          <w:p w14:paraId="1E99436F" w14:textId="77777777" w:rsidR="00A25CF1" w:rsidRPr="00A25CF1" w:rsidRDefault="00A25CF1" w:rsidP="006449B7">
            <w:pPr>
              <w:autoSpaceDE w:val="0"/>
              <w:autoSpaceDN w:val="0"/>
              <w:adjustRightInd w:val="0"/>
              <w:spacing w:after="0" w:line="240" w:lineRule="auto"/>
              <w:ind w:left="73" w:hanging="106"/>
              <w:textAlignment w:val="center"/>
              <w:rPr>
                <w:sz w:val="20"/>
              </w:rPr>
            </w:pPr>
            <w:r w:rsidRPr="00A25CF1">
              <w:rPr>
                <w:sz w:val="20"/>
              </w:rPr>
              <w:t>Экологические акции: «Береги все живое», «Зеленый патруль», «За чистоту родного края», «Сбор макулатуры».</w:t>
            </w:r>
          </w:p>
          <w:p w14:paraId="7F4E4B80" w14:textId="77777777" w:rsidR="00A25CF1" w:rsidRPr="00A25CF1" w:rsidRDefault="00A25CF1" w:rsidP="006449B7">
            <w:pPr>
              <w:autoSpaceDE w:val="0"/>
              <w:autoSpaceDN w:val="0"/>
              <w:adjustRightInd w:val="0"/>
              <w:spacing w:after="0" w:line="240" w:lineRule="auto"/>
              <w:ind w:left="73" w:hanging="106"/>
              <w:textAlignment w:val="center"/>
              <w:rPr>
                <w:sz w:val="20"/>
              </w:rPr>
            </w:pPr>
            <w:r w:rsidRPr="00A25CF1">
              <w:rPr>
                <w:sz w:val="20"/>
              </w:rPr>
              <w:t>Исследовательская деятельность, связанная с исторической памятью, природоохранной деятельностью.</w:t>
            </w:r>
          </w:p>
          <w:p w14:paraId="4CEFBD8A" w14:textId="77777777" w:rsidR="00A25CF1" w:rsidRPr="00A25CF1" w:rsidRDefault="00A25CF1" w:rsidP="006449B7">
            <w:pPr>
              <w:spacing w:after="0" w:line="240" w:lineRule="auto"/>
              <w:ind w:left="73" w:hanging="106"/>
              <w:rPr>
                <w:sz w:val="20"/>
              </w:rPr>
            </w:pPr>
            <w:r w:rsidRPr="00A25CF1">
              <w:rPr>
                <w:sz w:val="20"/>
              </w:rPr>
              <w:t>Просмотры учебных фильмов.</w:t>
            </w:r>
          </w:p>
          <w:p w14:paraId="084F4A12" w14:textId="77777777" w:rsidR="00A25CF1" w:rsidRPr="00A25CF1" w:rsidRDefault="00A25CF1" w:rsidP="006449B7">
            <w:pPr>
              <w:spacing w:after="0" w:line="240" w:lineRule="auto"/>
              <w:ind w:left="73" w:hanging="106"/>
              <w:rPr>
                <w:sz w:val="20"/>
              </w:rPr>
            </w:pPr>
            <w:r w:rsidRPr="00A25CF1">
              <w:rPr>
                <w:sz w:val="20"/>
              </w:rPr>
              <w:t xml:space="preserve">Классные часы на формирование ответственного отношения к природе. </w:t>
            </w:r>
          </w:p>
          <w:p w14:paraId="3C68F1C2" w14:textId="77777777" w:rsidR="00A25CF1" w:rsidRPr="00A25CF1" w:rsidRDefault="00A25CF1" w:rsidP="006449B7">
            <w:pPr>
              <w:spacing w:after="0" w:line="240" w:lineRule="auto"/>
              <w:ind w:left="73" w:hanging="106"/>
              <w:rPr>
                <w:sz w:val="20"/>
              </w:rPr>
            </w:pPr>
            <w:r w:rsidRPr="00A25CF1">
              <w:rPr>
                <w:sz w:val="20"/>
              </w:rPr>
              <w:t>Работа кружка экологической направленности «</w:t>
            </w:r>
            <w:proofErr w:type="spellStart"/>
            <w:r w:rsidRPr="00A25CF1">
              <w:rPr>
                <w:sz w:val="20"/>
              </w:rPr>
              <w:t>Экокружок</w:t>
            </w:r>
            <w:proofErr w:type="spellEnd"/>
            <w:r w:rsidRPr="00A25CF1">
              <w:rPr>
                <w:sz w:val="20"/>
              </w:rPr>
              <w:t>».</w:t>
            </w:r>
          </w:p>
          <w:p w14:paraId="75A271BB" w14:textId="77777777" w:rsidR="00A25CF1" w:rsidRPr="00A25CF1" w:rsidRDefault="00A25CF1" w:rsidP="006449B7">
            <w:pPr>
              <w:spacing w:after="0" w:line="240" w:lineRule="auto"/>
              <w:ind w:left="73" w:hanging="106"/>
              <w:rPr>
                <w:sz w:val="20"/>
              </w:rPr>
            </w:pPr>
            <w:r w:rsidRPr="00A25CF1">
              <w:rPr>
                <w:sz w:val="20"/>
              </w:rPr>
              <w:t>Реализация программы «Техника безопасности».</w:t>
            </w:r>
          </w:p>
          <w:p w14:paraId="119544E2" w14:textId="77777777" w:rsidR="00A25CF1" w:rsidRPr="00A25CF1" w:rsidRDefault="00A25CF1" w:rsidP="006449B7">
            <w:pPr>
              <w:spacing w:after="0" w:line="240" w:lineRule="auto"/>
              <w:ind w:left="73" w:hanging="106"/>
              <w:rPr>
                <w:sz w:val="20"/>
              </w:rPr>
            </w:pPr>
            <w:r w:rsidRPr="00A25CF1">
              <w:rPr>
                <w:sz w:val="20"/>
              </w:rPr>
              <w:t>Реализация программы «Формирование экологической культуры, здорового и безопасного образа жизни».</w:t>
            </w:r>
          </w:p>
          <w:p w14:paraId="6391245E" w14:textId="77777777" w:rsidR="00A25CF1" w:rsidRPr="00A25CF1" w:rsidRDefault="00A25CF1" w:rsidP="006449B7">
            <w:pPr>
              <w:autoSpaceDE w:val="0"/>
              <w:autoSpaceDN w:val="0"/>
              <w:adjustRightInd w:val="0"/>
              <w:spacing w:after="0" w:line="240" w:lineRule="auto"/>
              <w:ind w:left="73" w:hanging="106"/>
              <w:textAlignment w:val="center"/>
              <w:rPr>
                <w:bCs/>
                <w:color w:val="auto"/>
                <w:spacing w:val="2"/>
                <w:sz w:val="20"/>
              </w:rPr>
            </w:pPr>
            <w:r w:rsidRPr="00A25CF1">
              <w:rPr>
                <w:sz w:val="20"/>
              </w:rPr>
              <w:t>Использование воспитательного потенциала школы (стены, выставки, библиотека и пр.)</w:t>
            </w:r>
          </w:p>
        </w:tc>
      </w:tr>
    </w:tbl>
    <w:p w14:paraId="6D9C8D39" w14:textId="77777777" w:rsidR="00A25CF1" w:rsidRPr="00A25CF1" w:rsidRDefault="00A25CF1" w:rsidP="006449B7">
      <w:pPr>
        <w:autoSpaceDE w:val="0"/>
        <w:autoSpaceDN w:val="0"/>
        <w:adjustRightInd w:val="0"/>
        <w:spacing w:after="0" w:line="240" w:lineRule="auto"/>
        <w:ind w:left="0" w:firstLine="709"/>
        <w:textAlignment w:val="center"/>
        <w:rPr>
          <w:b/>
          <w:color w:val="auto"/>
          <w:spacing w:val="2"/>
          <w:sz w:val="26"/>
          <w:szCs w:val="26"/>
        </w:rPr>
      </w:pPr>
    </w:p>
    <w:p w14:paraId="1657C9BE" w14:textId="77777777" w:rsidR="00A25CF1" w:rsidRPr="00A25CF1" w:rsidRDefault="00A25CF1" w:rsidP="006449B7">
      <w:pPr>
        <w:autoSpaceDE w:val="0"/>
        <w:autoSpaceDN w:val="0"/>
        <w:adjustRightInd w:val="0"/>
        <w:spacing w:after="0" w:line="240" w:lineRule="auto"/>
        <w:ind w:left="0" w:firstLine="709"/>
        <w:textAlignment w:val="center"/>
        <w:rPr>
          <w:color w:val="auto"/>
          <w:spacing w:val="-2"/>
          <w:sz w:val="26"/>
          <w:szCs w:val="26"/>
          <w:u w:val="single"/>
        </w:rPr>
      </w:pPr>
      <w:r w:rsidRPr="00A25CF1">
        <w:rPr>
          <w:color w:val="auto"/>
          <w:spacing w:val="-2"/>
          <w:sz w:val="26"/>
          <w:szCs w:val="26"/>
          <w:u w:val="single"/>
        </w:rPr>
        <w:t>В рамках направления  Экологическое воспитание обучающиеся:</w:t>
      </w:r>
    </w:p>
    <w:p w14:paraId="5541BF61"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z w:val="26"/>
          <w:szCs w:val="26"/>
        </w:rPr>
        <w:t xml:space="preserve">усваивают элементарные представления об </w:t>
      </w:r>
      <w:proofErr w:type="spellStart"/>
      <w:r w:rsidRPr="00A25CF1">
        <w:rPr>
          <w:color w:val="auto"/>
          <w:sz w:val="26"/>
          <w:szCs w:val="26"/>
        </w:rPr>
        <w:t>экокультурных</w:t>
      </w:r>
      <w:proofErr w:type="spellEnd"/>
      <w:r w:rsidRPr="00A25CF1">
        <w:rPr>
          <w:color w:val="auto"/>
          <w:sz w:val="26"/>
          <w:szCs w:val="26"/>
        </w:rPr>
        <w:t xml:space="preserve"> ценностях, о законодательстве в области защиты окружающей среды, о традициях этического отношения к природе в </w:t>
      </w:r>
      <w:r w:rsidRPr="00A25CF1">
        <w:rPr>
          <w:color w:val="auto"/>
          <w:spacing w:val="-2"/>
          <w:sz w:val="26"/>
          <w:szCs w:val="26"/>
        </w:rPr>
        <w:t xml:space="preserve">культуре народов России, других стран, нормах экологической </w:t>
      </w:r>
      <w:r w:rsidRPr="00A25CF1">
        <w:rPr>
          <w:color w:val="auto"/>
          <w:sz w:val="26"/>
          <w:szCs w:val="26"/>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14:paraId="5007B7B1" w14:textId="77777777" w:rsidR="00A25CF1" w:rsidRPr="00A25CF1" w:rsidRDefault="00A25CF1" w:rsidP="006449B7">
      <w:pPr>
        <w:autoSpaceDE w:val="0"/>
        <w:autoSpaceDN w:val="0"/>
        <w:adjustRightInd w:val="0"/>
        <w:spacing w:after="0" w:line="240" w:lineRule="auto"/>
        <w:ind w:left="0" w:firstLine="709"/>
        <w:textAlignment w:val="center"/>
        <w:rPr>
          <w:color w:val="auto"/>
          <w:spacing w:val="-4"/>
          <w:sz w:val="26"/>
          <w:szCs w:val="26"/>
        </w:rPr>
      </w:pPr>
      <w:r w:rsidRPr="00A25CF1">
        <w:rPr>
          <w:color w:val="auto"/>
          <w:spacing w:val="-4"/>
          <w:sz w:val="26"/>
          <w:szCs w:val="26"/>
        </w:rPr>
        <w:t xml:space="preserve">получают первоначальный опыт </w:t>
      </w:r>
      <w:proofErr w:type="spellStart"/>
      <w:r w:rsidRPr="00A25CF1">
        <w:rPr>
          <w:color w:val="auto"/>
          <w:spacing w:val="-4"/>
          <w:sz w:val="26"/>
          <w:szCs w:val="26"/>
        </w:rPr>
        <w:t>эмоционально­чувственного</w:t>
      </w:r>
      <w:proofErr w:type="spellEnd"/>
      <w:r w:rsidRPr="00A25CF1">
        <w:rPr>
          <w:color w:val="auto"/>
          <w:spacing w:val="-4"/>
          <w:sz w:val="26"/>
          <w:szCs w:val="26"/>
        </w:rPr>
        <w:t xml:space="preserve">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14:paraId="75B0B568" w14:textId="77777777" w:rsidR="00A25CF1" w:rsidRPr="00A25CF1" w:rsidRDefault="00A25CF1" w:rsidP="006449B7">
      <w:pPr>
        <w:autoSpaceDE w:val="0"/>
        <w:autoSpaceDN w:val="0"/>
        <w:adjustRightInd w:val="0"/>
        <w:spacing w:after="0" w:line="240" w:lineRule="auto"/>
        <w:ind w:left="0" w:firstLine="709"/>
        <w:textAlignment w:val="center"/>
        <w:rPr>
          <w:color w:val="auto"/>
          <w:spacing w:val="-5"/>
          <w:sz w:val="26"/>
          <w:szCs w:val="26"/>
        </w:rPr>
      </w:pPr>
      <w:r w:rsidRPr="00A25CF1">
        <w:rPr>
          <w:color w:val="auto"/>
          <w:spacing w:val="-5"/>
          <w:sz w:val="26"/>
          <w:szCs w:val="26"/>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A25CF1">
        <w:rPr>
          <w:color w:val="auto"/>
          <w:sz w:val="26"/>
          <w:szCs w:val="26"/>
        </w:rPr>
        <w:t xml:space="preserve">клумб, очистка доступных территорий от мусора, подкормка </w:t>
      </w:r>
      <w:r w:rsidRPr="00A25CF1">
        <w:rPr>
          <w:color w:val="auto"/>
          <w:spacing w:val="-5"/>
          <w:sz w:val="26"/>
          <w:szCs w:val="26"/>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A25CF1">
        <w:rPr>
          <w:color w:val="auto"/>
          <w:sz w:val="26"/>
          <w:szCs w:val="26"/>
        </w:rPr>
        <w:t xml:space="preserve"> посильное участие в деятельности </w:t>
      </w:r>
      <w:proofErr w:type="spellStart"/>
      <w:r w:rsidRPr="00A25CF1">
        <w:rPr>
          <w:color w:val="auto"/>
          <w:sz w:val="26"/>
          <w:szCs w:val="26"/>
        </w:rPr>
        <w:t>детско­юношеских</w:t>
      </w:r>
      <w:proofErr w:type="spellEnd"/>
      <w:r w:rsidRPr="00A25CF1">
        <w:rPr>
          <w:color w:val="auto"/>
          <w:sz w:val="26"/>
          <w:szCs w:val="26"/>
        </w:rPr>
        <w:t xml:space="preserve"> организаций);</w:t>
      </w:r>
    </w:p>
    <w:p w14:paraId="37B36EE5"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z w:val="26"/>
          <w:szCs w:val="26"/>
        </w:rPr>
        <w:t xml:space="preserve">при поддержке школы усваивают в семье позитивные образцы взаимодействия </w:t>
      </w:r>
      <w:r w:rsidRPr="00A25CF1">
        <w:rPr>
          <w:color w:val="auto"/>
          <w:spacing w:val="2"/>
          <w:sz w:val="26"/>
          <w:szCs w:val="26"/>
        </w:rPr>
        <w:t>с природой: совместно с родителями (законными представителями) расширяют опыт общения с природой, заботятся</w:t>
      </w:r>
      <w:r w:rsidRPr="00A25CF1">
        <w:rPr>
          <w:color w:val="auto"/>
          <w:spacing w:val="-2"/>
          <w:sz w:val="26"/>
          <w:szCs w:val="26"/>
        </w:rPr>
        <w:t xml:space="preserve"> о животных и растениях, участвуют вместе с родителями (закон</w:t>
      </w:r>
      <w:r w:rsidRPr="00A25CF1">
        <w:rPr>
          <w:color w:val="auto"/>
          <w:sz w:val="26"/>
          <w:szCs w:val="26"/>
        </w:rPr>
        <w:t>ными представителями) в экологических мероприятиях по месту жительства;</w:t>
      </w:r>
    </w:p>
    <w:p w14:paraId="3012DE85" w14:textId="77777777" w:rsidR="00A25CF1" w:rsidRPr="00A25CF1" w:rsidRDefault="00A25CF1" w:rsidP="006449B7">
      <w:pPr>
        <w:suppressAutoHyphens/>
        <w:spacing w:after="0" w:line="240" w:lineRule="auto"/>
        <w:ind w:left="0" w:firstLine="709"/>
        <w:jc w:val="left"/>
        <w:rPr>
          <w:rFonts w:eastAsia="Arial Unicode MS"/>
          <w:color w:val="00000A"/>
          <w:kern w:val="1"/>
          <w:sz w:val="26"/>
          <w:szCs w:val="26"/>
          <w:lang w:eastAsia="en-US"/>
        </w:rPr>
      </w:pPr>
      <w:r w:rsidRPr="00A25CF1">
        <w:rPr>
          <w:rFonts w:eastAsia="Arial Unicode MS"/>
          <w:color w:val="00000A"/>
          <w:kern w:val="1"/>
          <w:sz w:val="26"/>
          <w:szCs w:val="26"/>
          <w:lang w:eastAsia="en-US"/>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14:paraId="675E05EE" w14:textId="77777777" w:rsidR="00A25CF1" w:rsidRPr="00A25CF1" w:rsidRDefault="00A25CF1" w:rsidP="006449B7">
      <w:pPr>
        <w:suppressAutoHyphens/>
        <w:spacing w:after="0" w:line="240" w:lineRule="auto"/>
        <w:ind w:left="0" w:firstLine="709"/>
        <w:jc w:val="left"/>
        <w:rPr>
          <w:rFonts w:eastAsia="Arial Unicode MS"/>
          <w:color w:val="00000A"/>
          <w:kern w:val="1"/>
          <w:sz w:val="26"/>
          <w:szCs w:val="26"/>
          <w:lang w:eastAsia="en-US"/>
        </w:rPr>
      </w:pPr>
    </w:p>
    <w:p w14:paraId="008FE652" w14:textId="77777777" w:rsidR="00A25CF1" w:rsidRPr="00A25CF1" w:rsidRDefault="00A25CF1" w:rsidP="006449B7">
      <w:pPr>
        <w:suppressAutoHyphens/>
        <w:spacing w:after="0" w:line="240" w:lineRule="auto"/>
        <w:ind w:left="0" w:firstLine="0"/>
        <w:jc w:val="left"/>
        <w:rPr>
          <w:rFonts w:eastAsia="Arial Unicode MS"/>
          <w:bCs/>
          <w:color w:val="00000A"/>
          <w:kern w:val="1"/>
          <w:sz w:val="24"/>
          <w:szCs w:val="24"/>
          <w:u w:val="single"/>
          <w:lang w:eastAsia="en-US"/>
        </w:rPr>
      </w:pPr>
      <w:r w:rsidRPr="00A25CF1">
        <w:rPr>
          <w:rFonts w:eastAsia="Arial Unicode MS"/>
          <w:bCs/>
          <w:color w:val="00000A"/>
          <w:kern w:val="1"/>
          <w:sz w:val="24"/>
          <w:szCs w:val="24"/>
          <w:u w:val="single"/>
          <w:lang w:eastAsia="en-US"/>
        </w:rPr>
        <w:t>МОДЕЛЬ ОРГАНИЗАЦИИ РАБОТЫ ПО ДУХОВНО-НРАВСТВЕННОМУ РАЗВИТИЮ, ВОСПИТАНИЮ И СОЦИАЛИЗАЦИИ ОБУЧАЮЩИХСЯ</w:t>
      </w:r>
    </w:p>
    <w:p w14:paraId="3312FF46" w14:textId="77777777" w:rsidR="00A25CF1" w:rsidRPr="00A25CF1" w:rsidRDefault="00A25CF1" w:rsidP="006449B7">
      <w:pPr>
        <w:spacing w:after="0" w:line="240" w:lineRule="auto"/>
        <w:ind w:left="0" w:firstLine="709"/>
        <w:rPr>
          <w:color w:val="auto"/>
          <w:sz w:val="26"/>
          <w:szCs w:val="26"/>
        </w:rPr>
      </w:pPr>
      <w:r w:rsidRPr="00A25CF1">
        <w:rPr>
          <w:color w:val="auto"/>
          <w:sz w:val="26"/>
          <w:szCs w:val="26"/>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14:paraId="57E8A629" w14:textId="77777777" w:rsidR="00A25CF1" w:rsidRPr="00A25CF1" w:rsidRDefault="00A25CF1" w:rsidP="006449B7">
      <w:pPr>
        <w:spacing w:after="0" w:line="240" w:lineRule="auto"/>
        <w:ind w:left="0" w:firstLine="709"/>
        <w:rPr>
          <w:color w:val="auto"/>
          <w:sz w:val="26"/>
          <w:szCs w:val="26"/>
        </w:rPr>
      </w:pPr>
      <w:r w:rsidRPr="00A25CF1">
        <w:rPr>
          <w:color w:val="auto"/>
          <w:sz w:val="26"/>
          <w:szCs w:val="26"/>
        </w:rPr>
        <w:t>- научно-методологическом (уровень согласованного единства базовых педагогических принципов и подходов к воспитанию);</w:t>
      </w:r>
    </w:p>
    <w:p w14:paraId="1B859832" w14:textId="77777777" w:rsidR="00A25CF1" w:rsidRPr="00A25CF1" w:rsidRDefault="00A25CF1" w:rsidP="006449B7">
      <w:pPr>
        <w:spacing w:after="0" w:line="240" w:lineRule="auto"/>
        <w:ind w:left="0" w:firstLine="709"/>
        <w:rPr>
          <w:color w:val="auto"/>
          <w:sz w:val="26"/>
          <w:szCs w:val="26"/>
        </w:rPr>
      </w:pPr>
      <w:r w:rsidRPr="00A25CF1">
        <w:rPr>
          <w:color w:val="auto"/>
          <w:sz w:val="26"/>
          <w:szCs w:val="26"/>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14:paraId="0C6F0BC1" w14:textId="77777777" w:rsidR="00A25CF1" w:rsidRPr="00A25CF1" w:rsidRDefault="00A25CF1" w:rsidP="006449B7">
      <w:pPr>
        <w:spacing w:after="0" w:line="240" w:lineRule="auto"/>
        <w:ind w:left="0" w:firstLine="709"/>
        <w:rPr>
          <w:color w:val="auto"/>
          <w:sz w:val="26"/>
          <w:szCs w:val="26"/>
        </w:rPr>
      </w:pPr>
      <w:r w:rsidRPr="00A25CF1">
        <w:rPr>
          <w:color w:val="auto"/>
          <w:sz w:val="26"/>
          <w:szCs w:val="26"/>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14:paraId="576198C9" w14:textId="77777777" w:rsidR="00A25CF1" w:rsidRPr="00A25CF1" w:rsidRDefault="00A25CF1" w:rsidP="006449B7">
      <w:pPr>
        <w:spacing w:after="0" w:line="240" w:lineRule="auto"/>
        <w:ind w:left="0" w:firstLine="709"/>
        <w:rPr>
          <w:color w:val="auto"/>
          <w:sz w:val="26"/>
          <w:szCs w:val="26"/>
        </w:rPr>
      </w:pPr>
      <w:r w:rsidRPr="00A25CF1">
        <w:rPr>
          <w:color w:val="auto"/>
          <w:sz w:val="26"/>
          <w:szCs w:val="26"/>
        </w:rPr>
        <w:t>Данная модель взаимодействия базируется на сочетании двух принципов структурного взаимодействия: иерархического и сетевого.</w:t>
      </w:r>
    </w:p>
    <w:p w14:paraId="50190112" w14:textId="77777777" w:rsidR="00A25CF1" w:rsidRPr="00A25CF1" w:rsidRDefault="00A25CF1" w:rsidP="006449B7">
      <w:pPr>
        <w:spacing w:after="0" w:line="240" w:lineRule="auto"/>
        <w:ind w:left="0" w:firstLine="709"/>
        <w:rPr>
          <w:color w:val="auto"/>
          <w:sz w:val="26"/>
          <w:szCs w:val="26"/>
        </w:rPr>
      </w:pPr>
      <w:r w:rsidRPr="00A25CF1">
        <w:rPr>
          <w:color w:val="auto"/>
          <w:sz w:val="26"/>
          <w:szCs w:val="26"/>
        </w:rPr>
        <w:t xml:space="preserve">Иерархический принцип обеспечивает концептуальную соподчиненность уровней взаимодействия субъектов образовательного пространства, сохраняя </w:t>
      </w:r>
      <w:r w:rsidRPr="00A25CF1">
        <w:rPr>
          <w:color w:val="auto"/>
          <w:sz w:val="26"/>
          <w:szCs w:val="26"/>
        </w:rPr>
        <w:lastRenderedPageBreak/>
        <w:t>контекстуальное единство содержания и многообразие форм и методов воспитательной работы.</w:t>
      </w:r>
    </w:p>
    <w:p w14:paraId="77214424" w14:textId="77777777" w:rsidR="00A25CF1" w:rsidRPr="00A25CF1" w:rsidRDefault="00A25CF1" w:rsidP="006449B7">
      <w:pPr>
        <w:spacing w:after="0" w:line="240" w:lineRule="auto"/>
        <w:ind w:left="0" w:firstLine="709"/>
        <w:rPr>
          <w:color w:val="auto"/>
          <w:sz w:val="26"/>
          <w:szCs w:val="26"/>
        </w:rPr>
      </w:pPr>
      <w:r w:rsidRPr="00A25CF1">
        <w:rPr>
          <w:color w:val="auto"/>
          <w:sz w:val="26"/>
          <w:szCs w:val="26"/>
        </w:rPr>
        <w:t xml:space="preserve">Практическое взаимодействие осуществляется по </w:t>
      </w:r>
      <w:r w:rsidRPr="00A25CF1">
        <w:rPr>
          <w:i/>
          <w:color w:val="auto"/>
          <w:sz w:val="26"/>
          <w:szCs w:val="26"/>
        </w:rPr>
        <w:t>сетевому принципу</w:t>
      </w:r>
      <w:r w:rsidRPr="00A25CF1">
        <w:rPr>
          <w:color w:val="auto"/>
          <w:sz w:val="26"/>
          <w:szCs w:val="26"/>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14:paraId="605B82CD" w14:textId="77777777" w:rsidR="00A25CF1" w:rsidRPr="00A25CF1" w:rsidRDefault="00A25CF1" w:rsidP="006449B7">
      <w:pPr>
        <w:spacing w:after="0" w:line="240" w:lineRule="auto"/>
        <w:ind w:left="0" w:firstLine="709"/>
        <w:rPr>
          <w:color w:val="auto"/>
          <w:sz w:val="26"/>
          <w:szCs w:val="26"/>
        </w:rPr>
      </w:pPr>
      <w:r w:rsidRPr="00A25CF1">
        <w:rPr>
          <w:color w:val="auto"/>
          <w:sz w:val="26"/>
          <w:szCs w:val="26"/>
        </w:rP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w:t>
      </w:r>
      <w:proofErr w:type="spellStart"/>
      <w:r w:rsidRPr="00A25CF1">
        <w:rPr>
          <w:color w:val="auto"/>
          <w:sz w:val="26"/>
          <w:szCs w:val="26"/>
        </w:rPr>
        <w:t>взаиморазвитие</w:t>
      </w:r>
      <w:proofErr w:type="spellEnd"/>
      <w:r w:rsidRPr="00A25CF1">
        <w:rPr>
          <w:color w:val="auto"/>
          <w:sz w:val="26"/>
          <w:szCs w:val="26"/>
        </w:rPr>
        <w:t xml:space="preserve">, предполагающие деятельное соучастие и взаимообмен положительным опытом, содействие и взаимопомощь, согласие и взаимовыручку, </w:t>
      </w:r>
      <w:proofErr w:type="spellStart"/>
      <w:r w:rsidRPr="00A25CF1">
        <w:rPr>
          <w:color w:val="auto"/>
          <w:sz w:val="26"/>
          <w:szCs w:val="26"/>
        </w:rPr>
        <w:t>взаимообучение</w:t>
      </w:r>
      <w:proofErr w:type="spellEnd"/>
      <w:r w:rsidRPr="00A25CF1">
        <w:rPr>
          <w:color w:val="auto"/>
          <w:sz w:val="26"/>
          <w:szCs w:val="26"/>
        </w:rPr>
        <w:t xml:space="preserve">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14:paraId="664B77B7" w14:textId="77777777" w:rsidR="00A25CF1" w:rsidRPr="00A25CF1" w:rsidRDefault="00A25CF1" w:rsidP="006449B7">
      <w:pPr>
        <w:spacing w:after="0" w:line="240" w:lineRule="auto"/>
        <w:ind w:firstLine="709"/>
        <w:rPr>
          <w:sz w:val="26"/>
          <w:szCs w:val="26"/>
        </w:rPr>
      </w:pPr>
      <w:r w:rsidRPr="00A25CF1">
        <w:rPr>
          <w:sz w:val="26"/>
          <w:szCs w:val="26"/>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14:paraId="1D77F816" w14:textId="77777777" w:rsidR="00A25CF1" w:rsidRPr="00A25CF1" w:rsidRDefault="00A25CF1" w:rsidP="006449B7">
      <w:pPr>
        <w:spacing w:after="0" w:line="240" w:lineRule="auto"/>
        <w:ind w:left="0" w:firstLine="709"/>
        <w:rPr>
          <w:color w:val="auto"/>
          <w:sz w:val="26"/>
          <w:szCs w:val="26"/>
        </w:rPr>
      </w:pPr>
      <w:r w:rsidRPr="00A25CF1">
        <w:rPr>
          <w:color w:val="auto"/>
          <w:sz w:val="26"/>
          <w:szCs w:val="26"/>
        </w:rPr>
        <w:t xml:space="preserve">Базовым методологическим принципом реализации модели сетевого взаимодействия участников образовательной деятельности служит принцип </w:t>
      </w:r>
      <w:proofErr w:type="spellStart"/>
      <w:r w:rsidRPr="00A25CF1">
        <w:rPr>
          <w:color w:val="auto"/>
          <w:sz w:val="26"/>
          <w:szCs w:val="26"/>
        </w:rPr>
        <w:t>культуросообразности</w:t>
      </w:r>
      <w:proofErr w:type="spellEnd"/>
      <w:r w:rsidRPr="00A25CF1">
        <w:rPr>
          <w:color w:val="auto"/>
          <w:sz w:val="26"/>
          <w:szCs w:val="26"/>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14:paraId="36F9BCB7" w14:textId="77777777" w:rsidR="00A25CF1" w:rsidRPr="00A25CF1" w:rsidRDefault="00A25CF1" w:rsidP="006449B7">
      <w:pPr>
        <w:spacing w:after="0" w:line="240" w:lineRule="auto"/>
        <w:ind w:left="0" w:firstLine="709"/>
        <w:rPr>
          <w:color w:val="auto"/>
          <w:sz w:val="26"/>
          <w:szCs w:val="26"/>
        </w:rPr>
      </w:pPr>
      <w:r w:rsidRPr="00A25CF1">
        <w:rPr>
          <w:color w:val="auto"/>
          <w:sz w:val="26"/>
          <w:szCs w:val="26"/>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14:paraId="2FC17F8B" w14:textId="77777777" w:rsidR="00A25CF1" w:rsidRPr="00A25CF1" w:rsidRDefault="00A25CF1" w:rsidP="006449B7">
      <w:pPr>
        <w:tabs>
          <w:tab w:val="left" w:pos="993"/>
        </w:tabs>
        <w:spacing w:after="0" w:line="240" w:lineRule="auto"/>
        <w:ind w:left="709" w:firstLine="0"/>
        <w:rPr>
          <w:color w:val="auto"/>
          <w:sz w:val="26"/>
          <w:szCs w:val="26"/>
        </w:rPr>
      </w:pPr>
    </w:p>
    <w:p w14:paraId="0907CCF0" w14:textId="77777777" w:rsidR="00A25CF1" w:rsidRPr="00A25CF1" w:rsidRDefault="00A25CF1" w:rsidP="006449B7">
      <w:pPr>
        <w:spacing w:after="0" w:line="240" w:lineRule="auto"/>
        <w:ind w:left="0" w:firstLine="709"/>
        <w:rPr>
          <w:b/>
          <w:color w:val="auto"/>
          <w:sz w:val="26"/>
          <w:szCs w:val="26"/>
        </w:rPr>
      </w:pPr>
      <w:r w:rsidRPr="00A25CF1">
        <w:rPr>
          <w:b/>
          <w:color w:val="auto"/>
          <w:sz w:val="26"/>
          <w:szCs w:val="26"/>
        </w:rPr>
        <w:t>Принципы и особенности организации воспитания и социализации младших школьников</w:t>
      </w:r>
    </w:p>
    <w:p w14:paraId="79E55AA1" w14:textId="77777777" w:rsidR="00A25CF1" w:rsidRPr="00A25CF1" w:rsidRDefault="00A25CF1" w:rsidP="006449B7">
      <w:pPr>
        <w:autoSpaceDE w:val="0"/>
        <w:autoSpaceDN w:val="0"/>
        <w:adjustRightInd w:val="0"/>
        <w:spacing w:after="0" w:line="240" w:lineRule="auto"/>
        <w:ind w:left="0" w:firstLine="709"/>
        <w:textAlignment w:val="center"/>
        <w:rPr>
          <w:b/>
          <w:bCs/>
          <w:color w:val="auto"/>
          <w:sz w:val="26"/>
          <w:szCs w:val="26"/>
        </w:rPr>
      </w:pPr>
      <w:r w:rsidRPr="00A25CF1">
        <w:rPr>
          <w:bCs/>
          <w:color w:val="auto"/>
          <w:spacing w:val="2"/>
          <w:sz w:val="26"/>
          <w:szCs w:val="26"/>
        </w:rPr>
        <w:t>Принцип ориентации на идеал.</w:t>
      </w:r>
      <w:r w:rsidRPr="00A25CF1">
        <w:rPr>
          <w:color w:val="auto"/>
          <w:spacing w:val="2"/>
          <w:sz w:val="26"/>
          <w:szCs w:val="26"/>
        </w:rPr>
        <w:t xml:space="preserve"> Идеал – это высшая </w:t>
      </w:r>
      <w:r w:rsidRPr="00A25CF1">
        <w:rPr>
          <w:color w:val="auto"/>
          <w:sz w:val="26"/>
          <w:szCs w:val="26"/>
        </w:rPr>
        <w:t xml:space="preserve">ценность, совершенное состояние человека, семьи, школьного коллектива, социальной группы, общества, </w:t>
      </w:r>
      <w:r w:rsidRPr="00A25CF1">
        <w:rPr>
          <w:color w:val="auto"/>
          <w:sz w:val="26"/>
          <w:szCs w:val="26"/>
        </w:rPr>
        <w:lastRenderedPageBreak/>
        <w:t>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A25CF1">
        <w:rPr>
          <w:color w:val="auto"/>
          <w:spacing w:val="-2"/>
          <w:sz w:val="26"/>
          <w:szCs w:val="26"/>
        </w:rPr>
        <w:t xml:space="preserve">ческой жизни, </w:t>
      </w:r>
      <w:proofErr w:type="spellStart"/>
      <w:r w:rsidRPr="00A25CF1">
        <w:rPr>
          <w:color w:val="auto"/>
          <w:spacing w:val="-2"/>
          <w:sz w:val="26"/>
          <w:szCs w:val="26"/>
        </w:rPr>
        <w:t>духовно­нравственного</w:t>
      </w:r>
      <w:proofErr w:type="spellEnd"/>
      <w:r w:rsidRPr="00A25CF1">
        <w:rPr>
          <w:color w:val="auto"/>
          <w:spacing w:val="-2"/>
          <w:sz w:val="26"/>
          <w:szCs w:val="26"/>
        </w:rPr>
        <w:t xml:space="preserve"> и социального развития </w:t>
      </w:r>
      <w:r w:rsidRPr="00A25CF1">
        <w:rPr>
          <w:color w:val="auto"/>
          <w:sz w:val="26"/>
          <w:szCs w:val="26"/>
        </w:rPr>
        <w:t xml:space="preserve">личности. В содержании программы </w:t>
      </w:r>
      <w:proofErr w:type="spellStart"/>
      <w:r w:rsidRPr="00A25CF1">
        <w:rPr>
          <w:color w:val="auto"/>
          <w:sz w:val="26"/>
          <w:szCs w:val="26"/>
        </w:rPr>
        <w:t>духовно­нравственного</w:t>
      </w:r>
      <w:proofErr w:type="spellEnd"/>
      <w:r w:rsidRPr="00A25CF1">
        <w:rPr>
          <w:color w:val="auto"/>
          <w:sz w:val="26"/>
          <w:szCs w:val="26"/>
        </w:rPr>
        <w:t xml:space="preserve">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A25CF1">
        <w:rPr>
          <w:color w:val="auto"/>
          <w:spacing w:val="2"/>
          <w:sz w:val="26"/>
          <w:szCs w:val="26"/>
        </w:rPr>
        <w:t>уклада школьной жизни, придают ему нравственные изме</w:t>
      </w:r>
      <w:r w:rsidRPr="00A25CF1">
        <w:rPr>
          <w:color w:val="auto"/>
          <w:sz w:val="26"/>
          <w:szCs w:val="26"/>
        </w:rPr>
        <w:t>рения, обеспечивают возможность согласования деятельности различных субъектов воспитания и социализации.</w:t>
      </w:r>
    </w:p>
    <w:p w14:paraId="59F89119"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bCs/>
          <w:color w:val="auto"/>
          <w:spacing w:val="2"/>
          <w:sz w:val="26"/>
          <w:szCs w:val="26"/>
        </w:rPr>
        <w:t>Аксиологический принцип</w:t>
      </w:r>
      <w:r w:rsidRPr="00A25CF1">
        <w:rPr>
          <w:bCs/>
          <w:i/>
          <w:color w:val="auto"/>
          <w:spacing w:val="2"/>
          <w:sz w:val="26"/>
          <w:szCs w:val="26"/>
        </w:rPr>
        <w:t>.</w:t>
      </w:r>
      <w:r w:rsidRPr="00A25CF1">
        <w:rPr>
          <w:color w:val="auto"/>
          <w:spacing w:val="2"/>
          <w:sz w:val="26"/>
          <w:szCs w:val="26"/>
        </w:rPr>
        <w:t xml:space="preserve"> Ценности определяют основное содержание </w:t>
      </w:r>
      <w:proofErr w:type="spellStart"/>
      <w:r w:rsidRPr="00A25CF1">
        <w:rPr>
          <w:color w:val="auto"/>
          <w:spacing w:val="2"/>
          <w:sz w:val="26"/>
          <w:szCs w:val="26"/>
        </w:rPr>
        <w:t>духовно­нравственного</w:t>
      </w:r>
      <w:proofErr w:type="spellEnd"/>
      <w:r w:rsidRPr="00A25CF1">
        <w:rPr>
          <w:color w:val="auto"/>
          <w:spacing w:val="2"/>
          <w:sz w:val="26"/>
          <w:szCs w:val="26"/>
        </w:rPr>
        <w:t xml:space="preserve"> развития, вос</w:t>
      </w:r>
      <w:r w:rsidRPr="00A25CF1">
        <w:rPr>
          <w:color w:val="auto"/>
          <w:sz w:val="26"/>
          <w:szCs w:val="26"/>
        </w:rPr>
        <w:t xml:space="preserve">питания и социализации личности младшего школьника. Любое содержание обучения, общения, деятельности может стать содержанием </w:t>
      </w:r>
      <w:r w:rsidRPr="00A25CF1">
        <w:rPr>
          <w:color w:val="auto"/>
          <w:spacing w:val="2"/>
          <w:sz w:val="26"/>
          <w:szCs w:val="26"/>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A25CF1">
        <w:rPr>
          <w:color w:val="auto"/>
          <w:sz w:val="26"/>
          <w:szCs w:val="26"/>
        </w:rPr>
        <w:t xml:space="preserve">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w:t>
      </w:r>
      <w:proofErr w:type="spellStart"/>
      <w:r w:rsidRPr="00A25CF1">
        <w:rPr>
          <w:color w:val="auto"/>
          <w:sz w:val="26"/>
          <w:szCs w:val="26"/>
        </w:rPr>
        <w:t>духовно­нравственного</w:t>
      </w:r>
      <w:proofErr w:type="spellEnd"/>
      <w:r w:rsidRPr="00A25CF1">
        <w:rPr>
          <w:color w:val="auto"/>
          <w:sz w:val="26"/>
          <w:szCs w:val="26"/>
        </w:rPr>
        <w:t xml:space="preserve"> развития.</w:t>
      </w:r>
    </w:p>
    <w:p w14:paraId="1CEEC36F" w14:textId="77777777" w:rsidR="00A25CF1" w:rsidRPr="00A25CF1" w:rsidRDefault="00A25CF1" w:rsidP="006449B7">
      <w:pPr>
        <w:autoSpaceDE w:val="0"/>
        <w:autoSpaceDN w:val="0"/>
        <w:adjustRightInd w:val="0"/>
        <w:spacing w:after="0" w:line="240" w:lineRule="auto"/>
        <w:ind w:left="0" w:firstLine="709"/>
        <w:textAlignment w:val="center"/>
        <w:rPr>
          <w:color w:val="auto"/>
          <w:spacing w:val="2"/>
          <w:sz w:val="26"/>
          <w:szCs w:val="26"/>
        </w:rPr>
      </w:pPr>
      <w:r w:rsidRPr="00A25CF1">
        <w:rPr>
          <w:color w:val="auto"/>
          <w:spacing w:val="2"/>
          <w:sz w:val="26"/>
          <w:szCs w:val="26"/>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14:paraId="6A0A7972" w14:textId="77777777" w:rsidR="00A25CF1" w:rsidRPr="00A25CF1" w:rsidRDefault="00A25CF1" w:rsidP="006449B7">
      <w:pPr>
        <w:autoSpaceDE w:val="0"/>
        <w:autoSpaceDN w:val="0"/>
        <w:adjustRightInd w:val="0"/>
        <w:spacing w:after="0" w:line="240" w:lineRule="auto"/>
        <w:ind w:left="0" w:firstLine="709"/>
        <w:textAlignment w:val="center"/>
        <w:rPr>
          <w:color w:val="auto"/>
          <w:spacing w:val="2"/>
          <w:sz w:val="26"/>
          <w:szCs w:val="26"/>
        </w:rPr>
      </w:pPr>
      <w:r w:rsidRPr="00A25CF1">
        <w:rPr>
          <w:color w:val="auto"/>
          <w:spacing w:val="2"/>
          <w:sz w:val="26"/>
          <w:szCs w:val="26"/>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14:paraId="11B6A513" w14:textId="77777777" w:rsidR="00A25CF1" w:rsidRPr="00A25CF1" w:rsidRDefault="00A25CF1" w:rsidP="006449B7">
      <w:pPr>
        <w:autoSpaceDE w:val="0"/>
        <w:autoSpaceDN w:val="0"/>
        <w:adjustRightInd w:val="0"/>
        <w:spacing w:after="0" w:line="240" w:lineRule="auto"/>
        <w:ind w:left="0" w:firstLine="709"/>
        <w:textAlignment w:val="center"/>
        <w:rPr>
          <w:b/>
          <w:bCs/>
          <w:color w:val="auto"/>
          <w:spacing w:val="-2"/>
          <w:sz w:val="26"/>
          <w:szCs w:val="26"/>
        </w:rPr>
      </w:pPr>
      <w:r w:rsidRPr="00A25CF1">
        <w:rPr>
          <w:bCs/>
          <w:color w:val="auto"/>
          <w:spacing w:val="-2"/>
          <w:sz w:val="26"/>
          <w:szCs w:val="26"/>
        </w:rPr>
        <w:t xml:space="preserve">Принцип следования нравственному примеру. </w:t>
      </w:r>
      <w:r w:rsidRPr="00A25CF1">
        <w:rPr>
          <w:color w:val="auto"/>
          <w:spacing w:val="-2"/>
          <w:sz w:val="26"/>
          <w:szCs w:val="26"/>
        </w:rPr>
        <w:t>Следова</w:t>
      </w:r>
      <w:r w:rsidRPr="00A25CF1">
        <w:rPr>
          <w:color w:val="auto"/>
          <w:spacing w:val="2"/>
          <w:sz w:val="26"/>
          <w:szCs w:val="26"/>
        </w:rPr>
        <w:t xml:space="preserve">ние примеру – ведущий метод нравственного воспитания. </w:t>
      </w:r>
      <w:r w:rsidRPr="00A25CF1">
        <w:rPr>
          <w:color w:val="auto"/>
          <w:sz w:val="26"/>
          <w:szCs w:val="26"/>
        </w:rPr>
        <w:t xml:space="preserve">Пример – это возможная модель выстраивания отношений </w:t>
      </w:r>
      <w:r w:rsidRPr="00A25CF1">
        <w:rPr>
          <w:color w:val="auto"/>
          <w:spacing w:val="-2"/>
          <w:sz w:val="26"/>
          <w:szCs w:val="26"/>
        </w:rPr>
        <w:t>ребенка с другими людьми и с самим собой, образец ценност</w:t>
      </w:r>
      <w:r w:rsidRPr="00A25CF1">
        <w:rPr>
          <w:color w:val="auto"/>
          <w:spacing w:val="2"/>
          <w:sz w:val="26"/>
          <w:szCs w:val="26"/>
        </w:rPr>
        <w:t xml:space="preserve">ного выбора, совершенного значимым другим. Содержание </w:t>
      </w:r>
      <w:r w:rsidRPr="00A25CF1">
        <w:rPr>
          <w:color w:val="auto"/>
          <w:spacing w:val="-2"/>
          <w:sz w:val="26"/>
          <w:szCs w:val="26"/>
        </w:rPr>
        <w:t xml:space="preserve">учебного процесса, </w:t>
      </w:r>
      <w:proofErr w:type="spellStart"/>
      <w:r w:rsidRPr="00A25CF1">
        <w:rPr>
          <w:color w:val="auto"/>
          <w:spacing w:val="-2"/>
          <w:sz w:val="26"/>
          <w:szCs w:val="26"/>
        </w:rPr>
        <w:t>внеучебной</w:t>
      </w:r>
      <w:proofErr w:type="spellEnd"/>
      <w:r w:rsidRPr="00A25CF1">
        <w:rPr>
          <w:color w:val="auto"/>
          <w:spacing w:val="-2"/>
          <w:sz w:val="26"/>
          <w:szCs w:val="26"/>
        </w:rPr>
        <w:t xml:space="preserve"> и внешкольной деятельности должно быть наполнено примерами нравственного поведения. </w:t>
      </w:r>
      <w:r w:rsidRPr="00A25CF1">
        <w:rPr>
          <w:color w:val="auto"/>
          <w:spacing w:val="2"/>
          <w:sz w:val="26"/>
          <w:szCs w:val="26"/>
        </w:rPr>
        <w:t>Пример как метод воспитания позволяет расширить нрав</w:t>
      </w:r>
      <w:r w:rsidRPr="00A25CF1">
        <w:rPr>
          <w:color w:val="auto"/>
          <w:spacing w:val="-2"/>
          <w:sz w:val="26"/>
          <w:szCs w:val="26"/>
        </w:rPr>
        <w:t xml:space="preserve">ственный опыт ребенка, побудить его к внутреннему диалогу, </w:t>
      </w:r>
      <w:r w:rsidRPr="00A25CF1">
        <w:rPr>
          <w:color w:val="auto"/>
          <w:sz w:val="26"/>
          <w:szCs w:val="26"/>
        </w:rPr>
        <w:t>пробудить в нем нравственную рефлексию, обеспечить воз</w:t>
      </w:r>
      <w:r w:rsidRPr="00A25CF1">
        <w:rPr>
          <w:color w:val="auto"/>
          <w:spacing w:val="-2"/>
          <w:sz w:val="26"/>
          <w:szCs w:val="26"/>
        </w:rPr>
        <w:t>можность выбора при построении собственной системы цен</w:t>
      </w:r>
      <w:r w:rsidRPr="00A25CF1">
        <w:rPr>
          <w:color w:val="auto"/>
          <w:sz w:val="26"/>
          <w:szCs w:val="26"/>
        </w:rPr>
        <w:t xml:space="preserve">ностных отношений, продемонстрировать ребенку реальную </w:t>
      </w:r>
      <w:r w:rsidRPr="00A25CF1">
        <w:rPr>
          <w:color w:val="auto"/>
          <w:spacing w:val="-2"/>
          <w:sz w:val="26"/>
          <w:szCs w:val="26"/>
        </w:rPr>
        <w:t xml:space="preserve">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w:t>
      </w:r>
      <w:r w:rsidRPr="00A25CF1">
        <w:rPr>
          <w:color w:val="auto"/>
          <w:spacing w:val="-2"/>
          <w:sz w:val="26"/>
          <w:szCs w:val="26"/>
        </w:rPr>
        <w:lastRenderedPageBreak/>
        <w:t xml:space="preserve">содержанием идеалы и ценности. Особое значение для </w:t>
      </w:r>
      <w:proofErr w:type="spellStart"/>
      <w:r w:rsidRPr="00A25CF1">
        <w:rPr>
          <w:color w:val="auto"/>
          <w:spacing w:val="-2"/>
          <w:sz w:val="26"/>
          <w:szCs w:val="26"/>
        </w:rPr>
        <w:t>духовно­нравственного</w:t>
      </w:r>
      <w:proofErr w:type="spellEnd"/>
      <w:r w:rsidRPr="00A25CF1">
        <w:rPr>
          <w:color w:val="auto"/>
          <w:spacing w:val="-2"/>
          <w:sz w:val="26"/>
          <w:szCs w:val="26"/>
        </w:rPr>
        <w:t xml:space="preserve"> развития обучающегося имеет пример учителя.</w:t>
      </w:r>
    </w:p>
    <w:p w14:paraId="66958D90" w14:textId="77777777" w:rsidR="00A25CF1" w:rsidRPr="00A25CF1" w:rsidRDefault="00A25CF1" w:rsidP="006449B7">
      <w:pPr>
        <w:autoSpaceDE w:val="0"/>
        <w:autoSpaceDN w:val="0"/>
        <w:adjustRightInd w:val="0"/>
        <w:spacing w:after="0" w:line="240" w:lineRule="auto"/>
        <w:ind w:left="0" w:firstLine="709"/>
        <w:textAlignment w:val="center"/>
        <w:rPr>
          <w:b/>
          <w:bCs/>
          <w:color w:val="auto"/>
          <w:spacing w:val="2"/>
          <w:sz w:val="26"/>
          <w:szCs w:val="26"/>
        </w:rPr>
      </w:pPr>
      <w:r w:rsidRPr="00A25CF1">
        <w:rPr>
          <w:bCs/>
          <w:color w:val="auto"/>
          <w:spacing w:val="2"/>
          <w:sz w:val="26"/>
          <w:szCs w:val="26"/>
        </w:rPr>
        <w:t>Принцип идентификации (персонификации).</w:t>
      </w:r>
      <w:r w:rsidRPr="00A25CF1">
        <w:rPr>
          <w:color w:val="auto"/>
          <w:spacing w:val="2"/>
          <w:sz w:val="26"/>
          <w:szCs w:val="26"/>
        </w:rPr>
        <w:t xml:space="preserve"> Идентификация – устойчивое отождествление себя со значимым </w:t>
      </w:r>
      <w:r w:rsidRPr="00A25CF1">
        <w:rPr>
          <w:color w:val="auto"/>
          <w:spacing w:val="-2"/>
          <w:sz w:val="26"/>
          <w:szCs w:val="26"/>
        </w:rPr>
        <w:t>другим, стремление быть похожим на него. В младшем школь</w:t>
      </w:r>
      <w:r w:rsidRPr="00A25CF1">
        <w:rPr>
          <w:color w:val="auto"/>
          <w:spacing w:val="2"/>
          <w:sz w:val="26"/>
          <w:szCs w:val="26"/>
        </w:rPr>
        <w:t xml:space="preserve">ном возрасте преобладает </w:t>
      </w:r>
      <w:proofErr w:type="spellStart"/>
      <w:r w:rsidRPr="00A25CF1">
        <w:rPr>
          <w:color w:val="auto"/>
          <w:spacing w:val="2"/>
          <w:sz w:val="26"/>
          <w:szCs w:val="26"/>
        </w:rPr>
        <w:t>образно­эмоциональное</w:t>
      </w:r>
      <w:proofErr w:type="spellEnd"/>
      <w:r w:rsidRPr="00A25CF1">
        <w:rPr>
          <w:color w:val="auto"/>
          <w:spacing w:val="2"/>
          <w:sz w:val="26"/>
          <w:szCs w:val="26"/>
        </w:rPr>
        <w:t xml:space="preserve"> восприятие действительности, развиты механизмы подражания, </w:t>
      </w:r>
      <w:proofErr w:type="spellStart"/>
      <w:r w:rsidRPr="00A25CF1">
        <w:rPr>
          <w:color w:val="auto"/>
          <w:spacing w:val="2"/>
          <w:sz w:val="26"/>
          <w:szCs w:val="26"/>
        </w:rPr>
        <w:t>эмпатии</w:t>
      </w:r>
      <w:proofErr w:type="spellEnd"/>
      <w:r w:rsidRPr="00A25CF1">
        <w:rPr>
          <w:color w:val="auto"/>
          <w:spacing w:val="2"/>
          <w:sz w:val="26"/>
          <w:szCs w:val="26"/>
        </w:rPr>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14:paraId="6EFDEC2F" w14:textId="77777777" w:rsidR="00A25CF1" w:rsidRPr="00A25CF1" w:rsidRDefault="00A25CF1" w:rsidP="006449B7">
      <w:pPr>
        <w:autoSpaceDE w:val="0"/>
        <w:autoSpaceDN w:val="0"/>
        <w:adjustRightInd w:val="0"/>
        <w:spacing w:after="0" w:line="240" w:lineRule="auto"/>
        <w:ind w:left="0" w:firstLine="709"/>
        <w:textAlignment w:val="center"/>
        <w:rPr>
          <w:b/>
          <w:bCs/>
          <w:color w:val="auto"/>
          <w:sz w:val="26"/>
          <w:szCs w:val="26"/>
        </w:rPr>
      </w:pPr>
      <w:r w:rsidRPr="00A25CF1">
        <w:rPr>
          <w:bCs/>
          <w:color w:val="auto"/>
          <w:spacing w:val="2"/>
          <w:sz w:val="26"/>
          <w:szCs w:val="26"/>
        </w:rPr>
        <w:t>Принцип диалогического общения.</w:t>
      </w:r>
      <w:r w:rsidRPr="00A25CF1">
        <w:rPr>
          <w:color w:val="auto"/>
          <w:spacing w:val="2"/>
          <w:sz w:val="26"/>
          <w:szCs w:val="26"/>
        </w:rPr>
        <w:t xml:space="preserve"> В формировании </w:t>
      </w:r>
      <w:r w:rsidRPr="00A25CF1">
        <w:rPr>
          <w:color w:val="auto"/>
          <w:sz w:val="26"/>
          <w:szCs w:val="26"/>
        </w:rPr>
        <w:t xml:space="preserve">ценностных отношений большую роль играет диалогическое </w:t>
      </w:r>
      <w:r w:rsidRPr="00A25CF1">
        <w:rPr>
          <w:color w:val="auto"/>
          <w:spacing w:val="2"/>
          <w:sz w:val="26"/>
          <w:szCs w:val="26"/>
        </w:rPr>
        <w:t>общение младшего школьника со сверстниками, родителя</w:t>
      </w:r>
      <w:r w:rsidRPr="00A25CF1">
        <w:rPr>
          <w:color w:val="auto"/>
          <w:sz w:val="26"/>
          <w:szCs w:val="26"/>
        </w:rPr>
        <w:t>ми (законными представителями), учителем и другими зна</w:t>
      </w:r>
      <w:r w:rsidRPr="00A25CF1">
        <w:rPr>
          <w:color w:val="auto"/>
          <w:spacing w:val="2"/>
          <w:sz w:val="26"/>
          <w:szCs w:val="26"/>
        </w:rPr>
        <w:t>чимыми взрослыми. Наличие значимого другого в воспи</w:t>
      </w:r>
      <w:r w:rsidRPr="00A25CF1">
        <w:rPr>
          <w:color w:val="auto"/>
          <w:sz w:val="26"/>
          <w:szCs w:val="26"/>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A25CF1">
        <w:rPr>
          <w:color w:val="auto"/>
          <w:sz w:val="26"/>
          <w:szCs w:val="26"/>
        </w:rPr>
        <w:t>межсубъектного</w:t>
      </w:r>
      <w:proofErr w:type="spellEnd"/>
      <w:r w:rsidRPr="00A25CF1">
        <w:rPr>
          <w:color w:val="auto"/>
          <w:sz w:val="26"/>
          <w:szCs w:val="26"/>
        </w:rPr>
        <w:t xml:space="preserve"> общения. </w:t>
      </w:r>
      <w:r w:rsidRPr="00A25CF1">
        <w:rPr>
          <w:rFonts w:eastAsia="@Arial Unicode MS"/>
          <w:color w:val="auto"/>
          <w:sz w:val="26"/>
          <w:szCs w:val="26"/>
        </w:rPr>
        <w:t xml:space="preserve">Организация диалогического общения должна учитывать объективно существующую степень развития </w:t>
      </w:r>
      <w:proofErr w:type="spellStart"/>
      <w:r w:rsidRPr="00A25CF1">
        <w:rPr>
          <w:rFonts w:eastAsia="@Arial Unicode MS"/>
          <w:color w:val="auto"/>
          <w:sz w:val="26"/>
          <w:szCs w:val="26"/>
        </w:rPr>
        <w:t>субъектности</w:t>
      </w:r>
      <w:proofErr w:type="spellEnd"/>
      <w:r w:rsidRPr="00A25CF1">
        <w:rPr>
          <w:rFonts w:eastAsia="@Arial Unicode MS"/>
          <w:color w:val="auto"/>
          <w:sz w:val="26"/>
          <w:szCs w:val="26"/>
        </w:rPr>
        <w:t xml:space="preserve">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A25CF1">
        <w:rPr>
          <w:color w:val="auto"/>
          <w:sz w:val="26"/>
          <w:szCs w:val="26"/>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14:paraId="5E5A0424" w14:textId="77777777" w:rsidR="00A25CF1" w:rsidRPr="00A25CF1" w:rsidRDefault="00A25CF1" w:rsidP="006449B7">
      <w:pPr>
        <w:autoSpaceDE w:val="0"/>
        <w:autoSpaceDN w:val="0"/>
        <w:adjustRightInd w:val="0"/>
        <w:spacing w:after="0" w:line="240" w:lineRule="auto"/>
        <w:ind w:left="0" w:firstLine="709"/>
        <w:textAlignment w:val="center"/>
        <w:rPr>
          <w:b/>
          <w:bCs/>
          <w:color w:val="auto"/>
          <w:sz w:val="26"/>
          <w:szCs w:val="26"/>
        </w:rPr>
      </w:pPr>
      <w:r w:rsidRPr="00A25CF1">
        <w:rPr>
          <w:bCs/>
          <w:color w:val="auto"/>
          <w:sz w:val="26"/>
          <w:szCs w:val="26"/>
        </w:rPr>
        <w:t xml:space="preserve">Принцип </w:t>
      </w:r>
      <w:proofErr w:type="spellStart"/>
      <w:r w:rsidRPr="00A25CF1">
        <w:rPr>
          <w:bCs/>
          <w:color w:val="auto"/>
          <w:sz w:val="26"/>
          <w:szCs w:val="26"/>
        </w:rPr>
        <w:t>полисубъектности</w:t>
      </w:r>
      <w:proofErr w:type="spellEnd"/>
      <w:r w:rsidRPr="00A25CF1">
        <w:rPr>
          <w:bCs/>
          <w:color w:val="auto"/>
          <w:sz w:val="26"/>
          <w:szCs w:val="26"/>
        </w:rPr>
        <w:t xml:space="preserve"> воспитания.</w:t>
      </w:r>
      <w:r w:rsidRPr="00A25CF1">
        <w:rPr>
          <w:color w:val="auto"/>
          <w:sz w:val="26"/>
          <w:szCs w:val="26"/>
        </w:rPr>
        <w:t xml:space="preserve"> В современных условиях процесс развития и воспитания личности имеет </w:t>
      </w:r>
      <w:proofErr w:type="spellStart"/>
      <w:r w:rsidRPr="00A25CF1">
        <w:rPr>
          <w:color w:val="auto"/>
          <w:sz w:val="26"/>
          <w:szCs w:val="26"/>
        </w:rPr>
        <w:t>полисубъектный</w:t>
      </w:r>
      <w:proofErr w:type="spellEnd"/>
      <w:r w:rsidRPr="00A25CF1">
        <w:rPr>
          <w:color w:val="auto"/>
          <w:sz w:val="26"/>
          <w:szCs w:val="26"/>
        </w:rPr>
        <w:t xml:space="preserve">, </w:t>
      </w:r>
      <w:proofErr w:type="spellStart"/>
      <w:r w:rsidRPr="00A25CF1">
        <w:rPr>
          <w:color w:val="auto"/>
          <w:sz w:val="26"/>
          <w:szCs w:val="26"/>
        </w:rPr>
        <w:t>многомерно­деятельностный</w:t>
      </w:r>
      <w:proofErr w:type="spellEnd"/>
      <w:r w:rsidRPr="00A25CF1">
        <w:rPr>
          <w:color w:val="auto"/>
          <w:sz w:val="26"/>
          <w:szCs w:val="26"/>
        </w:rPr>
        <w:t xml:space="preserve">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w:t>
      </w:r>
      <w:proofErr w:type="spellStart"/>
      <w:r w:rsidRPr="00A25CF1">
        <w:rPr>
          <w:color w:val="auto"/>
          <w:sz w:val="26"/>
          <w:szCs w:val="26"/>
        </w:rPr>
        <w:t>духовно­нравственного</w:t>
      </w:r>
      <w:proofErr w:type="spellEnd"/>
      <w:r w:rsidRPr="00A25CF1">
        <w:rPr>
          <w:color w:val="auto"/>
          <w:sz w:val="26"/>
          <w:szCs w:val="26"/>
        </w:rPr>
        <w:t xml:space="preserve">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w:t>
      </w:r>
      <w:proofErr w:type="spellStart"/>
      <w:r w:rsidRPr="00A25CF1">
        <w:rPr>
          <w:color w:val="auto"/>
          <w:sz w:val="26"/>
          <w:szCs w:val="26"/>
        </w:rPr>
        <w:t>духовно­нравственного</w:t>
      </w:r>
      <w:proofErr w:type="spellEnd"/>
      <w:r w:rsidRPr="00A25CF1">
        <w:rPr>
          <w:color w:val="auto"/>
          <w:sz w:val="26"/>
          <w:szCs w:val="26"/>
        </w:rPr>
        <w:t xml:space="preserve">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14:paraId="29378DAB" w14:textId="77777777" w:rsidR="00A25CF1" w:rsidRPr="00A25CF1" w:rsidRDefault="00A25CF1" w:rsidP="006449B7">
      <w:pPr>
        <w:autoSpaceDE w:val="0"/>
        <w:autoSpaceDN w:val="0"/>
        <w:adjustRightInd w:val="0"/>
        <w:spacing w:after="0" w:line="240" w:lineRule="auto"/>
        <w:ind w:left="0" w:firstLine="709"/>
        <w:textAlignment w:val="center"/>
        <w:rPr>
          <w:color w:val="auto"/>
          <w:spacing w:val="-2"/>
          <w:sz w:val="26"/>
          <w:szCs w:val="26"/>
        </w:rPr>
      </w:pPr>
      <w:r w:rsidRPr="00A25CF1">
        <w:rPr>
          <w:bCs/>
          <w:color w:val="auto"/>
          <w:spacing w:val="-2"/>
          <w:sz w:val="26"/>
          <w:szCs w:val="26"/>
        </w:rPr>
        <w:t xml:space="preserve">Принцип </w:t>
      </w:r>
      <w:proofErr w:type="spellStart"/>
      <w:r w:rsidRPr="00A25CF1">
        <w:rPr>
          <w:bCs/>
          <w:color w:val="auto"/>
          <w:spacing w:val="-2"/>
          <w:sz w:val="26"/>
          <w:szCs w:val="26"/>
        </w:rPr>
        <w:t>системно­деятельностной</w:t>
      </w:r>
      <w:proofErr w:type="spellEnd"/>
      <w:r w:rsidRPr="00A25CF1">
        <w:rPr>
          <w:bCs/>
          <w:color w:val="auto"/>
          <w:spacing w:val="-2"/>
          <w:sz w:val="26"/>
          <w:szCs w:val="26"/>
        </w:rPr>
        <w:t xml:space="preserve"> организации воспи</w:t>
      </w:r>
      <w:r w:rsidRPr="00A25CF1">
        <w:rPr>
          <w:bCs/>
          <w:color w:val="auto"/>
          <w:spacing w:val="2"/>
          <w:sz w:val="26"/>
          <w:szCs w:val="26"/>
        </w:rPr>
        <w:t>тания</w:t>
      </w:r>
      <w:r w:rsidRPr="00A25CF1">
        <w:rPr>
          <w:bCs/>
          <w:i/>
          <w:color w:val="auto"/>
          <w:spacing w:val="2"/>
          <w:sz w:val="26"/>
          <w:szCs w:val="26"/>
        </w:rPr>
        <w:t>.</w:t>
      </w:r>
      <w:r w:rsidRPr="00A25CF1">
        <w:rPr>
          <w:color w:val="auto"/>
          <w:spacing w:val="2"/>
          <w:sz w:val="26"/>
          <w:szCs w:val="26"/>
        </w:rPr>
        <w:t xml:space="preserve"> Воспитание, направленное на духовно-нравственное </w:t>
      </w:r>
      <w:r w:rsidRPr="00A25CF1">
        <w:rPr>
          <w:color w:val="auto"/>
          <w:spacing w:val="-4"/>
          <w:sz w:val="26"/>
          <w:szCs w:val="26"/>
        </w:rPr>
        <w:t>развитие обучающихся и поддерживаемое всем укладом школь</w:t>
      </w:r>
      <w:r w:rsidRPr="00A25CF1">
        <w:rPr>
          <w:color w:val="auto"/>
          <w:spacing w:val="-2"/>
          <w:sz w:val="26"/>
          <w:szCs w:val="26"/>
        </w:rPr>
        <w:t xml:space="preserve">ной жизни, включает в себя организацию учебной, </w:t>
      </w:r>
      <w:proofErr w:type="spellStart"/>
      <w:r w:rsidRPr="00A25CF1">
        <w:rPr>
          <w:color w:val="auto"/>
          <w:spacing w:val="-2"/>
          <w:sz w:val="26"/>
          <w:szCs w:val="26"/>
        </w:rPr>
        <w:t>внеучебной</w:t>
      </w:r>
      <w:proofErr w:type="spellEnd"/>
      <w:r w:rsidRPr="00A25CF1">
        <w:rPr>
          <w:color w:val="auto"/>
          <w:spacing w:val="-2"/>
          <w:sz w:val="26"/>
          <w:szCs w:val="26"/>
        </w:rPr>
        <w:t>, общественно значимой деятельности младших школьни</w:t>
      </w:r>
      <w:r w:rsidRPr="00A25CF1">
        <w:rPr>
          <w:color w:val="auto"/>
          <w:sz w:val="26"/>
          <w:szCs w:val="26"/>
        </w:rPr>
        <w:t xml:space="preserve">ков. Интеграция содержания различных видов деятельности </w:t>
      </w:r>
      <w:r w:rsidRPr="00A25CF1">
        <w:rPr>
          <w:color w:val="auto"/>
          <w:spacing w:val="-2"/>
          <w:sz w:val="26"/>
          <w:szCs w:val="26"/>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w:t>
      </w:r>
      <w:r w:rsidRPr="00A25CF1">
        <w:rPr>
          <w:color w:val="auto"/>
          <w:spacing w:val="-2"/>
          <w:sz w:val="26"/>
          <w:szCs w:val="26"/>
        </w:rPr>
        <w:lastRenderedPageBreak/>
        <w:t xml:space="preserve">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A25CF1">
        <w:rPr>
          <w:color w:val="auto"/>
          <w:sz w:val="26"/>
          <w:szCs w:val="26"/>
        </w:rPr>
        <w:t>и открытие их личностного смысла. Для решения воспита</w:t>
      </w:r>
      <w:r w:rsidRPr="00A25CF1">
        <w:rPr>
          <w:color w:val="auto"/>
          <w:spacing w:val="-2"/>
          <w:sz w:val="26"/>
          <w:szCs w:val="26"/>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14:paraId="034F32AB"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z w:val="26"/>
          <w:szCs w:val="26"/>
        </w:rPr>
        <w:t>общеобразовательных дисциплин;</w:t>
      </w:r>
    </w:p>
    <w:p w14:paraId="0D2938B4"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z w:val="26"/>
          <w:szCs w:val="26"/>
        </w:rPr>
        <w:t>произведений искусства;</w:t>
      </w:r>
    </w:p>
    <w:p w14:paraId="5FF906BC"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z w:val="26"/>
          <w:szCs w:val="26"/>
        </w:rPr>
        <w:t>периодической литературы, публикаций, радио­ и телепередач, отражающих современную жизнь;</w:t>
      </w:r>
    </w:p>
    <w:p w14:paraId="232249F6"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z w:val="26"/>
          <w:szCs w:val="26"/>
        </w:rPr>
        <w:t>духовной культуры и фольклора народов России;</w:t>
      </w:r>
    </w:p>
    <w:p w14:paraId="6F8FD9E9"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z w:val="26"/>
          <w:szCs w:val="26"/>
        </w:rPr>
        <w:t>истории, традиций и современной жизни своей Родины, своего края, своей семьи;</w:t>
      </w:r>
    </w:p>
    <w:p w14:paraId="5DE5F212"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z w:val="26"/>
          <w:szCs w:val="26"/>
        </w:rPr>
        <w:t>жизненного опыта своих родителей (законных представителей) и прародителей;</w:t>
      </w:r>
    </w:p>
    <w:p w14:paraId="1B06D5E4"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pacing w:val="2"/>
          <w:sz w:val="26"/>
          <w:szCs w:val="26"/>
        </w:rPr>
        <w:t xml:space="preserve">общественно полезной и личностно значимой деятельности в рамках педагогически организованных социальных </w:t>
      </w:r>
      <w:r w:rsidRPr="00A25CF1">
        <w:rPr>
          <w:color w:val="auto"/>
          <w:sz w:val="26"/>
          <w:szCs w:val="26"/>
        </w:rPr>
        <w:t>и культурных практик;</w:t>
      </w:r>
    </w:p>
    <w:p w14:paraId="4C9E00D7"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z w:val="26"/>
          <w:szCs w:val="26"/>
        </w:rPr>
        <w:t>других источников информации и научного знания.</w:t>
      </w:r>
    </w:p>
    <w:p w14:paraId="242785EF"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pacing w:val="-2"/>
          <w:sz w:val="26"/>
          <w:szCs w:val="26"/>
        </w:rPr>
        <w:t>Решение этих задач предполагает, что при разработке содержания образования</w:t>
      </w:r>
      <w:r w:rsidRPr="00A25CF1">
        <w:rPr>
          <w:color w:val="auto"/>
          <w:sz w:val="26"/>
          <w:szCs w:val="26"/>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14:paraId="59FD564A" w14:textId="77777777" w:rsidR="00A25CF1" w:rsidRPr="00A25CF1" w:rsidRDefault="00A25CF1" w:rsidP="006449B7">
      <w:pPr>
        <w:autoSpaceDE w:val="0"/>
        <w:autoSpaceDN w:val="0"/>
        <w:adjustRightInd w:val="0"/>
        <w:spacing w:after="0" w:line="240" w:lineRule="auto"/>
        <w:ind w:left="0" w:firstLine="709"/>
        <w:textAlignment w:val="center"/>
        <w:rPr>
          <w:color w:val="auto"/>
          <w:spacing w:val="-2"/>
          <w:sz w:val="26"/>
          <w:szCs w:val="26"/>
        </w:rPr>
      </w:pPr>
      <w:r w:rsidRPr="00A25CF1">
        <w:rPr>
          <w:color w:val="auto"/>
          <w:spacing w:val="2"/>
          <w:sz w:val="26"/>
          <w:szCs w:val="26"/>
        </w:rPr>
        <w:t>Таким образом, содержание разных видов учебной, се</w:t>
      </w:r>
      <w:r w:rsidRPr="00A25CF1">
        <w:rPr>
          <w:color w:val="auto"/>
          <w:sz w:val="26"/>
          <w:szCs w:val="26"/>
        </w:rPr>
        <w:t xml:space="preserve">мейной, общественно значимой деятельности интегрируется вокруг сформулированной в виде </w:t>
      </w:r>
      <w:proofErr w:type="spellStart"/>
      <w:r w:rsidRPr="00A25CF1">
        <w:rPr>
          <w:color w:val="auto"/>
          <w:sz w:val="26"/>
          <w:szCs w:val="26"/>
        </w:rPr>
        <w:t>вопроса­задачи</w:t>
      </w:r>
      <w:proofErr w:type="spellEnd"/>
      <w:r w:rsidRPr="00A25CF1">
        <w:rPr>
          <w:color w:val="auto"/>
          <w:sz w:val="26"/>
          <w:szCs w:val="26"/>
        </w:rPr>
        <w:t xml:space="preserve"> ценности. В свою очередь, ценности последовательно раскрываются в</w:t>
      </w:r>
      <w:r w:rsidRPr="00A25CF1">
        <w:rPr>
          <w:color w:val="auto"/>
          <w:spacing w:val="-2"/>
          <w:sz w:val="26"/>
          <w:szCs w:val="26"/>
        </w:rPr>
        <w:t xml:space="preserve"> содержании образовательной деятельности и всего уклада школьной жизни. Ценности не локализованы в содержании отдель</w:t>
      </w:r>
      <w:r w:rsidRPr="00A25CF1">
        <w:rPr>
          <w:color w:val="auto"/>
          <w:spacing w:val="2"/>
          <w:sz w:val="26"/>
          <w:szCs w:val="26"/>
        </w:rPr>
        <w:t xml:space="preserve">ного учебного предмета, формы или вида образовательной </w:t>
      </w:r>
      <w:r w:rsidRPr="00A25CF1">
        <w:rPr>
          <w:color w:val="auto"/>
          <w:spacing w:val="-2"/>
          <w:sz w:val="26"/>
          <w:szCs w:val="26"/>
        </w:rPr>
        <w:t xml:space="preserve">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w:t>
      </w:r>
      <w:proofErr w:type="spellStart"/>
      <w:r w:rsidRPr="00A25CF1">
        <w:rPr>
          <w:color w:val="auto"/>
          <w:spacing w:val="-2"/>
          <w:sz w:val="26"/>
          <w:szCs w:val="26"/>
        </w:rPr>
        <w:t>духовно­нравственного</w:t>
      </w:r>
      <w:proofErr w:type="spellEnd"/>
      <w:r w:rsidRPr="00A25CF1">
        <w:rPr>
          <w:color w:val="auto"/>
          <w:spacing w:val="-2"/>
          <w:sz w:val="26"/>
          <w:szCs w:val="26"/>
        </w:rPr>
        <w:t xml:space="preserve">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14:paraId="61264A36"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pacing w:val="2"/>
          <w:sz w:val="26"/>
          <w:szCs w:val="26"/>
        </w:rPr>
        <w:t xml:space="preserve">Перечисленные принципы определяют концептуальную </w:t>
      </w:r>
      <w:r w:rsidRPr="00A25CF1">
        <w:rPr>
          <w:color w:val="auto"/>
          <w:sz w:val="26"/>
          <w:szCs w:val="26"/>
        </w:rPr>
        <w:t>основу уклада школьной жизни. Сам по себе этот уклад фор</w:t>
      </w:r>
      <w:r w:rsidRPr="00A25CF1">
        <w:rPr>
          <w:color w:val="auto"/>
          <w:spacing w:val="2"/>
          <w:sz w:val="26"/>
          <w:szCs w:val="26"/>
        </w:rPr>
        <w:t xml:space="preserve">мален. Придает ему жизненную, социальную, культурную, </w:t>
      </w:r>
      <w:r w:rsidRPr="00A25CF1">
        <w:rPr>
          <w:color w:val="auto"/>
          <w:sz w:val="26"/>
          <w:szCs w:val="26"/>
        </w:rPr>
        <w:t>нравственную силу педагог.</w:t>
      </w:r>
    </w:p>
    <w:p w14:paraId="3C7B4DA8"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pacing w:val="2"/>
          <w:sz w:val="26"/>
          <w:szCs w:val="26"/>
        </w:rPr>
        <w:t xml:space="preserve">Обучающийся испытывает большое доверие к учителю. </w:t>
      </w:r>
      <w:r w:rsidRPr="00A25CF1">
        <w:rPr>
          <w:color w:val="auto"/>
          <w:sz w:val="26"/>
          <w:szCs w:val="26"/>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A25CF1">
        <w:rPr>
          <w:color w:val="auto"/>
          <w:spacing w:val="2"/>
          <w:sz w:val="26"/>
          <w:szCs w:val="26"/>
        </w:rPr>
        <w:t xml:space="preserve">вечности, нравственности, об отношениях между людьми. </w:t>
      </w:r>
      <w:r w:rsidRPr="00A25CF1">
        <w:rPr>
          <w:color w:val="auto"/>
          <w:sz w:val="26"/>
          <w:szCs w:val="26"/>
        </w:rPr>
        <w:t xml:space="preserve">Характер отношений между педагогом и детьми во многом определяет качество </w:t>
      </w:r>
      <w:proofErr w:type="spellStart"/>
      <w:r w:rsidRPr="00A25CF1">
        <w:rPr>
          <w:color w:val="auto"/>
          <w:sz w:val="26"/>
          <w:szCs w:val="26"/>
        </w:rPr>
        <w:t>духовно­нравственного</w:t>
      </w:r>
      <w:proofErr w:type="spellEnd"/>
      <w:r w:rsidRPr="00A25CF1">
        <w:rPr>
          <w:color w:val="auto"/>
          <w:sz w:val="26"/>
          <w:szCs w:val="26"/>
        </w:rPr>
        <w:t xml:space="preserve"> развития и воспитания последних.</w:t>
      </w:r>
    </w:p>
    <w:p w14:paraId="48616E4B"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pacing w:val="2"/>
          <w:sz w:val="26"/>
          <w:szCs w:val="26"/>
        </w:rPr>
        <w:t>Родители (законные представители), как и педа</w:t>
      </w:r>
      <w:r w:rsidRPr="00A25CF1">
        <w:rPr>
          <w:color w:val="auto"/>
          <w:sz w:val="26"/>
          <w:szCs w:val="26"/>
        </w:rPr>
        <w:t>гог, подают ребенку первый пример нравственности. Пример имеет огромное значение в духовно-нравственном развитии и воспитании личности.</w:t>
      </w:r>
    </w:p>
    <w:p w14:paraId="4953ADAE"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z w:val="26"/>
          <w:szCs w:val="26"/>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w:t>
      </w:r>
      <w:r w:rsidRPr="00A25CF1">
        <w:rPr>
          <w:color w:val="auto"/>
          <w:sz w:val="26"/>
          <w:szCs w:val="26"/>
        </w:rPr>
        <w:lastRenderedPageBreak/>
        <w:t xml:space="preserve">отечественной и мировой истории, истории и культуре традиционных религий, истории и </w:t>
      </w:r>
      <w:proofErr w:type="spellStart"/>
      <w:r w:rsidRPr="00A25CF1">
        <w:rPr>
          <w:color w:val="auto"/>
          <w:sz w:val="26"/>
          <w:szCs w:val="26"/>
        </w:rPr>
        <w:t>духовно­нравственной</w:t>
      </w:r>
      <w:proofErr w:type="spellEnd"/>
      <w:r w:rsidRPr="00A25CF1">
        <w:rPr>
          <w:color w:val="auto"/>
          <w:sz w:val="26"/>
          <w:szCs w:val="26"/>
        </w:rPr>
        <w:t xml:space="preserve"> культуре народов Россий</w:t>
      </w:r>
      <w:r w:rsidRPr="00A25CF1">
        <w:rPr>
          <w:color w:val="auto"/>
          <w:spacing w:val="2"/>
          <w:sz w:val="26"/>
          <w:szCs w:val="26"/>
        </w:rPr>
        <w:t xml:space="preserve">ской Федерации, литературе и различных видах искусства, </w:t>
      </w:r>
      <w:r w:rsidRPr="00A25CF1">
        <w:rPr>
          <w:color w:val="auto"/>
          <w:sz w:val="26"/>
          <w:szCs w:val="26"/>
        </w:rPr>
        <w:t xml:space="preserve">сказках, легендах и мифах. В содержании каждого из основных направлений </w:t>
      </w:r>
      <w:proofErr w:type="spellStart"/>
      <w:r w:rsidRPr="00A25CF1">
        <w:rPr>
          <w:color w:val="auto"/>
          <w:sz w:val="26"/>
          <w:szCs w:val="26"/>
        </w:rPr>
        <w:t>духовно­нравственного</w:t>
      </w:r>
      <w:proofErr w:type="spellEnd"/>
      <w:r w:rsidRPr="00A25CF1">
        <w:rPr>
          <w:color w:val="auto"/>
          <w:sz w:val="26"/>
          <w:szCs w:val="26"/>
        </w:rPr>
        <w:t xml:space="preserve"> развития, воспи</w:t>
      </w:r>
      <w:r w:rsidRPr="00A25CF1">
        <w:rPr>
          <w:color w:val="auto"/>
          <w:spacing w:val="2"/>
          <w:sz w:val="26"/>
          <w:szCs w:val="26"/>
        </w:rPr>
        <w:t>тания и социализации должны быть широко представлены примеры духов</w:t>
      </w:r>
      <w:r w:rsidRPr="00A25CF1">
        <w:rPr>
          <w:color w:val="auto"/>
          <w:sz w:val="26"/>
          <w:szCs w:val="26"/>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A25CF1">
        <w:rPr>
          <w:color w:val="auto"/>
          <w:spacing w:val="-2"/>
          <w:sz w:val="26"/>
          <w:szCs w:val="26"/>
        </w:rPr>
        <w:t xml:space="preserve">му педагогическая поддержка нравственного самоопределения </w:t>
      </w:r>
      <w:r w:rsidRPr="00A25CF1">
        <w:rPr>
          <w:color w:val="auto"/>
          <w:sz w:val="26"/>
          <w:szCs w:val="26"/>
        </w:rPr>
        <w:t xml:space="preserve">младшего школьника есть одно из условий его </w:t>
      </w:r>
      <w:proofErr w:type="spellStart"/>
      <w:r w:rsidRPr="00A25CF1">
        <w:rPr>
          <w:color w:val="auto"/>
          <w:sz w:val="26"/>
          <w:szCs w:val="26"/>
        </w:rPr>
        <w:t>духовно­нравственного</w:t>
      </w:r>
      <w:proofErr w:type="spellEnd"/>
      <w:r w:rsidRPr="00A25CF1">
        <w:rPr>
          <w:color w:val="auto"/>
          <w:sz w:val="26"/>
          <w:szCs w:val="26"/>
        </w:rPr>
        <w:t xml:space="preserve"> развития. В процессе нравственного самоопределения пробуждается самое главное в человеке – совесть, его нравственное самосознание.</w:t>
      </w:r>
    </w:p>
    <w:p w14:paraId="5F4E4AC9"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z w:val="26"/>
          <w:szCs w:val="26"/>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14:paraId="0F141C5B" w14:textId="77777777" w:rsidR="00A25CF1" w:rsidRPr="00A25CF1" w:rsidRDefault="00A25CF1" w:rsidP="006449B7">
      <w:pPr>
        <w:spacing w:after="0" w:line="240" w:lineRule="auto"/>
        <w:ind w:firstLine="709"/>
        <w:rPr>
          <w:sz w:val="26"/>
          <w:szCs w:val="26"/>
        </w:rPr>
      </w:pPr>
      <w:r w:rsidRPr="00A25CF1">
        <w:rPr>
          <w:sz w:val="26"/>
          <w:szCs w:val="26"/>
        </w:rPr>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14:paraId="1749D255" w14:textId="77777777" w:rsidR="00A25CF1" w:rsidRPr="00A25CF1" w:rsidRDefault="00A25CF1" w:rsidP="006449B7">
      <w:pPr>
        <w:spacing w:after="0" w:line="240" w:lineRule="auto"/>
        <w:ind w:firstLine="709"/>
        <w:rPr>
          <w:sz w:val="26"/>
          <w:szCs w:val="26"/>
        </w:rPr>
      </w:pPr>
      <w:r w:rsidRPr="00A25CF1">
        <w:rPr>
          <w:sz w:val="26"/>
          <w:szCs w:val="26"/>
        </w:rPr>
        <w:t xml:space="preserve">Важным условием духовно-нравственного развития и полноценного социального созревания является соблюдение равновесия между </w:t>
      </w:r>
      <w:proofErr w:type="spellStart"/>
      <w:r w:rsidRPr="00A25CF1">
        <w:rPr>
          <w:sz w:val="26"/>
          <w:szCs w:val="26"/>
        </w:rPr>
        <w:t>самоценностью</w:t>
      </w:r>
      <w:proofErr w:type="spellEnd"/>
      <w:r w:rsidRPr="00A25CF1">
        <w:rPr>
          <w:sz w:val="26"/>
          <w:szCs w:val="26"/>
        </w:rPr>
        <w:t xml:space="preserve">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14:paraId="0A4F7224" w14:textId="77777777" w:rsidR="00A25CF1" w:rsidRPr="00A25CF1" w:rsidRDefault="00A25CF1" w:rsidP="006449B7">
      <w:pPr>
        <w:spacing w:after="0" w:line="240" w:lineRule="auto"/>
        <w:ind w:firstLine="709"/>
        <w:rPr>
          <w:sz w:val="26"/>
          <w:szCs w:val="26"/>
        </w:rPr>
      </w:pPr>
    </w:p>
    <w:p w14:paraId="51741AAC" w14:textId="77777777" w:rsidR="00A25CF1" w:rsidRPr="00A25CF1" w:rsidRDefault="00A25CF1" w:rsidP="006449B7">
      <w:pPr>
        <w:spacing w:after="0" w:line="240" w:lineRule="auto"/>
        <w:rPr>
          <w:bCs/>
          <w:u w:val="single"/>
        </w:rPr>
      </w:pPr>
      <w:r w:rsidRPr="00A25CF1">
        <w:rPr>
          <w:bCs/>
          <w:u w:val="single"/>
        </w:rPr>
        <w:t>ОПИСАНИЕ ФОРМ И МЕТОДОВ ОРГАНИЗАЦИИ СОЦИАЛЬНО ЗНАЧИМОЙ ДЕЯТЕЛЬНОСТИ ОБУЧАЮЩИХСЯ</w:t>
      </w:r>
    </w:p>
    <w:p w14:paraId="1F26C20E" w14:textId="77777777" w:rsidR="00A25CF1" w:rsidRPr="00A25CF1" w:rsidRDefault="00A25CF1" w:rsidP="006449B7">
      <w:pPr>
        <w:spacing w:after="0" w:line="240" w:lineRule="auto"/>
        <w:ind w:firstLine="709"/>
        <w:rPr>
          <w:sz w:val="26"/>
          <w:szCs w:val="26"/>
        </w:rPr>
      </w:pPr>
      <w:r w:rsidRPr="00A25CF1">
        <w:rPr>
          <w:sz w:val="26"/>
          <w:szCs w:val="26"/>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w:t>
      </w:r>
      <w:r w:rsidRPr="00A25CF1">
        <w:rPr>
          <w:sz w:val="26"/>
          <w:szCs w:val="26"/>
        </w:rPr>
        <w:lastRenderedPageBreak/>
        <w:t xml:space="preserve">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14:paraId="54A50225" w14:textId="77777777" w:rsidR="00A25CF1" w:rsidRPr="00A25CF1" w:rsidRDefault="00A25CF1" w:rsidP="006449B7">
      <w:pPr>
        <w:numPr>
          <w:ilvl w:val="0"/>
          <w:numId w:val="52"/>
        </w:numPr>
        <w:tabs>
          <w:tab w:val="left" w:pos="993"/>
        </w:tabs>
        <w:spacing w:after="0" w:line="240" w:lineRule="auto"/>
        <w:ind w:left="0" w:firstLine="709"/>
        <w:contextualSpacing/>
        <w:rPr>
          <w:rFonts w:eastAsia="Calibri"/>
          <w:color w:val="auto"/>
          <w:sz w:val="26"/>
          <w:szCs w:val="26"/>
        </w:rPr>
      </w:pPr>
      <w:r w:rsidRPr="00A25CF1">
        <w:rPr>
          <w:rFonts w:eastAsia="Calibri"/>
          <w:color w:val="auto"/>
          <w:sz w:val="26"/>
          <w:szCs w:val="26"/>
        </w:rPr>
        <w:t>общественный – позитивные изменения в социальной среде (преодоление социальных проблем, улучшение положения отдельных лиц или групп);</w:t>
      </w:r>
    </w:p>
    <w:p w14:paraId="1D1530D2" w14:textId="77777777" w:rsidR="00A25CF1" w:rsidRPr="00A25CF1" w:rsidRDefault="00A25CF1" w:rsidP="006449B7">
      <w:pPr>
        <w:numPr>
          <w:ilvl w:val="0"/>
          <w:numId w:val="52"/>
        </w:numPr>
        <w:tabs>
          <w:tab w:val="left" w:pos="993"/>
        </w:tabs>
        <w:spacing w:after="0" w:line="240" w:lineRule="auto"/>
        <w:ind w:left="0" w:firstLine="709"/>
        <w:contextualSpacing/>
        <w:rPr>
          <w:rFonts w:eastAsia="Calibri"/>
          <w:color w:val="auto"/>
          <w:sz w:val="26"/>
          <w:szCs w:val="26"/>
        </w:rPr>
      </w:pPr>
      <w:r w:rsidRPr="00A25CF1">
        <w:rPr>
          <w:rFonts w:eastAsia="Calibri"/>
          <w:color w:val="auto"/>
          <w:sz w:val="26"/>
          <w:szCs w:val="26"/>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14:paraId="5911F7BC" w14:textId="77777777" w:rsidR="00A25CF1" w:rsidRPr="00A25CF1" w:rsidRDefault="00A25CF1" w:rsidP="006449B7">
      <w:pPr>
        <w:spacing w:after="0" w:line="240" w:lineRule="auto"/>
        <w:ind w:firstLine="709"/>
        <w:rPr>
          <w:sz w:val="26"/>
          <w:szCs w:val="26"/>
        </w:rPr>
      </w:pPr>
      <w:r w:rsidRPr="00A25CF1">
        <w:rPr>
          <w:spacing w:val="-4"/>
          <w:sz w:val="26"/>
          <w:szCs w:val="26"/>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A25CF1">
        <w:rPr>
          <w:sz w:val="26"/>
          <w:szCs w:val="26"/>
        </w:rPr>
        <w:t>.</w:t>
      </w:r>
    </w:p>
    <w:p w14:paraId="08AAFD26" w14:textId="77777777" w:rsidR="00A25CF1" w:rsidRPr="00A25CF1" w:rsidRDefault="00A25CF1" w:rsidP="006449B7">
      <w:pPr>
        <w:spacing w:after="0" w:line="240" w:lineRule="auto"/>
        <w:ind w:firstLine="709"/>
        <w:rPr>
          <w:sz w:val="26"/>
          <w:szCs w:val="26"/>
        </w:rPr>
      </w:pPr>
      <w:r w:rsidRPr="00A25CF1">
        <w:rPr>
          <w:sz w:val="26"/>
          <w:szCs w:val="26"/>
        </w:rPr>
        <w:t>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14:paraId="557A0A35" w14:textId="77777777" w:rsidR="00A25CF1" w:rsidRPr="00A25CF1" w:rsidRDefault="00A25CF1" w:rsidP="006449B7">
      <w:pPr>
        <w:spacing w:after="0" w:line="240" w:lineRule="auto"/>
        <w:ind w:firstLine="709"/>
        <w:rPr>
          <w:sz w:val="26"/>
          <w:szCs w:val="26"/>
        </w:rPr>
      </w:pPr>
      <w:r w:rsidRPr="00A25CF1">
        <w:rPr>
          <w:sz w:val="26"/>
          <w:szCs w:val="26"/>
        </w:rPr>
        <w:lastRenderedPageBreak/>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w:t>
      </w:r>
      <w:proofErr w:type="spellStart"/>
      <w:r w:rsidRPr="00A25CF1">
        <w:rPr>
          <w:sz w:val="26"/>
          <w:szCs w:val="26"/>
        </w:rPr>
        <w:t>руководитей</w:t>
      </w:r>
      <w:proofErr w:type="spellEnd"/>
      <w:r w:rsidRPr="00A25CF1">
        <w:rPr>
          <w:sz w:val="26"/>
          <w:szCs w:val="26"/>
        </w:rPr>
        <w:t xml:space="preserve"> целесообразно ориентировать на следующие задачи: </w:t>
      </w:r>
    </w:p>
    <w:p w14:paraId="09377439" w14:textId="77777777" w:rsidR="00A25CF1" w:rsidRPr="00A25CF1" w:rsidRDefault="00A25CF1" w:rsidP="006449B7">
      <w:pPr>
        <w:numPr>
          <w:ilvl w:val="0"/>
          <w:numId w:val="53"/>
        </w:numPr>
        <w:tabs>
          <w:tab w:val="left" w:pos="993"/>
        </w:tabs>
        <w:spacing w:after="0" w:line="240" w:lineRule="auto"/>
        <w:ind w:left="0" w:firstLine="709"/>
        <w:contextualSpacing/>
        <w:rPr>
          <w:rFonts w:eastAsia="Calibri"/>
          <w:color w:val="auto"/>
          <w:sz w:val="26"/>
          <w:szCs w:val="26"/>
        </w:rPr>
      </w:pPr>
      <w:r w:rsidRPr="00A25CF1">
        <w:rPr>
          <w:rFonts w:eastAsia="Calibri"/>
          <w:color w:val="auto"/>
          <w:sz w:val="26"/>
          <w:szCs w:val="26"/>
        </w:rPr>
        <w:t xml:space="preserve">осуществление консультирования школьников по наиболее эффективному достижению деловых и личностно значимых целей; </w:t>
      </w:r>
    </w:p>
    <w:p w14:paraId="5489AD6F" w14:textId="77777777" w:rsidR="00A25CF1" w:rsidRPr="00A25CF1" w:rsidRDefault="00A25CF1" w:rsidP="006449B7">
      <w:pPr>
        <w:numPr>
          <w:ilvl w:val="0"/>
          <w:numId w:val="53"/>
        </w:numPr>
        <w:tabs>
          <w:tab w:val="left" w:pos="993"/>
        </w:tabs>
        <w:spacing w:after="0" w:line="240" w:lineRule="auto"/>
        <w:ind w:left="0" w:firstLine="709"/>
        <w:contextualSpacing/>
        <w:rPr>
          <w:rFonts w:eastAsia="Calibri"/>
          <w:color w:val="auto"/>
          <w:sz w:val="26"/>
          <w:szCs w:val="26"/>
        </w:rPr>
      </w:pPr>
      <w:r w:rsidRPr="00A25CF1">
        <w:rPr>
          <w:rFonts w:eastAsia="Calibri"/>
          <w:color w:val="auto"/>
          <w:sz w:val="26"/>
          <w:szCs w:val="26"/>
        </w:rPr>
        <w:t xml:space="preserve">использование технологии развития способностей для достижения целей в различных областях жизни; </w:t>
      </w:r>
    </w:p>
    <w:p w14:paraId="716DA086" w14:textId="77777777" w:rsidR="00A25CF1" w:rsidRPr="00A25CF1" w:rsidRDefault="00A25CF1" w:rsidP="006449B7">
      <w:pPr>
        <w:numPr>
          <w:ilvl w:val="0"/>
          <w:numId w:val="53"/>
        </w:numPr>
        <w:tabs>
          <w:tab w:val="left" w:pos="993"/>
        </w:tabs>
        <w:spacing w:after="0" w:line="240" w:lineRule="auto"/>
        <w:ind w:left="0" w:firstLine="709"/>
        <w:contextualSpacing/>
        <w:rPr>
          <w:rFonts w:eastAsia="Calibri"/>
          <w:color w:val="auto"/>
          <w:sz w:val="26"/>
          <w:szCs w:val="26"/>
        </w:rPr>
      </w:pPr>
      <w:r w:rsidRPr="00A25CF1">
        <w:rPr>
          <w:rFonts w:eastAsia="Calibri"/>
          <w:color w:val="auto"/>
          <w:sz w:val="26"/>
          <w:szCs w:val="26"/>
        </w:rPr>
        <w:t>отказ взрослого от экспертной позиции;</w:t>
      </w:r>
    </w:p>
    <w:p w14:paraId="0821EA94" w14:textId="77777777" w:rsidR="00A25CF1" w:rsidRPr="00A25CF1" w:rsidRDefault="00A25CF1" w:rsidP="006449B7">
      <w:pPr>
        <w:numPr>
          <w:ilvl w:val="0"/>
          <w:numId w:val="53"/>
        </w:numPr>
        <w:tabs>
          <w:tab w:val="left" w:pos="993"/>
        </w:tabs>
        <w:spacing w:after="0" w:line="240" w:lineRule="auto"/>
        <w:ind w:left="0" w:firstLine="709"/>
        <w:contextualSpacing/>
        <w:rPr>
          <w:rFonts w:eastAsia="Calibri"/>
          <w:color w:val="auto"/>
          <w:sz w:val="26"/>
          <w:szCs w:val="26"/>
        </w:rPr>
      </w:pPr>
      <w:r w:rsidRPr="00A25CF1">
        <w:rPr>
          <w:rFonts w:eastAsia="Calibri"/>
          <w:color w:val="auto"/>
          <w:sz w:val="26"/>
          <w:szCs w:val="26"/>
        </w:rPr>
        <w:t xml:space="preserve">задача взрослого – создать условия для принятия детьми решения. </w:t>
      </w:r>
    </w:p>
    <w:p w14:paraId="1D67EBCA" w14:textId="77777777" w:rsidR="00A25CF1" w:rsidRPr="00A25CF1" w:rsidRDefault="00A25CF1" w:rsidP="006449B7">
      <w:pPr>
        <w:spacing w:after="0" w:line="240" w:lineRule="auto"/>
        <w:ind w:firstLine="709"/>
        <w:rPr>
          <w:sz w:val="26"/>
          <w:szCs w:val="26"/>
        </w:rPr>
      </w:pPr>
      <w:r w:rsidRPr="00A25CF1">
        <w:rPr>
          <w:sz w:val="26"/>
          <w:szCs w:val="26"/>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14:paraId="6DB509C2" w14:textId="77777777" w:rsidR="00A25CF1" w:rsidRPr="00A25CF1" w:rsidRDefault="00A25CF1" w:rsidP="006449B7">
      <w:pPr>
        <w:numPr>
          <w:ilvl w:val="0"/>
          <w:numId w:val="53"/>
        </w:numPr>
        <w:tabs>
          <w:tab w:val="left" w:pos="993"/>
        </w:tabs>
        <w:spacing w:after="0" w:line="240" w:lineRule="auto"/>
        <w:ind w:left="0" w:firstLine="709"/>
        <w:contextualSpacing/>
        <w:rPr>
          <w:rFonts w:eastAsia="Calibri"/>
          <w:color w:val="auto"/>
          <w:sz w:val="26"/>
          <w:szCs w:val="26"/>
        </w:rPr>
      </w:pPr>
      <w:r w:rsidRPr="00A25CF1">
        <w:rPr>
          <w:rFonts w:eastAsia="Calibri"/>
          <w:color w:val="auto"/>
          <w:sz w:val="26"/>
          <w:szCs w:val="26"/>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14:paraId="7854DCB7" w14:textId="77777777" w:rsidR="00A25CF1" w:rsidRPr="00A25CF1" w:rsidRDefault="00A25CF1" w:rsidP="006449B7">
      <w:pPr>
        <w:numPr>
          <w:ilvl w:val="0"/>
          <w:numId w:val="53"/>
        </w:numPr>
        <w:tabs>
          <w:tab w:val="left" w:pos="993"/>
        </w:tabs>
        <w:spacing w:after="0" w:line="240" w:lineRule="auto"/>
        <w:ind w:left="0" w:firstLine="709"/>
        <w:contextualSpacing/>
        <w:rPr>
          <w:rFonts w:eastAsia="Calibri"/>
          <w:color w:val="auto"/>
          <w:sz w:val="26"/>
          <w:szCs w:val="26"/>
        </w:rPr>
      </w:pPr>
      <w:r w:rsidRPr="00A25CF1">
        <w:rPr>
          <w:rFonts w:eastAsia="Calibri"/>
          <w:color w:val="auto"/>
          <w:sz w:val="26"/>
          <w:szCs w:val="26"/>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14:paraId="24C94DE9" w14:textId="77777777" w:rsidR="00A25CF1" w:rsidRPr="00A25CF1" w:rsidRDefault="00A25CF1" w:rsidP="006449B7">
      <w:pPr>
        <w:numPr>
          <w:ilvl w:val="0"/>
          <w:numId w:val="53"/>
        </w:numPr>
        <w:tabs>
          <w:tab w:val="left" w:pos="993"/>
        </w:tabs>
        <w:spacing w:after="0" w:line="240" w:lineRule="auto"/>
        <w:ind w:left="0" w:firstLine="709"/>
        <w:contextualSpacing/>
        <w:rPr>
          <w:rFonts w:eastAsia="Calibri"/>
          <w:color w:val="auto"/>
          <w:sz w:val="26"/>
          <w:szCs w:val="26"/>
        </w:rPr>
      </w:pPr>
      <w:r w:rsidRPr="00A25CF1">
        <w:rPr>
          <w:rFonts w:eastAsia="Calibri"/>
          <w:color w:val="auto"/>
          <w:sz w:val="26"/>
          <w:szCs w:val="26"/>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14:paraId="1AAB8BFB" w14:textId="77777777" w:rsidR="00A25CF1" w:rsidRPr="00A25CF1" w:rsidRDefault="00A25CF1" w:rsidP="006449B7">
      <w:pPr>
        <w:spacing w:after="0" w:line="240" w:lineRule="auto"/>
        <w:ind w:firstLine="709"/>
        <w:rPr>
          <w:sz w:val="26"/>
          <w:szCs w:val="26"/>
        </w:rPr>
      </w:pPr>
      <w:r w:rsidRPr="00A25CF1">
        <w:rPr>
          <w:sz w:val="26"/>
          <w:szCs w:val="26"/>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14:paraId="16CF169D" w14:textId="77777777" w:rsidR="00A25CF1" w:rsidRPr="00A25CF1" w:rsidRDefault="00A25CF1" w:rsidP="006449B7">
      <w:pPr>
        <w:spacing w:after="0" w:line="240" w:lineRule="auto"/>
        <w:ind w:firstLine="709"/>
        <w:rPr>
          <w:sz w:val="26"/>
          <w:szCs w:val="26"/>
        </w:rPr>
      </w:pPr>
      <w:r w:rsidRPr="00A25CF1">
        <w:rPr>
          <w:sz w:val="26"/>
          <w:szCs w:val="26"/>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14:paraId="5AE48A43" w14:textId="77777777" w:rsidR="00A25CF1" w:rsidRPr="00A25CF1" w:rsidRDefault="00A25CF1" w:rsidP="006449B7">
      <w:pPr>
        <w:spacing w:after="0" w:line="240" w:lineRule="auto"/>
        <w:rPr>
          <w:bCs/>
          <w:u w:val="single"/>
        </w:rPr>
      </w:pPr>
    </w:p>
    <w:p w14:paraId="401BA22B" w14:textId="77777777" w:rsidR="00A25CF1" w:rsidRPr="00A25CF1" w:rsidRDefault="00A25CF1" w:rsidP="006449B7">
      <w:pPr>
        <w:spacing w:after="0" w:line="240" w:lineRule="auto"/>
        <w:rPr>
          <w:bCs/>
          <w:u w:val="single"/>
        </w:rPr>
      </w:pPr>
      <w:r w:rsidRPr="00A25CF1">
        <w:rPr>
          <w:bCs/>
          <w:u w:val="single"/>
        </w:rPr>
        <w:lastRenderedPageBreak/>
        <w:t>ОПИСАНИЕ ОСНОВНЫХ ТЕХНОЛОГИЙ ВЗАИМОДЕЙСТВИЯ И СОТРУДНИЧЕСТВА СУБЪЕКТОВ ВОСПИТАТЕЛЬНОЙ ДЕЯТЕЛЬНОСТИ И СОЦИАЛЬНЫХ ИНСТИТУТОВ</w:t>
      </w:r>
    </w:p>
    <w:p w14:paraId="27A32CC7" w14:textId="77777777" w:rsidR="00A25CF1" w:rsidRPr="00A25CF1" w:rsidRDefault="00A25CF1" w:rsidP="006449B7">
      <w:pPr>
        <w:widowControl w:val="0"/>
        <w:spacing w:after="0" w:line="240" w:lineRule="auto"/>
        <w:ind w:firstLine="709"/>
        <w:rPr>
          <w:sz w:val="26"/>
          <w:szCs w:val="26"/>
        </w:rPr>
      </w:pPr>
      <w:r w:rsidRPr="00A25CF1">
        <w:rPr>
          <w:sz w:val="26"/>
          <w:szCs w:val="26"/>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A25CF1">
        <w:rPr>
          <w:sz w:val="26"/>
          <w:szCs w:val="26"/>
        </w:rPr>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14:paraId="20EFE92C" w14:textId="77777777" w:rsidR="00A25CF1" w:rsidRPr="00A25CF1" w:rsidRDefault="00A25CF1" w:rsidP="006449B7">
      <w:pPr>
        <w:widowControl w:val="0"/>
        <w:spacing w:after="0" w:line="240" w:lineRule="auto"/>
        <w:ind w:firstLine="709"/>
        <w:rPr>
          <w:sz w:val="26"/>
          <w:szCs w:val="26"/>
        </w:rPr>
      </w:pPr>
      <w:r w:rsidRPr="00A25CF1">
        <w:rPr>
          <w:sz w:val="26"/>
          <w:szCs w:val="26"/>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A25CF1">
        <w:rPr>
          <w:sz w:val="26"/>
          <w:szCs w:val="26"/>
        </w:rPr>
        <w:softHyphen/>
        <w:t>ти</w:t>
      </w:r>
      <w:r w:rsidRPr="00A25CF1">
        <w:rPr>
          <w:sz w:val="26"/>
          <w:szCs w:val="26"/>
        </w:rPr>
        <w:softHyphen/>
        <w:t>чес</w:t>
      </w:r>
      <w:r w:rsidRPr="00A25CF1">
        <w:rPr>
          <w:sz w:val="26"/>
          <w:szCs w:val="26"/>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14:paraId="74B73114" w14:textId="77777777" w:rsidR="00A25CF1" w:rsidRPr="00A25CF1" w:rsidRDefault="00A25CF1" w:rsidP="006449B7">
      <w:pPr>
        <w:widowControl w:val="0"/>
        <w:numPr>
          <w:ilvl w:val="0"/>
          <w:numId w:val="54"/>
        </w:numPr>
        <w:tabs>
          <w:tab w:val="left" w:pos="993"/>
        </w:tabs>
        <w:spacing w:after="0" w:line="240" w:lineRule="auto"/>
        <w:ind w:left="0" w:firstLine="709"/>
        <w:contextualSpacing/>
        <w:rPr>
          <w:rFonts w:eastAsia="Calibri"/>
          <w:color w:val="auto"/>
          <w:sz w:val="26"/>
          <w:szCs w:val="26"/>
        </w:rPr>
      </w:pPr>
      <w:r w:rsidRPr="00A25CF1">
        <w:rPr>
          <w:rFonts w:eastAsia="Calibri"/>
          <w:color w:val="auto"/>
          <w:sz w:val="26"/>
          <w:szCs w:val="26"/>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14:paraId="14590C88" w14:textId="77777777" w:rsidR="00A25CF1" w:rsidRPr="00A25CF1" w:rsidRDefault="00A25CF1" w:rsidP="006449B7">
      <w:pPr>
        <w:widowControl w:val="0"/>
        <w:numPr>
          <w:ilvl w:val="0"/>
          <w:numId w:val="54"/>
        </w:numPr>
        <w:tabs>
          <w:tab w:val="left" w:pos="993"/>
        </w:tabs>
        <w:spacing w:after="0" w:line="240" w:lineRule="auto"/>
        <w:ind w:left="0" w:firstLine="709"/>
        <w:contextualSpacing/>
        <w:rPr>
          <w:rFonts w:eastAsia="Calibri"/>
          <w:color w:val="auto"/>
          <w:sz w:val="26"/>
          <w:szCs w:val="26"/>
        </w:rPr>
      </w:pPr>
      <w:r w:rsidRPr="00A25CF1">
        <w:rPr>
          <w:rFonts w:eastAsia="Calibri"/>
          <w:color w:val="auto"/>
          <w:sz w:val="26"/>
          <w:szCs w:val="26"/>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14:paraId="42D57D09" w14:textId="77777777" w:rsidR="00A25CF1" w:rsidRPr="00A25CF1" w:rsidRDefault="00A25CF1" w:rsidP="006449B7">
      <w:pPr>
        <w:numPr>
          <w:ilvl w:val="0"/>
          <w:numId w:val="54"/>
        </w:numPr>
        <w:tabs>
          <w:tab w:val="left" w:pos="993"/>
        </w:tabs>
        <w:autoSpaceDE w:val="0"/>
        <w:autoSpaceDN w:val="0"/>
        <w:adjustRightInd w:val="0"/>
        <w:spacing w:after="0" w:line="240" w:lineRule="auto"/>
        <w:ind w:left="0" w:firstLine="709"/>
        <w:contextualSpacing/>
        <w:rPr>
          <w:rFonts w:eastAsia="Calibri"/>
          <w:color w:val="auto"/>
          <w:sz w:val="26"/>
          <w:szCs w:val="26"/>
        </w:rPr>
      </w:pPr>
      <w:r w:rsidRPr="00A25CF1">
        <w:rPr>
          <w:rFonts w:eastAsia="Calibri"/>
          <w:color w:val="auto"/>
          <w:sz w:val="26"/>
          <w:szCs w:val="26"/>
        </w:rPr>
        <w:t>проведение совместных мероприятий по направлениям программы воспитания и социализации в образовательной организации.</w:t>
      </w:r>
    </w:p>
    <w:p w14:paraId="4A9333A9" w14:textId="77777777" w:rsidR="00A25CF1" w:rsidRPr="00A25CF1" w:rsidRDefault="00A25CF1" w:rsidP="006449B7">
      <w:pPr>
        <w:spacing w:after="0" w:line="240" w:lineRule="auto"/>
        <w:ind w:firstLine="708"/>
        <w:rPr>
          <w:sz w:val="26"/>
          <w:szCs w:val="26"/>
        </w:rPr>
      </w:pPr>
      <w:r w:rsidRPr="00A25CF1">
        <w:rPr>
          <w:sz w:val="26"/>
          <w:szCs w:val="26"/>
        </w:rPr>
        <w:t xml:space="preserve">Несомненно, социально-педагогическая деятельность выявляет положительный опыт. Такое содружество расширяет сферу отношений </w:t>
      </w:r>
      <w:r w:rsidRPr="00A25CF1">
        <w:rPr>
          <w:sz w:val="26"/>
          <w:szCs w:val="26"/>
        </w:rPr>
        <w:lastRenderedPageBreak/>
        <w:t>учащихся, не замыкает учащихся в круг интересов только учебной деятельности.</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420"/>
        <w:gridCol w:w="3600"/>
      </w:tblGrid>
      <w:tr w:rsidR="00A25CF1" w:rsidRPr="00A25CF1" w14:paraId="1037FBA5" w14:textId="77777777" w:rsidTr="00A25CF1">
        <w:tc>
          <w:tcPr>
            <w:tcW w:w="2988" w:type="dxa"/>
          </w:tcPr>
          <w:p w14:paraId="682C7C78" w14:textId="77777777" w:rsidR="00A25CF1" w:rsidRPr="00A25CF1" w:rsidRDefault="00A25CF1" w:rsidP="006449B7">
            <w:pPr>
              <w:suppressAutoHyphens/>
              <w:spacing w:after="0" w:line="240" w:lineRule="auto"/>
              <w:ind w:left="0" w:firstLine="0"/>
              <w:jc w:val="center"/>
              <w:rPr>
                <w:rFonts w:eastAsia="Arial Unicode MS"/>
                <w:b/>
                <w:color w:val="00000A"/>
                <w:kern w:val="1"/>
                <w:sz w:val="24"/>
                <w:szCs w:val="24"/>
                <w:lang w:eastAsia="en-US"/>
              </w:rPr>
            </w:pPr>
            <w:r w:rsidRPr="00A25CF1">
              <w:rPr>
                <w:rFonts w:eastAsia="Arial Unicode MS"/>
                <w:b/>
                <w:color w:val="00000A"/>
                <w:kern w:val="1"/>
                <w:sz w:val="24"/>
                <w:szCs w:val="24"/>
                <w:lang w:eastAsia="en-US"/>
              </w:rPr>
              <w:t>Социальные партнёры</w:t>
            </w:r>
          </w:p>
        </w:tc>
        <w:tc>
          <w:tcPr>
            <w:tcW w:w="3420" w:type="dxa"/>
          </w:tcPr>
          <w:p w14:paraId="29232174" w14:textId="77777777" w:rsidR="00A25CF1" w:rsidRPr="00A25CF1" w:rsidRDefault="00A25CF1" w:rsidP="006449B7">
            <w:pPr>
              <w:suppressAutoHyphens/>
              <w:spacing w:after="0" w:line="240" w:lineRule="auto"/>
              <w:ind w:left="0" w:firstLine="0"/>
              <w:jc w:val="center"/>
              <w:rPr>
                <w:rFonts w:eastAsia="Arial Unicode MS"/>
                <w:b/>
                <w:color w:val="00000A"/>
                <w:kern w:val="1"/>
                <w:sz w:val="24"/>
                <w:szCs w:val="24"/>
                <w:lang w:eastAsia="en-US"/>
              </w:rPr>
            </w:pPr>
            <w:r w:rsidRPr="00A25CF1">
              <w:rPr>
                <w:rFonts w:eastAsia="Arial Unicode MS"/>
                <w:b/>
                <w:color w:val="00000A"/>
                <w:kern w:val="1"/>
                <w:sz w:val="24"/>
                <w:szCs w:val="24"/>
                <w:lang w:eastAsia="en-US"/>
              </w:rPr>
              <w:t>Общественно-значимая задача</w:t>
            </w:r>
          </w:p>
        </w:tc>
        <w:tc>
          <w:tcPr>
            <w:tcW w:w="3600" w:type="dxa"/>
          </w:tcPr>
          <w:p w14:paraId="22707B5D" w14:textId="77777777" w:rsidR="00A25CF1" w:rsidRPr="00A25CF1" w:rsidRDefault="00A25CF1" w:rsidP="006449B7">
            <w:pPr>
              <w:suppressAutoHyphens/>
              <w:spacing w:after="0" w:line="240" w:lineRule="auto"/>
              <w:ind w:left="0" w:firstLine="0"/>
              <w:jc w:val="center"/>
              <w:rPr>
                <w:rFonts w:eastAsia="Arial Unicode MS"/>
                <w:b/>
                <w:color w:val="00000A"/>
                <w:kern w:val="1"/>
                <w:sz w:val="24"/>
                <w:szCs w:val="24"/>
                <w:lang w:eastAsia="en-US"/>
              </w:rPr>
            </w:pPr>
            <w:r w:rsidRPr="00A25CF1">
              <w:rPr>
                <w:rFonts w:eastAsia="Arial Unicode MS"/>
                <w:b/>
                <w:color w:val="00000A"/>
                <w:kern w:val="1"/>
                <w:sz w:val="24"/>
                <w:szCs w:val="24"/>
                <w:lang w:eastAsia="en-US"/>
              </w:rPr>
              <w:t>Формируемая социальная компетентность / опыт конструктивного гражданского поведения</w:t>
            </w:r>
          </w:p>
        </w:tc>
      </w:tr>
      <w:tr w:rsidR="00A25CF1" w:rsidRPr="00A25CF1" w14:paraId="79EF87CD" w14:textId="77777777" w:rsidTr="00A25CF1">
        <w:tc>
          <w:tcPr>
            <w:tcW w:w="2988" w:type="dxa"/>
          </w:tcPr>
          <w:p w14:paraId="65C560A8" w14:textId="77777777" w:rsidR="00A25CF1" w:rsidRPr="00A25CF1" w:rsidRDefault="00A25CF1" w:rsidP="006449B7">
            <w:pPr>
              <w:spacing w:after="0" w:line="240" w:lineRule="auto"/>
              <w:ind w:left="0" w:firstLine="0"/>
              <w:rPr>
                <w:sz w:val="20"/>
                <w:szCs w:val="20"/>
              </w:rPr>
            </w:pPr>
            <w:r w:rsidRPr="00A25CF1">
              <w:rPr>
                <w:sz w:val="20"/>
                <w:szCs w:val="20"/>
              </w:rPr>
              <w:t>Учреждения  культуры</w:t>
            </w:r>
          </w:p>
          <w:p w14:paraId="14FB4784" w14:textId="77777777" w:rsidR="00A25CF1" w:rsidRPr="00A25CF1" w:rsidRDefault="00A25CF1" w:rsidP="006449B7">
            <w:pPr>
              <w:numPr>
                <w:ilvl w:val="0"/>
                <w:numId w:val="65"/>
              </w:numPr>
              <w:tabs>
                <w:tab w:val="clear" w:pos="720"/>
                <w:tab w:val="num" w:pos="360"/>
              </w:tabs>
              <w:spacing w:after="0" w:line="240" w:lineRule="auto"/>
              <w:ind w:left="360"/>
              <w:jc w:val="left"/>
              <w:rPr>
                <w:sz w:val="20"/>
                <w:szCs w:val="20"/>
              </w:rPr>
            </w:pPr>
            <w:r w:rsidRPr="00A25CF1">
              <w:rPr>
                <w:sz w:val="20"/>
                <w:szCs w:val="20"/>
              </w:rPr>
              <w:t>Библиотека им. Салтыкова – Щедрина</w:t>
            </w:r>
          </w:p>
          <w:p w14:paraId="1EF6902F" w14:textId="77777777" w:rsidR="00A25CF1" w:rsidRPr="00A25CF1" w:rsidRDefault="00A25CF1" w:rsidP="006449B7">
            <w:pPr>
              <w:numPr>
                <w:ilvl w:val="0"/>
                <w:numId w:val="65"/>
              </w:numPr>
              <w:tabs>
                <w:tab w:val="clear" w:pos="720"/>
                <w:tab w:val="num" w:pos="360"/>
              </w:tabs>
              <w:spacing w:after="0" w:line="240" w:lineRule="auto"/>
              <w:ind w:left="360"/>
              <w:jc w:val="left"/>
              <w:rPr>
                <w:sz w:val="20"/>
                <w:szCs w:val="20"/>
              </w:rPr>
            </w:pPr>
            <w:r w:rsidRPr="00A25CF1">
              <w:rPr>
                <w:sz w:val="20"/>
                <w:szCs w:val="20"/>
              </w:rPr>
              <w:t>Туристические фирмы</w:t>
            </w:r>
          </w:p>
          <w:p w14:paraId="4454A859" w14:textId="77777777" w:rsidR="00A25CF1" w:rsidRPr="00A25CF1" w:rsidRDefault="00A25CF1" w:rsidP="006449B7">
            <w:pPr>
              <w:numPr>
                <w:ilvl w:val="0"/>
                <w:numId w:val="65"/>
              </w:numPr>
              <w:tabs>
                <w:tab w:val="clear" w:pos="720"/>
                <w:tab w:val="num" w:pos="360"/>
              </w:tabs>
              <w:spacing w:after="0" w:line="240" w:lineRule="auto"/>
              <w:ind w:left="360"/>
              <w:jc w:val="left"/>
              <w:rPr>
                <w:sz w:val="20"/>
                <w:szCs w:val="20"/>
              </w:rPr>
            </w:pPr>
            <w:r w:rsidRPr="00A25CF1">
              <w:rPr>
                <w:sz w:val="20"/>
                <w:szCs w:val="20"/>
              </w:rPr>
              <w:t xml:space="preserve">Музеи города, </w:t>
            </w:r>
            <w:proofErr w:type="spellStart"/>
            <w:r w:rsidRPr="00A25CF1">
              <w:rPr>
                <w:sz w:val="20"/>
                <w:szCs w:val="20"/>
              </w:rPr>
              <w:t>Заельцовского</w:t>
            </w:r>
            <w:proofErr w:type="spellEnd"/>
            <w:r w:rsidRPr="00A25CF1">
              <w:rPr>
                <w:sz w:val="20"/>
                <w:szCs w:val="20"/>
              </w:rPr>
              <w:t xml:space="preserve"> района</w:t>
            </w:r>
          </w:p>
          <w:p w14:paraId="1246CCFE" w14:textId="77777777" w:rsidR="00A25CF1" w:rsidRPr="00A25CF1" w:rsidRDefault="00A25CF1" w:rsidP="006449B7">
            <w:pPr>
              <w:numPr>
                <w:ilvl w:val="0"/>
                <w:numId w:val="65"/>
              </w:numPr>
              <w:tabs>
                <w:tab w:val="clear" w:pos="720"/>
                <w:tab w:val="num" w:pos="360"/>
              </w:tabs>
              <w:spacing w:after="0" w:line="240" w:lineRule="auto"/>
              <w:ind w:left="360"/>
              <w:jc w:val="left"/>
              <w:rPr>
                <w:sz w:val="20"/>
                <w:szCs w:val="20"/>
              </w:rPr>
            </w:pPr>
            <w:r w:rsidRPr="00A25CF1">
              <w:rPr>
                <w:sz w:val="20"/>
                <w:szCs w:val="20"/>
              </w:rPr>
              <w:t>Библиотеки города</w:t>
            </w:r>
          </w:p>
        </w:tc>
        <w:tc>
          <w:tcPr>
            <w:tcW w:w="3420" w:type="dxa"/>
          </w:tcPr>
          <w:p w14:paraId="1A0D44D4" w14:textId="77777777" w:rsidR="00A25CF1" w:rsidRPr="00A25CF1" w:rsidRDefault="00A25CF1" w:rsidP="006449B7">
            <w:pPr>
              <w:spacing w:after="0" w:line="240" w:lineRule="auto"/>
              <w:ind w:left="0" w:firstLine="0"/>
              <w:jc w:val="left"/>
              <w:rPr>
                <w:sz w:val="20"/>
                <w:szCs w:val="20"/>
              </w:rPr>
            </w:pPr>
            <w:r w:rsidRPr="00A25CF1">
              <w:rPr>
                <w:sz w:val="20"/>
                <w:szCs w:val="20"/>
              </w:rPr>
              <w:t>Содействие в формировании</w:t>
            </w:r>
          </w:p>
          <w:p w14:paraId="56DEC5D2" w14:textId="77777777" w:rsidR="00A25CF1" w:rsidRPr="00A25CF1" w:rsidRDefault="00A25CF1" w:rsidP="006449B7">
            <w:pPr>
              <w:spacing w:after="0" w:line="240" w:lineRule="auto"/>
              <w:ind w:left="0" w:firstLine="0"/>
              <w:jc w:val="left"/>
              <w:rPr>
                <w:sz w:val="20"/>
                <w:szCs w:val="20"/>
              </w:rPr>
            </w:pPr>
            <w:r w:rsidRPr="00A25CF1">
              <w:rPr>
                <w:sz w:val="20"/>
                <w:szCs w:val="20"/>
              </w:rPr>
              <w:t>социального опыта детей на</w:t>
            </w:r>
          </w:p>
          <w:p w14:paraId="086C784A" w14:textId="77777777" w:rsidR="00A25CF1" w:rsidRPr="00A25CF1" w:rsidRDefault="00A25CF1" w:rsidP="006449B7">
            <w:pPr>
              <w:spacing w:after="0" w:line="240" w:lineRule="auto"/>
              <w:ind w:left="0" w:firstLine="0"/>
              <w:jc w:val="left"/>
              <w:rPr>
                <w:sz w:val="20"/>
                <w:szCs w:val="20"/>
              </w:rPr>
            </w:pPr>
            <w:r w:rsidRPr="00A25CF1">
              <w:rPr>
                <w:sz w:val="20"/>
                <w:szCs w:val="20"/>
              </w:rPr>
              <w:t>основе музейной педагогики, социальной практики</w:t>
            </w:r>
          </w:p>
          <w:p w14:paraId="4E271E84" w14:textId="77777777" w:rsidR="00A25CF1" w:rsidRPr="00A25CF1" w:rsidRDefault="00A25CF1" w:rsidP="006449B7">
            <w:pPr>
              <w:spacing w:after="0" w:line="240" w:lineRule="auto"/>
              <w:ind w:left="0" w:firstLine="0"/>
              <w:jc w:val="left"/>
              <w:rPr>
                <w:sz w:val="20"/>
                <w:szCs w:val="20"/>
              </w:rPr>
            </w:pPr>
            <w:r w:rsidRPr="00A25CF1">
              <w:rPr>
                <w:sz w:val="20"/>
                <w:szCs w:val="20"/>
              </w:rPr>
              <w:t>общественных фондов,</w:t>
            </w:r>
          </w:p>
          <w:p w14:paraId="0B5CC7FC" w14:textId="77777777" w:rsidR="00A25CF1" w:rsidRPr="00A25CF1" w:rsidRDefault="00A25CF1" w:rsidP="006449B7">
            <w:pPr>
              <w:spacing w:after="0" w:line="240" w:lineRule="auto"/>
              <w:ind w:left="0" w:firstLine="0"/>
              <w:jc w:val="left"/>
              <w:rPr>
                <w:sz w:val="20"/>
                <w:szCs w:val="20"/>
              </w:rPr>
            </w:pPr>
            <w:r w:rsidRPr="00A25CF1">
              <w:rPr>
                <w:sz w:val="20"/>
                <w:szCs w:val="20"/>
              </w:rPr>
              <w:t>информационного многообразия библиотечных фондов</w:t>
            </w:r>
          </w:p>
        </w:tc>
        <w:tc>
          <w:tcPr>
            <w:tcW w:w="3600" w:type="dxa"/>
          </w:tcPr>
          <w:p w14:paraId="0296E524" w14:textId="77777777" w:rsidR="00A25CF1" w:rsidRPr="00A25CF1" w:rsidRDefault="00A25CF1" w:rsidP="006449B7">
            <w:pPr>
              <w:spacing w:after="0" w:line="240" w:lineRule="auto"/>
              <w:ind w:left="0" w:firstLine="0"/>
              <w:jc w:val="left"/>
              <w:rPr>
                <w:sz w:val="20"/>
                <w:szCs w:val="20"/>
              </w:rPr>
            </w:pPr>
            <w:r w:rsidRPr="00A25CF1">
              <w:rPr>
                <w:sz w:val="20"/>
                <w:szCs w:val="20"/>
              </w:rPr>
              <w:t>Опыт работы с музейной</w:t>
            </w:r>
          </w:p>
          <w:p w14:paraId="33CD833D" w14:textId="77777777" w:rsidR="00A25CF1" w:rsidRPr="00A25CF1" w:rsidRDefault="00A25CF1" w:rsidP="006449B7">
            <w:pPr>
              <w:spacing w:after="0" w:line="240" w:lineRule="auto"/>
              <w:ind w:left="0" w:firstLine="0"/>
              <w:jc w:val="left"/>
              <w:rPr>
                <w:sz w:val="20"/>
                <w:szCs w:val="20"/>
              </w:rPr>
            </w:pPr>
            <w:r w:rsidRPr="00A25CF1">
              <w:rPr>
                <w:sz w:val="20"/>
                <w:szCs w:val="20"/>
              </w:rPr>
              <w:t xml:space="preserve">экспозицией; </w:t>
            </w:r>
          </w:p>
          <w:p w14:paraId="5667597E" w14:textId="77777777" w:rsidR="00A25CF1" w:rsidRPr="00A25CF1" w:rsidRDefault="00A25CF1" w:rsidP="006449B7">
            <w:pPr>
              <w:spacing w:after="0" w:line="240" w:lineRule="auto"/>
              <w:ind w:left="0" w:firstLine="0"/>
              <w:jc w:val="left"/>
              <w:rPr>
                <w:sz w:val="20"/>
                <w:szCs w:val="20"/>
              </w:rPr>
            </w:pPr>
            <w:r w:rsidRPr="00A25CF1">
              <w:rPr>
                <w:sz w:val="20"/>
                <w:szCs w:val="20"/>
              </w:rPr>
              <w:t>читательский опыт, опыт работы с библиотечным фондом,</w:t>
            </w:r>
          </w:p>
          <w:p w14:paraId="4CCEA2BB" w14:textId="77777777" w:rsidR="00A25CF1" w:rsidRPr="00A25CF1" w:rsidRDefault="00A25CF1" w:rsidP="006449B7">
            <w:pPr>
              <w:spacing w:after="0" w:line="240" w:lineRule="auto"/>
              <w:ind w:left="0" w:firstLine="0"/>
              <w:jc w:val="left"/>
              <w:rPr>
                <w:sz w:val="20"/>
                <w:szCs w:val="20"/>
              </w:rPr>
            </w:pPr>
            <w:r w:rsidRPr="00A25CF1">
              <w:rPr>
                <w:sz w:val="20"/>
                <w:szCs w:val="20"/>
              </w:rPr>
              <w:t>опыт поиска необходимой</w:t>
            </w:r>
          </w:p>
          <w:p w14:paraId="5DD561DC" w14:textId="77777777" w:rsidR="00A25CF1" w:rsidRPr="00A25CF1" w:rsidRDefault="00A25CF1" w:rsidP="006449B7">
            <w:pPr>
              <w:spacing w:after="0" w:line="240" w:lineRule="auto"/>
              <w:ind w:left="0" w:firstLine="0"/>
              <w:jc w:val="left"/>
              <w:rPr>
                <w:sz w:val="20"/>
                <w:szCs w:val="20"/>
              </w:rPr>
            </w:pPr>
            <w:r w:rsidRPr="00A25CF1">
              <w:rPr>
                <w:sz w:val="20"/>
                <w:szCs w:val="20"/>
              </w:rPr>
              <w:t xml:space="preserve">информации; </w:t>
            </w:r>
          </w:p>
          <w:p w14:paraId="07A03C1C" w14:textId="77777777" w:rsidR="00A25CF1" w:rsidRPr="00A25CF1" w:rsidRDefault="00A25CF1" w:rsidP="006449B7">
            <w:pPr>
              <w:spacing w:after="0" w:line="240" w:lineRule="auto"/>
              <w:ind w:left="0" w:firstLine="0"/>
              <w:jc w:val="left"/>
              <w:rPr>
                <w:sz w:val="20"/>
                <w:szCs w:val="20"/>
              </w:rPr>
            </w:pPr>
            <w:r w:rsidRPr="00A25CF1">
              <w:rPr>
                <w:sz w:val="20"/>
                <w:szCs w:val="20"/>
              </w:rPr>
              <w:t>опыт связи с общественными фондами и взаимодействия с представителями</w:t>
            </w:r>
          </w:p>
          <w:p w14:paraId="53B35B30" w14:textId="77777777" w:rsidR="00A25CF1" w:rsidRPr="00A25CF1" w:rsidRDefault="00A25CF1" w:rsidP="006449B7">
            <w:pPr>
              <w:spacing w:after="0" w:line="240" w:lineRule="auto"/>
              <w:ind w:left="0" w:firstLine="0"/>
              <w:jc w:val="left"/>
              <w:rPr>
                <w:sz w:val="20"/>
                <w:szCs w:val="20"/>
              </w:rPr>
            </w:pPr>
            <w:r w:rsidRPr="00A25CF1">
              <w:rPr>
                <w:sz w:val="20"/>
                <w:szCs w:val="20"/>
              </w:rPr>
              <w:t>различных социальных групп</w:t>
            </w:r>
          </w:p>
        </w:tc>
      </w:tr>
      <w:tr w:rsidR="00A25CF1" w:rsidRPr="00A25CF1" w14:paraId="02EBEEC3" w14:textId="77777777" w:rsidTr="00A25CF1">
        <w:tc>
          <w:tcPr>
            <w:tcW w:w="2988" w:type="dxa"/>
          </w:tcPr>
          <w:p w14:paraId="3B9F6730" w14:textId="77777777" w:rsidR="00A25CF1" w:rsidRPr="00A25CF1" w:rsidRDefault="00A25CF1" w:rsidP="006449B7">
            <w:pPr>
              <w:spacing w:after="0" w:line="240" w:lineRule="auto"/>
              <w:ind w:left="0" w:firstLine="0"/>
              <w:rPr>
                <w:sz w:val="20"/>
                <w:szCs w:val="20"/>
              </w:rPr>
            </w:pPr>
            <w:r w:rsidRPr="00A25CF1">
              <w:rPr>
                <w:sz w:val="20"/>
                <w:szCs w:val="20"/>
              </w:rPr>
              <w:t>Зрелищные учреждения</w:t>
            </w:r>
          </w:p>
          <w:p w14:paraId="0AECA523" w14:textId="77777777" w:rsidR="00A25CF1" w:rsidRPr="00A25CF1" w:rsidRDefault="00A25CF1" w:rsidP="006449B7">
            <w:pPr>
              <w:numPr>
                <w:ilvl w:val="0"/>
                <w:numId w:val="65"/>
              </w:numPr>
              <w:tabs>
                <w:tab w:val="clear" w:pos="720"/>
                <w:tab w:val="num" w:pos="360"/>
              </w:tabs>
              <w:spacing w:after="0" w:line="240" w:lineRule="auto"/>
              <w:ind w:hanging="720"/>
              <w:jc w:val="left"/>
              <w:rPr>
                <w:sz w:val="20"/>
                <w:szCs w:val="20"/>
              </w:rPr>
            </w:pPr>
            <w:r w:rsidRPr="00A25CF1">
              <w:rPr>
                <w:sz w:val="20"/>
                <w:szCs w:val="20"/>
              </w:rPr>
              <w:t>Театры</w:t>
            </w:r>
          </w:p>
          <w:p w14:paraId="6A770823" w14:textId="77777777" w:rsidR="00A25CF1" w:rsidRPr="00A25CF1" w:rsidRDefault="00A25CF1" w:rsidP="006449B7">
            <w:pPr>
              <w:numPr>
                <w:ilvl w:val="0"/>
                <w:numId w:val="65"/>
              </w:numPr>
              <w:tabs>
                <w:tab w:val="clear" w:pos="720"/>
                <w:tab w:val="num" w:pos="360"/>
              </w:tabs>
              <w:spacing w:after="0" w:line="240" w:lineRule="auto"/>
              <w:ind w:hanging="720"/>
              <w:jc w:val="left"/>
              <w:rPr>
                <w:sz w:val="20"/>
                <w:szCs w:val="20"/>
              </w:rPr>
            </w:pPr>
            <w:r w:rsidRPr="00A25CF1">
              <w:rPr>
                <w:sz w:val="20"/>
                <w:szCs w:val="20"/>
              </w:rPr>
              <w:t>Концертные залы</w:t>
            </w:r>
          </w:p>
          <w:p w14:paraId="3E9FC75A" w14:textId="77777777" w:rsidR="00A25CF1" w:rsidRPr="00A25CF1" w:rsidRDefault="00A25CF1" w:rsidP="006449B7">
            <w:pPr>
              <w:numPr>
                <w:ilvl w:val="0"/>
                <w:numId w:val="65"/>
              </w:numPr>
              <w:tabs>
                <w:tab w:val="clear" w:pos="720"/>
                <w:tab w:val="num" w:pos="360"/>
              </w:tabs>
              <w:spacing w:after="0" w:line="240" w:lineRule="auto"/>
              <w:ind w:hanging="720"/>
              <w:jc w:val="left"/>
              <w:rPr>
                <w:sz w:val="20"/>
                <w:szCs w:val="20"/>
              </w:rPr>
            </w:pPr>
            <w:r w:rsidRPr="00A25CF1">
              <w:rPr>
                <w:sz w:val="20"/>
                <w:szCs w:val="20"/>
              </w:rPr>
              <w:t>Кинотеатры</w:t>
            </w:r>
          </w:p>
          <w:p w14:paraId="096361D0" w14:textId="77777777" w:rsidR="00A25CF1" w:rsidRPr="00A25CF1" w:rsidRDefault="00A25CF1" w:rsidP="006449B7">
            <w:pPr>
              <w:numPr>
                <w:ilvl w:val="0"/>
                <w:numId w:val="65"/>
              </w:numPr>
              <w:tabs>
                <w:tab w:val="clear" w:pos="720"/>
                <w:tab w:val="num" w:pos="360"/>
              </w:tabs>
              <w:spacing w:after="0" w:line="240" w:lineRule="auto"/>
              <w:ind w:hanging="720"/>
              <w:jc w:val="left"/>
              <w:rPr>
                <w:sz w:val="20"/>
                <w:szCs w:val="20"/>
              </w:rPr>
            </w:pPr>
            <w:r w:rsidRPr="00A25CF1">
              <w:rPr>
                <w:sz w:val="20"/>
                <w:szCs w:val="20"/>
              </w:rPr>
              <w:t>Филармония</w:t>
            </w:r>
          </w:p>
          <w:p w14:paraId="60280FC9" w14:textId="77777777" w:rsidR="00A25CF1" w:rsidRPr="00A25CF1" w:rsidRDefault="00A25CF1" w:rsidP="006449B7">
            <w:pPr>
              <w:numPr>
                <w:ilvl w:val="0"/>
                <w:numId w:val="65"/>
              </w:numPr>
              <w:tabs>
                <w:tab w:val="clear" w:pos="720"/>
                <w:tab w:val="num" w:pos="360"/>
              </w:tabs>
              <w:spacing w:after="0" w:line="240" w:lineRule="auto"/>
              <w:ind w:hanging="720"/>
              <w:jc w:val="left"/>
              <w:rPr>
                <w:sz w:val="20"/>
                <w:szCs w:val="20"/>
              </w:rPr>
            </w:pPr>
            <w:r w:rsidRPr="00A25CF1">
              <w:rPr>
                <w:sz w:val="20"/>
                <w:szCs w:val="20"/>
              </w:rPr>
              <w:t>Планетарий</w:t>
            </w:r>
          </w:p>
          <w:p w14:paraId="41C6EF40" w14:textId="77777777" w:rsidR="00A25CF1" w:rsidRPr="00A25CF1" w:rsidRDefault="00A25CF1" w:rsidP="006449B7">
            <w:pPr>
              <w:numPr>
                <w:ilvl w:val="0"/>
                <w:numId w:val="65"/>
              </w:numPr>
              <w:tabs>
                <w:tab w:val="clear" w:pos="720"/>
                <w:tab w:val="num" w:pos="360"/>
              </w:tabs>
              <w:spacing w:after="0" w:line="240" w:lineRule="auto"/>
              <w:ind w:hanging="720"/>
              <w:jc w:val="left"/>
              <w:rPr>
                <w:sz w:val="20"/>
                <w:szCs w:val="20"/>
              </w:rPr>
            </w:pPr>
            <w:r w:rsidRPr="00A25CF1">
              <w:rPr>
                <w:sz w:val="20"/>
                <w:szCs w:val="20"/>
              </w:rPr>
              <w:t>Выставки</w:t>
            </w:r>
          </w:p>
          <w:p w14:paraId="50F40DEB" w14:textId="77777777" w:rsidR="00A25CF1" w:rsidRPr="00A25CF1" w:rsidRDefault="00A25CF1" w:rsidP="006449B7">
            <w:pPr>
              <w:spacing w:after="0" w:line="240" w:lineRule="auto"/>
              <w:ind w:left="0" w:firstLine="0"/>
              <w:jc w:val="left"/>
              <w:rPr>
                <w:sz w:val="20"/>
                <w:szCs w:val="20"/>
              </w:rPr>
            </w:pPr>
          </w:p>
        </w:tc>
        <w:tc>
          <w:tcPr>
            <w:tcW w:w="3420" w:type="dxa"/>
          </w:tcPr>
          <w:p w14:paraId="77071189" w14:textId="77777777" w:rsidR="00A25CF1" w:rsidRPr="00A25CF1" w:rsidRDefault="00A25CF1" w:rsidP="006449B7">
            <w:pPr>
              <w:spacing w:after="0" w:line="240" w:lineRule="auto"/>
              <w:ind w:left="0" w:firstLine="0"/>
              <w:rPr>
                <w:sz w:val="20"/>
                <w:szCs w:val="20"/>
              </w:rPr>
            </w:pPr>
            <w:r w:rsidRPr="00A25CF1">
              <w:rPr>
                <w:sz w:val="20"/>
                <w:szCs w:val="20"/>
              </w:rPr>
              <w:t>Приобщение к богатству</w:t>
            </w:r>
          </w:p>
          <w:p w14:paraId="40D38DA9" w14:textId="77777777" w:rsidR="00A25CF1" w:rsidRPr="00A25CF1" w:rsidRDefault="00A25CF1" w:rsidP="006449B7">
            <w:pPr>
              <w:spacing w:after="0" w:line="240" w:lineRule="auto"/>
              <w:ind w:left="0" w:firstLine="0"/>
              <w:rPr>
                <w:sz w:val="20"/>
                <w:szCs w:val="20"/>
              </w:rPr>
            </w:pPr>
            <w:r w:rsidRPr="00A25CF1">
              <w:rPr>
                <w:sz w:val="20"/>
                <w:szCs w:val="20"/>
              </w:rPr>
              <w:t>классического и современного</w:t>
            </w:r>
          </w:p>
          <w:p w14:paraId="4DC4A393" w14:textId="77777777" w:rsidR="00A25CF1" w:rsidRPr="00A25CF1" w:rsidRDefault="00A25CF1" w:rsidP="006449B7">
            <w:pPr>
              <w:spacing w:after="0" w:line="240" w:lineRule="auto"/>
              <w:ind w:left="0" w:firstLine="0"/>
              <w:rPr>
                <w:sz w:val="20"/>
                <w:szCs w:val="20"/>
              </w:rPr>
            </w:pPr>
            <w:r w:rsidRPr="00A25CF1">
              <w:rPr>
                <w:sz w:val="20"/>
                <w:szCs w:val="20"/>
              </w:rPr>
              <w:t>искусства, воспитание уважения к творчеству исполнителей, развитие эстетического кругозора</w:t>
            </w:r>
          </w:p>
          <w:p w14:paraId="7E4C44DA" w14:textId="77777777" w:rsidR="00A25CF1" w:rsidRPr="00A25CF1" w:rsidRDefault="00A25CF1" w:rsidP="006449B7">
            <w:pPr>
              <w:spacing w:after="0" w:line="240" w:lineRule="auto"/>
              <w:ind w:left="0" w:firstLine="0"/>
              <w:rPr>
                <w:sz w:val="20"/>
                <w:szCs w:val="20"/>
              </w:rPr>
            </w:pPr>
            <w:r w:rsidRPr="00A25CF1">
              <w:rPr>
                <w:sz w:val="20"/>
                <w:szCs w:val="20"/>
              </w:rPr>
              <w:t>с использованием средств</w:t>
            </w:r>
          </w:p>
          <w:p w14:paraId="201AB769" w14:textId="77777777" w:rsidR="00A25CF1" w:rsidRPr="00A25CF1" w:rsidRDefault="00A25CF1" w:rsidP="006449B7">
            <w:pPr>
              <w:spacing w:after="0" w:line="240" w:lineRule="auto"/>
              <w:ind w:left="0" w:firstLine="0"/>
              <w:rPr>
                <w:sz w:val="20"/>
                <w:szCs w:val="20"/>
              </w:rPr>
            </w:pPr>
            <w:r w:rsidRPr="00A25CF1">
              <w:rPr>
                <w:sz w:val="20"/>
                <w:szCs w:val="20"/>
              </w:rPr>
              <w:t>театральной педагогики (встреч с создателями</w:t>
            </w:r>
          </w:p>
          <w:p w14:paraId="78B395DB" w14:textId="77777777" w:rsidR="00A25CF1" w:rsidRPr="00A25CF1" w:rsidRDefault="00A25CF1" w:rsidP="006449B7">
            <w:pPr>
              <w:spacing w:after="0" w:line="240" w:lineRule="auto"/>
              <w:ind w:left="0" w:firstLine="0"/>
              <w:rPr>
                <w:sz w:val="20"/>
                <w:szCs w:val="20"/>
              </w:rPr>
            </w:pPr>
            <w:r w:rsidRPr="00A25CF1">
              <w:rPr>
                <w:sz w:val="20"/>
                <w:szCs w:val="20"/>
              </w:rPr>
              <w:t>спектакля, обсуждений, дискуссий по зрительским впечатлениям)</w:t>
            </w:r>
          </w:p>
        </w:tc>
        <w:tc>
          <w:tcPr>
            <w:tcW w:w="3600" w:type="dxa"/>
          </w:tcPr>
          <w:p w14:paraId="4CC2D1BA" w14:textId="77777777" w:rsidR="00A25CF1" w:rsidRPr="00A25CF1" w:rsidRDefault="00A25CF1" w:rsidP="006449B7">
            <w:pPr>
              <w:spacing w:after="0" w:line="240" w:lineRule="auto"/>
              <w:ind w:left="0" w:firstLine="0"/>
              <w:rPr>
                <w:sz w:val="20"/>
                <w:szCs w:val="20"/>
              </w:rPr>
            </w:pPr>
            <w:r w:rsidRPr="00A25CF1">
              <w:rPr>
                <w:sz w:val="20"/>
                <w:szCs w:val="20"/>
              </w:rPr>
              <w:t>Опыт восприятия</w:t>
            </w:r>
          </w:p>
          <w:p w14:paraId="4C3407DF" w14:textId="77777777" w:rsidR="00A25CF1" w:rsidRPr="00A25CF1" w:rsidRDefault="00A25CF1" w:rsidP="006449B7">
            <w:pPr>
              <w:spacing w:after="0" w:line="240" w:lineRule="auto"/>
              <w:ind w:left="0" w:firstLine="0"/>
              <w:rPr>
                <w:sz w:val="20"/>
                <w:szCs w:val="20"/>
              </w:rPr>
            </w:pPr>
            <w:r w:rsidRPr="00A25CF1">
              <w:rPr>
                <w:sz w:val="20"/>
                <w:szCs w:val="20"/>
              </w:rPr>
              <w:t>спектакля, кинофильма, музыкального произведения;</w:t>
            </w:r>
          </w:p>
          <w:p w14:paraId="397216DC" w14:textId="77777777" w:rsidR="00A25CF1" w:rsidRPr="00A25CF1" w:rsidRDefault="00A25CF1" w:rsidP="006449B7">
            <w:pPr>
              <w:spacing w:after="0" w:line="240" w:lineRule="auto"/>
              <w:ind w:left="0" w:firstLine="0"/>
              <w:rPr>
                <w:sz w:val="20"/>
                <w:szCs w:val="20"/>
              </w:rPr>
            </w:pPr>
            <w:r w:rsidRPr="00A25CF1">
              <w:rPr>
                <w:sz w:val="20"/>
                <w:szCs w:val="20"/>
              </w:rPr>
              <w:t>формирование зрительской</w:t>
            </w:r>
          </w:p>
          <w:p w14:paraId="18EE39A6" w14:textId="77777777" w:rsidR="00A25CF1" w:rsidRPr="00A25CF1" w:rsidRDefault="00A25CF1" w:rsidP="006449B7">
            <w:pPr>
              <w:spacing w:after="0" w:line="240" w:lineRule="auto"/>
              <w:ind w:left="0" w:firstLine="0"/>
              <w:rPr>
                <w:sz w:val="20"/>
                <w:szCs w:val="20"/>
              </w:rPr>
            </w:pPr>
            <w:r w:rsidRPr="00A25CF1">
              <w:rPr>
                <w:sz w:val="20"/>
                <w:szCs w:val="20"/>
              </w:rPr>
              <w:t>культуры; опыт восприятия</w:t>
            </w:r>
          </w:p>
          <w:p w14:paraId="3743893D" w14:textId="77777777" w:rsidR="00A25CF1" w:rsidRPr="00A25CF1" w:rsidRDefault="00A25CF1" w:rsidP="006449B7">
            <w:pPr>
              <w:spacing w:after="0" w:line="240" w:lineRule="auto"/>
              <w:ind w:left="0" w:firstLine="0"/>
              <w:rPr>
                <w:sz w:val="20"/>
                <w:szCs w:val="20"/>
              </w:rPr>
            </w:pPr>
            <w:r w:rsidRPr="00A25CF1">
              <w:rPr>
                <w:sz w:val="20"/>
                <w:szCs w:val="20"/>
              </w:rPr>
              <w:t>спектакля (кинофильма)</w:t>
            </w:r>
          </w:p>
          <w:p w14:paraId="5B085E8B" w14:textId="77777777" w:rsidR="00A25CF1" w:rsidRPr="00A25CF1" w:rsidRDefault="00A25CF1" w:rsidP="006449B7">
            <w:pPr>
              <w:spacing w:after="0" w:line="240" w:lineRule="auto"/>
              <w:ind w:left="0" w:firstLine="0"/>
              <w:rPr>
                <w:sz w:val="20"/>
                <w:szCs w:val="20"/>
              </w:rPr>
            </w:pPr>
            <w:r w:rsidRPr="00A25CF1">
              <w:rPr>
                <w:sz w:val="20"/>
                <w:szCs w:val="20"/>
              </w:rPr>
              <w:t>как результата комплексного</w:t>
            </w:r>
          </w:p>
          <w:p w14:paraId="46431897" w14:textId="77777777" w:rsidR="00A25CF1" w:rsidRPr="00A25CF1" w:rsidRDefault="00A25CF1" w:rsidP="006449B7">
            <w:pPr>
              <w:spacing w:after="0" w:line="240" w:lineRule="auto"/>
              <w:ind w:left="0" w:firstLine="0"/>
              <w:rPr>
                <w:sz w:val="20"/>
                <w:szCs w:val="20"/>
              </w:rPr>
            </w:pPr>
            <w:r w:rsidRPr="00A25CF1">
              <w:rPr>
                <w:sz w:val="20"/>
                <w:szCs w:val="20"/>
              </w:rPr>
              <w:t>взаимодействия автора,</w:t>
            </w:r>
          </w:p>
          <w:p w14:paraId="79F3E642" w14:textId="77777777" w:rsidR="00A25CF1" w:rsidRPr="00A25CF1" w:rsidRDefault="00A25CF1" w:rsidP="006449B7">
            <w:pPr>
              <w:spacing w:after="0" w:line="240" w:lineRule="auto"/>
              <w:ind w:left="0" w:firstLine="0"/>
              <w:rPr>
                <w:sz w:val="20"/>
                <w:szCs w:val="20"/>
              </w:rPr>
            </w:pPr>
            <w:r w:rsidRPr="00A25CF1">
              <w:rPr>
                <w:sz w:val="20"/>
                <w:szCs w:val="20"/>
              </w:rPr>
              <w:t>режиссёра, художника,</w:t>
            </w:r>
          </w:p>
          <w:p w14:paraId="29B55215" w14:textId="77777777" w:rsidR="00A25CF1" w:rsidRPr="00A25CF1" w:rsidRDefault="00A25CF1" w:rsidP="006449B7">
            <w:pPr>
              <w:spacing w:after="0" w:line="240" w:lineRule="auto"/>
              <w:ind w:left="0" w:firstLine="0"/>
              <w:rPr>
                <w:sz w:val="20"/>
                <w:szCs w:val="20"/>
              </w:rPr>
            </w:pPr>
            <w:r w:rsidRPr="00A25CF1">
              <w:rPr>
                <w:sz w:val="20"/>
                <w:szCs w:val="20"/>
              </w:rPr>
              <w:t>актёров и многообразных</w:t>
            </w:r>
          </w:p>
          <w:p w14:paraId="33EAD186" w14:textId="77777777" w:rsidR="00A25CF1" w:rsidRPr="00A25CF1" w:rsidRDefault="00A25CF1" w:rsidP="006449B7">
            <w:pPr>
              <w:spacing w:after="0" w:line="240" w:lineRule="auto"/>
              <w:ind w:left="0" w:firstLine="0"/>
              <w:rPr>
                <w:sz w:val="20"/>
                <w:szCs w:val="20"/>
              </w:rPr>
            </w:pPr>
            <w:r w:rsidRPr="00A25CF1">
              <w:rPr>
                <w:sz w:val="20"/>
                <w:szCs w:val="20"/>
              </w:rPr>
              <w:t>служб, обеспечивающих</w:t>
            </w:r>
          </w:p>
          <w:p w14:paraId="7AE09FEE" w14:textId="77777777" w:rsidR="00A25CF1" w:rsidRPr="00A25CF1" w:rsidRDefault="00A25CF1" w:rsidP="006449B7">
            <w:pPr>
              <w:spacing w:after="0" w:line="240" w:lineRule="auto"/>
              <w:ind w:left="0" w:firstLine="0"/>
              <w:rPr>
                <w:sz w:val="20"/>
                <w:szCs w:val="20"/>
              </w:rPr>
            </w:pPr>
            <w:r w:rsidRPr="00A25CF1">
              <w:rPr>
                <w:sz w:val="20"/>
                <w:szCs w:val="20"/>
              </w:rPr>
              <w:t>рождение сценического произведения.</w:t>
            </w:r>
          </w:p>
        </w:tc>
      </w:tr>
      <w:tr w:rsidR="00A25CF1" w:rsidRPr="00A25CF1" w14:paraId="0416D2F8" w14:textId="77777777" w:rsidTr="00A25CF1">
        <w:tc>
          <w:tcPr>
            <w:tcW w:w="2988" w:type="dxa"/>
          </w:tcPr>
          <w:p w14:paraId="5D79F45A" w14:textId="77777777" w:rsidR="00A25CF1" w:rsidRPr="00A25CF1" w:rsidRDefault="00A25CF1" w:rsidP="006449B7">
            <w:pPr>
              <w:spacing w:after="0" w:line="240" w:lineRule="auto"/>
              <w:ind w:left="0" w:firstLine="0"/>
              <w:rPr>
                <w:sz w:val="20"/>
                <w:szCs w:val="20"/>
              </w:rPr>
            </w:pPr>
            <w:r w:rsidRPr="00A25CF1">
              <w:rPr>
                <w:sz w:val="20"/>
                <w:szCs w:val="20"/>
              </w:rPr>
              <w:t>Учреждения, центры дополнительного образования</w:t>
            </w:r>
          </w:p>
          <w:p w14:paraId="1092064B" w14:textId="77777777" w:rsidR="00A25CF1" w:rsidRPr="00A25CF1" w:rsidRDefault="00A25CF1" w:rsidP="006449B7">
            <w:pPr>
              <w:numPr>
                <w:ilvl w:val="0"/>
                <w:numId w:val="65"/>
              </w:numPr>
              <w:tabs>
                <w:tab w:val="clear" w:pos="720"/>
                <w:tab w:val="num" w:pos="360"/>
              </w:tabs>
              <w:spacing w:after="0" w:line="240" w:lineRule="auto"/>
              <w:ind w:left="360"/>
              <w:jc w:val="left"/>
              <w:rPr>
                <w:sz w:val="20"/>
                <w:szCs w:val="20"/>
              </w:rPr>
            </w:pPr>
            <w:proofErr w:type="spellStart"/>
            <w:r w:rsidRPr="00A25CF1">
              <w:rPr>
                <w:sz w:val="20"/>
                <w:szCs w:val="20"/>
              </w:rPr>
              <w:t>ЦРТДиЮ</w:t>
            </w:r>
            <w:proofErr w:type="spellEnd"/>
            <w:r w:rsidRPr="00A25CF1">
              <w:rPr>
                <w:sz w:val="20"/>
                <w:szCs w:val="20"/>
              </w:rPr>
              <w:t xml:space="preserve"> </w:t>
            </w:r>
            <w:proofErr w:type="spellStart"/>
            <w:r w:rsidRPr="00A25CF1">
              <w:rPr>
                <w:sz w:val="20"/>
                <w:szCs w:val="20"/>
              </w:rPr>
              <w:t>Заельцовского</w:t>
            </w:r>
            <w:proofErr w:type="spellEnd"/>
            <w:r w:rsidRPr="00A25CF1">
              <w:rPr>
                <w:sz w:val="20"/>
                <w:szCs w:val="20"/>
              </w:rPr>
              <w:t xml:space="preserve"> района</w:t>
            </w:r>
          </w:p>
          <w:p w14:paraId="0D50DF9C" w14:textId="77777777" w:rsidR="00A25CF1" w:rsidRPr="00A25CF1" w:rsidRDefault="00A25CF1" w:rsidP="006449B7">
            <w:pPr>
              <w:numPr>
                <w:ilvl w:val="0"/>
                <w:numId w:val="65"/>
              </w:numPr>
              <w:tabs>
                <w:tab w:val="clear" w:pos="720"/>
                <w:tab w:val="num" w:pos="360"/>
              </w:tabs>
              <w:spacing w:after="0" w:line="240" w:lineRule="auto"/>
              <w:ind w:left="360"/>
              <w:jc w:val="left"/>
              <w:rPr>
                <w:sz w:val="20"/>
                <w:szCs w:val="20"/>
              </w:rPr>
            </w:pPr>
            <w:r w:rsidRPr="00A25CF1">
              <w:rPr>
                <w:sz w:val="20"/>
                <w:szCs w:val="20"/>
              </w:rPr>
              <w:t>Центр «Содружество»</w:t>
            </w:r>
          </w:p>
          <w:p w14:paraId="77A52294" w14:textId="6BAE0EF2" w:rsidR="00A25CF1" w:rsidRPr="00A25CF1" w:rsidRDefault="00A25CF1" w:rsidP="00403CF5">
            <w:pPr>
              <w:numPr>
                <w:ilvl w:val="0"/>
                <w:numId w:val="65"/>
              </w:numPr>
              <w:tabs>
                <w:tab w:val="clear" w:pos="720"/>
                <w:tab w:val="num" w:pos="360"/>
              </w:tabs>
              <w:spacing w:after="0" w:line="240" w:lineRule="auto"/>
              <w:ind w:left="360"/>
              <w:jc w:val="left"/>
              <w:rPr>
                <w:sz w:val="20"/>
                <w:szCs w:val="20"/>
              </w:rPr>
            </w:pPr>
            <w:r w:rsidRPr="00A25CF1">
              <w:rPr>
                <w:sz w:val="20"/>
                <w:szCs w:val="20"/>
              </w:rPr>
              <w:t xml:space="preserve">Хоровая студия </w:t>
            </w:r>
          </w:p>
        </w:tc>
        <w:tc>
          <w:tcPr>
            <w:tcW w:w="3420" w:type="dxa"/>
          </w:tcPr>
          <w:p w14:paraId="675AAA75" w14:textId="77777777" w:rsidR="00A25CF1" w:rsidRPr="00A25CF1" w:rsidRDefault="00A25CF1" w:rsidP="006449B7">
            <w:pPr>
              <w:spacing w:after="0" w:line="240" w:lineRule="auto"/>
              <w:ind w:left="0" w:firstLine="0"/>
              <w:rPr>
                <w:sz w:val="20"/>
                <w:szCs w:val="20"/>
              </w:rPr>
            </w:pPr>
            <w:r w:rsidRPr="00A25CF1">
              <w:rPr>
                <w:sz w:val="20"/>
                <w:szCs w:val="20"/>
              </w:rPr>
              <w:t>Развитие способностей учащихся, развитие творческой деятельности,</w:t>
            </w:r>
          </w:p>
          <w:p w14:paraId="07DB8167" w14:textId="77777777" w:rsidR="00A25CF1" w:rsidRPr="00A25CF1" w:rsidRDefault="00A25CF1" w:rsidP="006449B7">
            <w:pPr>
              <w:spacing w:after="0" w:line="240" w:lineRule="auto"/>
              <w:ind w:left="0" w:firstLine="0"/>
              <w:rPr>
                <w:sz w:val="20"/>
                <w:szCs w:val="20"/>
              </w:rPr>
            </w:pPr>
            <w:r w:rsidRPr="00A25CF1">
              <w:rPr>
                <w:sz w:val="20"/>
                <w:szCs w:val="20"/>
              </w:rPr>
              <w:t>освоение социальных норм, правил поведения в группах и сообществах</w:t>
            </w:r>
          </w:p>
        </w:tc>
        <w:tc>
          <w:tcPr>
            <w:tcW w:w="3600" w:type="dxa"/>
          </w:tcPr>
          <w:p w14:paraId="3D335474" w14:textId="77777777" w:rsidR="00A25CF1" w:rsidRPr="00A25CF1" w:rsidRDefault="00A25CF1" w:rsidP="006449B7">
            <w:pPr>
              <w:spacing w:after="0" w:line="240" w:lineRule="auto"/>
              <w:ind w:left="0" w:firstLine="0"/>
              <w:rPr>
                <w:sz w:val="20"/>
                <w:szCs w:val="20"/>
              </w:rPr>
            </w:pPr>
            <w:r w:rsidRPr="00A25CF1">
              <w:rPr>
                <w:sz w:val="20"/>
                <w:szCs w:val="20"/>
              </w:rPr>
              <w:t>Формирование профессиональных предпочтений с учётом  познавательных интересов.</w:t>
            </w:r>
          </w:p>
          <w:p w14:paraId="56BD79E4" w14:textId="77777777" w:rsidR="00A25CF1" w:rsidRPr="00A25CF1" w:rsidRDefault="00A25CF1" w:rsidP="006449B7">
            <w:pPr>
              <w:spacing w:after="0" w:line="240" w:lineRule="auto"/>
              <w:ind w:left="0" w:firstLine="0"/>
              <w:rPr>
                <w:sz w:val="20"/>
                <w:szCs w:val="20"/>
              </w:rPr>
            </w:pPr>
            <w:r w:rsidRPr="00A25CF1">
              <w:rPr>
                <w:sz w:val="20"/>
                <w:szCs w:val="20"/>
              </w:rPr>
              <w:t>Воспитание культурной, творческой личности, способной к саморазвитию.</w:t>
            </w:r>
          </w:p>
          <w:p w14:paraId="5D3B5781" w14:textId="77777777" w:rsidR="00A25CF1" w:rsidRPr="00A25CF1" w:rsidRDefault="00A25CF1" w:rsidP="006449B7">
            <w:pPr>
              <w:spacing w:after="0" w:line="240" w:lineRule="auto"/>
              <w:ind w:left="0" w:firstLine="0"/>
              <w:rPr>
                <w:sz w:val="20"/>
                <w:szCs w:val="20"/>
              </w:rPr>
            </w:pPr>
            <w:r w:rsidRPr="00A25CF1">
              <w:rPr>
                <w:sz w:val="20"/>
                <w:szCs w:val="20"/>
              </w:rPr>
              <w:t>Приобретение навыков в различных отраслях культуры, спорта и пр.</w:t>
            </w:r>
          </w:p>
        </w:tc>
      </w:tr>
      <w:tr w:rsidR="00A25CF1" w:rsidRPr="00A25CF1" w14:paraId="63FBDC89" w14:textId="77777777" w:rsidTr="00A25CF1">
        <w:tc>
          <w:tcPr>
            <w:tcW w:w="2988" w:type="dxa"/>
          </w:tcPr>
          <w:p w14:paraId="0800AD45" w14:textId="77777777" w:rsidR="00A25CF1" w:rsidRPr="00A25CF1" w:rsidRDefault="00A25CF1" w:rsidP="006449B7">
            <w:pPr>
              <w:spacing w:after="0" w:line="240" w:lineRule="auto"/>
              <w:ind w:left="0" w:firstLine="0"/>
              <w:rPr>
                <w:sz w:val="20"/>
                <w:szCs w:val="20"/>
              </w:rPr>
            </w:pPr>
            <w:r w:rsidRPr="00A25CF1">
              <w:rPr>
                <w:sz w:val="20"/>
                <w:szCs w:val="20"/>
              </w:rPr>
              <w:t>Общественные организации</w:t>
            </w:r>
          </w:p>
          <w:p w14:paraId="389848EC" w14:textId="77777777" w:rsidR="00A25CF1" w:rsidRPr="00A25CF1" w:rsidRDefault="00A25CF1" w:rsidP="006449B7">
            <w:pPr>
              <w:numPr>
                <w:ilvl w:val="0"/>
                <w:numId w:val="65"/>
              </w:numPr>
              <w:tabs>
                <w:tab w:val="clear" w:pos="720"/>
                <w:tab w:val="num" w:pos="360"/>
              </w:tabs>
              <w:spacing w:after="0" w:line="240" w:lineRule="auto"/>
              <w:ind w:left="360"/>
              <w:jc w:val="left"/>
              <w:rPr>
                <w:sz w:val="20"/>
                <w:szCs w:val="20"/>
              </w:rPr>
            </w:pPr>
            <w:r w:rsidRPr="00A25CF1">
              <w:rPr>
                <w:sz w:val="20"/>
                <w:szCs w:val="20"/>
              </w:rPr>
              <w:t>Общество малолетних узников фашистских концлагерей</w:t>
            </w:r>
          </w:p>
          <w:p w14:paraId="60B60F85" w14:textId="77777777" w:rsidR="00A25CF1" w:rsidRPr="00A25CF1" w:rsidRDefault="00A25CF1" w:rsidP="006449B7">
            <w:pPr>
              <w:numPr>
                <w:ilvl w:val="0"/>
                <w:numId w:val="65"/>
              </w:numPr>
              <w:tabs>
                <w:tab w:val="clear" w:pos="720"/>
                <w:tab w:val="num" w:pos="360"/>
              </w:tabs>
              <w:spacing w:after="0" w:line="240" w:lineRule="auto"/>
              <w:ind w:left="360"/>
              <w:jc w:val="left"/>
              <w:rPr>
                <w:sz w:val="20"/>
                <w:szCs w:val="20"/>
              </w:rPr>
            </w:pPr>
            <w:r w:rsidRPr="00A25CF1">
              <w:rPr>
                <w:sz w:val="20"/>
                <w:szCs w:val="20"/>
              </w:rPr>
              <w:t>Общество «Блокадник»</w:t>
            </w:r>
          </w:p>
        </w:tc>
        <w:tc>
          <w:tcPr>
            <w:tcW w:w="3420" w:type="dxa"/>
          </w:tcPr>
          <w:p w14:paraId="413E8C1F" w14:textId="77777777" w:rsidR="00A25CF1" w:rsidRPr="00A25CF1" w:rsidRDefault="00A25CF1" w:rsidP="006449B7">
            <w:pPr>
              <w:spacing w:after="0" w:line="240" w:lineRule="auto"/>
              <w:ind w:left="0" w:firstLine="0"/>
              <w:rPr>
                <w:sz w:val="20"/>
                <w:szCs w:val="20"/>
              </w:rPr>
            </w:pPr>
            <w:r w:rsidRPr="00A25CF1">
              <w:rPr>
                <w:sz w:val="20"/>
                <w:szCs w:val="20"/>
              </w:rPr>
              <w:t>Сохранение исторической</w:t>
            </w:r>
          </w:p>
          <w:p w14:paraId="67F4C6FB" w14:textId="77777777" w:rsidR="00A25CF1" w:rsidRPr="00A25CF1" w:rsidRDefault="00A25CF1" w:rsidP="006449B7">
            <w:pPr>
              <w:spacing w:after="0" w:line="240" w:lineRule="auto"/>
              <w:ind w:left="0" w:firstLine="0"/>
              <w:rPr>
                <w:sz w:val="20"/>
                <w:szCs w:val="20"/>
              </w:rPr>
            </w:pPr>
            <w:r w:rsidRPr="00A25CF1">
              <w:rPr>
                <w:sz w:val="20"/>
                <w:szCs w:val="20"/>
              </w:rPr>
              <w:t>памяти; поддержка ветеранов;</w:t>
            </w:r>
          </w:p>
          <w:p w14:paraId="7845954A" w14:textId="77777777" w:rsidR="00A25CF1" w:rsidRPr="00A25CF1" w:rsidRDefault="00A25CF1" w:rsidP="006449B7">
            <w:pPr>
              <w:spacing w:after="0" w:line="240" w:lineRule="auto"/>
              <w:ind w:left="0" w:firstLine="0"/>
              <w:rPr>
                <w:sz w:val="20"/>
                <w:szCs w:val="20"/>
              </w:rPr>
            </w:pPr>
            <w:r w:rsidRPr="00A25CF1">
              <w:rPr>
                <w:sz w:val="20"/>
                <w:szCs w:val="20"/>
              </w:rPr>
              <w:t>содействие патриотическому</w:t>
            </w:r>
          </w:p>
          <w:p w14:paraId="37E61480" w14:textId="77777777" w:rsidR="00A25CF1" w:rsidRPr="00A25CF1" w:rsidRDefault="00A25CF1" w:rsidP="006449B7">
            <w:pPr>
              <w:spacing w:after="0" w:line="240" w:lineRule="auto"/>
              <w:ind w:left="0" w:firstLine="0"/>
              <w:rPr>
                <w:sz w:val="20"/>
                <w:szCs w:val="20"/>
              </w:rPr>
            </w:pPr>
            <w:r w:rsidRPr="00A25CF1">
              <w:rPr>
                <w:sz w:val="20"/>
                <w:szCs w:val="20"/>
              </w:rPr>
              <w:t>воспитанию населения</w:t>
            </w:r>
          </w:p>
        </w:tc>
        <w:tc>
          <w:tcPr>
            <w:tcW w:w="3600" w:type="dxa"/>
          </w:tcPr>
          <w:p w14:paraId="22B40B3F" w14:textId="77777777" w:rsidR="00A25CF1" w:rsidRPr="00A25CF1" w:rsidRDefault="00A25CF1" w:rsidP="006449B7">
            <w:pPr>
              <w:spacing w:after="0" w:line="240" w:lineRule="auto"/>
              <w:ind w:left="0" w:firstLine="0"/>
              <w:rPr>
                <w:sz w:val="20"/>
                <w:szCs w:val="20"/>
              </w:rPr>
            </w:pPr>
            <w:r w:rsidRPr="00A25CF1">
              <w:rPr>
                <w:sz w:val="20"/>
                <w:szCs w:val="20"/>
              </w:rPr>
              <w:t>Опыт общения с людьми</w:t>
            </w:r>
          </w:p>
          <w:p w14:paraId="3853223A" w14:textId="77777777" w:rsidR="00A25CF1" w:rsidRPr="00A25CF1" w:rsidRDefault="00A25CF1" w:rsidP="006449B7">
            <w:pPr>
              <w:spacing w:after="0" w:line="240" w:lineRule="auto"/>
              <w:ind w:left="0" w:firstLine="0"/>
              <w:rPr>
                <w:sz w:val="20"/>
                <w:szCs w:val="20"/>
              </w:rPr>
            </w:pPr>
            <w:r w:rsidRPr="00A25CF1">
              <w:rPr>
                <w:sz w:val="20"/>
                <w:szCs w:val="20"/>
              </w:rPr>
              <w:t>разных поколений; опыт</w:t>
            </w:r>
          </w:p>
          <w:p w14:paraId="55719409" w14:textId="77777777" w:rsidR="00A25CF1" w:rsidRPr="00A25CF1" w:rsidRDefault="00A25CF1" w:rsidP="006449B7">
            <w:pPr>
              <w:spacing w:after="0" w:line="240" w:lineRule="auto"/>
              <w:ind w:left="0" w:firstLine="0"/>
              <w:rPr>
                <w:sz w:val="20"/>
                <w:szCs w:val="20"/>
              </w:rPr>
            </w:pPr>
            <w:r w:rsidRPr="00A25CF1">
              <w:rPr>
                <w:sz w:val="20"/>
                <w:szCs w:val="20"/>
              </w:rPr>
              <w:t>проявления нравственно-ценного</w:t>
            </w:r>
          </w:p>
          <w:p w14:paraId="6621FF86" w14:textId="77777777" w:rsidR="00A25CF1" w:rsidRPr="00A25CF1" w:rsidRDefault="00A25CF1" w:rsidP="006449B7">
            <w:pPr>
              <w:spacing w:after="0" w:line="240" w:lineRule="auto"/>
              <w:ind w:left="0" w:firstLine="0"/>
              <w:rPr>
                <w:sz w:val="20"/>
                <w:szCs w:val="20"/>
              </w:rPr>
            </w:pPr>
            <w:r w:rsidRPr="00A25CF1">
              <w:rPr>
                <w:sz w:val="20"/>
                <w:szCs w:val="20"/>
              </w:rPr>
              <w:t>отношения к героическому</w:t>
            </w:r>
          </w:p>
          <w:p w14:paraId="4987C68B" w14:textId="77777777" w:rsidR="00A25CF1" w:rsidRPr="00A25CF1" w:rsidRDefault="00A25CF1" w:rsidP="006449B7">
            <w:pPr>
              <w:spacing w:after="0" w:line="240" w:lineRule="auto"/>
              <w:ind w:left="0" w:firstLine="0"/>
              <w:rPr>
                <w:sz w:val="20"/>
                <w:szCs w:val="20"/>
              </w:rPr>
            </w:pPr>
            <w:r w:rsidRPr="00A25CF1">
              <w:rPr>
                <w:sz w:val="20"/>
                <w:szCs w:val="20"/>
              </w:rPr>
              <w:t>прошлому народа, заслугам ветеранов; опыт помощи, заботы о них; формирование</w:t>
            </w:r>
          </w:p>
          <w:p w14:paraId="2304CC38" w14:textId="77777777" w:rsidR="00A25CF1" w:rsidRPr="00A25CF1" w:rsidRDefault="00A25CF1" w:rsidP="006449B7">
            <w:pPr>
              <w:spacing w:after="0" w:line="240" w:lineRule="auto"/>
              <w:ind w:left="0" w:firstLine="0"/>
              <w:rPr>
                <w:sz w:val="20"/>
                <w:szCs w:val="20"/>
              </w:rPr>
            </w:pPr>
            <w:r w:rsidRPr="00A25CF1">
              <w:rPr>
                <w:sz w:val="20"/>
                <w:szCs w:val="20"/>
              </w:rPr>
              <w:t>позитивного отношения к</w:t>
            </w:r>
          </w:p>
          <w:p w14:paraId="29903A89" w14:textId="77777777" w:rsidR="00A25CF1" w:rsidRPr="00A25CF1" w:rsidRDefault="00A25CF1" w:rsidP="006449B7">
            <w:pPr>
              <w:spacing w:after="0" w:line="240" w:lineRule="auto"/>
              <w:ind w:left="0" w:firstLine="0"/>
              <w:rPr>
                <w:sz w:val="20"/>
                <w:szCs w:val="20"/>
              </w:rPr>
            </w:pPr>
            <w:r w:rsidRPr="00A25CF1">
              <w:rPr>
                <w:sz w:val="20"/>
                <w:szCs w:val="20"/>
              </w:rPr>
              <w:t>старшему поколению в своей семье</w:t>
            </w:r>
          </w:p>
        </w:tc>
      </w:tr>
      <w:tr w:rsidR="00A25CF1" w:rsidRPr="00A25CF1" w14:paraId="061061E6" w14:textId="77777777" w:rsidTr="00A25CF1">
        <w:tc>
          <w:tcPr>
            <w:tcW w:w="2988" w:type="dxa"/>
          </w:tcPr>
          <w:p w14:paraId="31643162" w14:textId="77777777" w:rsidR="00A25CF1" w:rsidRPr="00A25CF1" w:rsidRDefault="00A25CF1" w:rsidP="006449B7">
            <w:pPr>
              <w:spacing w:after="0" w:line="240" w:lineRule="auto"/>
              <w:ind w:left="0" w:firstLine="0"/>
              <w:rPr>
                <w:sz w:val="20"/>
                <w:szCs w:val="20"/>
              </w:rPr>
            </w:pPr>
            <w:r w:rsidRPr="00A25CF1">
              <w:rPr>
                <w:sz w:val="20"/>
                <w:szCs w:val="20"/>
              </w:rPr>
              <w:t>Психологические службы,</w:t>
            </w:r>
          </w:p>
          <w:p w14:paraId="3565FAFE" w14:textId="77777777" w:rsidR="00A25CF1" w:rsidRPr="00A25CF1" w:rsidRDefault="00A25CF1" w:rsidP="006449B7">
            <w:pPr>
              <w:spacing w:after="0" w:line="240" w:lineRule="auto"/>
              <w:ind w:left="0" w:firstLine="0"/>
              <w:rPr>
                <w:sz w:val="20"/>
                <w:szCs w:val="20"/>
              </w:rPr>
            </w:pPr>
            <w:r w:rsidRPr="00A25CF1">
              <w:rPr>
                <w:sz w:val="20"/>
                <w:szCs w:val="20"/>
              </w:rPr>
              <w:t>центры психологической</w:t>
            </w:r>
          </w:p>
          <w:p w14:paraId="1942DC02" w14:textId="77777777" w:rsidR="00A25CF1" w:rsidRPr="00A25CF1" w:rsidRDefault="00A25CF1" w:rsidP="006449B7">
            <w:pPr>
              <w:spacing w:after="0" w:line="240" w:lineRule="auto"/>
              <w:ind w:left="0" w:firstLine="0"/>
              <w:rPr>
                <w:sz w:val="20"/>
                <w:szCs w:val="20"/>
              </w:rPr>
            </w:pPr>
            <w:r w:rsidRPr="00A25CF1">
              <w:rPr>
                <w:sz w:val="20"/>
                <w:szCs w:val="20"/>
              </w:rPr>
              <w:t>помощи, телефоны доверия</w:t>
            </w:r>
          </w:p>
          <w:p w14:paraId="007DCDA8" w14:textId="77777777" w:rsidR="00A25CF1" w:rsidRPr="00A25CF1" w:rsidRDefault="00A25CF1" w:rsidP="006449B7">
            <w:pPr>
              <w:spacing w:after="0" w:line="240" w:lineRule="auto"/>
              <w:ind w:left="0" w:firstLine="0"/>
              <w:jc w:val="left"/>
              <w:rPr>
                <w:sz w:val="20"/>
                <w:szCs w:val="20"/>
              </w:rPr>
            </w:pPr>
          </w:p>
        </w:tc>
        <w:tc>
          <w:tcPr>
            <w:tcW w:w="3420" w:type="dxa"/>
          </w:tcPr>
          <w:p w14:paraId="176722AB" w14:textId="77777777" w:rsidR="00A25CF1" w:rsidRPr="00A25CF1" w:rsidRDefault="00A25CF1" w:rsidP="006449B7">
            <w:pPr>
              <w:spacing w:after="0" w:line="240" w:lineRule="auto"/>
              <w:ind w:left="0" w:firstLine="0"/>
              <w:rPr>
                <w:sz w:val="20"/>
                <w:szCs w:val="20"/>
              </w:rPr>
            </w:pPr>
            <w:r w:rsidRPr="00A25CF1">
              <w:rPr>
                <w:sz w:val="20"/>
                <w:szCs w:val="20"/>
              </w:rPr>
              <w:t>Консультативная,</w:t>
            </w:r>
          </w:p>
          <w:p w14:paraId="78E4389B" w14:textId="77777777" w:rsidR="00A25CF1" w:rsidRPr="00A25CF1" w:rsidRDefault="00A25CF1" w:rsidP="006449B7">
            <w:pPr>
              <w:spacing w:after="0" w:line="240" w:lineRule="auto"/>
              <w:ind w:left="0" w:firstLine="0"/>
              <w:rPr>
                <w:sz w:val="20"/>
                <w:szCs w:val="20"/>
              </w:rPr>
            </w:pPr>
            <w:r w:rsidRPr="00A25CF1">
              <w:rPr>
                <w:sz w:val="20"/>
                <w:szCs w:val="20"/>
              </w:rPr>
              <w:t>психотерапевтическая помощь</w:t>
            </w:r>
          </w:p>
          <w:p w14:paraId="559ED0B4" w14:textId="77777777" w:rsidR="00A25CF1" w:rsidRPr="00A25CF1" w:rsidRDefault="00A25CF1" w:rsidP="006449B7">
            <w:pPr>
              <w:spacing w:after="0" w:line="240" w:lineRule="auto"/>
              <w:ind w:left="0" w:firstLine="0"/>
              <w:rPr>
                <w:sz w:val="20"/>
                <w:szCs w:val="20"/>
              </w:rPr>
            </w:pPr>
            <w:r w:rsidRPr="00A25CF1">
              <w:rPr>
                <w:sz w:val="20"/>
                <w:szCs w:val="20"/>
              </w:rPr>
              <w:t>детям, родителям, педагогам</w:t>
            </w:r>
          </w:p>
        </w:tc>
        <w:tc>
          <w:tcPr>
            <w:tcW w:w="3600" w:type="dxa"/>
          </w:tcPr>
          <w:p w14:paraId="441957C5" w14:textId="77777777" w:rsidR="00A25CF1" w:rsidRPr="00A25CF1" w:rsidRDefault="00A25CF1" w:rsidP="006449B7">
            <w:pPr>
              <w:spacing w:after="0" w:line="240" w:lineRule="auto"/>
              <w:ind w:left="0" w:firstLine="0"/>
              <w:rPr>
                <w:sz w:val="20"/>
                <w:szCs w:val="20"/>
              </w:rPr>
            </w:pPr>
            <w:r w:rsidRPr="00A25CF1">
              <w:rPr>
                <w:sz w:val="20"/>
                <w:szCs w:val="20"/>
              </w:rPr>
              <w:t>Опыт самореализации,</w:t>
            </w:r>
          </w:p>
          <w:p w14:paraId="14368A6E" w14:textId="77777777" w:rsidR="00A25CF1" w:rsidRPr="00A25CF1" w:rsidRDefault="00A25CF1" w:rsidP="006449B7">
            <w:pPr>
              <w:spacing w:after="0" w:line="240" w:lineRule="auto"/>
              <w:ind w:left="0" w:firstLine="0"/>
              <w:rPr>
                <w:sz w:val="20"/>
                <w:szCs w:val="20"/>
              </w:rPr>
            </w:pPr>
            <w:r w:rsidRPr="00A25CF1">
              <w:rPr>
                <w:sz w:val="20"/>
                <w:szCs w:val="20"/>
              </w:rPr>
              <w:t>самоутверждения,</w:t>
            </w:r>
          </w:p>
          <w:p w14:paraId="3224F4EA" w14:textId="77777777" w:rsidR="00A25CF1" w:rsidRPr="00A25CF1" w:rsidRDefault="00A25CF1" w:rsidP="006449B7">
            <w:pPr>
              <w:spacing w:after="0" w:line="240" w:lineRule="auto"/>
              <w:ind w:left="0" w:firstLine="0"/>
              <w:rPr>
                <w:sz w:val="20"/>
                <w:szCs w:val="20"/>
              </w:rPr>
            </w:pPr>
            <w:r w:rsidRPr="00A25CF1">
              <w:rPr>
                <w:sz w:val="20"/>
                <w:szCs w:val="20"/>
              </w:rPr>
              <w:t xml:space="preserve">адекватного </w:t>
            </w:r>
            <w:proofErr w:type="spellStart"/>
            <w:r w:rsidRPr="00A25CF1">
              <w:rPr>
                <w:sz w:val="20"/>
                <w:szCs w:val="20"/>
              </w:rPr>
              <w:t>самовосприятия</w:t>
            </w:r>
            <w:proofErr w:type="spellEnd"/>
            <w:r w:rsidRPr="00A25CF1">
              <w:rPr>
                <w:sz w:val="20"/>
                <w:szCs w:val="20"/>
              </w:rPr>
              <w:t xml:space="preserve">  в</w:t>
            </w:r>
          </w:p>
          <w:p w14:paraId="7BF292D8" w14:textId="77777777" w:rsidR="00A25CF1" w:rsidRPr="00A25CF1" w:rsidRDefault="00A25CF1" w:rsidP="006449B7">
            <w:pPr>
              <w:spacing w:after="0" w:line="240" w:lineRule="auto"/>
              <w:ind w:left="0" w:firstLine="0"/>
              <w:rPr>
                <w:sz w:val="20"/>
                <w:szCs w:val="20"/>
              </w:rPr>
            </w:pPr>
            <w:r w:rsidRPr="00A25CF1">
              <w:rPr>
                <w:sz w:val="20"/>
                <w:szCs w:val="20"/>
              </w:rPr>
              <w:t>кризисной ситуации;</w:t>
            </w:r>
          </w:p>
          <w:p w14:paraId="6965B2FD" w14:textId="77777777" w:rsidR="00A25CF1" w:rsidRPr="00A25CF1" w:rsidRDefault="00A25CF1" w:rsidP="006449B7">
            <w:pPr>
              <w:spacing w:after="0" w:line="240" w:lineRule="auto"/>
              <w:rPr>
                <w:sz w:val="20"/>
                <w:szCs w:val="20"/>
              </w:rPr>
            </w:pPr>
            <w:r w:rsidRPr="00A25CF1">
              <w:rPr>
                <w:sz w:val="20"/>
                <w:szCs w:val="20"/>
              </w:rPr>
              <w:t>гармонизация детско-родительских отношений.</w:t>
            </w:r>
          </w:p>
        </w:tc>
      </w:tr>
      <w:tr w:rsidR="00A25CF1" w:rsidRPr="00A25CF1" w14:paraId="4A52EFC7" w14:textId="77777777" w:rsidTr="00A25CF1">
        <w:tc>
          <w:tcPr>
            <w:tcW w:w="2988" w:type="dxa"/>
          </w:tcPr>
          <w:p w14:paraId="2F7329AD" w14:textId="77777777" w:rsidR="00A25CF1" w:rsidRPr="00A25CF1" w:rsidRDefault="00A25CF1" w:rsidP="006449B7">
            <w:pPr>
              <w:spacing w:after="0" w:line="240" w:lineRule="auto"/>
              <w:ind w:left="0" w:firstLine="0"/>
              <w:rPr>
                <w:sz w:val="20"/>
                <w:szCs w:val="20"/>
              </w:rPr>
            </w:pPr>
            <w:r w:rsidRPr="00A25CF1">
              <w:rPr>
                <w:sz w:val="20"/>
                <w:szCs w:val="20"/>
              </w:rPr>
              <w:t>Правоохранительные органы</w:t>
            </w:r>
          </w:p>
          <w:p w14:paraId="7DDE736D" w14:textId="77777777" w:rsidR="00A25CF1" w:rsidRPr="00A25CF1" w:rsidRDefault="00A25CF1" w:rsidP="006449B7">
            <w:pPr>
              <w:numPr>
                <w:ilvl w:val="0"/>
                <w:numId w:val="65"/>
              </w:numPr>
              <w:tabs>
                <w:tab w:val="clear" w:pos="720"/>
                <w:tab w:val="num" w:pos="360"/>
              </w:tabs>
              <w:spacing w:after="0" w:line="240" w:lineRule="auto"/>
              <w:ind w:left="360"/>
              <w:jc w:val="left"/>
              <w:rPr>
                <w:sz w:val="20"/>
                <w:szCs w:val="20"/>
              </w:rPr>
            </w:pPr>
            <w:r w:rsidRPr="00A25CF1">
              <w:rPr>
                <w:sz w:val="20"/>
                <w:szCs w:val="20"/>
              </w:rPr>
              <w:t xml:space="preserve">ПДН </w:t>
            </w:r>
            <w:proofErr w:type="spellStart"/>
            <w:r w:rsidRPr="00A25CF1">
              <w:rPr>
                <w:sz w:val="20"/>
                <w:szCs w:val="20"/>
              </w:rPr>
              <w:t>Заельцовского</w:t>
            </w:r>
            <w:proofErr w:type="spellEnd"/>
            <w:r w:rsidRPr="00A25CF1">
              <w:rPr>
                <w:sz w:val="20"/>
                <w:szCs w:val="20"/>
              </w:rPr>
              <w:t xml:space="preserve"> района</w:t>
            </w:r>
          </w:p>
          <w:p w14:paraId="38A07105" w14:textId="77777777" w:rsidR="00A25CF1" w:rsidRPr="00A25CF1" w:rsidRDefault="00A25CF1" w:rsidP="006449B7">
            <w:pPr>
              <w:numPr>
                <w:ilvl w:val="0"/>
                <w:numId w:val="65"/>
              </w:numPr>
              <w:tabs>
                <w:tab w:val="clear" w:pos="720"/>
                <w:tab w:val="num" w:pos="360"/>
              </w:tabs>
              <w:spacing w:after="0" w:line="240" w:lineRule="auto"/>
              <w:ind w:left="360"/>
              <w:jc w:val="left"/>
              <w:rPr>
                <w:sz w:val="20"/>
                <w:szCs w:val="20"/>
              </w:rPr>
            </w:pPr>
            <w:r w:rsidRPr="00A25CF1">
              <w:rPr>
                <w:sz w:val="20"/>
                <w:szCs w:val="20"/>
              </w:rPr>
              <w:t>ГИБДД НСО</w:t>
            </w:r>
          </w:p>
        </w:tc>
        <w:tc>
          <w:tcPr>
            <w:tcW w:w="3420" w:type="dxa"/>
          </w:tcPr>
          <w:p w14:paraId="23CFAB18" w14:textId="77777777" w:rsidR="00A25CF1" w:rsidRPr="00A25CF1" w:rsidRDefault="00A25CF1" w:rsidP="006449B7">
            <w:pPr>
              <w:spacing w:after="0" w:line="240" w:lineRule="auto"/>
              <w:ind w:left="0" w:firstLine="0"/>
              <w:rPr>
                <w:sz w:val="20"/>
                <w:szCs w:val="20"/>
              </w:rPr>
            </w:pPr>
            <w:r w:rsidRPr="00A25CF1">
              <w:rPr>
                <w:sz w:val="20"/>
                <w:szCs w:val="20"/>
              </w:rPr>
              <w:t>Социальная поддержка и реабилитация детей,</w:t>
            </w:r>
          </w:p>
          <w:p w14:paraId="132E0AC6" w14:textId="77777777" w:rsidR="00A25CF1" w:rsidRPr="00A25CF1" w:rsidRDefault="00A25CF1" w:rsidP="006449B7">
            <w:pPr>
              <w:spacing w:after="0" w:line="240" w:lineRule="auto"/>
              <w:ind w:left="0" w:firstLine="0"/>
              <w:rPr>
                <w:sz w:val="20"/>
                <w:szCs w:val="20"/>
              </w:rPr>
            </w:pPr>
            <w:r w:rsidRPr="00A25CF1">
              <w:rPr>
                <w:sz w:val="20"/>
                <w:szCs w:val="20"/>
              </w:rPr>
              <w:t>оказавшихся в трудной</w:t>
            </w:r>
          </w:p>
          <w:p w14:paraId="3363744C" w14:textId="77777777" w:rsidR="00A25CF1" w:rsidRPr="00A25CF1" w:rsidRDefault="00A25CF1" w:rsidP="006449B7">
            <w:pPr>
              <w:spacing w:after="0" w:line="240" w:lineRule="auto"/>
              <w:ind w:left="0" w:firstLine="0"/>
              <w:rPr>
                <w:sz w:val="20"/>
                <w:szCs w:val="20"/>
              </w:rPr>
            </w:pPr>
            <w:r w:rsidRPr="00A25CF1">
              <w:rPr>
                <w:sz w:val="20"/>
                <w:szCs w:val="20"/>
              </w:rPr>
              <w:t>жизненной ситуации.</w:t>
            </w:r>
          </w:p>
          <w:p w14:paraId="55C3DA64" w14:textId="77777777" w:rsidR="00A25CF1" w:rsidRPr="00A25CF1" w:rsidRDefault="00A25CF1" w:rsidP="006449B7">
            <w:pPr>
              <w:spacing w:after="0" w:line="240" w:lineRule="auto"/>
              <w:ind w:left="0" w:firstLine="0"/>
              <w:rPr>
                <w:sz w:val="20"/>
                <w:szCs w:val="20"/>
              </w:rPr>
            </w:pPr>
            <w:r w:rsidRPr="00A25CF1">
              <w:rPr>
                <w:sz w:val="20"/>
                <w:szCs w:val="20"/>
              </w:rPr>
              <w:t>Консультативная поддержка в области охраны жизни и здоровья</w:t>
            </w:r>
          </w:p>
        </w:tc>
        <w:tc>
          <w:tcPr>
            <w:tcW w:w="3600" w:type="dxa"/>
          </w:tcPr>
          <w:p w14:paraId="31910883" w14:textId="77777777" w:rsidR="00A25CF1" w:rsidRPr="00A25CF1" w:rsidRDefault="00A25CF1" w:rsidP="006449B7">
            <w:pPr>
              <w:spacing w:after="0" w:line="240" w:lineRule="auto"/>
              <w:ind w:left="0" w:firstLine="0"/>
              <w:rPr>
                <w:sz w:val="20"/>
                <w:szCs w:val="20"/>
              </w:rPr>
            </w:pPr>
            <w:r w:rsidRPr="00A25CF1">
              <w:rPr>
                <w:sz w:val="20"/>
                <w:szCs w:val="20"/>
              </w:rPr>
              <w:t>Восполнение пробелов в</w:t>
            </w:r>
          </w:p>
          <w:p w14:paraId="6EEE082D" w14:textId="77777777" w:rsidR="00A25CF1" w:rsidRPr="00A25CF1" w:rsidRDefault="00A25CF1" w:rsidP="006449B7">
            <w:pPr>
              <w:spacing w:after="0" w:line="240" w:lineRule="auto"/>
              <w:ind w:left="0" w:firstLine="0"/>
              <w:rPr>
                <w:sz w:val="20"/>
                <w:szCs w:val="20"/>
              </w:rPr>
            </w:pPr>
            <w:r w:rsidRPr="00A25CF1">
              <w:rPr>
                <w:sz w:val="20"/>
                <w:szCs w:val="20"/>
              </w:rPr>
              <w:t>правовых вопросах; опыт общения с детьми из</w:t>
            </w:r>
          </w:p>
          <w:p w14:paraId="66D2F336" w14:textId="77777777" w:rsidR="00A25CF1" w:rsidRPr="00A25CF1" w:rsidRDefault="00A25CF1" w:rsidP="006449B7">
            <w:pPr>
              <w:spacing w:after="0" w:line="240" w:lineRule="auto"/>
              <w:ind w:left="0" w:firstLine="0"/>
              <w:rPr>
                <w:sz w:val="20"/>
                <w:szCs w:val="20"/>
              </w:rPr>
            </w:pPr>
            <w:r w:rsidRPr="00A25CF1">
              <w:rPr>
                <w:sz w:val="20"/>
                <w:szCs w:val="20"/>
              </w:rPr>
              <w:t>разных социальных групп;</w:t>
            </w:r>
          </w:p>
          <w:p w14:paraId="4F25B145" w14:textId="77777777" w:rsidR="00A25CF1" w:rsidRPr="00A25CF1" w:rsidRDefault="00A25CF1" w:rsidP="006449B7">
            <w:pPr>
              <w:spacing w:after="0" w:line="240" w:lineRule="auto"/>
              <w:ind w:left="0" w:firstLine="0"/>
              <w:rPr>
                <w:sz w:val="20"/>
                <w:szCs w:val="20"/>
              </w:rPr>
            </w:pPr>
            <w:r w:rsidRPr="00A25CF1">
              <w:rPr>
                <w:sz w:val="20"/>
                <w:szCs w:val="20"/>
              </w:rPr>
              <w:t>опыт моральной и</w:t>
            </w:r>
          </w:p>
          <w:p w14:paraId="2DA9A956" w14:textId="77777777" w:rsidR="00A25CF1" w:rsidRPr="00A25CF1" w:rsidRDefault="00A25CF1" w:rsidP="006449B7">
            <w:pPr>
              <w:spacing w:after="0" w:line="240" w:lineRule="auto"/>
              <w:ind w:left="0" w:firstLine="0"/>
              <w:rPr>
                <w:sz w:val="20"/>
                <w:szCs w:val="20"/>
              </w:rPr>
            </w:pPr>
            <w:r w:rsidRPr="00A25CF1">
              <w:rPr>
                <w:sz w:val="20"/>
                <w:szCs w:val="20"/>
              </w:rPr>
              <w:t>практической поддержки</w:t>
            </w:r>
          </w:p>
          <w:p w14:paraId="1F73DE62" w14:textId="77777777" w:rsidR="00A25CF1" w:rsidRPr="00A25CF1" w:rsidRDefault="00A25CF1" w:rsidP="006449B7">
            <w:pPr>
              <w:spacing w:after="0" w:line="240" w:lineRule="auto"/>
              <w:ind w:left="0" w:firstLine="0"/>
              <w:rPr>
                <w:sz w:val="20"/>
                <w:szCs w:val="20"/>
              </w:rPr>
            </w:pPr>
            <w:r w:rsidRPr="00A25CF1">
              <w:rPr>
                <w:sz w:val="20"/>
                <w:szCs w:val="20"/>
              </w:rPr>
              <w:t>детей, нуждающихся в помощи.</w:t>
            </w:r>
          </w:p>
          <w:p w14:paraId="4370412F" w14:textId="77777777" w:rsidR="00A25CF1" w:rsidRPr="00A25CF1" w:rsidRDefault="00A25CF1" w:rsidP="006449B7">
            <w:pPr>
              <w:spacing w:after="0" w:line="240" w:lineRule="auto"/>
              <w:ind w:left="0" w:firstLine="0"/>
              <w:rPr>
                <w:sz w:val="20"/>
                <w:szCs w:val="20"/>
              </w:rPr>
            </w:pPr>
            <w:r w:rsidRPr="00A25CF1">
              <w:rPr>
                <w:sz w:val="20"/>
                <w:szCs w:val="20"/>
              </w:rPr>
              <w:t xml:space="preserve">Усвоение правил индивидуального и коллективного безопасного поведения в чрезвычайных ситуациях, </w:t>
            </w:r>
            <w:r w:rsidRPr="00A25CF1">
              <w:rPr>
                <w:sz w:val="20"/>
                <w:szCs w:val="20"/>
              </w:rPr>
              <w:lastRenderedPageBreak/>
              <w:t>угрожающих жизни и здоровью людей, правил поведения на транспорте и на дорогах</w:t>
            </w:r>
          </w:p>
        </w:tc>
      </w:tr>
      <w:tr w:rsidR="00A25CF1" w:rsidRPr="00A25CF1" w14:paraId="5D85F7C6" w14:textId="77777777" w:rsidTr="00A25CF1">
        <w:tc>
          <w:tcPr>
            <w:tcW w:w="2988" w:type="dxa"/>
          </w:tcPr>
          <w:p w14:paraId="1BF24C83" w14:textId="77777777" w:rsidR="00A25CF1" w:rsidRPr="00A25CF1" w:rsidRDefault="00A25CF1" w:rsidP="006449B7">
            <w:pPr>
              <w:spacing w:after="0" w:line="240" w:lineRule="auto"/>
              <w:rPr>
                <w:sz w:val="20"/>
                <w:szCs w:val="20"/>
              </w:rPr>
            </w:pPr>
            <w:r w:rsidRPr="00A25CF1">
              <w:rPr>
                <w:sz w:val="20"/>
                <w:szCs w:val="20"/>
              </w:rPr>
              <w:lastRenderedPageBreak/>
              <w:t>Учебные заведения</w:t>
            </w:r>
          </w:p>
          <w:p w14:paraId="3EBCD22E" w14:textId="77777777" w:rsidR="00A25CF1" w:rsidRPr="00A25CF1" w:rsidRDefault="00A25CF1" w:rsidP="006449B7">
            <w:pPr>
              <w:numPr>
                <w:ilvl w:val="0"/>
                <w:numId w:val="65"/>
              </w:numPr>
              <w:tabs>
                <w:tab w:val="clear" w:pos="720"/>
                <w:tab w:val="num" w:pos="360"/>
              </w:tabs>
              <w:spacing w:after="0" w:line="240" w:lineRule="auto"/>
              <w:ind w:left="360"/>
              <w:jc w:val="left"/>
              <w:rPr>
                <w:sz w:val="20"/>
                <w:szCs w:val="20"/>
              </w:rPr>
            </w:pPr>
            <w:r w:rsidRPr="00A25CF1">
              <w:rPr>
                <w:sz w:val="20"/>
                <w:szCs w:val="20"/>
              </w:rPr>
              <w:t>Специальная коррекционная школа №209</w:t>
            </w:r>
          </w:p>
          <w:p w14:paraId="3E301D8D" w14:textId="77777777" w:rsidR="00A25CF1" w:rsidRPr="00A25CF1" w:rsidRDefault="00A25CF1" w:rsidP="006449B7">
            <w:pPr>
              <w:numPr>
                <w:ilvl w:val="0"/>
                <w:numId w:val="65"/>
              </w:numPr>
              <w:tabs>
                <w:tab w:val="clear" w:pos="720"/>
                <w:tab w:val="num" w:pos="360"/>
              </w:tabs>
              <w:spacing w:after="0" w:line="240" w:lineRule="auto"/>
              <w:ind w:left="360"/>
              <w:jc w:val="left"/>
              <w:rPr>
                <w:sz w:val="20"/>
                <w:szCs w:val="20"/>
              </w:rPr>
            </w:pPr>
            <w:proofErr w:type="spellStart"/>
            <w:r w:rsidRPr="00A25CF1">
              <w:rPr>
                <w:sz w:val="20"/>
                <w:szCs w:val="20"/>
              </w:rPr>
              <w:t>НГУЭиУ</w:t>
            </w:r>
            <w:proofErr w:type="spellEnd"/>
          </w:p>
          <w:p w14:paraId="35476F70" w14:textId="77777777" w:rsidR="00A25CF1" w:rsidRPr="00A25CF1" w:rsidRDefault="00A25CF1" w:rsidP="006449B7">
            <w:pPr>
              <w:numPr>
                <w:ilvl w:val="0"/>
                <w:numId w:val="65"/>
              </w:numPr>
              <w:tabs>
                <w:tab w:val="clear" w:pos="720"/>
                <w:tab w:val="num" w:pos="360"/>
              </w:tabs>
              <w:spacing w:after="0" w:line="240" w:lineRule="auto"/>
              <w:ind w:left="360"/>
              <w:jc w:val="left"/>
              <w:rPr>
                <w:sz w:val="20"/>
                <w:szCs w:val="20"/>
              </w:rPr>
            </w:pPr>
            <w:r w:rsidRPr="00A25CF1">
              <w:rPr>
                <w:sz w:val="20"/>
                <w:szCs w:val="20"/>
              </w:rPr>
              <w:t>Институты города</w:t>
            </w:r>
          </w:p>
        </w:tc>
        <w:tc>
          <w:tcPr>
            <w:tcW w:w="3420" w:type="dxa"/>
          </w:tcPr>
          <w:p w14:paraId="776D2FBC" w14:textId="77777777" w:rsidR="00A25CF1" w:rsidRPr="00A25CF1" w:rsidRDefault="00A25CF1" w:rsidP="006449B7">
            <w:pPr>
              <w:spacing w:after="0" w:line="240" w:lineRule="auto"/>
              <w:ind w:left="0" w:firstLine="0"/>
              <w:rPr>
                <w:sz w:val="20"/>
                <w:szCs w:val="20"/>
              </w:rPr>
            </w:pPr>
            <w:r w:rsidRPr="00A25CF1">
              <w:rPr>
                <w:sz w:val="20"/>
                <w:szCs w:val="20"/>
              </w:rPr>
              <w:t>Социальная поддержка</w:t>
            </w:r>
          </w:p>
          <w:p w14:paraId="54A20990" w14:textId="77777777" w:rsidR="00A25CF1" w:rsidRPr="00A25CF1" w:rsidRDefault="00A25CF1" w:rsidP="006449B7">
            <w:pPr>
              <w:spacing w:after="0" w:line="240" w:lineRule="auto"/>
              <w:ind w:left="0" w:firstLine="0"/>
              <w:rPr>
                <w:sz w:val="20"/>
                <w:szCs w:val="20"/>
              </w:rPr>
            </w:pPr>
            <w:r w:rsidRPr="00A25CF1">
              <w:rPr>
                <w:sz w:val="20"/>
                <w:szCs w:val="20"/>
              </w:rPr>
              <w:t>воспитанников;  профильная</w:t>
            </w:r>
          </w:p>
          <w:p w14:paraId="3323DDE7" w14:textId="77777777" w:rsidR="00A25CF1" w:rsidRPr="00A25CF1" w:rsidRDefault="00A25CF1" w:rsidP="006449B7">
            <w:pPr>
              <w:spacing w:after="0" w:line="240" w:lineRule="auto"/>
              <w:ind w:left="0" w:firstLine="0"/>
              <w:rPr>
                <w:sz w:val="20"/>
                <w:szCs w:val="20"/>
              </w:rPr>
            </w:pPr>
            <w:r w:rsidRPr="00A25CF1">
              <w:rPr>
                <w:sz w:val="20"/>
                <w:szCs w:val="20"/>
              </w:rPr>
              <w:t>ориентация учащихся</w:t>
            </w:r>
          </w:p>
        </w:tc>
        <w:tc>
          <w:tcPr>
            <w:tcW w:w="3600" w:type="dxa"/>
          </w:tcPr>
          <w:p w14:paraId="79FB2152" w14:textId="77777777" w:rsidR="00A25CF1" w:rsidRPr="00A25CF1" w:rsidRDefault="00A25CF1" w:rsidP="006449B7">
            <w:pPr>
              <w:spacing w:after="0" w:line="240" w:lineRule="auto"/>
              <w:ind w:left="0" w:firstLine="0"/>
              <w:rPr>
                <w:sz w:val="20"/>
                <w:szCs w:val="20"/>
              </w:rPr>
            </w:pPr>
            <w:r w:rsidRPr="00A25CF1">
              <w:rPr>
                <w:sz w:val="20"/>
                <w:szCs w:val="20"/>
              </w:rPr>
              <w:t xml:space="preserve">Опыт применения </w:t>
            </w:r>
            <w:proofErr w:type="spellStart"/>
            <w:r w:rsidRPr="00A25CF1">
              <w:rPr>
                <w:sz w:val="20"/>
                <w:szCs w:val="20"/>
              </w:rPr>
              <w:t>метапредметных</w:t>
            </w:r>
            <w:proofErr w:type="spellEnd"/>
            <w:r w:rsidRPr="00A25CF1">
              <w:rPr>
                <w:sz w:val="20"/>
                <w:szCs w:val="20"/>
              </w:rPr>
              <w:t xml:space="preserve"> знаний и умений; развитие опыта</w:t>
            </w:r>
          </w:p>
          <w:p w14:paraId="095FC36C" w14:textId="77777777" w:rsidR="00A25CF1" w:rsidRPr="00A25CF1" w:rsidRDefault="00A25CF1" w:rsidP="006449B7">
            <w:pPr>
              <w:spacing w:after="0" w:line="240" w:lineRule="auto"/>
              <w:ind w:left="0" w:firstLine="0"/>
              <w:rPr>
                <w:sz w:val="20"/>
                <w:szCs w:val="20"/>
              </w:rPr>
            </w:pPr>
            <w:r w:rsidRPr="00A25CF1">
              <w:rPr>
                <w:sz w:val="20"/>
                <w:szCs w:val="20"/>
              </w:rPr>
              <w:t>разноплановой деятельности; опыт  социальной активности.</w:t>
            </w:r>
          </w:p>
          <w:p w14:paraId="1383D7FE" w14:textId="77777777" w:rsidR="00A25CF1" w:rsidRPr="00A25CF1" w:rsidRDefault="00A25CF1" w:rsidP="006449B7">
            <w:pPr>
              <w:spacing w:after="0" w:line="240" w:lineRule="auto"/>
              <w:ind w:left="0" w:firstLine="0"/>
              <w:rPr>
                <w:sz w:val="20"/>
                <w:szCs w:val="20"/>
              </w:rPr>
            </w:pPr>
            <w:r w:rsidRPr="00A25CF1">
              <w:rPr>
                <w:sz w:val="20"/>
                <w:szCs w:val="20"/>
              </w:rPr>
              <w:t>Формирование коммуникативной компетентности в общении и  сотрудничестве со сверстниками, детьми старшего и младшего возраста</w:t>
            </w:r>
          </w:p>
        </w:tc>
      </w:tr>
    </w:tbl>
    <w:p w14:paraId="450EA2D7" w14:textId="77777777" w:rsidR="00A25CF1" w:rsidRPr="00A25CF1" w:rsidRDefault="00A25CF1" w:rsidP="006449B7">
      <w:pPr>
        <w:tabs>
          <w:tab w:val="left" w:pos="993"/>
        </w:tabs>
        <w:autoSpaceDE w:val="0"/>
        <w:autoSpaceDN w:val="0"/>
        <w:adjustRightInd w:val="0"/>
        <w:spacing w:after="0" w:line="240" w:lineRule="auto"/>
        <w:ind w:left="709" w:firstLine="0"/>
        <w:contextualSpacing/>
        <w:rPr>
          <w:rFonts w:eastAsia="Calibri"/>
          <w:color w:val="auto"/>
          <w:sz w:val="26"/>
          <w:szCs w:val="26"/>
        </w:rPr>
      </w:pPr>
    </w:p>
    <w:p w14:paraId="3DD355C9" w14:textId="77777777" w:rsidR="00A25CF1" w:rsidRPr="00A25CF1" w:rsidRDefault="00A25CF1" w:rsidP="006449B7">
      <w:pPr>
        <w:tabs>
          <w:tab w:val="left" w:pos="993"/>
        </w:tabs>
        <w:autoSpaceDE w:val="0"/>
        <w:autoSpaceDN w:val="0"/>
        <w:adjustRightInd w:val="0"/>
        <w:spacing w:after="0" w:line="240" w:lineRule="auto"/>
        <w:ind w:left="709" w:firstLine="0"/>
        <w:contextualSpacing/>
        <w:rPr>
          <w:rFonts w:eastAsia="Calibri"/>
          <w:color w:val="auto"/>
          <w:sz w:val="26"/>
          <w:szCs w:val="26"/>
        </w:rPr>
      </w:pPr>
    </w:p>
    <w:p w14:paraId="3531DCAE" w14:textId="77777777" w:rsidR="00A25CF1" w:rsidRPr="00A25CF1" w:rsidRDefault="00A25CF1" w:rsidP="006449B7">
      <w:pPr>
        <w:widowControl w:val="0"/>
        <w:autoSpaceDE w:val="0"/>
        <w:autoSpaceDN w:val="0"/>
        <w:adjustRightInd w:val="0"/>
        <w:spacing w:after="0" w:line="240" w:lineRule="auto"/>
        <w:rPr>
          <w:bCs/>
          <w:u w:val="single"/>
        </w:rPr>
      </w:pPr>
      <w:r w:rsidRPr="00A25CF1">
        <w:rPr>
          <w:bCs/>
          <w:u w:val="single"/>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14:paraId="44E1DA3A" w14:textId="77777777" w:rsidR="00A25CF1" w:rsidRPr="00A25CF1" w:rsidRDefault="00A25CF1" w:rsidP="006449B7">
      <w:pPr>
        <w:spacing w:after="0" w:line="240" w:lineRule="auto"/>
        <w:ind w:firstLine="709"/>
        <w:rPr>
          <w:sz w:val="26"/>
          <w:szCs w:val="26"/>
        </w:rPr>
      </w:pPr>
      <w:r w:rsidRPr="00A25CF1">
        <w:rPr>
          <w:b/>
          <w:i/>
          <w:sz w:val="26"/>
          <w:szCs w:val="26"/>
        </w:rPr>
        <w:t xml:space="preserve">Воспитание физической культуры, формирование ценностного отношения к здоровью и здоровому образу </w:t>
      </w:r>
      <w:proofErr w:type="spellStart"/>
      <w:r w:rsidRPr="00A25CF1">
        <w:rPr>
          <w:b/>
          <w:i/>
          <w:sz w:val="26"/>
          <w:szCs w:val="26"/>
        </w:rPr>
        <w:t>жизни.</w:t>
      </w:r>
      <w:r w:rsidRPr="00A25CF1">
        <w:rPr>
          <w:sz w:val="26"/>
          <w:szCs w:val="26"/>
        </w:rPr>
        <w:t>Физическое</w:t>
      </w:r>
      <w:proofErr w:type="spellEnd"/>
      <w:r w:rsidRPr="00A25CF1">
        <w:rPr>
          <w:sz w:val="26"/>
          <w:szCs w:val="26"/>
        </w:rPr>
        <w:t xml:space="preserve">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14:paraId="73543416" w14:textId="77777777" w:rsidR="00A25CF1" w:rsidRPr="00A25CF1" w:rsidRDefault="00A25CF1" w:rsidP="006449B7">
      <w:pPr>
        <w:autoSpaceDE w:val="0"/>
        <w:autoSpaceDN w:val="0"/>
        <w:adjustRightInd w:val="0"/>
        <w:spacing w:after="0" w:line="240" w:lineRule="auto"/>
        <w:ind w:firstLine="709"/>
        <w:rPr>
          <w:sz w:val="26"/>
          <w:szCs w:val="26"/>
        </w:rPr>
      </w:pPr>
      <w:r w:rsidRPr="00A25CF1">
        <w:rPr>
          <w:b/>
          <w:i/>
          <w:sz w:val="26"/>
          <w:szCs w:val="26"/>
        </w:rPr>
        <w:t xml:space="preserve">Формы и методы </w:t>
      </w:r>
      <w:r w:rsidRPr="00A25CF1">
        <w:rPr>
          <w:sz w:val="26"/>
          <w:szCs w:val="26"/>
        </w:rPr>
        <w:t>формирования у обучающихся культуры здорового и безопасного образа жизни:</w:t>
      </w:r>
    </w:p>
    <w:p w14:paraId="7547D6A3" w14:textId="77777777" w:rsidR="00A25CF1" w:rsidRPr="00A25CF1" w:rsidRDefault="00A25CF1" w:rsidP="006449B7">
      <w:pPr>
        <w:numPr>
          <w:ilvl w:val="0"/>
          <w:numId w:val="58"/>
        </w:numPr>
        <w:tabs>
          <w:tab w:val="left" w:pos="993"/>
        </w:tabs>
        <w:autoSpaceDE w:val="0"/>
        <w:autoSpaceDN w:val="0"/>
        <w:adjustRightInd w:val="0"/>
        <w:spacing w:after="0" w:line="240" w:lineRule="auto"/>
        <w:ind w:left="0" w:firstLine="709"/>
        <w:contextualSpacing/>
        <w:rPr>
          <w:rFonts w:eastAsia="Calibri"/>
          <w:color w:val="auto"/>
          <w:sz w:val="26"/>
          <w:szCs w:val="26"/>
          <w:lang w:eastAsia="en-US"/>
        </w:rPr>
      </w:pPr>
      <w:r w:rsidRPr="00A25CF1">
        <w:rPr>
          <w:rFonts w:eastAsia="Calibri"/>
          <w:color w:val="auto"/>
          <w:sz w:val="26"/>
          <w:szCs w:val="26"/>
          <w:lang w:eastAsia="en-US"/>
        </w:rP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w:t>
      </w:r>
      <w:proofErr w:type="spellStart"/>
      <w:r w:rsidRPr="00A25CF1">
        <w:rPr>
          <w:rFonts w:eastAsia="Calibri"/>
          <w:color w:val="auto"/>
          <w:sz w:val="26"/>
          <w:szCs w:val="26"/>
          <w:lang w:eastAsia="en-US"/>
        </w:rPr>
        <w:t>здоровьесбережения</w:t>
      </w:r>
      <w:proofErr w:type="spellEnd"/>
      <w:r w:rsidRPr="00A25CF1">
        <w:rPr>
          <w:rFonts w:eastAsia="Calibri"/>
          <w:color w:val="auto"/>
          <w:sz w:val="26"/>
          <w:szCs w:val="26"/>
          <w:lang w:eastAsia="en-US"/>
        </w:rPr>
        <w:t xml:space="preserve"> в культуре народов России и других стран);</w:t>
      </w:r>
    </w:p>
    <w:p w14:paraId="38805120" w14:textId="77777777" w:rsidR="00A25CF1" w:rsidRPr="00A25CF1" w:rsidRDefault="00A25CF1" w:rsidP="006449B7">
      <w:pPr>
        <w:numPr>
          <w:ilvl w:val="0"/>
          <w:numId w:val="58"/>
        </w:numPr>
        <w:tabs>
          <w:tab w:val="left" w:pos="993"/>
        </w:tabs>
        <w:autoSpaceDE w:val="0"/>
        <w:autoSpaceDN w:val="0"/>
        <w:adjustRightInd w:val="0"/>
        <w:spacing w:after="0" w:line="240" w:lineRule="auto"/>
        <w:ind w:left="0" w:firstLine="709"/>
        <w:contextualSpacing/>
        <w:rPr>
          <w:rFonts w:eastAsia="Calibri"/>
          <w:color w:val="auto"/>
          <w:sz w:val="26"/>
          <w:szCs w:val="26"/>
          <w:lang w:eastAsia="en-US"/>
        </w:rPr>
      </w:pPr>
      <w:r w:rsidRPr="00A25CF1">
        <w:rPr>
          <w:rFonts w:eastAsia="Calibri"/>
          <w:color w:val="auto"/>
          <w:sz w:val="26"/>
          <w:szCs w:val="26"/>
          <w:lang w:eastAsia="en-US"/>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14:paraId="4801565D" w14:textId="77777777" w:rsidR="00A25CF1" w:rsidRPr="00A25CF1" w:rsidRDefault="00A25CF1" w:rsidP="006449B7">
      <w:pPr>
        <w:numPr>
          <w:ilvl w:val="0"/>
          <w:numId w:val="58"/>
        </w:numPr>
        <w:tabs>
          <w:tab w:val="left" w:pos="993"/>
        </w:tabs>
        <w:autoSpaceDE w:val="0"/>
        <w:autoSpaceDN w:val="0"/>
        <w:adjustRightInd w:val="0"/>
        <w:spacing w:after="0" w:line="240" w:lineRule="auto"/>
        <w:ind w:left="0" w:firstLine="709"/>
        <w:contextualSpacing/>
        <w:rPr>
          <w:rFonts w:eastAsia="Calibri"/>
          <w:color w:val="auto"/>
          <w:sz w:val="26"/>
          <w:szCs w:val="26"/>
          <w:lang w:eastAsia="en-US"/>
        </w:rPr>
      </w:pPr>
      <w:r w:rsidRPr="00A25CF1">
        <w:rPr>
          <w:rFonts w:eastAsia="Calibri"/>
          <w:color w:val="auto"/>
          <w:sz w:val="26"/>
          <w:szCs w:val="26"/>
          <w:lang w:eastAsia="en-US"/>
        </w:rPr>
        <w:t>предъявление примеров ведения здорового образа жизни;</w:t>
      </w:r>
    </w:p>
    <w:p w14:paraId="2FA65C24" w14:textId="77777777" w:rsidR="00A25CF1" w:rsidRPr="00A25CF1" w:rsidRDefault="00A25CF1" w:rsidP="006449B7">
      <w:pPr>
        <w:numPr>
          <w:ilvl w:val="0"/>
          <w:numId w:val="58"/>
        </w:numPr>
        <w:tabs>
          <w:tab w:val="left" w:pos="993"/>
        </w:tabs>
        <w:autoSpaceDE w:val="0"/>
        <w:autoSpaceDN w:val="0"/>
        <w:adjustRightInd w:val="0"/>
        <w:spacing w:after="0" w:line="240" w:lineRule="auto"/>
        <w:ind w:left="0" w:firstLine="709"/>
        <w:contextualSpacing/>
        <w:rPr>
          <w:rFonts w:eastAsia="Calibri"/>
          <w:color w:val="auto"/>
          <w:sz w:val="26"/>
          <w:szCs w:val="26"/>
          <w:lang w:eastAsia="en-US"/>
        </w:rPr>
      </w:pPr>
      <w:r w:rsidRPr="00A25CF1">
        <w:rPr>
          <w:rFonts w:eastAsia="Calibri"/>
          <w:color w:val="auto"/>
          <w:sz w:val="26"/>
          <w:szCs w:val="26"/>
          <w:lang w:eastAsia="en-US"/>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14:paraId="2107B2DC" w14:textId="77777777" w:rsidR="00A25CF1" w:rsidRPr="00A25CF1" w:rsidRDefault="00A25CF1" w:rsidP="006449B7">
      <w:pPr>
        <w:numPr>
          <w:ilvl w:val="0"/>
          <w:numId w:val="58"/>
        </w:numPr>
        <w:tabs>
          <w:tab w:val="left" w:pos="993"/>
        </w:tabs>
        <w:autoSpaceDE w:val="0"/>
        <w:autoSpaceDN w:val="0"/>
        <w:adjustRightInd w:val="0"/>
        <w:spacing w:after="0" w:line="240" w:lineRule="auto"/>
        <w:ind w:left="0" w:firstLine="709"/>
        <w:contextualSpacing/>
        <w:rPr>
          <w:rFonts w:eastAsia="Calibri"/>
          <w:color w:val="auto"/>
          <w:sz w:val="26"/>
          <w:szCs w:val="26"/>
          <w:lang w:eastAsia="en-US"/>
        </w:rPr>
      </w:pPr>
      <w:r w:rsidRPr="00A25CF1">
        <w:rPr>
          <w:rFonts w:eastAsia="Calibri"/>
          <w:color w:val="auto"/>
          <w:sz w:val="26"/>
          <w:szCs w:val="26"/>
          <w:lang w:eastAsia="en-US"/>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14:paraId="7F68F1EE" w14:textId="77777777" w:rsidR="00A25CF1" w:rsidRPr="00A25CF1" w:rsidRDefault="00A25CF1" w:rsidP="006449B7">
      <w:pPr>
        <w:numPr>
          <w:ilvl w:val="0"/>
          <w:numId w:val="58"/>
        </w:numPr>
        <w:tabs>
          <w:tab w:val="left" w:pos="993"/>
        </w:tabs>
        <w:autoSpaceDE w:val="0"/>
        <w:autoSpaceDN w:val="0"/>
        <w:adjustRightInd w:val="0"/>
        <w:spacing w:after="0" w:line="240" w:lineRule="auto"/>
        <w:ind w:left="0" w:firstLine="709"/>
        <w:contextualSpacing/>
        <w:rPr>
          <w:rFonts w:eastAsia="Calibri"/>
          <w:color w:val="auto"/>
          <w:sz w:val="26"/>
          <w:szCs w:val="26"/>
          <w:lang w:eastAsia="en-US"/>
        </w:rPr>
      </w:pPr>
      <w:r w:rsidRPr="00A25CF1">
        <w:rPr>
          <w:rFonts w:eastAsia="Calibri"/>
          <w:color w:val="auto"/>
          <w:sz w:val="26"/>
          <w:szCs w:val="26"/>
          <w:lang w:eastAsia="en-US"/>
        </w:rPr>
        <w:t xml:space="preserve">организация сетевого партнерства учреждений здравоохранения, спорта, туризма, общего и дополнительного образования. </w:t>
      </w:r>
    </w:p>
    <w:p w14:paraId="28B1C24F" w14:textId="77777777" w:rsidR="00A25CF1" w:rsidRPr="00A25CF1" w:rsidRDefault="00A25CF1" w:rsidP="006449B7">
      <w:pPr>
        <w:numPr>
          <w:ilvl w:val="0"/>
          <w:numId w:val="58"/>
        </w:numPr>
        <w:tabs>
          <w:tab w:val="left" w:pos="993"/>
        </w:tabs>
        <w:spacing w:after="0" w:line="240" w:lineRule="auto"/>
        <w:ind w:left="0" w:firstLine="709"/>
        <w:contextualSpacing/>
        <w:rPr>
          <w:rFonts w:eastAsia="Calibri"/>
          <w:color w:val="auto"/>
          <w:sz w:val="26"/>
          <w:szCs w:val="26"/>
          <w:lang w:eastAsia="en-US"/>
        </w:rPr>
      </w:pPr>
      <w:r w:rsidRPr="00A25CF1">
        <w:rPr>
          <w:rFonts w:eastAsia="Calibri"/>
          <w:color w:val="auto"/>
          <w:sz w:val="26"/>
          <w:szCs w:val="26"/>
          <w:lang w:eastAsia="en-US"/>
        </w:rPr>
        <w:t>коллективные прогулки, туристические походы ученического класса;</w:t>
      </w:r>
    </w:p>
    <w:p w14:paraId="3451B683" w14:textId="77777777" w:rsidR="00A25CF1" w:rsidRPr="00A25CF1" w:rsidRDefault="00A25CF1" w:rsidP="006449B7">
      <w:pPr>
        <w:numPr>
          <w:ilvl w:val="0"/>
          <w:numId w:val="58"/>
        </w:numPr>
        <w:tabs>
          <w:tab w:val="left" w:pos="993"/>
        </w:tabs>
        <w:autoSpaceDE w:val="0"/>
        <w:autoSpaceDN w:val="0"/>
        <w:adjustRightInd w:val="0"/>
        <w:spacing w:after="0" w:line="240" w:lineRule="auto"/>
        <w:ind w:left="0" w:firstLine="709"/>
        <w:contextualSpacing/>
        <w:rPr>
          <w:rFonts w:eastAsia="Calibri"/>
          <w:color w:val="auto"/>
          <w:sz w:val="26"/>
          <w:szCs w:val="26"/>
          <w:lang w:eastAsia="en-US"/>
        </w:rPr>
      </w:pPr>
      <w:r w:rsidRPr="00A25CF1">
        <w:rPr>
          <w:rFonts w:eastAsia="Calibri"/>
          <w:color w:val="auto"/>
          <w:sz w:val="26"/>
          <w:szCs w:val="26"/>
          <w:lang w:eastAsia="en-US"/>
        </w:rPr>
        <w:lastRenderedPageBreak/>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14:paraId="1E8CF6D9" w14:textId="77777777" w:rsidR="00A25CF1" w:rsidRPr="00A25CF1" w:rsidRDefault="00A25CF1" w:rsidP="006449B7">
      <w:pPr>
        <w:numPr>
          <w:ilvl w:val="0"/>
          <w:numId w:val="58"/>
        </w:numPr>
        <w:tabs>
          <w:tab w:val="left" w:pos="993"/>
        </w:tabs>
        <w:autoSpaceDE w:val="0"/>
        <w:autoSpaceDN w:val="0"/>
        <w:adjustRightInd w:val="0"/>
        <w:spacing w:after="0" w:line="240" w:lineRule="auto"/>
        <w:ind w:left="0" w:firstLine="709"/>
        <w:contextualSpacing/>
        <w:rPr>
          <w:rFonts w:eastAsia="Calibri"/>
          <w:color w:val="auto"/>
          <w:sz w:val="26"/>
          <w:szCs w:val="26"/>
          <w:lang w:eastAsia="en-US"/>
        </w:rPr>
      </w:pPr>
      <w:r w:rsidRPr="00A25CF1">
        <w:rPr>
          <w:rFonts w:eastAsia="Calibri"/>
          <w:color w:val="auto"/>
          <w:sz w:val="26"/>
          <w:szCs w:val="26"/>
          <w:lang w:eastAsia="en-US"/>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14:paraId="45C9B363" w14:textId="77777777" w:rsidR="00A25CF1" w:rsidRPr="00A25CF1" w:rsidRDefault="00A25CF1" w:rsidP="006449B7">
      <w:pPr>
        <w:numPr>
          <w:ilvl w:val="0"/>
          <w:numId w:val="58"/>
        </w:numPr>
        <w:tabs>
          <w:tab w:val="left" w:pos="993"/>
        </w:tabs>
        <w:autoSpaceDE w:val="0"/>
        <w:autoSpaceDN w:val="0"/>
        <w:adjustRightInd w:val="0"/>
        <w:spacing w:after="0" w:line="240" w:lineRule="auto"/>
        <w:ind w:left="0" w:firstLine="709"/>
        <w:contextualSpacing/>
        <w:rPr>
          <w:rFonts w:eastAsia="Calibri"/>
          <w:color w:val="auto"/>
          <w:sz w:val="26"/>
          <w:szCs w:val="26"/>
          <w:lang w:eastAsia="en-US"/>
        </w:rPr>
      </w:pPr>
      <w:r w:rsidRPr="00A25CF1">
        <w:rPr>
          <w:rFonts w:eastAsia="Calibri"/>
          <w:color w:val="auto"/>
          <w:sz w:val="26"/>
          <w:szCs w:val="26"/>
          <w:lang w:eastAsia="en-US"/>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14:paraId="4984095A" w14:textId="77777777" w:rsidR="00A25CF1" w:rsidRPr="00A25CF1" w:rsidRDefault="00A25CF1" w:rsidP="006449B7">
      <w:pPr>
        <w:numPr>
          <w:ilvl w:val="0"/>
          <w:numId w:val="58"/>
        </w:numPr>
        <w:tabs>
          <w:tab w:val="left" w:pos="993"/>
        </w:tabs>
        <w:autoSpaceDE w:val="0"/>
        <w:autoSpaceDN w:val="0"/>
        <w:adjustRightInd w:val="0"/>
        <w:spacing w:after="0" w:line="240" w:lineRule="auto"/>
        <w:ind w:left="0" w:firstLine="709"/>
        <w:contextualSpacing/>
        <w:rPr>
          <w:rFonts w:eastAsia="Calibri"/>
          <w:color w:val="auto"/>
          <w:sz w:val="26"/>
          <w:szCs w:val="26"/>
          <w:lang w:eastAsia="en-US"/>
        </w:rPr>
      </w:pPr>
      <w:r w:rsidRPr="00A25CF1">
        <w:rPr>
          <w:rFonts w:eastAsia="Calibri"/>
          <w:color w:val="auto"/>
          <w:sz w:val="26"/>
          <w:szCs w:val="26"/>
          <w:lang w:eastAsia="en-US"/>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14:paraId="42932919" w14:textId="77777777" w:rsidR="00A25CF1" w:rsidRPr="00A25CF1" w:rsidRDefault="00A25CF1" w:rsidP="006449B7">
      <w:pPr>
        <w:numPr>
          <w:ilvl w:val="0"/>
          <w:numId w:val="58"/>
        </w:numPr>
        <w:tabs>
          <w:tab w:val="left" w:pos="993"/>
        </w:tabs>
        <w:spacing w:after="0" w:line="240" w:lineRule="auto"/>
        <w:ind w:left="0" w:firstLine="709"/>
        <w:contextualSpacing/>
        <w:rPr>
          <w:rFonts w:eastAsia="Calibri"/>
          <w:color w:val="auto"/>
          <w:sz w:val="26"/>
          <w:szCs w:val="26"/>
          <w:lang w:eastAsia="en-US"/>
        </w:rPr>
      </w:pPr>
      <w:r w:rsidRPr="00A25CF1">
        <w:rPr>
          <w:rFonts w:eastAsia="Calibri"/>
          <w:color w:val="auto"/>
          <w:sz w:val="26"/>
          <w:szCs w:val="26"/>
          <w:lang w:eastAsia="en-US"/>
        </w:rPr>
        <w:t>совместные праздники, турпоходы, спортивные соревнования для детей и родителей;</w:t>
      </w:r>
    </w:p>
    <w:p w14:paraId="759EA81E" w14:textId="77777777" w:rsidR="00A25CF1" w:rsidRPr="00A25CF1" w:rsidRDefault="00A25CF1" w:rsidP="006449B7">
      <w:pPr>
        <w:numPr>
          <w:ilvl w:val="0"/>
          <w:numId w:val="58"/>
        </w:numPr>
        <w:tabs>
          <w:tab w:val="left" w:pos="993"/>
        </w:tabs>
        <w:autoSpaceDE w:val="0"/>
        <w:autoSpaceDN w:val="0"/>
        <w:adjustRightInd w:val="0"/>
        <w:spacing w:after="0" w:line="240" w:lineRule="auto"/>
        <w:ind w:left="0" w:firstLine="709"/>
        <w:contextualSpacing/>
        <w:rPr>
          <w:rFonts w:eastAsia="Calibri"/>
          <w:color w:val="auto"/>
          <w:sz w:val="26"/>
          <w:szCs w:val="26"/>
          <w:lang w:eastAsia="en-US"/>
        </w:rPr>
      </w:pPr>
      <w:r w:rsidRPr="00A25CF1">
        <w:rPr>
          <w:rFonts w:eastAsia="Calibri"/>
          <w:color w:val="auto"/>
          <w:sz w:val="26"/>
          <w:szCs w:val="26"/>
          <w:lang w:eastAsia="en-US"/>
        </w:rPr>
        <w:t>ведение «Индивидуальных дневников здоровья» (мониторинг – самодиагностика состояния собственного здоровья).</w:t>
      </w:r>
    </w:p>
    <w:p w14:paraId="4070CA79" w14:textId="77777777" w:rsidR="00A25CF1" w:rsidRPr="00A25CF1" w:rsidRDefault="00A25CF1" w:rsidP="006449B7">
      <w:pPr>
        <w:widowControl w:val="0"/>
        <w:spacing w:after="0" w:line="240" w:lineRule="auto"/>
        <w:ind w:left="0" w:firstLine="709"/>
        <w:rPr>
          <w:color w:val="auto"/>
          <w:sz w:val="26"/>
          <w:szCs w:val="26"/>
        </w:rPr>
      </w:pPr>
      <w:r w:rsidRPr="00A25CF1">
        <w:rPr>
          <w:b/>
          <w:i/>
          <w:color w:val="auto"/>
          <w:sz w:val="26"/>
          <w:szCs w:val="26"/>
        </w:rPr>
        <w:t xml:space="preserve">Развитие экологической культуры личности, ценностного отношения к природе, созидательной экологической позиции. </w:t>
      </w:r>
      <w:r w:rsidRPr="00A25CF1">
        <w:rPr>
          <w:color w:val="auto"/>
          <w:sz w:val="26"/>
          <w:szCs w:val="26"/>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14:paraId="335584A2" w14:textId="77777777" w:rsidR="00A25CF1" w:rsidRPr="00A25CF1" w:rsidRDefault="00A25CF1" w:rsidP="006449B7">
      <w:pPr>
        <w:autoSpaceDE w:val="0"/>
        <w:autoSpaceDN w:val="0"/>
        <w:adjustRightInd w:val="0"/>
        <w:spacing w:after="0" w:line="240" w:lineRule="auto"/>
        <w:ind w:firstLine="709"/>
        <w:rPr>
          <w:sz w:val="26"/>
          <w:szCs w:val="26"/>
        </w:rPr>
      </w:pPr>
      <w:r w:rsidRPr="00A25CF1">
        <w:rPr>
          <w:b/>
          <w:i/>
          <w:sz w:val="26"/>
          <w:szCs w:val="26"/>
        </w:rPr>
        <w:t xml:space="preserve">Формы и методы </w:t>
      </w:r>
      <w:r w:rsidRPr="00A25CF1">
        <w:rPr>
          <w:sz w:val="26"/>
          <w:szCs w:val="26"/>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14:paraId="4B3AF121" w14:textId="77777777" w:rsidR="00A25CF1" w:rsidRPr="00A25CF1" w:rsidRDefault="00A25CF1" w:rsidP="006449B7">
      <w:pPr>
        <w:numPr>
          <w:ilvl w:val="0"/>
          <w:numId w:val="58"/>
        </w:numPr>
        <w:tabs>
          <w:tab w:val="left" w:pos="993"/>
        </w:tabs>
        <w:autoSpaceDE w:val="0"/>
        <w:autoSpaceDN w:val="0"/>
        <w:adjustRightInd w:val="0"/>
        <w:spacing w:after="0" w:line="240" w:lineRule="auto"/>
        <w:ind w:left="0" w:firstLine="709"/>
        <w:contextualSpacing/>
        <w:rPr>
          <w:rFonts w:eastAsia="Calibri"/>
          <w:color w:val="auto"/>
          <w:sz w:val="26"/>
          <w:szCs w:val="26"/>
          <w:lang w:eastAsia="en-US"/>
        </w:rPr>
      </w:pPr>
      <w:r w:rsidRPr="00A25CF1">
        <w:rPr>
          <w:rFonts w:eastAsia="Calibri"/>
          <w:bCs/>
          <w:color w:val="auto"/>
          <w:sz w:val="26"/>
          <w:szCs w:val="26"/>
          <w:lang w:eastAsia="en-US"/>
        </w:rPr>
        <w:t xml:space="preserve">исследование </w:t>
      </w:r>
      <w:r w:rsidRPr="00A25CF1">
        <w:rPr>
          <w:rFonts w:eastAsia="Calibri"/>
          <w:color w:val="auto"/>
          <w:sz w:val="26"/>
          <w:szCs w:val="26"/>
          <w:lang w:eastAsia="en-US"/>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14:paraId="7F78F23D" w14:textId="77777777" w:rsidR="00A25CF1" w:rsidRPr="00A25CF1" w:rsidRDefault="00A25CF1" w:rsidP="006449B7">
      <w:pPr>
        <w:numPr>
          <w:ilvl w:val="0"/>
          <w:numId w:val="58"/>
        </w:numPr>
        <w:tabs>
          <w:tab w:val="left" w:pos="993"/>
        </w:tabs>
        <w:autoSpaceDE w:val="0"/>
        <w:autoSpaceDN w:val="0"/>
        <w:adjustRightInd w:val="0"/>
        <w:spacing w:after="0" w:line="240" w:lineRule="auto"/>
        <w:ind w:left="0" w:firstLine="709"/>
        <w:contextualSpacing/>
        <w:rPr>
          <w:rFonts w:eastAsia="Calibri"/>
          <w:color w:val="auto"/>
          <w:sz w:val="26"/>
          <w:szCs w:val="26"/>
          <w:lang w:eastAsia="en-US"/>
        </w:rPr>
      </w:pPr>
      <w:r w:rsidRPr="00A25CF1">
        <w:rPr>
          <w:rFonts w:eastAsia="Calibri"/>
          <w:color w:val="auto"/>
          <w:spacing w:val="-6"/>
          <w:sz w:val="26"/>
          <w:szCs w:val="26"/>
          <w:lang w:eastAsia="en-US"/>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A25CF1">
        <w:rPr>
          <w:rFonts w:eastAsia="Calibri"/>
          <w:color w:val="auto"/>
          <w:sz w:val="26"/>
          <w:szCs w:val="26"/>
          <w:lang w:eastAsia="en-US"/>
        </w:rPr>
        <w:t>;</w:t>
      </w:r>
    </w:p>
    <w:p w14:paraId="7AB2BFCE" w14:textId="77777777" w:rsidR="00A25CF1" w:rsidRPr="00A25CF1" w:rsidRDefault="00A25CF1" w:rsidP="006449B7">
      <w:pPr>
        <w:numPr>
          <w:ilvl w:val="0"/>
          <w:numId w:val="58"/>
        </w:numPr>
        <w:tabs>
          <w:tab w:val="left" w:pos="993"/>
        </w:tabs>
        <w:autoSpaceDE w:val="0"/>
        <w:autoSpaceDN w:val="0"/>
        <w:adjustRightInd w:val="0"/>
        <w:spacing w:after="0" w:line="240" w:lineRule="auto"/>
        <w:ind w:left="0" w:firstLine="709"/>
        <w:contextualSpacing/>
        <w:rPr>
          <w:rFonts w:eastAsia="Calibri"/>
          <w:color w:val="auto"/>
          <w:sz w:val="26"/>
          <w:szCs w:val="26"/>
          <w:lang w:eastAsia="en-US"/>
        </w:rPr>
      </w:pPr>
      <w:r w:rsidRPr="00A25CF1">
        <w:rPr>
          <w:rFonts w:eastAsia="Calibri"/>
          <w:color w:val="auto"/>
          <w:sz w:val="26"/>
          <w:szCs w:val="26"/>
          <w:lang w:eastAsia="en-US"/>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14:paraId="3FB7E0E7" w14:textId="77777777" w:rsidR="00A25CF1" w:rsidRPr="00A25CF1" w:rsidRDefault="00A25CF1" w:rsidP="006449B7">
      <w:pPr>
        <w:numPr>
          <w:ilvl w:val="0"/>
          <w:numId w:val="58"/>
        </w:numPr>
        <w:tabs>
          <w:tab w:val="left" w:pos="993"/>
        </w:tabs>
        <w:autoSpaceDE w:val="0"/>
        <w:autoSpaceDN w:val="0"/>
        <w:adjustRightInd w:val="0"/>
        <w:spacing w:after="0" w:line="240" w:lineRule="auto"/>
        <w:ind w:left="0" w:firstLine="709"/>
        <w:contextualSpacing/>
        <w:rPr>
          <w:rFonts w:eastAsia="Calibri"/>
          <w:color w:val="auto"/>
          <w:sz w:val="26"/>
          <w:szCs w:val="26"/>
          <w:lang w:eastAsia="en-US"/>
        </w:rPr>
      </w:pPr>
      <w:r w:rsidRPr="00A25CF1">
        <w:rPr>
          <w:rFonts w:eastAsia="Calibri"/>
          <w:color w:val="auto"/>
          <w:sz w:val="26"/>
          <w:szCs w:val="26"/>
          <w:lang w:eastAsia="en-US"/>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14:paraId="599CE7DC" w14:textId="77777777" w:rsidR="00A25CF1" w:rsidRPr="00A25CF1" w:rsidRDefault="00A25CF1" w:rsidP="006449B7">
      <w:pPr>
        <w:numPr>
          <w:ilvl w:val="0"/>
          <w:numId w:val="58"/>
        </w:numPr>
        <w:tabs>
          <w:tab w:val="left" w:pos="993"/>
        </w:tabs>
        <w:autoSpaceDE w:val="0"/>
        <w:autoSpaceDN w:val="0"/>
        <w:adjustRightInd w:val="0"/>
        <w:spacing w:after="0" w:line="240" w:lineRule="auto"/>
        <w:ind w:left="0" w:firstLine="709"/>
        <w:contextualSpacing/>
        <w:rPr>
          <w:rFonts w:eastAsia="Calibri"/>
          <w:color w:val="auto"/>
          <w:sz w:val="26"/>
          <w:szCs w:val="26"/>
          <w:lang w:eastAsia="en-US"/>
        </w:rPr>
      </w:pPr>
      <w:r w:rsidRPr="00A25CF1">
        <w:rPr>
          <w:rFonts w:eastAsia="Calibri"/>
          <w:color w:val="auto"/>
          <w:sz w:val="26"/>
          <w:szCs w:val="26"/>
          <w:lang w:eastAsia="en-US"/>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14:paraId="2A2D6EA8" w14:textId="77777777" w:rsidR="00A25CF1" w:rsidRPr="00A25CF1" w:rsidRDefault="00A25CF1" w:rsidP="006449B7">
      <w:pPr>
        <w:numPr>
          <w:ilvl w:val="0"/>
          <w:numId w:val="58"/>
        </w:numPr>
        <w:tabs>
          <w:tab w:val="left" w:pos="993"/>
        </w:tabs>
        <w:autoSpaceDE w:val="0"/>
        <w:autoSpaceDN w:val="0"/>
        <w:adjustRightInd w:val="0"/>
        <w:spacing w:after="0" w:line="240" w:lineRule="auto"/>
        <w:ind w:left="0" w:firstLine="709"/>
        <w:contextualSpacing/>
        <w:rPr>
          <w:rFonts w:eastAsia="Calibri"/>
          <w:bCs/>
          <w:color w:val="auto"/>
          <w:sz w:val="26"/>
          <w:szCs w:val="26"/>
          <w:lang w:eastAsia="en-US"/>
        </w:rPr>
      </w:pPr>
      <w:r w:rsidRPr="00A25CF1">
        <w:rPr>
          <w:rFonts w:eastAsia="Calibri"/>
          <w:color w:val="auto"/>
          <w:sz w:val="26"/>
          <w:szCs w:val="26"/>
          <w:lang w:eastAsia="en-US"/>
        </w:rPr>
        <w:t>природоохранная деятель</w:t>
      </w:r>
      <w:r w:rsidRPr="00A25CF1">
        <w:rPr>
          <w:rFonts w:eastAsia="Calibri"/>
          <w:bCs/>
          <w:color w:val="auto"/>
          <w:sz w:val="26"/>
          <w:szCs w:val="26"/>
          <w:lang w:eastAsia="en-US"/>
        </w:rPr>
        <w:t xml:space="preserve">ность (экологические акции, природоохранные </w:t>
      </w:r>
      <w:proofErr w:type="spellStart"/>
      <w:r w:rsidRPr="00A25CF1">
        <w:rPr>
          <w:rFonts w:eastAsia="Calibri"/>
          <w:bCs/>
          <w:color w:val="auto"/>
          <w:sz w:val="26"/>
          <w:szCs w:val="26"/>
          <w:lang w:eastAsia="en-US"/>
        </w:rPr>
        <w:t>флешмобы</w:t>
      </w:r>
      <w:proofErr w:type="spellEnd"/>
      <w:r w:rsidRPr="00A25CF1">
        <w:rPr>
          <w:rFonts w:eastAsia="Calibri"/>
          <w:bCs/>
          <w:color w:val="auto"/>
          <w:sz w:val="26"/>
          <w:szCs w:val="26"/>
          <w:lang w:eastAsia="en-US"/>
        </w:rPr>
        <w:t xml:space="preserve">). </w:t>
      </w:r>
    </w:p>
    <w:p w14:paraId="390AFBD0" w14:textId="77777777" w:rsidR="00A25CF1" w:rsidRPr="00A25CF1" w:rsidRDefault="72F2366C" w:rsidP="006449B7">
      <w:pPr>
        <w:shd w:val="clear" w:color="auto" w:fill="FFFFFF" w:themeFill="background1"/>
        <w:tabs>
          <w:tab w:val="left" w:pos="142"/>
        </w:tabs>
        <w:spacing w:after="0" w:line="240" w:lineRule="auto"/>
        <w:ind w:firstLine="709"/>
        <w:rPr>
          <w:sz w:val="26"/>
          <w:szCs w:val="26"/>
        </w:rPr>
      </w:pPr>
      <w:r w:rsidRPr="72F2366C">
        <w:rPr>
          <w:b/>
          <w:bCs/>
          <w:i/>
          <w:iCs/>
          <w:sz w:val="26"/>
          <w:szCs w:val="26"/>
        </w:rPr>
        <w:t xml:space="preserve">Обучение правилам безопасного поведения на дорогах </w:t>
      </w:r>
      <w:r w:rsidRPr="72F2366C">
        <w:rPr>
          <w:sz w:val="26"/>
          <w:szCs w:val="26"/>
        </w:rPr>
        <w:t xml:space="preserve">призвано содействовать профилактике правонарушений несовершеннолетними в сфере </w:t>
      </w:r>
      <w:r w:rsidRPr="72F2366C">
        <w:rPr>
          <w:sz w:val="26"/>
          <w:szCs w:val="26"/>
        </w:rPr>
        <w:lastRenderedPageBreak/>
        <w:t>дорожного движения, воспитывать транспортную культуру безопасного поведения на дорогах.</w:t>
      </w:r>
    </w:p>
    <w:p w14:paraId="5932D18C" w14:textId="77777777" w:rsidR="00A25CF1" w:rsidRPr="00A25CF1" w:rsidRDefault="00A25CF1" w:rsidP="006449B7">
      <w:pPr>
        <w:autoSpaceDE w:val="0"/>
        <w:autoSpaceDN w:val="0"/>
        <w:adjustRightInd w:val="0"/>
        <w:spacing w:after="0" w:line="240" w:lineRule="auto"/>
        <w:ind w:firstLine="709"/>
        <w:rPr>
          <w:sz w:val="26"/>
          <w:szCs w:val="26"/>
        </w:rPr>
      </w:pPr>
      <w:r w:rsidRPr="00A25CF1">
        <w:rPr>
          <w:b/>
          <w:i/>
          <w:sz w:val="26"/>
          <w:szCs w:val="26"/>
        </w:rPr>
        <w:t xml:space="preserve">Мероприятия </w:t>
      </w:r>
      <w:r w:rsidRPr="00A25CF1">
        <w:rPr>
          <w:sz w:val="26"/>
          <w:szCs w:val="26"/>
        </w:rPr>
        <w:t>по обучению младших школьников правилам безопасного поведения на дорогах:</w:t>
      </w:r>
    </w:p>
    <w:p w14:paraId="58D9555F" w14:textId="77777777" w:rsidR="00A25CF1" w:rsidRPr="00A25CF1" w:rsidRDefault="00A25CF1" w:rsidP="006449B7">
      <w:pPr>
        <w:numPr>
          <w:ilvl w:val="0"/>
          <w:numId w:val="58"/>
        </w:numPr>
        <w:tabs>
          <w:tab w:val="left" w:pos="993"/>
        </w:tabs>
        <w:autoSpaceDE w:val="0"/>
        <w:autoSpaceDN w:val="0"/>
        <w:adjustRightInd w:val="0"/>
        <w:spacing w:after="0" w:line="240" w:lineRule="auto"/>
        <w:ind w:left="0" w:firstLine="709"/>
        <w:contextualSpacing/>
        <w:rPr>
          <w:rFonts w:eastAsia="Calibri"/>
          <w:color w:val="auto"/>
          <w:sz w:val="26"/>
          <w:szCs w:val="26"/>
          <w:lang w:eastAsia="en-US"/>
        </w:rPr>
      </w:pPr>
      <w:r w:rsidRPr="00A25CF1">
        <w:rPr>
          <w:rFonts w:eastAsia="Calibri"/>
          <w:color w:val="auto"/>
          <w:sz w:val="26"/>
          <w:szCs w:val="26"/>
          <w:lang w:eastAsia="en-US"/>
        </w:rPr>
        <w:t>подготовка памяток «Твой безопасный путь в школу»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14:paraId="1C5A153C" w14:textId="77777777" w:rsidR="00A25CF1" w:rsidRPr="00A25CF1" w:rsidRDefault="00A25CF1" w:rsidP="006449B7">
      <w:pPr>
        <w:numPr>
          <w:ilvl w:val="0"/>
          <w:numId w:val="58"/>
        </w:numPr>
        <w:tabs>
          <w:tab w:val="left" w:pos="993"/>
        </w:tabs>
        <w:autoSpaceDE w:val="0"/>
        <w:autoSpaceDN w:val="0"/>
        <w:adjustRightInd w:val="0"/>
        <w:spacing w:after="0" w:line="240" w:lineRule="auto"/>
        <w:ind w:left="0" w:firstLine="709"/>
        <w:contextualSpacing/>
        <w:rPr>
          <w:rFonts w:eastAsia="Calibri"/>
          <w:color w:val="auto"/>
          <w:sz w:val="26"/>
          <w:szCs w:val="26"/>
          <w:lang w:eastAsia="en-US"/>
        </w:rPr>
      </w:pPr>
      <w:r w:rsidRPr="00A25CF1">
        <w:rPr>
          <w:rFonts w:eastAsia="Calibri"/>
          <w:color w:val="auto"/>
          <w:sz w:val="26"/>
          <w:szCs w:val="26"/>
          <w:lang w:eastAsia="en-US"/>
        </w:rPr>
        <w:t xml:space="preserve">практические занятия в </w:t>
      </w:r>
      <w:proofErr w:type="spellStart"/>
      <w:r w:rsidRPr="00A25CF1">
        <w:rPr>
          <w:rFonts w:eastAsia="Calibri"/>
          <w:color w:val="auto"/>
          <w:sz w:val="26"/>
          <w:szCs w:val="26"/>
          <w:lang w:eastAsia="en-US"/>
        </w:rPr>
        <w:t>Автогородке</w:t>
      </w:r>
      <w:proofErr w:type="spellEnd"/>
      <w:r w:rsidRPr="00A25CF1">
        <w:rPr>
          <w:rFonts w:eastAsia="Calibri"/>
          <w:color w:val="auto"/>
          <w:sz w:val="26"/>
          <w:szCs w:val="26"/>
          <w:lang w:eastAsia="en-US"/>
        </w:rPr>
        <w:t xml:space="preserve">, </w:t>
      </w:r>
    </w:p>
    <w:p w14:paraId="2797E316" w14:textId="77777777" w:rsidR="00A25CF1" w:rsidRPr="00A25CF1" w:rsidRDefault="00A25CF1" w:rsidP="006449B7">
      <w:pPr>
        <w:numPr>
          <w:ilvl w:val="0"/>
          <w:numId w:val="58"/>
        </w:numPr>
        <w:tabs>
          <w:tab w:val="left" w:pos="993"/>
        </w:tabs>
        <w:autoSpaceDE w:val="0"/>
        <w:autoSpaceDN w:val="0"/>
        <w:adjustRightInd w:val="0"/>
        <w:spacing w:after="0" w:line="240" w:lineRule="auto"/>
        <w:ind w:left="0" w:firstLine="709"/>
        <w:contextualSpacing/>
        <w:rPr>
          <w:rFonts w:eastAsia="Calibri"/>
          <w:color w:val="auto"/>
          <w:sz w:val="26"/>
          <w:szCs w:val="26"/>
          <w:lang w:eastAsia="en-US"/>
        </w:rPr>
      </w:pPr>
      <w:r w:rsidRPr="00A25CF1">
        <w:rPr>
          <w:rFonts w:eastAsia="Calibri"/>
          <w:color w:val="auto"/>
          <w:sz w:val="26"/>
          <w:szCs w:val="26"/>
          <w:lang w:eastAsia="en-US"/>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14:paraId="2E1289EE" w14:textId="77777777" w:rsidR="00A25CF1" w:rsidRPr="00A25CF1" w:rsidRDefault="00A25CF1" w:rsidP="006449B7">
      <w:pPr>
        <w:numPr>
          <w:ilvl w:val="0"/>
          <w:numId w:val="58"/>
        </w:numPr>
        <w:tabs>
          <w:tab w:val="left" w:pos="993"/>
        </w:tabs>
        <w:autoSpaceDE w:val="0"/>
        <w:autoSpaceDN w:val="0"/>
        <w:adjustRightInd w:val="0"/>
        <w:spacing w:after="0" w:line="240" w:lineRule="auto"/>
        <w:ind w:left="0" w:firstLine="709"/>
        <w:contextualSpacing/>
        <w:rPr>
          <w:rFonts w:eastAsia="Calibri"/>
          <w:color w:val="auto"/>
          <w:sz w:val="26"/>
          <w:szCs w:val="26"/>
          <w:lang w:eastAsia="en-US"/>
        </w:rPr>
      </w:pPr>
      <w:r w:rsidRPr="00A25CF1">
        <w:rPr>
          <w:rFonts w:eastAsia="Calibri"/>
          <w:color w:val="auto"/>
          <w:sz w:val="26"/>
          <w:szCs w:val="26"/>
          <w:lang w:eastAsia="en-US"/>
        </w:rPr>
        <w:t>изучение правил дорожного движения;</w:t>
      </w:r>
    </w:p>
    <w:p w14:paraId="7F99896E" w14:textId="77777777" w:rsidR="00A25CF1" w:rsidRPr="00A25CF1" w:rsidRDefault="00A25CF1" w:rsidP="006449B7">
      <w:pPr>
        <w:numPr>
          <w:ilvl w:val="0"/>
          <w:numId w:val="58"/>
        </w:numPr>
        <w:tabs>
          <w:tab w:val="left" w:pos="993"/>
        </w:tabs>
        <w:autoSpaceDE w:val="0"/>
        <w:autoSpaceDN w:val="0"/>
        <w:adjustRightInd w:val="0"/>
        <w:spacing w:after="0" w:line="240" w:lineRule="auto"/>
        <w:ind w:left="0" w:firstLine="709"/>
        <w:contextualSpacing/>
        <w:rPr>
          <w:rFonts w:eastAsia="Calibri"/>
          <w:bCs/>
          <w:color w:val="auto"/>
          <w:sz w:val="26"/>
          <w:szCs w:val="26"/>
          <w:lang w:eastAsia="en-US"/>
        </w:rPr>
      </w:pPr>
      <w:r w:rsidRPr="00A25CF1">
        <w:rPr>
          <w:rFonts w:eastAsia="Calibri"/>
          <w:color w:val="auto"/>
          <w:sz w:val="26"/>
          <w:szCs w:val="26"/>
          <w:lang w:eastAsia="en-US"/>
        </w:rPr>
        <w:t>компьютерное тестирование</w:t>
      </w:r>
      <w:r w:rsidRPr="00A25CF1">
        <w:rPr>
          <w:rFonts w:eastAsia="Calibri"/>
          <w:bCs/>
          <w:color w:val="auto"/>
          <w:sz w:val="26"/>
          <w:szCs w:val="26"/>
          <w:lang w:eastAsia="en-US"/>
        </w:rPr>
        <w:t xml:space="preserve"> по правилам дорожного движения.</w:t>
      </w:r>
    </w:p>
    <w:p w14:paraId="1A81F0B1" w14:textId="77777777" w:rsidR="00A25CF1" w:rsidRPr="00A25CF1" w:rsidRDefault="00A25CF1" w:rsidP="006449B7">
      <w:pPr>
        <w:shd w:val="clear" w:color="auto" w:fill="FFFFFF"/>
        <w:tabs>
          <w:tab w:val="left" w:pos="142"/>
        </w:tabs>
        <w:spacing w:after="0" w:line="240" w:lineRule="auto"/>
        <w:rPr>
          <w:rFonts w:eastAsia="Calibri"/>
          <w:sz w:val="26"/>
          <w:szCs w:val="26"/>
        </w:rPr>
      </w:pPr>
    </w:p>
    <w:p w14:paraId="1E343C25" w14:textId="77777777" w:rsidR="00A25CF1" w:rsidRPr="00A25CF1" w:rsidRDefault="72F2366C" w:rsidP="006449B7">
      <w:pPr>
        <w:shd w:val="clear" w:color="auto" w:fill="FFFFFF" w:themeFill="background1"/>
        <w:tabs>
          <w:tab w:val="left" w:pos="142"/>
        </w:tabs>
        <w:spacing w:after="0" w:line="240" w:lineRule="auto"/>
        <w:rPr>
          <w:u w:val="single"/>
        </w:rPr>
      </w:pPr>
      <w:r w:rsidRPr="72F2366C">
        <w:rPr>
          <w:u w:val="single"/>
        </w:rPr>
        <w:t>ОПИСАНИЕ ФОРМ И МЕТОДОВ ПОВЫШЕНИЯ ПЕДАГОГИЧЕСКОЙ КУЛЬТУРЫ РОДИТЕЛЕЙ (ЗАКОННЫХ ПРЕДСТАВИТЕЛЕЙ) ОБУЧАЮЩИХСЯ</w:t>
      </w:r>
    </w:p>
    <w:p w14:paraId="6D1AB0D5"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pacing w:val="2"/>
          <w:sz w:val="26"/>
          <w:szCs w:val="26"/>
        </w:rPr>
        <w:t>Повышение педагогической культуры родителей (закон</w:t>
      </w:r>
      <w:r w:rsidRPr="00A25CF1">
        <w:rPr>
          <w:color w:val="auto"/>
          <w:sz w:val="26"/>
          <w:szCs w:val="26"/>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14:paraId="3EE014AC"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pacing w:val="2"/>
          <w:sz w:val="26"/>
          <w:szCs w:val="26"/>
        </w:rPr>
        <w:t>Система работы образовательной организации по повы</w:t>
      </w:r>
      <w:r w:rsidRPr="00A25CF1">
        <w:rPr>
          <w:color w:val="auto"/>
          <w:sz w:val="26"/>
          <w:szCs w:val="26"/>
        </w:rPr>
        <w:t>шению педагогической культуры родителей (законных пред</w:t>
      </w:r>
      <w:r w:rsidRPr="00A25CF1">
        <w:rPr>
          <w:color w:val="auto"/>
          <w:spacing w:val="2"/>
          <w:sz w:val="26"/>
          <w:szCs w:val="26"/>
        </w:rPr>
        <w:t xml:space="preserve">ставителей) в обеспечении </w:t>
      </w:r>
      <w:proofErr w:type="spellStart"/>
      <w:r w:rsidRPr="00A25CF1">
        <w:rPr>
          <w:color w:val="auto"/>
          <w:spacing w:val="2"/>
          <w:sz w:val="26"/>
          <w:szCs w:val="26"/>
        </w:rPr>
        <w:t>духовно­нравственного</w:t>
      </w:r>
      <w:proofErr w:type="spellEnd"/>
      <w:r w:rsidRPr="00A25CF1">
        <w:rPr>
          <w:color w:val="auto"/>
          <w:spacing w:val="2"/>
          <w:sz w:val="26"/>
          <w:szCs w:val="26"/>
        </w:rPr>
        <w:t xml:space="preserve"> развития, воспитания и социализации обучающихся младшего школьного возраста </w:t>
      </w:r>
      <w:r w:rsidRPr="00A25CF1">
        <w:rPr>
          <w:color w:val="auto"/>
          <w:sz w:val="26"/>
          <w:szCs w:val="26"/>
        </w:rPr>
        <w:t>должна быть основана на следующих принципах:</w:t>
      </w:r>
    </w:p>
    <w:p w14:paraId="23B971E5"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z w:val="26"/>
          <w:szCs w:val="26"/>
        </w:rPr>
        <w:t xml:space="preserve">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w:t>
      </w:r>
      <w:proofErr w:type="spellStart"/>
      <w:r w:rsidRPr="00A25CF1">
        <w:rPr>
          <w:color w:val="auto"/>
          <w:sz w:val="26"/>
          <w:szCs w:val="26"/>
        </w:rPr>
        <w:t>духовно­нравственному</w:t>
      </w:r>
      <w:proofErr w:type="spellEnd"/>
      <w:r w:rsidRPr="00A25CF1">
        <w:rPr>
          <w:color w:val="auto"/>
          <w:sz w:val="26"/>
          <w:szCs w:val="26"/>
        </w:rPr>
        <w:t xml:space="preserve">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14:paraId="0FC68268"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pacing w:val="-2"/>
          <w:sz w:val="26"/>
          <w:szCs w:val="26"/>
        </w:rPr>
        <w:t xml:space="preserve">сочетание педагогического просвещения с педагогическим </w:t>
      </w:r>
      <w:r w:rsidRPr="00A25CF1">
        <w:rPr>
          <w:color w:val="auto"/>
          <w:sz w:val="26"/>
          <w:szCs w:val="26"/>
        </w:rPr>
        <w:t>самообразованием родителей (законных представителей);</w:t>
      </w:r>
    </w:p>
    <w:p w14:paraId="32469DD1"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pacing w:val="2"/>
          <w:sz w:val="26"/>
          <w:szCs w:val="26"/>
        </w:rPr>
        <w:t>педагогическое внимание, уважение и требовательность</w:t>
      </w:r>
      <w:r w:rsidRPr="00A25CF1">
        <w:rPr>
          <w:color w:val="auto"/>
          <w:spacing w:val="2"/>
          <w:sz w:val="26"/>
          <w:szCs w:val="26"/>
        </w:rPr>
        <w:br/>
      </w:r>
      <w:r w:rsidRPr="00A25CF1">
        <w:rPr>
          <w:color w:val="auto"/>
          <w:sz w:val="26"/>
          <w:szCs w:val="26"/>
        </w:rPr>
        <w:t>к родителям (законным представителям);</w:t>
      </w:r>
    </w:p>
    <w:p w14:paraId="186A98F2"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pacing w:val="2"/>
          <w:sz w:val="26"/>
          <w:szCs w:val="26"/>
        </w:rPr>
        <w:t>поддержка и индивидуальное сопровождение становле</w:t>
      </w:r>
      <w:r w:rsidRPr="00A25CF1">
        <w:rPr>
          <w:color w:val="auto"/>
          <w:sz w:val="26"/>
          <w:szCs w:val="26"/>
        </w:rPr>
        <w:t>ния и развития педагогической культуры каждого из родителей (законных представителей);</w:t>
      </w:r>
    </w:p>
    <w:p w14:paraId="0FDADC04"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z w:val="26"/>
          <w:szCs w:val="26"/>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14:paraId="3554A4CC"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z w:val="26"/>
          <w:szCs w:val="26"/>
        </w:rPr>
        <w:t>опора на положительный опыт семейного воспитания, традиционные семейные ценности народов России.</w:t>
      </w:r>
    </w:p>
    <w:p w14:paraId="13690044" w14:textId="77777777" w:rsidR="00A25CF1" w:rsidRPr="00A25CF1" w:rsidRDefault="00A25CF1" w:rsidP="006449B7">
      <w:pPr>
        <w:spacing w:after="0" w:line="240" w:lineRule="auto"/>
        <w:ind w:firstLine="709"/>
        <w:rPr>
          <w:sz w:val="26"/>
          <w:szCs w:val="26"/>
        </w:rPr>
      </w:pPr>
      <w:r w:rsidRPr="00A25CF1">
        <w:rPr>
          <w:b/>
          <w:sz w:val="26"/>
          <w:szCs w:val="26"/>
        </w:rPr>
        <w:t>Методы</w:t>
      </w:r>
      <w:r w:rsidRPr="00A25CF1">
        <w:rPr>
          <w:sz w:val="26"/>
          <w:szCs w:val="26"/>
        </w:rPr>
        <w:t xml:space="preserve"> повышения педагогической культуры родителей: </w:t>
      </w:r>
    </w:p>
    <w:p w14:paraId="5C637792" w14:textId="77777777" w:rsidR="00A25CF1" w:rsidRPr="00A25CF1" w:rsidRDefault="00A25CF1" w:rsidP="006449B7">
      <w:pPr>
        <w:numPr>
          <w:ilvl w:val="0"/>
          <w:numId w:val="58"/>
        </w:numPr>
        <w:tabs>
          <w:tab w:val="left" w:pos="993"/>
        </w:tabs>
        <w:spacing w:after="0" w:line="240" w:lineRule="auto"/>
        <w:ind w:left="0" w:firstLine="709"/>
        <w:contextualSpacing/>
        <w:rPr>
          <w:rFonts w:eastAsia="Calibri"/>
          <w:color w:val="auto"/>
          <w:sz w:val="26"/>
          <w:szCs w:val="26"/>
        </w:rPr>
      </w:pPr>
      <w:r w:rsidRPr="00A25CF1">
        <w:rPr>
          <w:rFonts w:eastAsia="Calibri"/>
          <w:color w:val="auto"/>
          <w:sz w:val="26"/>
          <w:szCs w:val="26"/>
        </w:rPr>
        <w:lastRenderedPageBreak/>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14:paraId="2B1E9D34" w14:textId="77777777" w:rsidR="00A25CF1" w:rsidRPr="00A25CF1" w:rsidRDefault="00A25CF1" w:rsidP="006449B7">
      <w:pPr>
        <w:numPr>
          <w:ilvl w:val="0"/>
          <w:numId w:val="58"/>
        </w:numPr>
        <w:tabs>
          <w:tab w:val="left" w:pos="993"/>
        </w:tabs>
        <w:spacing w:after="0" w:line="240" w:lineRule="auto"/>
        <w:ind w:left="0" w:firstLine="709"/>
        <w:contextualSpacing/>
        <w:rPr>
          <w:rFonts w:eastAsia="Calibri"/>
          <w:color w:val="auto"/>
          <w:sz w:val="26"/>
          <w:szCs w:val="26"/>
        </w:rPr>
      </w:pPr>
      <w:r w:rsidRPr="00A25CF1">
        <w:rPr>
          <w:rFonts w:eastAsia="Calibri"/>
          <w:color w:val="auto"/>
          <w:sz w:val="26"/>
          <w:szCs w:val="26"/>
        </w:rPr>
        <w:t xml:space="preserve"> информирование родителей специалистами (педагогами, психологами, врачами и т. п.);</w:t>
      </w:r>
    </w:p>
    <w:p w14:paraId="6A5AB510" w14:textId="77777777" w:rsidR="00A25CF1" w:rsidRPr="00A25CF1" w:rsidRDefault="00A25CF1" w:rsidP="006449B7">
      <w:pPr>
        <w:numPr>
          <w:ilvl w:val="0"/>
          <w:numId w:val="58"/>
        </w:numPr>
        <w:tabs>
          <w:tab w:val="left" w:pos="993"/>
        </w:tabs>
        <w:spacing w:after="0" w:line="240" w:lineRule="auto"/>
        <w:ind w:left="0" w:firstLine="709"/>
        <w:contextualSpacing/>
        <w:rPr>
          <w:rFonts w:eastAsia="Calibri"/>
          <w:color w:val="auto"/>
          <w:sz w:val="26"/>
          <w:szCs w:val="26"/>
        </w:rPr>
      </w:pPr>
      <w:r w:rsidRPr="00A25CF1">
        <w:rPr>
          <w:rFonts w:eastAsia="Calibri"/>
          <w:color w:val="auto"/>
          <w:sz w:val="26"/>
          <w:szCs w:val="26"/>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14:paraId="20AD08CA" w14:textId="77777777" w:rsidR="00A25CF1" w:rsidRPr="00A25CF1" w:rsidRDefault="00A25CF1" w:rsidP="006449B7">
      <w:pPr>
        <w:numPr>
          <w:ilvl w:val="0"/>
          <w:numId w:val="58"/>
        </w:numPr>
        <w:tabs>
          <w:tab w:val="left" w:pos="993"/>
        </w:tabs>
        <w:spacing w:after="0" w:line="240" w:lineRule="auto"/>
        <w:ind w:left="0" w:firstLine="709"/>
        <w:contextualSpacing/>
        <w:rPr>
          <w:rFonts w:eastAsia="Calibri"/>
          <w:color w:val="auto"/>
          <w:sz w:val="26"/>
          <w:szCs w:val="26"/>
        </w:rPr>
      </w:pPr>
      <w:r w:rsidRPr="00A25CF1">
        <w:rPr>
          <w:rFonts w:eastAsia="Calibri"/>
          <w:color w:val="auto"/>
          <w:sz w:val="26"/>
          <w:szCs w:val="26"/>
        </w:rPr>
        <w:t>организация предъявления родителями своего опыта воспитания, своих проектов решения актуальных задач помощи ребенку;</w:t>
      </w:r>
    </w:p>
    <w:p w14:paraId="1B27C26C" w14:textId="77777777" w:rsidR="00A25CF1" w:rsidRPr="00A25CF1" w:rsidRDefault="00A25CF1" w:rsidP="006449B7">
      <w:pPr>
        <w:numPr>
          <w:ilvl w:val="0"/>
          <w:numId w:val="58"/>
        </w:numPr>
        <w:tabs>
          <w:tab w:val="left" w:pos="993"/>
        </w:tabs>
        <w:spacing w:after="0" w:line="240" w:lineRule="auto"/>
        <w:ind w:left="0" w:firstLine="709"/>
        <w:contextualSpacing/>
        <w:rPr>
          <w:rFonts w:eastAsia="Calibri"/>
          <w:color w:val="auto"/>
          <w:sz w:val="26"/>
          <w:szCs w:val="26"/>
        </w:rPr>
      </w:pPr>
      <w:r w:rsidRPr="00A25CF1">
        <w:rPr>
          <w:rFonts w:eastAsia="Calibri"/>
          <w:color w:val="auto"/>
          <w:sz w:val="26"/>
          <w:szCs w:val="26"/>
        </w:rPr>
        <w:t>проигрывание родителем актуальных ситуаций для понимания собственных стереотипов и барьеров для эффективного воспитания;</w:t>
      </w:r>
    </w:p>
    <w:p w14:paraId="4BC1062C" w14:textId="77777777" w:rsidR="00A25CF1" w:rsidRPr="00A25CF1" w:rsidRDefault="00A25CF1" w:rsidP="006449B7">
      <w:pPr>
        <w:numPr>
          <w:ilvl w:val="0"/>
          <w:numId w:val="58"/>
        </w:numPr>
        <w:tabs>
          <w:tab w:val="left" w:pos="993"/>
        </w:tabs>
        <w:spacing w:after="0" w:line="240" w:lineRule="auto"/>
        <w:ind w:left="0" w:firstLine="709"/>
        <w:contextualSpacing/>
        <w:rPr>
          <w:rFonts w:eastAsia="Calibri"/>
          <w:color w:val="auto"/>
          <w:sz w:val="26"/>
          <w:szCs w:val="26"/>
        </w:rPr>
      </w:pPr>
      <w:r w:rsidRPr="00A25CF1">
        <w:rPr>
          <w:rFonts w:eastAsia="Calibri"/>
          <w:color w:val="auto"/>
          <w:sz w:val="26"/>
          <w:szCs w:val="26"/>
        </w:rPr>
        <w:t>организация преодоления родителями ошибочных и неэффективных способов решения задач семейного воспитания младших школьников;</w:t>
      </w:r>
    </w:p>
    <w:p w14:paraId="23C0BC37" w14:textId="77777777" w:rsidR="00A25CF1" w:rsidRPr="00A25CF1" w:rsidRDefault="00A25CF1" w:rsidP="006449B7">
      <w:pPr>
        <w:numPr>
          <w:ilvl w:val="0"/>
          <w:numId w:val="58"/>
        </w:numPr>
        <w:tabs>
          <w:tab w:val="left" w:pos="993"/>
        </w:tabs>
        <w:spacing w:after="0" w:line="240" w:lineRule="auto"/>
        <w:ind w:left="0" w:firstLine="709"/>
        <w:contextualSpacing/>
        <w:rPr>
          <w:rFonts w:eastAsia="Calibri"/>
          <w:color w:val="auto"/>
          <w:sz w:val="26"/>
          <w:szCs w:val="26"/>
        </w:rPr>
      </w:pPr>
      <w:r w:rsidRPr="00A25CF1">
        <w:rPr>
          <w:rFonts w:eastAsia="Calibri"/>
          <w:color w:val="auto"/>
          <w:sz w:val="26"/>
          <w:szCs w:val="26"/>
        </w:rPr>
        <w:t>организация совместного времяпрепровождения родителей одного ученического класса;</w:t>
      </w:r>
    </w:p>
    <w:p w14:paraId="04DDAA22" w14:textId="77777777" w:rsidR="00A25CF1" w:rsidRPr="00A25CF1" w:rsidRDefault="00A25CF1" w:rsidP="006449B7">
      <w:pPr>
        <w:numPr>
          <w:ilvl w:val="0"/>
          <w:numId w:val="58"/>
        </w:numPr>
        <w:tabs>
          <w:tab w:val="left" w:pos="993"/>
        </w:tabs>
        <w:spacing w:after="0" w:line="240" w:lineRule="auto"/>
        <w:ind w:left="0" w:firstLine="709"/>
        <w:contextualSpacing/>
        <w:rPr>
          <w:rFonts w:eastAsia="Calibri"/>
          <w:color w:val="auto"/>
          <w:sz w:val="26"/>
          <w:szCs w:val="26"/>
        </w:rPr>
      </w:pPr>
      <w:r w:rsidRPr="00A25CF1">
        <w:rPr>
          <w:rFonts w:eastAsia="Calibri"/>
          <w:color w:val="auto"/>
          <w:sz w:val="26"/>
          <w:szCs w:val="26"/>
        </w:rPr>
        <w:t>преобразования стереотипов взаимодействия с родными близкими и партнерами в воспитании и социализации детей.</w:t>
      </w:r>
    </w:p>
    <w:p w14:paraId="00E20609" w14:textId="77777777" w:rsidR="00A25CF1" w:rsidRPr="00A25CF1" w:rsidRDefault="00A25CF1" w:rsidP="006449B7">
      <w:pPr>
        <w:spacing w:after="0" w:line="240" w:lineRule="auto"/>
        <w:ind w:firstLine="709"/>
        <w:rPr>
          <w:sz w:val="26"/>
          <w:szCs w:val="26"/>
        </w:rPr>
      </w:pPr>
      <w:r w:rsidRPr="00A25CF1">
        <w:rPr>
          <w:sz w:val="26"/>
          <w:szCs w:val="26"/>
        </w:rPr>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14:paraId="2B709417"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z w:val="26"/>
          <w:szCs w:val="26"/>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14:paraId="717AAFBA" w14:textId="77777777" w:rsidR="00A25CF1" w:rsidRPr="00A25CF1" w:rsidRDefault="00A25CF1" w:rsidP="006449B7">
      <w:pPr>
        <w:autoSpaceDE w:val="0"/>
        <w:autoSpaceDN w:val="0"/>
        <w:adjustRightInd w:val="0"/>
        <w:spacing w:after="0" w:line="240" w:lineRule="auto"/>
        <w:ind w:left="0" w:firstLine="0"/>
        <w:jc w:val="left"/>
        <w:textAlignment w:val="center"/>
        <w:rPr>
          <w:bCs/>
          <w:color w:val="auto"/>
          <w:sz w:val="24"/>
          <w:szCs w:val="24"/>
          <w:u w:val="single"/>
        </w:rPr>
      </w:pPr>
    </w:p>
    <w:p w14:paraId="16947AFA" w14:textId="77777777" w:rsidR="00A25CF1" w:rsidRPr="00A25CF1" w:rsidRDefault="00A25CF1" w:rsidP="006449B7">
      <w:pPr>
        <w:autoSpaceDE w:val="0"/>
        <w:autoSpaceDN w:val="0"/>
        <w:adjustRightInd w:val="0"/>
        <w:spacing w:after="0" w:line="240" w:lineRule="auto"/>
        <w:ind w:left="0" w:firstLine="0"/>
        <w:jc w:val="left"/>
        <w:textAlignment w:val="center"/>
        <w:rPr>
          <w:bCs/>
          <w:color w:val="auto"/>
          <w:sz w:val="24"/>
          <w:szCs w:val="24"/>
          <w:u w:val="single"/>
        </w:rPr>
      </w:pPr>
      <w:r w:rsidRPr="00A25CF1">
        <w:rPr>
          <w:bCs/>
          <w:color w:val="auto"/>
          <w:sz w:val="24"/>
          <w:szCs w:val="24"/>
          <w:u w:val="single"/>
        </w:rPr>
        <w:t xml:space="preserve">ПЛАНИРУЕМЫЕ РЕЗУЛЬТАТЫ </w:t>
      </w:r>
    </w:p>
    <w:p w14:paraId="7954BD13" w14:textId="77777777" w:rsidR="00A25CF1" w:rsidRPr="00A25CF1" w:rsidRDefault="00A25CF1" w:rsidP="006449B7">
      <w:pPr>
        <w:autoSpaceDE w:val="0"/>
        <w:autoSpaceDN w:val="0"/>
        <w:adjustRightInd w:val="0"/>
        <w:spacing w:after="0" w:line="240" w:lineRule="auto"/>
        <w:ind w:left="0" w:firstLine="709"/>
        <w:textAlignment w:val="center"/>
        <w:rPr>
          <w:color w:val="auto"/>
          <w:spacing w:val="-2"/>
          <w:sz w:val="26"/>
          <w:szCs w:val="26"/>
        </w:rPr>
      </w:pPr>
      <w:r w:rsidRPr="00A25CF1">
        <w:rPr>
          <w:color w:val="auto"/>
          <w:sz w:val="26"/>
          <w:szCs w:val="26"/>
        </w:rPr>
        <w:t xml:space="preserve">Каждое из основных направлений </w:t>
      </w:r>
      <w:proofErr w:type="spellStart"/>
      <w:r w:rsidRPr="00A25CF1">
        <w:rPr>
          <w:color w:val="auto"/>
          <w:sz w:val="26"/>
          <w:szCs w:val="26"/>
        </w:rPr>
        <w:t>духовно­нравственного</w:t>
      </w:r>
      <w:proofErr w:type="spellEnd"/>
      <w:r w:rsidRPr="00A25CF1">
        <w:rPr>
          <w:color w:val="auto"/>
          <w:sz w:val="26"/>
          <w:szCs w:val="26"/>
        </w:rPr>
        <w:t xml:space="preserve"> </w:t>
      </w:r>
      <w:r w:rsidRPr="00A25CF1">
        <w:rPr>
          <w:color w:val="auto"/>
          <w:spacing w:val="2"/>
          <w:sz w:val="26"/>
          <w:szCs w:val="26"/>
        </w:rPr>
        <w:t xml:space="preserve">развития, воспитания и социализации обучающихся должно обеспечивать </w:t>
      </w:r>
      <w:r w:rsidRPr="00A25CF1">
        <w:rPr>
          <w:color w:val="auto"/>
          <w:sz w:val="26"/>
          <w:szCs w:val="26"/>
        </w:rPr>
        <w:t xml:space="preserve">присвоение ими соответствующих ценностей, формирование </w:t>
      </w:r>
      <w:r w:rsidRPr="00A25CF1">
        <w:rPr>
          <w:color w:val="auto"/>
          <w:spacing w:val="-2"/>
          <w:sz w:val="26"/>
          <w:szCs w:val="26"/>
        </w:rPr>
        <w:t xml:space="preserve">знаний, начальных представлений, опыта </w:t>
      </w:r>
      <w:proofErr w:type="spellStart"/>
      <w:r w:rsidRPr="00A25CF1">
        <w:rPr>
          <w:color w:val="auto"/>
          <w:spacing w:val="-2"/>
          <w:sz w:val="26"/>
          <w:szCs w:val="26"/>
        </w:rPr>
        <w:t>эмоционально­ценностного</w:t>
      </w:r>
      <w:proofErr w:type="spellEnd"/>
      <w:r w:rsidRPr="00A25CF1">
        <w:rPr>
          <w:color w:val="auto"/>
          <w:spacing w:val="-2"/>
          <w:sz w:val="26"/>
          <w:szCs w:val="26"/>
        </w:rPr>
        <w:t xml:space="preserve">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14:paraId="35D4942C"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z w:val="26"/>
          <w:szCs w:val="26"/>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14:paraId="2E5886C9"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z w:val="26"/>
          <w:szCs w:val="26"/>
        </w:rPr>
        <w:t xml:space="preserve">воспитательных результатов – тех </w:t>
      </w:r>
      <w:proofErr w:type="spellStart"/>
      <w:r w:rsidRPr="00A25CF1">
        <w:rPr>
          <w:color w:val="auto"/>
          <w:sz w:val="26"/>
          <w:szCs w:val="26"/>
        </w:rPr>
        <w:t>духовно­нравственных</w:t>
      </w:r>
      <w:proofErr w:type="spellEnd"/>
      <w:r w:rsidRPr="00A25CF1">
        <w:rPr>
          <w:color w:val="auto"/>
          <w:sz w:val="26"/>
          <w:szCs w:val="26"/>
        </w:rPr>
        <w:t xml:space="preserve"> </w:t>
      </w:r>
      <w:r w:rsidRPr="00A25CF1">
        <w:rPr>
          <w:color w:val="auto"/>
          <w:spacing w:val="2"/>
          <w:sz w:val="26"/>
          <w:szCs w:val="26"/>
        </w:rPr>
        <w:t xml:space="preserve">приобретений, которые получил обучающийся вследствие </w:t>
      </w:r>
      <w:r w:rsidRPr="00A25CF1">
        <w:rPr>
          <w:color w:val="auto"/>
          <w:sz w:val="26"/>
          <w:szCs w:val="26"/>
        </w:rPr>
        <w:t xml:space="preserve">участия в той или иной деятельности (например, приобрел, участвуя в </w:t>
      </w:r>
      <w:proofErr w:type="spellStart"/>
      <w:r w:rsidRPr="00A25CF1">
        <w:rPr>
          <w:color w:val="auto"/>
          <w:sz w:val="26"/>
          <w:szCs w:val="26"/>
        </w:rPr>
        <w:t>каком­либо</w:t>
      </w:r>
      <w:proofErr w:type="spellEnd"/>
      <w:r w:rsidRPr="00A25CF1">
        <w:rPr>
          <w:color w:val="auto"/>
          <w:sz w:val="26"/>
          <w:szCs w:val="26"/>
        </w:rPr>
        <w:t xml:space="preserve"> мероприятии, </w:t>
      </w:r>
      <w:r w:rsidRPr="00A25CF1">
        <w:rPr>
          <w:color w:val="auto"/>
          <w:spacing w:val="2"/>
          <w:sz w:val="26"/>
          <w:szCs w:val="26"/>
        </w:rPr>
        <w:t>опыт самостоятельного действия</w:t>
      </w:r>
      <w:r w:rsidRPr="00A25CF1">
        <w:rPr>
          <w:color w:val="auto"/>
          <w:sz w:val="26"/>
          <w:szCs w:val="26"/>
        </w:rPr>
        <w:t>);</w:t>
      </w:r>
    </w:p>
    <w:p w14:paraId="1C9785EE"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z w:val="26"/>
          <w:szCs w:val="26"/>
        </w:rPr>
        <w:t xml:space="preserve">эффекта – последствий результата, того, к чему привело </w:t>
      </w:r>
      <w:r w:rsidRPr="00A25CF1">
        <w:rPr>
          <w:color w:val="auto"/>
          <w:spacing w:val="-2"/>
          <w:sz w:val="26"/>
          <w:szCs w:val="26"/>
        </w:rPr>
        <w:t xml:space="preserve">достижение результата (развитие обучающегося как личности, </w:t>
      </w:r>
      <w:r w:rsidRPr="00A25CF1">
        <w:rPr>
          <w:color w:val="auto"/>
          <w:sz w:val="26"/>
          <w:szCs w:val="26"/>
        </w:rPr>
        <w:t>формирование его компетентности, идентичности и</w:t>
      </w:r>
      <w:r w:rsidRPr="00A25CF1">
        <w:rPr>
          <w:color w:val="auto"/>
          <w:sz w:val="26"/>
          <w:szCs w:val="26"/>
        </w:rPr>
        <w:t> </w:t>
      </w:r>
      <w:r w:rsidRPr="00A25CF1">
        <w:rPr>
          <w:color w:val="auto"/>
          <w:sz w:val="26"/>
          <w:szCs w:val="26"/>
        </w:rPr>
        <w:t>т.</w:t>
      </w:r>
      <w:r w:rsidRPr="00A25CF1">
        <w:rPr>
          <w:color w:val="auto"/>
          <w:sz w:val="26"/>
          <w:szCs w:val="26"/>
        </w:rPr>
        <w:t> </w:t>
      </w:r>
      <w:r w:rsidRPr="00A25CF1">
        <w:rPr>
          <w:color w:val="auto"/>
          <w:sz w:val="26"/>
          <w:szCs w:val="26"/>
        </w:rPr>
        <w:t>д.).</w:t>
      </w:r>
    </w:p>
    <w:p w14:paraId="42A9E319" w14:textId="77777777" w:rsidR="00A25CF1" w:rsidRPr="00A25CF1" w:rsidRDefault="00A25CF1" w:rsidP="006449B7">
      <w:pPr>
        <w:autoSpaceDE w:val="0"/>
        <w:autoSpaceDN w:val="0"/>
        <w:adjustRightInd w:val="0"/>
        <w:spacing w:after="0" w:line="240" w:lineRule="auto"/>
        <w:ind w:left="0" w:firstLine="709"/>
        <w:textAlignment w:val="center"/>
        <w:rPr>
          <w:color w:val="auto"/>
          <w:spacing w:val="-3"/>
          <w:sz w:val="26"/>
          <w:szCs w:val="26"/>
        </w:rPr>
      </w:pPr>
      <w:r w:rsidRPr="00A25CF1">
        <w:rPr>
          <w:color w:val="auto"/>
          <w:spacing w:val="-3"/>
          <w:sz w:val="26"/>
          <w:szCs w:val="26"/>
        </w:rPr>
        <w:lastRenderedPageBreak/>
        <w:t xml:space="preserve">При этом учитывается, что достижение эффекта – развитие </w:t>
      </w:r>
      <w:r w:rsidRPr="00A25CF1">
        <w:rPr>
          <w:color w:val="auto"/>
          <w:spacing w:val="-4"/>
          <w:sz w:val="26"/>
          <w:szCs w:val="26"/>
        </w:rPr>
        <w:t>личности обучающегося, формирование его социальных компе</w:t>
      </w:r>
      <w:r w:rsidRPr="00A25CF1">
        <w:rPr>
          <w:color w:val="auto"/>
          <w:spacing w:val="-3"/>
          <w:sz w:val="26"/>
          <w:szCs w:val="26"/>
        </w:rPr>
        <w:t>тенций и</w:t>
      </w:r>
      <w:r w:rsidRPr="00A25CF1">
        <w:rPr>
          <w:color w:val="auto"/>
          <w:spacing w:val="-3"/>
          <w:sz w:val="26"/>
          <w:szCs w:val="26"/>
        </w:rPr>
        <w:t> </w:t>
      </w:r>
      <w:r w:rsidRPr="00A25CF1">
        <w:rPr>
          <w:color w:val="auto"/>
          <w:spacing w:val="-3"/>
          <w:sz w:val="26"/>
          <w:szCs w:val="26"/>
        </w:rPr>
        <w:t>т.</w:t>
      </w:r>
      <w:r w:rsidRPr="00A25CF1">
        <w:rPr>
          <w:color w:val="auto"/>
          <w:spacing w:val="-3"/>
          <w:sz w:val="26"/>
          <w:szCs w:val="26"/>
        </w:rPr>
        <w:t> </w:t>
      </w:r>
      <w:r w:rsidRPr="00A25CF1">
        <w:rPr>
          <w:color w:val="auto"/>
          <w:spacing w:val="-3"/>
          <w:sz w:val="26"/>
          <w:szCs w:val="26"/>
        </w:rPr>
        <w:t xml:space="preserve">д. – становится возможным благодаря деятельности педагога, других субъектов </w:t>
      </w:r>
      <w:proofErr w:type="spellStart"/>
      <w:r w:rsidRPr="00A25CF1">
        <w:rPr>
          <w:color w:val="auto"/>
          <w:spacing w:val="-3"/>
          <w:sz w:val="26"/>
          <w:szCs w:val="26"/>
        </w:rPr>
        <w:t>духовно­нравственного</w:t>
      </w:r>
      <w:proofErr w:type="spellEnd"/>
      <w:r w:rsidRPr="00A25CF1">
        <w:rPr>
          <w:color w:val="auto"/>
          <w:spacing w:val="-3"/>
          <w:sz w:val="26"/>
          <w:szCs w:val="26"/>
        </w:rPr>
        <w:t xml:space="preserve"> воспитания (семьи, друзей, ближайшего окружения, общественности, СМИ и</w:t>
      </w:r>
      <w:r w:rsidRPr="00A25CF1">
        <w:rPr>
          <w:color w:val="auto"/>
          <w:spacing w:val="-3"/>
          <w:sz w:val="26"/>
          <w:szCs w:val="26"/>
        </w:rPr>
        <w:t> </w:t>
      </w:r>
      <w:r w:rsidRPr="00A25CF1">
        <w:rPr>
          <w:color w:val="auto"/>
          <w:spacing w:val="-3"/>
          <w:sz w:val="26"/>
          <w:szCs w:val="26"/>
        </w:rPr>
        <w:t>т.</w:t>
      </w:r>
      <w:r w:rsidRPr="00A25CF1">
        <w:rPr>
          <w:color w:val="auto"/>
          <w:spacing w:val="-3"/>
          <w:sz w:val="26"/>
          <w:szCs w:val="26"/>
        </w:rPr>
        <w:t> </w:t>
      </w:r>
      <w:r w:rsidRPr="00A25CF1">
        <w:rPr>
          <w:color w:val="auto"/>
          <w:spacing w:val="-3"/>
          <w:sz w:val="26"/>
          <w:szCs w:val="26"/>
        </w:rPr>
        <w:t>п.), а также собственным усилиям обучающегося.</w:t>
      </w:r>
    </w:p>
    <w:p w14:paraId="4A6A159B" w14:textId="77777777" w:rsidR="00A25CF1" w:rsidRPr="00A25CF1" w:rsidRDefault="00A25CF1" w:rsidP="006449B7">
      <w:pPr>
        <w:autoSpaceDE w:val="0"/>
        <w:autoSpaceDN w:val="0"/>
        <w:adjustRightInd w:val="0"/>
        <w:spacing w:after="0" w:line="240" w:lineRule="auto"/>
        <w:ind w:left="0" w:firstLine="709"/>
        <w:textAlignment w:val="center"/>
        <w:rPr>
          <w:b/>
          <w:bCs/>
          <w:color w:val="auto"/>
          <w:sz w:val="26"/>
          <w:szCs w:val="26"/>
        </w:rPr>
      </w:pPr>
      <w:r w:rsidRPr="00A25CF1">
        <w:rPr>
          <w:color w:val="auto"/>
          <w:spacing w:val="2"/>
          <w:sz w:val="26"/>
          <w:szCs w:val="26"/>
        </w:rPr>
        <w:t xml:space="preserve">Воспитательные результаты могут быть распределены по </w:t>
      </w:r>
      <w:r w:rsidRPr="00A25CF1">
        <w:rPr>
          <w:color w:val="auto"/>
          <w:sz w:val="26"/>
          <w:szCs w:val="26"/>
        </w:rPr>
        <w:t>трем уровням.</w:t>
      </w:r>
    </w:p>
    <w:p w14:paraId="46EA9169" w14:textId="77777777" w:rsidR="00A25CF1" w:rsidRPr="00A25CF1" w:rsidRDefault="00A25CF1" w:rsidP="006449B7">
      <w:pPr>
        <w:autoSpaceDE w:val="0"/>
        <w:autoSpaceDN w:val="0"/>
        <w:adjustRightInd w:val="0"/>
        <w:spacing w:after="0" w:line="240" w:lineRule="auto"/>
        <w:ind w:left="0" w:firstLine="709"/>
        <w:textAlignment w:val="center"/>
        <w:rPr>
          <w:b/>
          <w:bCs/>
          <w:color w:val="auto"/>
          <w:spacing w:val="-4"/>
          <w:sz w:val="26"/>
          <w:szCs w:val="26"/>
        </w:rPr>
      </w:pPr>
      <w:r w:rsidRPr="00A25CF1">
        <w:rPr>
          <w:b/>
          <w:bCs/>
          <w:color w:val="auto"/>
          <w:spacing w:val="-2"/>
          <w:sz w:val="26"/>
          <w:szCs w:val="26"/>
        </w:rPr>
        <w:t>Первый уровень результатов</w:t>
      </w:r>
      <w:r w:rsidRPr="00A25CF1">
        <w:rPr>
          <w:color w:val="auto"/>
          <w:spacing w:val="-2"/>
          <w:sz w:val="26"/>
          <w:szCs w:val="26"/>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A25CF1">
        <w:rPr>
          <w:color w:val="auto"/>
          <w:spacing w:val="2"/>
          <w:sz w:val="26"/>
          <w:szCs w:val="26"/>
        </w:rPr>
        <w:t>мах поведения в обществе и</w:t>
      </w:r>
      <w:r w:rsidRPr="00A25CF1">
        <w:rPr>
          <w:color w:val="auto"/>
          <w:spacing w:val="2"/>
          <w:sz w:val="26"/>
          <w:szCs w:val="26"/>
        </w:rPr>
        <w:t> </w:t>
      </w:r>
      <w:r w:rsidRPr="00A25CF1">
        <w:rPr>
          <w:color w:val="auto"/>
          <w:spacing w:val="2"/>
          <w:sz w:val="26"/>
          <w:szCs w:val="26"/>
        </w:rPr>
        <w:t>т.</w:t>
      </w:r>
      <w:r w:rsidRPr="00A25CF1">
        <w:rPr>
          <w:color w:val="auto"/>
          <w:spacing w:val="2"/>
          <w:sz w:val="26"/>
          <w:szCs w:val="26"/>
        </w:rPr>
        <w:t> </w:t>
      </w:r>
      <w:r w:rsidRPr="00A25CF1">
        <w:rPr>
          <w:color w:val="auto"/>
          <w:spacing w:val="2"/>
          <w:sz w:val="26"/>
          <w:szCs w:val="26"/>
        </w:rPr>
        <w:t xml:space="preserve">п.), первичного понимания </w:t>
      </w:r>
      <w:r w:rsidRPr="00A25CF1">
        <w:rPr>
          <w:color w:val="auto"/>
          <w:spacing w:val="-3"/>
          <w:sz w:val="26"/>
          <w:szCs w:val="26"/>
        </w:rPr>
        <w:t>социальной реальности и повседневной жизни. Для достиже</w:t>
      </w:r>
      <w:r w:rsidRPr="00A25CF1">
        <w:rPr>
          <w:color w:val="auto"/>
          <w:spacing w:val="-2"/>
          <w:sz w:val="26"/>
          <w:szCs w:val="26"/>
        </w:rPr>
        <w:t xml:space="preserve">ния данного уровня результатов особое значение имеет взаимодействие обучающегося со своими учителями (в урочной </w:t>
      </w:r>
      <w:r w:rsidRPr="00A25CF1">
        <w:rPr>
          <w:color w:val="auto"/>
          <w:spacing w:val="-4"/>
          <w:sz w:val="26"/>
          <w:szCs w:val="26"/>
        </w:rPr>
        <w:t>и внеурочной деятельности) как значимыми для него носителями положительного социального знания и повседневного опыта.</w:t>
      </w:r>
    </w:p>
    <w:p w14:paraId="53BDAB38" w14:textId="77777777" w:rsidR="00A25CF1" w:rsidRPr="00A25CF1" w:rsidRDefault="00A25CF1" w:rsidP="006449B7">
      <w:pPr>
        <w:autoSpaceDE w:val="0"/>
        <w:autoSpaceDN w:val="0"/>
        <w:adjustRightInd w:val="0"/>
        <w:spacing w:after="0" w:line="240" w:lineRule="auto"/>
        <w:ind w:left="0" w:firstLine="709"/>
        <w:textAlignment w:val="center"/>
        <w:rPr>
          <w:b/>
          <w:bCs/>
          <w:color w:val="auto"/>
          <w:sz w:val="26"/>
          <w:szCs w:val="26"/>
        </w:rPr>
      </w:pPr>
      <w:r w:rsidRPr="00A25CF1">
        <w:rPr>
          <w:b/>
          <w:bCs/>
          <w:color w:val="auto"/>
          <w:sz w:val="26"/>
          <w:szCs w:val="26"/>
        </w:rPr>
        <w:t>Второй уровень результатов</w:t>
      </w:r>
      <w:r w:rsidRPr="00A25CF1">
        <w:rPr>
          <w:color w:val="auto"/>
          <w:sz w:val="26"/>
          <w:szCs w:val="26"/>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A25CF1">
        <w:rPr>
          <w:color w:val="auto"/>
          <w:spacing w:val="2"/>
          <w:sz w:val="26"/>
          <w:szCs w:val="26"/>
        </w:rPr>
        <w:t xml:space="preserve">татов особое значение имеет взаимодействие обучающихся </w:t>
      </w:r>
      <w:r w:rsidRPr="00A25CF1">
        <w:rPr>
          <w:color w:val="auto"/>
          <w:sz w:val="26"/>
          <w:szCs w:val="26"/>
        </w:rPr>
        <w:t xml:space="preserve">между собой на уровне класса, образовательной организации, </w:t>
      </w:r>
      <w:r w:rsidRPr="00A25CF1">
        <w:rPr>
          <w:color w:val="auto"/>
          <w:spacing w:val="2"/>
          <w:sz w:val="26"/>
          <w:szCs w:val="26"/>
        </w:rPr>
        <w:t xml:space="preserve">т. е. в защищенной среде, </w:t>
      </w:r>
      <w:r w:rsidRPr="00A25CF1">
        <w:rPr>
          <w:color w:val="auto"/>
          <w:sz w:val="26"/>
          <w:szCs w:val="26"/>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14:paraId="7DD8D7C4" w14:textId="77777777" w:rsidR="00A25CF1" w:rsidRPr="00A25CF1" w:rsidRDefault="00A25CF1" w:rsidP="006449B7">
      <w:pPr>
        <w:autoSpaceDE w:val="0"/>
        <w:autoSpaceDN w:val="0"/>
        <w:adjustRightInd w:val="0"/>
        <w:spacing w:after="0" w:line="240" w:lineRule="auto"/>
        <w:ind w:left="0" w:firstLine="709"/>
        <w:textAlignment w:val="center"/>
        <w:rPr>
          <w:color w:val="auto"/>
          <w:spacing w:val="-4"/>
          <w:sz w:val="26"/>
          <w:szCs w:val="26"/>
        </w:rPr>
      </w:pPr>
      <w:r w:rsidRPr="00A25CF1">
        <w:rPr>
          <w:b/>
          <w:bCs/>
          <w:color w:val="auto"/>
          <w:sz w:val="26"/>
          <w:szCs w:val="26"/>
        </w:rPr>
        <w:t>Третий уровень результатов</w:t>
      </w:r>
      <w:r w:rsidRPr="00A25CF1">
        <w:rPr>
          <w:color w:val="auto"/>
          <w:sz w:val="26"/>
          <w:szCs w:val="26"/>
        </w:rPr>
        <w:t xml:space="preserve"> – получение обучающимся </w:t>
      </w:r>
      <w:r w:rsidRPr="00A25CF1">
        <w:rPr>
          <w:color w:val="auto"/>
          <w:spacing w:val="-2"/>
          <w:sz w:val="26"/>
          <w:szCs w:val="26"/>
        </w:rPr>
        <w:t xml:space="preserve">начального опыта самостоятельного общественного действия, </w:t>
      </w:r>
      <w:r w:rsidRPr="00A25CF1">
        <w:rPr>
          <w:color w:val="auto"/>
          <w:spacing w:val="-4"/>
          <w:sz w:val="26"/>
          <w:szCs w:val="26"/>
        </w:rPr>
        <w:t xml:space="preserve">формирование у младшего школьника социально приемлемых </w:t>
      </w:r>
      <w:r w:rsidRPr="00A25CF1">
        <w:rPr>
          <w:color w:val="auto"/>
          <w:spacing w:val="-2"/>
          <w:sz w:val="26"/>
          <w:szCs w:val="26"/>
        </w:rPr>
        <w:t xml:space="preserve">моделей поведения. Только в самостоятельном общественном </w:t>
      </w:r>
      <w:r w:rsidRPr="00A25CF1">
        <w:rPr>
          <w:color w:val="auto"/>
          <w:spacing w:val="-4"/>
          <w:sz w:val="26"/>
          <w:szCs w:val="26"/>
        </w:rPr>
        <w:t>действии человек действительно становится (а не просто узнает о том, как стать) гражданином, социальным деятелем, свобод</w:t>
      </w:r>
      <w:r w:rsidRPr="00A25CF1">
        <w:rPr>
          <w:color w:val="auto"/>
          <w:spacing w:val="-2"/>
          <w:sz w:val="26"/>
          <w:szCs w:val="26"/>
        </w:rPr>
        <w:t xml:space="preserve">ным человеком. Для достижения данного уровня результатов </w:t>
      </w:r>
      <w:r w:rsidRPr="00A25CF1">
        <w:rPr>
          <w:color w:val="auto"/>
          <w:spacing w:val="-4"/>
          <w:sz w:val="26"/>
          <w:szCs w:val="26"/>
        </w:rPr>
        <w:t>особое значение имеет взаимодействие обучающегося с пред</w:t>
      </w:r>
      <w:r w:rsidRPr="00A25CF1">
        <w:rPr>
          <w:color w:val="auto"/>
          <w:sz w:val="26"/>
          <w:szCs w:val="26"/>
        </w:rPr>
        <w:t xml:space="preserve">ставителями различных социальных субъектов за пределами </w:t>
      </w:r>
      <w:r w:rsidRPr="00A25CF1">
        <w:rPr>
          <w:color w:val="auto"/>
          <w:spacing w:val="-4"/>
          <w:sz w:val="26"/>
          <w:szCs w:val="26"/>
        </w:rPr>
        <w:t>образовательной организации, в открытой общественной среде.</w:t>
      </w:r>
    </w:p>
    <w:p w14:paraId="445D57A5"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z w:val="26"/>
          <w:szCs w:val="26"/>
        </w:rPr>
        <w:t>С переходом от одного уровня результатов к другому существенно возрастают воспитательные эффекты:</w:t>
      </w:r>
    </w:p>
    <w:p w14:paraId="18973F07"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z w:val="26"/>
          <w:szCs w:val="26"/>
        </w:rPr>
        <w:t xml:space="preserve">на первом уровне воспитание приближено к обучению, </w:t>
      </w:r>
      <w:r w:rsidRPr="00A25CF1">
        <w:rPr>
          <w:color w:val="auto"/>
          <w:spacing w:val="2"/>
          <w:sz w:val="26"/>
          <w:szCs w:val="26"/>
        </w:rPr>
        <w:t xml:space="preserve">при этом предметом воспитания как учения являются не </w:t>
      </w:r>
      <w:r w:rsidRPr="00A25CF1">
        <w:rPr>
          <w:color w:val="auto"/>
          <w:sz w:val="26"/>
          <w:szCs w:val="26"/>
        </w:rPr>
        <w:t>столько научные знания, сколько знания о ценностях;</w:t>
      </w:r>
    </w:p>
    <w:p w14:paraId="60A8B7BA"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z w:val="26"/>
          <w:szCs w:val="26"/>
        </w:rPr>
        <w:t>на втором уровне воспитание осуществляется в контексте жизнедеятельности школьников и ценности могут усваивать</w:t>
      </w:r>
      <w:r w:rsidRPr="00A25CF1">
        <w:rPr>
          <w:color w:val="auto"/>
          <w:spacing w:val="2"/>
          <w:sz w:val="26"/>
          <w:szCs w:val="26"/>
        </w:rPr>
        <w:t xml:space="preserve">ся ими в форме отдельных нравственно ориентированных </w:t>
      </w:r>
      <w:r w:rsidRPr="00A25CF1">
        <w:rPr>
          <w:color w:val="auto"/>
          <w:sz w:val="26"/>
          <w:szCs w:val="26"/>
        </w:rPr>
        <w:t>поступков;</w:t>
      </w:r>
    </w:p>
    <w:p w14:paraId="100866F6"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pacing w:val="-4"/>
          <w:sz w:val="26"/>
          <w:szCs w:val="26"/>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A25CF1">
        <w:rPr>
          <w:color w:val="auto"/>
          <w:sz w:val="26"/>
          <w:szCs w:val="26"/>
        </w:rPr>
        <w:t>.</w:t>
      </w:r>
    </w:p>
    <w:p w14:paraId="1B2D0A65"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z w:val="26"/>
          <w:szCs w:val="26"/>
        </w:rPr>
        <w:t>Таким образом, знания о ценностях переводятся в реаль</w:t>
      </w:r>
      <w:r w:rsidRPr="00A25CF1">
        <w:rPr>
          <w:color w:val="auto"/>
          <w:spacing w:val="-2"/>
          <w:sz w:val="26"/>
          <w:szCs w:val="26"/>
        </w:rPr>
        <w:t>но действующие, осознанные мотивы поведения, значения цен</w:t>
      </w:r>
      <w:r w:rsidRPr="00A25CF1">
        <w:rPr>
          <w:color w:val="auto"/>
          <w:sz w:val="26"/>
          <w:szCs w:val="26"/>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14:paraId="4F0DD592" w14:textId="77777777" w:rsidR="00A25CF1" w:rsidRPr="00A25CF1" w:rsidRDefault="00A25CF1" w:rsidP="006449B7">
      <w:pPr>
        <w:autoSpaceDE w:val="0"/>
        <w:autoSpaceDN w:val="0"/>
        <w:adjustRightInd w:val="0"/>
        <w:spacing w:after="0" w:line="240" w:lineRule="auto"/>
        <w:ind w:left="0" w:firstLine="709"/>
        <w:textAlignment w:val="center"/>
        <w:rPr>
          <w:color w:val="auto"/>
          <w:spacing w:val="-2"/>
          <w:sz w:val="26"/>
          <w:szCs w:val="26"/>
        </w:rPr>
      </w:pPr>
      <w:r w:rsidRPr="00A25CF1">
        <w:rPr>
          <w:color w:val="auto"/>
          <w:spacing w:val="-2"/>
          <w:sz w:val="26"/>
          <w:szCs w:val="26"/>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w:t>
      </w:r>
      <w:r w:rsidRPr="00A25CF1">
        <w:rPr>
          <w:color w:val="auto"/>
          <w:spacing w:val="-2"/>
          <w:sz w:val="26"/>
          <w:szCs w:val="26"/>
        </w:rPr>
        <w:lastRenderedPageBreak/>
        <w:t xml:space="preserve">никакого отношения к ним, в то же время участие в социально-значимой деятельности может решать все основные задачи по воспитанию обучающихся. </w:t>
      </w:r>
    </w:p>
    <w:p w14:paraId="39D0DE11" w14:textId="77777777" w:rsidR="00A25CF1" w:rsidRPr="00A25CF1" w:rsidRDefault="00A25CF1" w:rsidP="006449B7">
      <w:pPr>
        <w:autoSpaceDE w:val="0"/>
        <w:autoSpaceDN w:val="0"/>
        <w:adjustRightInd w:val="0"/>
        <w:spacing w:after="0" w:line="240" w:lineRule="auto"/>
        <w:ind w:left="0" w:firstLine="709"/>
        <w:textAlignment w:val="center"/>
        <w:rPr>
          <w:color w:val="auto"/>
          <w:spacing w:val="-2"/>
          <w:sz w:val="26"/>
          <w:szCs w:val="26"/>
        </w:rPr>
      </w:pPr>
      <w:r w:rsidRPr="00A25CF1">
        <w:rPr>
          <w:color w:val="auto"/>
          <w:spacing w:val="-2"/>
          <w:sz w:val="26"/>
          <w:szCs w:val="26"/>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14:paraId="2CC573A9"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pacing w:val="2"/>
          <w:sz w:val="26"/>
          <w:szCs w:val="26"/>
        </w:rPr>
        <w:t>Переход от одного уровня воспитательных результатов</w:t>
      </w:r>
      <w:r w:rsidRPr="00A25CF1">
        <w:rPr>
          <w:color w:val="auto"/>
          <w:sz w:val="26"/>
          <w:szCs w:val="26"/>
        </w:rPr>
        <w:t xml:space="preserve"> к другому должен быть последовательным, постепенным.</w:t>
      </w:r>
    </w:p>
    <w:p w14:paraId="36932443" w14:textId="77777777" w:rsidR="00A25CF1" w:rsidRPr="00A25CF1" w:rsidRDefault="00A25CF1" w:rsidP="006449B7">
      <w:pPr>
        <w:autoSpaceDE w:val="0"/>
        <w:autoSpaceDN w:val="0"/>
        <w:adjustRightInd w:val="0"/>
        <w:spacing w:after="0" w:line="240" w:lineRule="auto"/>
        <w:ind w:left="0" w:firstLine="709"/>
        <w:textAlignment w:val="center"/>
        <w:rPr>
          <w:color w:val="auto"/>
          <w:sz w:val="26"/>
          <w:szCs w:val="26"/>
        </w:rPr>
      </w:pPr>
      <w:r w:rsidRPr="00A25CF1">
        <w:rPr>
          <w:color w:val="auto"/>
          <w:spacing w:val="-2"/>
          <w:sz w:val="26"/>
          <w:szCs w:val="26"/>
        </w:rPr>
        <w:t xml:space="preserve">Достижение трех уровней воспитательных результатов </w:t>
      </w:r>
      <w:r w:rsidRPr="00A25CF1">
        <w:rPr>
          <w:color w:val="auto"/>
          <w:sz w:val="26"/>
          <w:szCs w:val="26"/>
        </w:rPr>
        <w:t>обе</w:t>
      </w:r>
      <w:r w:rsidRPr="00A25CF1">
        <w:rPr>
          <w:color w:val="auto"/>
          <w:spacing w:val="2"/>
          <w:sz w:val="26"/>
          <w:szCs w:val="26"/>
        </w:rPr>
        <w:t xml:space="preserve">спечивает появление значимых </w:t>
      </w:r>
      <w:r w:rsidRPr="00A25CF1">
        <w:rPr>
          <w:iCs/>
          <w:color w:val="auto"/>
          <w:spacing w:val="2"/>
          <w:sz w:val="26"/>
          <w:szCs w:val="26"/>
        </w:rPr>
        <w:t>эффектов</w:t>
      </w:r>
      <w:r w:rsidRPr="00A25CF1">
        <w:rPr>
          <w:color w:val="auto"/>
          <w:spacing w:val="2"/>
          <w:sz w:val="26"/>
          <w:szCs w:val="26"/>
        </w:rPr>
        <w:t xml:space="preserve"> </w:t>
      </w:r>
      <w:proofErr w:type="spellStart"/>
      <w:r w:rsidRPr="00A25CF1">
        <w:rPr>
          <w:color w:val="auto"/>
          <w:spacing w:val="2"/>
          <w:sz w:val="26"/>
          <w:szCs w:val="26"/>
        </w:rPr>
        <w:t>духовно­нрав</w:t>
      </w:r>
      <w:r w:rsidRPr="00A25CF1">
        <w:rPr>
          <w:color w:val="auto"/>
          <w:sz w:val="26"/>
          <w:szCs w:val="26"/>
        </w:rPr>
        <w:t>ственного</w:t>
      </w:r>
      <w:proofErr w:type="spellEnd"/>
      <w:r w:rsidRPr="00A25CF1">
        <w:rPr>
          <w:color w:val="auto"/>
          <w:sz w:val="26"/>
          <w:szCs w:val="26"/>
        </w:rPr>
        <w:t xml:space="preserve"> развития, воспитания и социализации обучающихся – формирование основ российской идентичности, присвоение базовых </w:t>
      </w:r>
      <w:r w:rsidRPr="00A25CF1">
        <w:rPr>
          <w:color w:val="auto"/>
          <w:spacing w:val="2"/>
          <w:sz w:val="26"/>
          <w:szCs w:val="26"/>
        </w:rPr>
        <w:t>национальных ценностей, развитие нравственного самосо</w:t>
      </w:r>
      <w:r w:rsidRPr="00A25CF1">
        <w:rPr>
          <w:color w:val="auto"/>
          <w:sz w:val="26"/>
          <w:szCs w:val="26"/>
        </w:rPr>
        <w:t xml:space="preserve">знания, укрепление духовного и </w:t>
      </w:r>
      <w:proofErr w:type="spellStart"/>
      <w:r w:rsidRPr="00A25CF1">
        <w:rPr>
          <w:color w:val="auto"/>
          <w:sz w:val="26"/>
          <w:szCs w:val="26"/>
        </w:rPr>
        <w:t>социально­психологического</w:t>
      </w:r>
      <w:proofErr w:type="spellEnd"/>
      <w:r w:rsidRPr="00A25CF1">
        <w:rPr>
          <w:color w:val="auto"/>
          <w:sz w:val="26"/>
          <w:szCs w:val="26"/>
        </w:rPr>
        <w:t xml:space="preserve"> здоровья, позитивного отношения к жизни, доверия к людям и обществу и т. д.</w:t>
      </w:r>
    </w:p>
    <w:p w14:paraId="01B18C45" w14:textId="77777777" w:rsidR="00A25CF1" w:rsidRPr="00A25CF1" w:rsidRDefault="00A25CF1" w:rsidP="006449B7">
      <w:pPr>
        <w:spacing w:after="0" w:line="240" w:lineRule="auto"/>
        <w:ind w:firstLine="709"/>
        <w:rPr>
          <w:sz w:val="26"/>
          <w:szCs w:val="26"/>
        </w:rPr>
      </w:pPr>
      <w:r w:rsidRPr="00A25CF1">
        <w:rPr>
          <w:sz w:val="26"/>
          <w:szCs w:val="26"/>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14:paraId="4CF81765" w14:textId="77777777" w:rsidR="00A25CF1" w:rsidRPr="00A25CF1" w:rsidRDefault="00A25CF1" w:rsidP="006449B7">
      <w:pPr>
        <w:autoSpaceDE w:val="0"/>
        <w:autoSpaceDN w:val="0"/>
        <w:adjustRightInd w:val="0"/>
        <w:spacing w:after="0" w:line="240" w:lineRule="auto"/>
        <w:ind w:left="0" w:firstLine="709"/>
        <w:textAlignment w:val="center"/>
        <w:rPr>
          <w:b/>
          <w:color w:val="auto"/>
          <w:spacing w:val="2"/>
          <w:sz w:val="26"/>
          <w:szCs w:val="26"/>
        </w:rPr>
      </w:pPr>
      <w:r w:rsidRPr="00A25CF1">
        <w:rPr>
          <w:b/>
          <w:color w:val="auto"/>
          <w:spacing w:val="2"/>
          <w:sz w:val="26"/>
          <w:szCs w:val="26"/>
        </w:rPr>
        <w:t>Гражданско-патриотическое воспитание:</w:t>
      </w:r>
    </w:p>
    <w:p w14:paraId="160D641F" w14:textId="77777777" w:rsidR="00A25CF1" w:rsidRPr="00A25CF1" w:rsidRDefault="00A25CF1" w:rsidP="006449B7">
      <w:pPr>
        <w:numPr>
          <w:ilvl w:val="0"/>
          <w:numId w:val="59"/>
        </w:numPr>
        <w:tabs>
          <w:tab w:val="left" w:pos="993"/>
        </w:tabs>
        <w:spacing w:after="0" w:line="240" w:lineRule="auto"/>
        <w:ind w:left="0" w:firstLine="709"/>
        <w:rPr>
          <w:sz w:val="26"/>
          <w:szCs w:val="26"/>
        </w:rPr>
      </w:pPr>
      <w:r w:rsidRPr="00A25CF1">
        <w:rPr>
          <w:sz w:val="26"/>
          <w:szCs w:val="26"/>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14:paraId="7D52F65B" w14:textId="77777777" w:rsidR="00A25CF1" w:rsidRPr="00A25CF1" w:rsidRDefault="00A25CF1" w:rsidP="006449B7">
      <w:pPr>
        <w:numPr>
          <w:ilvl w:val="0"/>
          <w:numId w:val="59"/>
        </w:numPr>
        <w:tabs>
          <w:tab w:val="left" w:pos="993"/>
        </w:tabs>
        <w:spacing w:after="0" w:line="240" w:lineRule="auto"/>
        <w:ind w:left="0" w:firstLine="709"/>
        <w:rPr>
          <w:sz w:val="26"/>
          <w:szCs w:val="26"/>
        </w:rPr>
      </w:pPr>
      <w:r w:rsidRPr="00A25CF1">
        <w:rPr>
          <w:sz w:val="26"/>
          <w:szCs w:val="26"/>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14:paraId="5F8B0CB1" w14:textId="77777777" w:rsidR="00A25CF1" w:rsidRPr="00A25CF1" w:rsidRDefault="00A25CF1" w:rsidP="006449B7">
      <w:pPr>
        <w:numPr>
          <w:ilvl w:val="0"/>
          <w:numId w:val="59"/>
        </w:numPr>
        <w:tabs>
          <w:tab w:val="left" w:pos="993"/>
        </w:tabs>
        <w:spacing w:after="0" w:line="240" w:lineRule="auto"/>
        <w:ind w:left="0" w:firstLine="709"/>
        <w:rPr>
          <w:sz w:val="26"/>
          <w:szCs w:val="26"/>
        </w:rPr>
      </w:pPr>
      <w:r w:rsidRPr="00A25CF1">
        <w:rPr>
          <w:sz w:val="26"/>
          <w:szCs w:val="26"/>
        </w:rPr>
        <w:t>первоначальный опыт ролевого взаимодействия и реализации гражданской, патриотической позиции;</w:t>
      </w:r>
    </w:p>
    <w:p w14:paraId="43A64E4D" w14:textId="77777777" w:rsidR="00A25CF1" w:rsidRPr="00A25CF1" w:rsidRDefault="00A25CF1" w:rsidP="006449B7">
      <w:pPr>
        <w:numPr>
          <w:ilvl w:val="0"/>
          <w:numId w:val="59"/>
        </w:numPr>
        <w:tabs>
          <w:tab w:val="left" w:pos="993"/>
        </w:tabs>
        <w:spacing w:after="0" w:line="240" w:lineRule="auto"/>
        <w:ind w:left="0" w:firstLine="709"/>
        <w:rPr>
          <w:sz w:val="26"/>
          <w:szCs w:val="26"/>
        </w:rPr>
      </w:pPr>
      <w:r w:rsidRPr="00A25CF1">
        <w:rPr>
          <w:spacing w:val="2"/>
          <w:sz w:val="26"/>
          <w:szCs w:val="26"/>
        </w:rPr>
        <w:t>первоначальный опыт межкультурной ком</w:t>
      </w:r>
      <w:r w:rsidRPr="00A25CF1">
        <w:rPr>
          <w:sz w:val="26"/>
          <w:szCs w:val="26"/>
        </w:rPr>
        <w:t>муникации с детьми и взрослыми – представителями разных народов России;</w:t>
      </w:r>
    </w:p>
    <w:p w14:paraId="4C3E53FE" w14:textId="77777777" w:rsidR="00A25CF1" w:rsidRPr="00A25CF1" w:rsidRDefault="00A25CF1" w:rsidP="006449B7">
      <w:pPr>
        <w:numPr>
          <w:ilvl w:val="0"/>
          <w:numId w:val="59"/>
        </w:numPr>
        <w:tabs>
          <w:tab w:val="left" w:pos="993"/>
        </w:tabs>
        <w:spacing w:after="0" w:line="240" w:lineRule="auto"/>
        <w:ind w:left="0" w:firstLine="709"/>
        <w:rPr>
          <w:sz w:val="26"/>
          <w:szCs w:val="26"/>
        </w:rPr>
      </w:pPr>
      <w:r w:rsidRPr="00A25CF1">
        <w:rPr>
          <w:sz w:val="26"/>
          <w:szCs w:val="26"/>
        </w:rPr>
        <w:t>уважительное отношение к воинскому прошлому и настоящему нашей страны, уважение к защитникам Родины.</w:t>
      </w:r>
    </w:p>
    <w:p w14:paraId="02E372B0" w14:textId="77777777" w:rsidR="00A25CF1" w:rsidRPr="00A25CF1" w:rsidRDefault="00A25CF1" w:rsidP="006449B7">
      <w:pPr>
        <w:autoSpaceDE w:val="0"/>
        <w:autoSpaceDN w:val="0"/>
        <w:adjustRightInd w:val="0"/>
        <w:spacing w:after="0" w:line="240" w:lineRule="auto"/>
        <w:ind w:left="0" w:firstLine="709"/>
        <w:textAlignment w:val="center"/>
        <w:rPr>
          <w:b/>
          <w:color w:val="auto"/>
          <w:spacing w:val="2"/>
          <w:sz w:val="26"/>
          <w:szCs w:val="26"/>
        </w:rPr>
      </w:pPr>
      <w:r w:rsidRPr="00A25CF1">
        <w:rPr>
          <w:b/>
          <w:color w:val="auto"/>
          <w:spacing w:val="2"/>
          <w:sz w:val="26"/>
          <w:szCs w:val="26"/>
        </w:rPr>
        <w:t>Нравственное и духовное воспитание:</w:t>
      </w:r>
    </w:p>
    <w:p w14:paraId="02C904C7" w14:textId="77777777" w:rsidR="00A25CF1" w:rsidRPr="00A25CF1" w:rsidRDefault="00A25CF1" w:rsidP="006449B7">
      <w:pPr>
        <w:numPr>
          <w:ilvl w:val="0"/>
          <w:numId w:val="59"/>
        </w:numPr>
        <w:tabs>
          <w:tab w:val="left" w:pos="993"/>
        </w:tabs>
        <w:spacing w:after="0" w:line="240" w:lineRule="auto"/>
        <w:ind w:left="0" w:firstLine="709"/>
        <w:rPr>
          <w:sz w:val="26"/>
          <w:szCs w:val="26"/>
        </w:rPr>
      </w:pPr>
      <w:r w:rsidRPr="00A25CF1">
        <w:rPr>
          <w:sz w:val="26"/>
          <w:szCs w:val="26"/>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14:paraId="3F081F4F" w14:textId="77777777" w:rsidR="00A25CF1" w:rsidRPr="00A25CF1" w:rsidRDefault="00A25CF1" w:rsidP="006449B7">
      <w:pPr>
        <w:numPr>
          <w:ilvl w:val="0"/>
          <w:numId w:val="59"/>
        </w:numPr>
        <w:tabs>
          <w:tab w:val="left" w:pos="993"/>
        </w:tabs>
        <w:spacing w:after="0" w:line="240" w:lineRule="auto"/>
        <w:ind w:left="0" w:firstLine="709"/>
        <w:rPr>
          <w:sz w:val="26"/>
          <w:szCs w:val="26"/>
        </w:rPr>
      </w:pPr>
      <w:r w:rsidRPr="00A25CF1">
        <w:rPr>
          <w:sz w:val="26"/>
          <w:szCs w:val="26"/>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14:paraId="58AF5CEE" w14:textId="77777777" w:rsidR="00A25CF1" w:rsidRPr="00A25CF1" w:rsidRDefault="00A25CF1" w:rsidP="006449B7">
      <w:pPr>
        <w:numPr>
          <w:ilvl w:val="0"/>
          <w:numId w:val="59"/>
        </w:numPr>
        <w:tabs>
          <w:tab w:val="left" w:pos="993"/>
        </w:tabs>
        <w:spacing w:after="0" w:line="240" w:lineRule="auto"/>
        <w:ind w:left="0" w:firstLine="709"/>
        <w:rPr>
          <w:sz w:val="26"/>
          <w:szCs w:val="26"/>
        </w:rPr>
      </w:pPr>
      <w:r w:rsidRPr="00A25CF1">
        <w:rPr>
          <w:sz w:val="26"/>
          <w:szCs w:val="26"/>
        </w:rPr>
        <w:lastRenderedPageBreak/>
        <w:t>уважительное отношение к традиционным религиям народов России;</w:t>
      </w:r>
    </w:p>
    <w:p w14:paraId="530F379D" w14:textId="77777777" w:rsidR="00A25CF1" w:rsidRPr="00A25CF1" w:rsidRDefault="00A25CF1" w:rsidP="006449B7">
      <w:pPr>
        <w:numPr>
          <w:ilvl w:val="0"/>
          <w:numId w:val="59"/>
        </w:numPr>
        <w:tabs>
          <w:tab w:val="left" w:pos="993"/>
        </w:tabs>
        <w:spacing w:after="0" w:line="240" w:lineRule="auto"/>
        <w:ind w:left="0" w:firstLine="709"/>
        <w:rPr>
          <w:sz w:val="26"/>
          <w:szCs w:val="26"/>
        </w:rPr>
      </w:pPr>
      <w:r w:rsidRPr="00A25CF1">
        <w:rPr>
          <w:sz w:val="26"/>
          <w:szCs w:val="26"/>
        </w:rPr>
        <w:t>неравнодушие к жизненным проблемам других людей, сочувствие к человеку, находящемуся в трудной ситуации;</w:t>
      </w:r>
    </w:p>
    <w:p w14:paraId="5F8F903C" w14:textId="77777777" w:rsidR="00A25CF1" w:rsidRPr="00A25CF1" w:rsidRDefault="00A25CF1" w:rsidP="006449B7">
      <w:pPr>
        <w:numPr>
          <w:ilvl w:val="0"/>
          <w:numId w:val="59"/>
        </w:numPr>
        <w:tabs>
          <w:tab w:val="left" w:pos="993"/>
        </w:tabs>
        <w:spacing w:after="0" w:line="240" w:lineRule="auto"/>
        <w:ind w:left="0" w:firstLine="709"/>
        <w:rPr>
          <w:sz w:val="26"/>
          <w:szCs w:val="26"/>
        </w:rPr>
      </w:pPr>
      <w:r w:rsidRPr="00A25CF1">
        <w:rPr>
          <w:sz w:val="26"/>
          <w:szCs w:val="26"/>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14:paraId="5217C786" w14:textId="77777777" w:rsidR="00A25CF1" w:rsidRPr="00A25CF1" w:rsidRDefault="00A25CF1" w:rsidP="006449B7">
      <w:pPr>
        <w:numPr>
          <w:ilvl w:val="0"/>
          <w:numId w:val="59"/>
        </w:numPr>
        <w:tabs>
          <w:tab w:val="left" w:pos="993"/>
        </w:tabs>
        <w:spacing w:after="0" w:line="240" w:lineRule="auto"/>
        <w:ind w:left="0" w:firstLine="709"/>
        <w:rPr>
          <w:sz w:val="26"/>
          <w:szCs w:val="26"/>
        </w:rPr>
      </w:pPr>
      <w:r w:rsidRPr="00A25CF1">
        <w:rPr>
          <w:sz w:val="26"/>
          <w:szCs w:val="26"/>
        </w:rPr>
        <w:t>уважительное отношение к родителям (законным представителям), к старшим, заботливое отношение к младшим;</w:t>
      </w:r>
    </w:p>
    <w:p w14:paraId="10B55FB0" w14:textId="77777777" w:rsidR="00A25CF1" w:rsidRPr="00A25CF1" w:rsidRDefault="00A25CF1" w:rsidP="006449B7">
      <w:pPr>
        <w:numPr>
          <w:ilvl w:val="0"/>
          <w:numId w:val="59"/>
        </w:numPr>
        <w:tabs>
          <w:tab w:val="left" w:pos="993"/>
        </w:tabs>
        <w:spacing w:after="0" w:line="240" w:lineRule="auto"/>
        <w:ind w:left="0" w:firstLine="709"/>
        <w:rPr>
          <w:b/>
          <w:spacing w:val="2"/>
          <w:sz w:val="26"/>
          <w:szCs w:val="26"/>
        </w:rPr>
      </w:pPr>
      <w:r w:rsidRPr="00A25CF1">
        <w:rPr>
          <w:sz w:val="26"/>
          <w:szCs w:val="26"/>
        </w:rPr>
        <w:t>знание традиций своей семьи и образовательной организации, бережное отношение к ним.</w:t>
      </w:r>
    </w:p>
    <w:p w14:paraId="0DAF916D" w14:textId="77777777" w:rsidR="00A25CF1" w:rsidRPr="00A25CF1" w:rsidRDefault="00A25CF1" w:rsidP="006449B7">
      <w:pPr>
        <w:autoSpaceDE w:val="0"/>
        <w:autoSpaceDN w:val="0"/>
        <w:adjustRightInd w:val="0"/>
        <w:spacing w:after="0" w:line="240" w:lineRule="auto"/>
        <w:ind w:left="0" w:firstLine="709"/>
        <w:textAlignment w:val="center"/>
        <w:rPr>
          <w:b/>
          <w:color w:val="auto"/>
          <w:spacing w:val="2"/>
          <w:sz w:val="26"/>
          <w:szCs w:val="26"/>
        </w:rPr>
      </w:pPr>
      <w:r w:rsidRPr="00A25CF1">
        <w:rPr>
          <w:b/>
          <w:color w:val="auto"/>
          <w:spacing w:val="2"/>
          <w:sz w:val="26"/>
          <w:szCs w:val="26"/>
        </w:rPr>
        <w:t>Воспитание положительного отношения к труду и творчеству:</w:t>
      </w:r>
    </w:p>
    <w:p w14:paraId="3CF1093B" w14:textId="77777777" w:rsidR="00A25CF1" w:rsidRPr="00A25CF1" w:rsidRDefault="00A25CF1" w:rsidP="006449B7">
      <w:pPr>
        <w:numPr>
          <w:ilvl w:val="0"/>
          <w:numId w:val="59"/>
        </w:numPr>
        <w:tabs>
          <w:tab w:val="left" w:pos="993"/>
        </w:tabs>
        <w:spacing w:after="0" w:line="240" w:lineRule="auto"/>
        <w:ind w:left="0" w:firstLine="709"/>
        <w:rPr>
          <w:sz w:val="26"/>
          <w:szCs w:val="26"/>
        </w:rPr>
      </w:pPr>
      <w:r w:rsidRPr="00A25CF1">
        <w:rPr>
          <w:sz w:val="26"/>
          <w:szCs w:val="26"/>
        </w:rPr>
        <w:t>ценностное отношение к труду и творчеству, человеку труда, трудовым достижениям России и человечества, трудолюбие;</w:t>
      </w:r>
    </w:p>
    <w:p w14:paraId="32AAE89A" w14:textId="77777777" w:rsidR="00A25CF1" w:rsidRPr="00A25CF1" w:rsidRDefault="00A25CF1" w:rsidP="006449B7">
      <w:pPr>
        <w:numPr>
          <w:ilvl w:val="0"/>
          <w:numId w:val="59"/>
        </w:numPr>
        <w:tabs>
          <w:tab w:val="left" w:pos="993"/>
        </w:tabs>
        <w:spacing w:after="0" w:line="240" w:lineRule="auto"/>
        <w:ind w:left="0" w:firstLine="709"/>
        <w:rPr>
          <w:sz w:val="26"/>
          <w:szCs w:val="26"/>
        </w:rPr>
      </w:pPr>
      <w:r w:rsidRPr="00A25CF1">
        <w:rPr>
          <w:sz w:val="26"/>
          <w:szCs w:val="26"/>
        </w:rPr>
        <w:t>ценностное и творческое отношение к учебному труду, понимание важности образования для жизни человека;</w:t>
      </w:r>
    </w:p>
    <w:p w14:paraId="2998B0C6" w14:textId="77777777" w:rsidR="00A25CF1" w:rsidRPr="00A25CF1" w:rsidRDefault="00A25CF1" w:rsidP="006449B7">
      <w:pPr>
        <w:numPr>
          <w:ilvl w:val="0"/>
          <w:numId w:val="59"/>
        </w:numPr>
        <w:tabs>
          <w:tab w:val="left" w:pos="993"/>
        </w:tabs>
        <w:spacing w:after="0" w:line="240" w:lineRule="auto"/>
        <w:ind w:left="0" w:firstLine="709"/>
        <w:rPr>
          <w:sz w:val="26"/>
          <w:szCs w:val="26"/>
        </w:rPr>
      </w:pPr>
      <w:r w:rsidRPr="00A25CF1">
        <w:rPr>
          <w:sz w:val="26"/>
          <w:szCs w:val="26"/>
        </w:rPr>
        <w:t>элементарные представления о различных профессиях;</w:t>
      </w:r>
    </w:p>
    <w:p w14:paraId="5FC5791B" w14:textId="77777777" w:rsidR="00A25CF1" w:rsidRPr="00A25CF1" w:rsidRDefault="00A25CF1" w:rsidP="006449B7">
      <w:pPr>
        <w:numPr>
          <w:ilvl w:val="0"/>
          <w:numId w:val="59"/>
        </w:numPr>
        <w:tabs>
          <w:tab w:val="left" w:pos="993"/>
        </w:tabs>
        <w:spacing w:after="0" w:line="240" w:lineRule="auto"/>
        <w:ind w:left="0" w:firstLine="709"/>
        <w:rPr>
          <w:sz w:val="26"/>
          <w:szCs w:val="26"/>
        </w:rPr>
      </w:pPr>
      <w:r w:rsidRPr="00A25CF1">
        <w:rPr>
          <w:sz w:val="26"/>
          <w:szCs w:val="26"/>
        </w:rPr>
        <w:t>первоначальные навыки трудового, творческого сотрудничества со сверстниками, старшими детьми и взрослыми;</w:t>
      </w:r>
    </w:p>
    <w:p w14:paraId="0A0FCF18" w14:textId="77777777" w:rsidR="00A25CF1" w:rsidRPr="00A25CF1" w:rsidRDefault="00A25CF1" w:rsidP="006449B7">
      <w:pPr>
        <w:numPr>
          <w:ilvl w:val="0"/>
          <w:numId w:val="59"/>
        </w:numPr>
        <w:tabs>
          <w:tab w:val="left" w:pos="993"/>
        </w:tabs>
        <w:spacing w:after="0" w:line="240" w:lineRule="auto"/>
        <w:ind w:left="0" w:firstLine="709"/>
        <w:rPr>
          <w:sz w:val="26"/>
          <w:szCs w:val="26"/>
        </w:rPr>
      </w:pPr>
      <w:r w:rsidRPr="00A25CF1">
        <w:rPr>
          <w:sz w:val="26"/>
          <w:szCs w:val="26"/>
        </w:rPr>
        <w:t>осознание приоритета нравственных основ труда, творчества, создания нового;</w:t>
      </w:r>
    </w:p>
    <w:p w14:paraId="4CEC7718" w14:textId="77777777" w:rsidR="00A25CF1" w:rsidRPr="00A25CF1" w:rsidRDefault="00A25CF1" w:rsidP="006449B7">
      <w:pPr>
        <w:numPr>
          <w:ilvl w:val="0"/>
          <w:numId w:val="59"/>
        </w:numPr>
        <w:tabs>
          <w:tab w:val="left" w:pos="993"/>
        </w:tabs>
        <w:spacing w:after="0" w:line="240" w:lineRule="auto"/>
        <w:ind w:left="0" w:firstLine="709"/>
        <w:rPr>
          <w:sz w:val="26"/>
          <w:szCs w:val="26"/>
        </w:rPr>
      </w:pPr>
      <w:r w:rsidRPr="00A25CF1">
        <w:rPr>
          <w:sz w:val="26"/>
          <w:szCs w:val="26"/>
        </w:rPr>
        <w:t>первоначальный опыт участия в различных видах общественно полезной и личностно значимой деятельности;</w:t>
      </w:r>
    </w:p>
    <w:p w14:paraId="6A6C9CD5" w14:textId="77777777" w:rsidR="00A25CF1" w:rsidRPr="00A25CF1" w:rsidRDefault="00A25CF1" w:rsidP="006449B7">
      <w:pPr>
        <w:numPr>
          <w:ilvl w:val="0"/>
          <w:numId w:val="59"/>
        </w:numPr>
        <w:tabs>
          <w:tab w:val="left" w:pos="993"/>
        </w:tabs>
        <w:spacing w:after="0" w:line="240" w:lineRule="auto"/>
        <w:ind w:left="0" w:firstLine="709"/>
        <w:rPr>
          <w:sz w:val="26"/>
          <w:szCs w:val="26"/>
        </w:rPr>
      </w:pPr>
      <w:r w:rsidRPr="00A25CF1">
        <w:rPr>
          <w:sz w:val="26"/>
          <w:szCs w:val="26"/>
        </w:rPr>
        <w:t>потребности и начальные умения выражать себя в различных доступных и наиболее привлекательных для ребенка видах творческой деятельности;</w:t>
      </w:r>
    </w:p>
    <w:p w14:paraId="3602A6BE" w14:textId="77777777" w:rsidR="00A25CF1" w:rsidRPr="00A25CF1" w:rsidRDefault="00A25CF1" w:rsidP="006449B7">
      <w:pPr>
        <w:numPr>
          <w:ilvl w:val="0"/>
          <w:numId w:val="59"/>
        </w:numPr>
        <w:tabs>
          <w:tab w:val="left" w:pos="993"/>
        </w:tabs>
        <w:spacing w:after="0" w:line="240" w:lineRule="auto"/>
        <w:ind w:left="0" w:firstLine="709"/>
        <w:rPr>
          <w:sz w:val="26"/>
          <w:szCs w:val="26"/>
        </w:rPr>
      </w:pPr>
      <w:r w:rsidRPr="00A25CF1">
        <w:rPr>
          <w:sz w:val="26"/>
          <w:szCs w:val="26"/>
        </w:rPr>
        <w:t>осознание важности самореализации в социальном творчестве, познавательной и практической, общественно полезной деятельности;</w:t>
      </w:r>
    </w:p>
    <w:p w14:paraId="671CB6DC" w14:textId="77777777" w:rsidR="00A25CF1" w:rsidRPr="00A25CF1" w:rsidRDefault="00A25CF1" w:rsidP="006449B7">
      <w:pPr>
        <w:numPr>
          <w:ilvl w:val="0"/>
          <w:numId w:val="59"/>
        </w:numPr>
        <w:tabs>
          <w:tab w:val="left" w:pos="993"/>
        </w:tabs>
        <w:spacing w:after="0" w:line="240" w:lineRule="auto"/>
        <w:ind w:left="0" w:firstLine="709"/>
        <w:rPr>
          <w:b/>
          <w:spacing w:val="2"/>
          <w:sz w:val="26"/>
          <w:szCs w:val="26"/>
        </w:rPr>
      </w:pPr>
      <w:r w:rsidRPr="00A25CF1">
        <w:rPr>
          <w:sz w:val="26"/>
          <w:szCs w:val="26"/>
        </w:rPr>
        <w:t>умения</w:t>
      </w:r>
      <w:r w:rsidRPr="00A25CF1">
        <w:rPr>
          <w:spacing w:val="-4"/>
          <w:sz w:val="26"/>
          <w:szCs w:val="26"/>
        </w:rPr>
        <w:t xml:space="preserve"> и навыки самообслуживания в шко</w:t>
      </w:r>
      <w:r w:rsidRPr="00A25CF1">
        <w:rPr>
          <w:sz w:val="26"/>
          <w:szCs w:val="26"/>
        </w:rPr>
        <w:t>ле и дома.</w:t>
      </w:r>
    </w:p>
    <w:p w14:paraId="3DE3F541" w14:textId="77777777" w:rsidR="00A25CF1" w:rsidRPr="00A25CF1" w:rsidRDefault="00A25CF1" w:rsidP="006449B7">
      <w:pPr>
        <w:autoSpaceDE w:val="0"/>
        <w:autoSpaceDN w:val="0"/>
        <w:adjustRightInd w:val="0"/>
        <w:spacing w:after="0" w:line="240" w:lineRule="auto"/>
        <w:ind w:left="0" w:firstLine="709"/>
        <w:textAlignment w:val="center"/>
        <w:rPr>
          <w:b/>
          <w:color w:val="auto"/>
          <w:spacing w:val="2"/>
          <w:sz w:val="26"/>
          <w:szCs w:val="26"/>
        </w:rPr>
      </w:pPr>
      <w:r w:rsidRPr="00A25CF1">
        <w:rPr>
          <w:b/>
          <w:color w:val="auto"/>
          <w:spacing w:val="2"/>
          <w:sz w:val="26"/>
          <w:szCs w:val="26"/>
        </w:rPr>
        <w:t>Интеллектуальное воспитание:</w:t>
      </w:r>
    </w:p>
    <w:p w14:paraId="51EA728D" w14:textId="77777777" w:rsidR="00A25CF1" w:rsidRPr="00A25CF1" w:rsidRDefault="00A25CF1" w:rsidP="006449B7">
      <w:pPr>
        <w:numPr>
          <w:ilvl w:val="0"/>
          <w:numId w:val="59"/>
        </w:numPr>
        <w:tabs>
          <w:tab w:val="left" w:pos="993"/>
        </w:tabs>
        <w:spacing w:after="0" w:line="240" w:lineRule="auto"/>
        <w:ind w:left="0" w:firstLine="709"/>
        <w:rPr>
          <w:sz w:val="26"/>
          <w:szCs w:val="26"/>
        </w:rPr>
      </w:pPr>
      <w:r w:rsidRPr="00A25CF1">
        <w:rPr>
          <w:sz w:val="26"/>
          <w:szCs w:val="26"/>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14:paraId="6C60740A" w14:textId="77777777" w:rsidR="00A25CF1" w:rsidRPr="00A25CF1" w:rsidRDefault="00A25CF1" w:rsidP="006449B7">
      <w:pPr>
        <w:numPr>
          <w:ilvl w:val="0"/>
          <w:numId w:val="59"/>
        </w:numPr>
        <w:tabs>
          <w:tab w:val="left" w:pos="993"/>
        </w:tabs>
        <w:spacing w:after="0" w:line="240" w:lineRule="auto"/>
        <w:ind w:left="0" w:firstLine="709"/>
        <w:rPr>
          <w:sz w:val="26"/>
          <w:szCs w:val="26"/>
        </w:rPr>
      </w:pPr>
      <w:r w:rsidRPr="00A25CF1">
        <w:rPr>
          <w:sz w:val="26"/>
          <w:szCs w:val="26"/>
        </w:rPr>
        <w:t>элементарные навыки учебно-исследовательской работы;</w:t>
      </w:r>
    </w:p>
    <w:p w14:paraId="1BB88C02" w14:textId="77777777" w:rsidR="00A25CF1" w:rsidRPr="00A25CF1" w:rsidRDefault="00A25CF1" w:rsidP="006449B7">
      <w:pPr>
        <w:numPr>
          <w:ilvl w:val="0"/>
          <w:numId w:val="59"/>
        </w:numPr>
        <w:tabs>
          <w:tab w:val="left" w:pos="993"/>
        </w:tabs>
        <w:spacing w:after="0" w:line="240" w:lineRule="auto"/>
        <w:ind w:left="0" w:firstLine="709"/>
        <w:rPr>
          <w:sz w:val="26"/>
          <w:szCs w:val="26"/>
        </w:rPr>
      </w:pPr>
      <w:r w:rsidRPr="00A25CF1">
        <w:rPr>
          <w:sz w:val="26"/>
          <w:szCs w:val="26"/>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14:paraId="6B96DF54" w14:textId="77777777" w:rsidR="00A25CF1" w:rsidRPr="00A25CF1" w:rsidRDefault="00A25CF1" w:rsidP="006449B7">
      <w:pPr>
        <w:numPr>
          <w:ilvl w:val="0"/>
          <w:numId w:val="59"/>
        </w:numPr>
        <w:tabs>
          <w:tab w:val="left" w:pos="993"/>
        </w:tabs>
        <w:spacing w:after="0" w:line="240" w:lineRule="auto"/>
        <w:ind w:left="0" w:firstLine="709"/>
        <w:rPr>
          <w:b/>
          <w:spacing w:val="2"/>
          <w:sz w:val="26"/>
          <w:szCs w:val="26"/>
        </w:rPr>
      </w:pPr>
      <w:r w:rsidRPr="00A25CF1">
        <w:rPr>
          <w:sz w:val="26"/>
          <w:szCs w:val="26"/>
        </w:rPr>
        <w:t xml:space="preserve">элементарные представления об этике интеллектуальной деятельности. </w:t>
      </w:r>
    </w:p>
    <w:p w14:paraId="4C17578E" w14:textId="77777777" w:rsidR="00A25CF1" w:rsidRPr="00A25CF1" w:rsidRDefault="00A25CF1" w:rsidP="006449B7">
      <w:pPr>
        <w:autoSpaceDE w:val="0"/>
        <w:autoSpaceDN w:val="0"/>
        <w:adjustRightInd w:val="0"/>
        <w:spacing w:after="0" w:line="240" w:lineRule="auto"/>
        <w:ind w:left="0" w:firstLine="709"/>
        <w:textAlignment w:val="center"/>
        <w:rPr>
          <w:color w:val="auto"/>
          <w:spacing w:val="2"/>
          <w:sz w:val="26"/>
          <w:szCs w:val="26"/>
        </w:rPr>
      </w:pPr>
      <w:proofErr w:type="spellStart"/>
      <w:r w:rsidRPr="00A25CF1">
        <w:rPr>
          <w:b/>
          <w:color w:val="auto"/>
          <w:spacing w:val="2"/>
          <w:sz w:val="26"/>
          <w:szCs w:val="26"/>
        </w:rPr>
        <w:t>Здоровьесберегающее</w:t>
      </w:r>
      <w:proofErr w:type="spellEnd"/>
      <w:r w:rsidRPr="00A25CF1">
        <w:rPr>
          <w:b/>
          <w:color w:val="auto"/>
          <w:spacing w:val="2"/>
          <w:sz w:val="26"/>
          <w:szCs w:val="26"/>
        </w:rPr>
        <w:t xml:space="preserve"> воспитание</w:t>
      </w:r>
      <w:r w:rsidRPr="00A25CF1">
        <w:rPr>
          <w:color w:val="auto"/>
          <w:spacing w:val="2"/>
          <w:sz w:val="26"/>
          <w:szCs w:val="26"/>
        </w:rPr>
        <w:t>:</w:t>
      </w:r>
    </w:p>
    <w:p w14:paraId="61715A4B" w14:textId="77777777" w:rsidR="00A25CF1" w:rsidRPr="00A25CF1" w:rsidRDefault="00A25CF1" w:rsidP="006449B7">
      <w:pPr>
        <w:numPr>
          <w:ilvl w:val="0"/>
          <w:numId w:val="59"/>
        </w:numPr>
        <w:tabs>
          <w:tab w:val="left" w:pos="993"/>
        </w:tabs>
        <w:spacing w:after="0" w:line="240" w:lineRule="auto"/>
        <w:ind w:left="0" w:firstLine="709"/>
        <w:rPr>
          <w:sz w:val="26"/>
          <w:szCs w:val="26"/>
        </w:rPr>
      </w:pPr>
      <w:r w:rsidRPr="00A25CF1">
        <w:rPr>
          <w:sz w:val="26"/>
          <w:szCs w:val="26"/>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14:paraId="224A4CE6" w14:textId="77777777" w:rsidR="00A25CF1" w:rsidRPr="00A25CF1" w:rsidRDefault="00A25CF1" w:rsidP="006449B7">
      <w:pPr>
        <w:numPr>
          <w:ilvl w:val="0"/>
          <w:numId w:val="59"/>
        </w:numPr>
        <w:tabs>
          <w:tab w:val="left" w:pos="993"/>
        </w:tabs>
        <w:spacing w:after="0" w:line="240" w:lineRule="auto"/>
        <w:ind w:left="0" w:firstLine="709"/>
        <w:rPr>
          <w:sz w:val="26"/>
          <w:szCs w:val="26"/>
        </w:rPr>
      </w:pPr>
      <w:r w:rsidRPr="00A25CF1">
        <w:rPr>
          <w:sz w:val="26"/>
          <w:szCs w:val="26"/>
        </w:rPr>
        <w:t>элементарный опыт пропаганды здорового образа жизни;</w:t>
      </w:r>
    </w:p>
    <w:p w14:paraId="1E95D09A" w14:textId="77777777" w:rsidR="00A25CF1" w:rsidRPr="00A25CF1" w:rsidRDefault="00A25CF1" w:rsidP="006449B7">
      <w:pPr>
        <w:numPr>
          <w:ilvl w:val="0"/>
          <w:numId w:val="59"/>
        </w:numPr>
        <w:tabs>
          <w:tab w:val="left" w:pos="993"/>
        </w:tabs>
        <w:spacing w:after="0" w:line="240" w:lineRule="auto"/>
        <w:ind w:left="0" w:firstLine="709"/>
        <w:rPr>
          <w:sz w:val="26"/>
          <w:szCs w:val="26"/>
        </w:rPr>
      </w:pPr>
      <w:r w:rsidRPr="00A25CF1">
        <w:rPr>
          <w:sz w:val="26"/>
          <w:szCs w:val="26"/>
        </w:rPr>
        <w:t xml:space="preserve"> элементарный опыт организации здорового образа жизни;</w:t>
      </w:r>
    </w:p>
    <w:p w14:paraId="56CBF166" w14:textId="77777777" w:rsidR="00A25CF1" w:rsidRPr="00A25CF1" w:rsidRDefault="00A25CF1" w:rsidP="006449B7">
      <w:pPr>
        <w:numPr>
          <w:ilvl w:val="0"/>
          <w:numId w:val="59"/>
        </w:numPr>
        <w:tabs>
          <w:tab w:val="left" w:pos="993"/>
        </w:tabs>
        <w:spacing w:after="0" w:line="240" w:lineRule="auto"/>
        <w:ind w:left="0" w:firstLine="709"/>
        <w:rPr>
          <w:sz w:val="26"/>
          <w:szCs w:val="26"/>
        </w:rPr>
      </w:pPr>
      <w:r w:rsidRPr="00A25CF1">
        <w:rPr>
          <w:sz w:val="26"/>
          <w:szCs w:val="26"/>
        </w:rPr>
        <w:t>представление о возможном негативном влиянии компьютерных игр, телевидения, рекламы на здоровье человека;</w:t>
      </w:r>
    </w:p>
    <w:p w14:paraId="0521CD0A" w14:textId="77777777" w:rsidR="00A25CF1" w:rsidRPr="00A25CF1" w:rsidRDefault="00A25CF1" w:rsidP="006449B7">
      <w:pPr>
        <w:numPr>
          <w:ilvl w:val="0"/>
          <w:numId w:val="59"/>
        </w:numPr>
        <w:tabs>
          <w:tab w:val="left" w:pos="993"/>
        </w:tabs>
        <w:spacing w:after="0" w:line="240" w:lineRule="auto"/>
        <w:ind w:left="0" w:firstLine="709"/>
        <w:rPr>
          <w:sz w:val="26"/>
          <w:szCs w:val="26"/>
        </w:rPr>
      </w:pPr>
      <w:r w:rsidRPr="00A25CF1">
        <w:rPr>
          <w:sz w:val="26"/>
          <w:szCs w:val="26"/>
        </w:rPr>
        <w:t xml:space="preserve">представление о негативном влиянии </w:t>
      </w:r>
      <w:proofErr w:type="spellStart"/>
      <w:r w:rsidRPr="00A25CF1">
        <w:rPr>
          <w:sz w:val="26"/>
          <w:szCs w:val="26"/>
        </w:rPr>
        <w:t>психоактивных</w:t>
      </w:r>
      <w:proofErr w:type="spellEnd"/>
      <w:r w:rsidRPr="00A25CF1">
        <w:rPr>
          <w:sz w:val="26"/>
          <w:szCs w:val="26"/>
        </w:rPr>
        <w:t xml:space="preserve"> веществ, алкоголя, </w:t>
      </w:r>
      <w:proofErr w:type="spellStart"/>
      <w:r w:rsidRPr="00A25CF1">
        <w:rPr>
          <w:sz w:val="26"/>
          <w:szCs w:val="26"/>
        </w:rPr>
        <w:t>табакокурения</w:t>
      </w:r>
      <w:proofErr w:type="spellEnd"/>
      <w:r w:rsidRPr="00A25CF1">
        <w:rPr>
          <w:sz w:val="26"/>
          <w:szCs w:val="26"/>
        </w:rPr>
        <w:t xml:space="preserve"> на здоровье человека;</w:t>
      </w:r>
    </w:p>
    <w:p w14:paraId="5F0BB39F" w14:textId="77777777" w:rsidR="00A25CF1" w:rsidRPr="00A25CF1" w:rsidRDefault="00A25CF1" w:rsidP="006449B7">
      <w:pPr>
        <w:numPr>
          <w:ilvl w:val="0"/>
          <w:numId w:val="59"/>
        </w:numPr>
        <w:tabs>
          <w:tab w:val="left" w:pos="993"/>
        </w:tabs>
        <w:spacing w:after="0" w:line="240" w:lineRule="auto"/>
        <w:ind w:left="0" w:firstLine="709"/>
        <w:rPr>
          <w:spacing w:val="2"/>
          <w:sz w:val="26"/>
          <w:szCs w:val="26"/>
        </w:rPr>
      </w:pPr>
      <w:r w:rsidRPr="00A25CF1">
        <w:rPr>
          <w:sz w:val="26"/>
          <w:szCs w:val="26"/>
        </w:rPr>
        <w:lastRenderedPageBreak/>
        <w:t>регулярные</w:t>
      </w:r>
      <w:r w:rsidRPr="00A25CF1">
        <w:rPr>
          <w:spacing w:val="2"/>
          <w:sz w:val="26"/>
          <w:szCs w:val="26"/>
        </w:rPr>
        <w:t xml:space="preserve"> занятия</w:t>
      </w:r>
      <w:r w:rsidRPr="00A25CF1">
        <w:rPr>
          <w:sz w:val="26"/>
          <w:szCs w:val="26"/>
        </w:rPr>
        <w:t xml:space="preserve"> физической культурой и спортом и осознанное к ним отношение. </w:t>
      </w:r>
    </w:p>
    <w:p w14:paraId="6FFADB6B" w14:textId="77777777" w:rsidR="00A25CF1" w:rsidRPr="00A25CF1" w:rsidRDefault="00A25CF1" w:rsidP="006449B7">
      <w:pPr>
        <w:autoSpaceDE w:val="0"/>
        <w:autoSpaceDN w:val="0"/>
        <w:adjustRightInd w:val="0"/>
        <w:spacing w:after="0" w:line="240" w:lineRule="auto"/>
        <w:ind w:left="0" w:firstLine="709"/>
        <w:textAlignment w:val="center"/>
        <w:rPr>
          <w:b/>
          <w:color w:val="auto"/>
          <w:spacing w:val="2"/>
          <w:sz w:val="26"/>
          <w:szCs w:val="26"/>
        </w:rPr>
      </w:pPr>
      <w:r w:rsidRPr="00A25CF1">
        <w:rPr>
          <w:b/>
          <w:color w:val="auto"/>
          <w:spacing w:val="2"/>
          <w:sz w:val="26"/>
          <w:szCs w:val="26"/>
        </w:rPr>
        <w:t xml:space="preserve">Социокультурное и </w:t>
      </w:r>
      <w:proofErr w:type="spellStart"/>
      <w:r w:rsidRPr="00A25CF1">
        <w:rPr>
          <w:b/>
          <w:color w:val="auto"/>
          <w:spacing w:val="2"/>
          <w:sz w:val="26"/>
          <w:szCs w:val="26"/>
        </w:rPr>
        <w:t>медиакультурное</w:t>
      </w:r>
      <w:proofErr w:type="spellEnd"/>
      <w:r w:rsidRPr="00A25CF1">
        <w:rPr>
          <w:b/>
          <w:color w:val="auto"/>
          <w:spacing w:val="2"/>
          <w:sz w:val="26"/>
          <w:szCs w:val="26"/>
        </w:rPr>
        <w:t xml:space="preserve"> воспитание:</w:t>
      </w:r>
    </w:p>
    <w:p w14:paraId="1243BF48" w14:textId="77777777" w:rsidR="00A25CF1" w:rsidRPr="00A25CF1" w:rsidRDefault="00A25CF1" w:rsidP="006449B7">
      <w:pPr>
        <w:numPr>
          <w:ilvl w:val="0"/>
          <w:numId w:val="59"/>
        </w:numPr>
        <w:tabs>
          <w:tab w:val="left" w:pos="993"/>
        </w:tabs>
        <w:spacing w:after="0" w:line="240" w:lineRule="auto"/>
        <w:ind w:left="0" w:firstLine="709"/>
        <w:rPr>
          <w:spacing w:val="2"/>
          <w:sz w:val="26"/>
          <w:szCs w:val="26"/>
        </w:rPr>
      </w:pPr>
      <w:r w:rsidRPr="00A25CF1">
        <w:rPr>
          <w:spacing w:val="2"/>
          <w:sz w:val="26"/>
          <w:szCs w:val="26"/>
        </w:rPr>
        <w:t>первоначальное представление о значении понятий «миролюбие», «гражданское согласие», «социальное партнерство»;</w:t>
      </w:r>
    </w:p>
    <w:p w14:paraId="415F1CE8" w14:textId="77777777" w:rsidR="00A25CF1" w:rsidRPr="00A25CF1" w:rsidRDefault="00A25CF1" w:rsidP="006449B7">
      <w:pPr>
        <w:numPr>
          <w:ilvl w:val="0"/>
          <w:numId w:val="59"/>
        </w:numPr>
        <w:tabs>
          <w:tab w:val="left" w:pos="993"/>
        </w:tabs>
        <w:spacing w:after="0" w:line="240" w:lineRule="auto"/>
        <w:ind w:left="0" w:firstLine="709"/>
        <w:rPr>
          <w:spacing w:val="2"/>
          <w:sz w:val="26"/>
          <w:szCs w:val="26"/>
        </w:rPr>
      </w:pPr>
      <w:r w:rsidRPr="00A25CF1">
        <w:rPr>
          <w:spacing w:val="2"/>
          <w:sz w:val="26"/>
          <w:szCs w:val="26"/>
        </w:rPr>
        <w:t xml:space="preserve"> элементарный опыт, межкультурного, межнационального, межконфессионального сотрудничества, диалогического общения;</w:t>
      </w:r>
    </w:p>
    <w:p w14:paraId="6F0A505B" w14:textId="77777777" w:rsidR="00A25CF1" w:rsidRPr="00A25CF1" w:rsidRDefault="00A25CF1" w:rsidP="006449B7">
      <w:pPr>
        <w:numPr>
          <w:ilvl w:val="0"/>
          <w:numId w:val="59"/>
        </w:numPr>
        <w:tabs>
          <w:tab w:val="left" w:pos="993"/>
        </w:tabs>
        <w:spacing w:after="0" w:line="240" w:lineRule="auto"/>
        <w:ind w:left="0" w:firstLine="709"/>
        <w:rPr>
          <w:spacing w:val="2"/>
          <w:sz w:val="26"/>
          <w:szCs w:val="26"/>
        </w:rPr>
      </w:pPr>
      <w:r w:rsidRPr="00A25CF1">
        <w:rPr>
          <w:spacing w:val="2"/>
          <w:sz w:val="26"/>
          <w:szCs w:val="26"/>
        </w:rPr>
        <w:t xml:space="preserve"> первичный опыт социального партнерства и диалога поколений;</w:t>
      </w:r>
    </w:p>
    <w:p w14:paraId="1D6A3572" w14:textId="77777777" w:rsidR="00A25CF1" w:rsidRPr="00A25CF1" w:rsidRDefault="00A25CF1" w:rsidP="006449B7">
      <w:pPr>
        <w:numPr>
          <w:ilvl w:val="0"/>
          <w:numId w:val="59"/>
        </w:numPr>
        <w:tabs>
          <w:tab w:val="left" w:pos="993"/>
        </w:tabs>
        <w:spacing w:after="0" w:line="240" w:lineRule="auto"/>
        <w:ind w:left="0" w:firstLine="709"/>
        <w:rPr>
          <w:spacing w:val="2"/>
          <w:sz w:val="26"/>
          <w:szCs w:val="26"/>
        </w:rPr>
      </w:pPr>
      <w:r w:rsidRPr="00A25CF1">
        <w:rPr>
          <w:spacing w:val="2"/>
          <w:sz w:val="26"/>
          <w:szCs w:val="26"/>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14:paraId="20CC5419" w14:textId="77777777" w:rsidR="00A25CF1" w:rsidRPr="00A25CF1" w:rsidRDefault="00A25CF1" w:rsidP="006449B7">
      <w:pPr>
        <w:numPr>
          <w:ilvl w:val="0"/>
          <w:numId w:val="59"/>
        </w:numPr>
        <w:tabs>
          <w:tab w:val="left" w:pos="993"/>
        </w:tabs>
        <w:spacing w:after="0" w:line="240" w:lineRule="auto"/>
        <w:ind w:left="0" w:firstLine="709"/>
        <w:rPr>
          <w:spacing w:val="2"/>
          <w:sz w:val="26"/>
          <w:szCs w:val="26"/>
        </w:rPr>
      </w:pPr>
      <w:r w:rsidRPr="00A25CF1">
        <w:rPr>
          <w:spacing w:val="2"/>
          <w:sz w:val="26"/>
          <w:szCs w:val="26"/>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14:paraId="0F981750" w14:textId="77777777" w:rsidR="00A25CF1" w:rsidRPr="00A25CF1" w:rsidRDefault="00A25CF1" w:rsidP="006449B7">
      <w:pPr>
        <w:autoSpaceDE w:val="0"/>
        <w:autoSpaceDN w:val="0"/>
        <w:adjustRightInd w:val="0"/>
        <w:spacing w:after="0" w:line="240" w:lineRule="auto"/>
        <w:ind w:left="0" w:firstLine="709"/>
        <w:textAlignment w:val="center"/>
        <w:rPr>
          <w:b/>
          <w:color w:val="auto"/>
          <w:spacing w:val="2"/>
          <w:sz w:val="26"/>
          <w:szCs w:val="26"/>
        </w:rPr>
      </w:pPr>
      <w:proofErr w:type="spellStart"/>
      <w:r w:rsidRPr="00A25CF1">
        <w:rPr>
          <w:b/>
          <w:color w:val="auto"/>
          <w:spacing w:val="2"/>
          <w:sz w:val="26"/>
          <w:szCs w:val="26"/>
        </w:rPr>
        <w:t>Культуротворческое</w:t>
      </w:r>
      <w:proofErr w:type="spellEnd"/>
      <w:r w:rsidRPr="00A25CF1">
        <w:rPr>
          <w:b/>
          <w:color w:val="auto"/>
          <w:spacing w:val="2"/>
          <w:sz w:val="26"/>
          <w:szCs w:val="26"/>
        </w:rPr>
        <w:t xml:space="preserve"> и эстетическое воспитание:</w:t>
      </w:r>
    </w:p>
    <w:p w14:paraId="68AD0763" w14:textId="77777777" w:rsidR="00A25CF1" w:rsidRPr="00A25CF1" w:rsidRDefault="00A25CF1" w:rsidP="006449B7">
      <w:pPr>
        <w:numPr>
          <w:ilvl w:val="0"/>
          <w:numId w:val="59"/>
        </w:numPr>
        <w:tabs>
          <w:tab w:val="left" w:pos="993"/>
        </w:tabs>
        <w:spacing w:after="0" w:line="240" w:lineRule="auto"/>
        <w:ind w:left="0" w:firstLine="709"/>
        <w:rPr>
          <w:spacing w:val="2"/>
          <w:sz w:val="26"/>
          <w:szCs w:val="26"/>
        </w:rPr>
      </w:pPr>
      <w:r w:rsidRPr="00A25CF1">
        <w:rPr>
          <w:sz w:val="26"/>
          <w:szCs w:val="26"/>
        </w:rPr>
        <w:t xml:space="preserve"> умения видеть </w:t>
      </w:r>
      <w:r w:rsidRPr="00A25CF1">
        <w:rPr>
          <w:spacing w:val="2"/>
          <w:sz w:val="26"/>
          <w:szCs w:val="26"/>
        </w:rPr>
        <w:t>красоту в окружающем мире;</w:t>
      </w:r>
    </w:p>
    <w:p w14:paraId="0A18C514" w14:textId="77777777" w:rsidR="00A25CF1" w:rsidRPr="00A25CF1" w:rsidRDefault="00A25CF1" w:rsidP="006449B7">
      <w:pPr>
        <w:numPr>
          <w:ilvl w:val="0"/>
          <w:numId w:val="59"/>
        </w:numPr>
        <w:tabs>
          <w:tab w:val="left" w:pos="993"/>
        </w:tabs>
        <w:spacing w:after="0" w:line="240" w:lineRule="auto"/>
        <w:ind w:left="0" w:firstLine="709"/>
        <w:rPr>
          <w:spacing w:val="2"/>
          <w:sz w:val="26"/>
          <w:szCs w:val="26"/>
        </w:rPr>
      </w:pPr>
      <w:r w:rsidRPr="00A25CF1">
        <w:rPr>
          <w:spacing w:val="2"/>
          <w:sz w:val="26"/>
          <w:szCs w:val="26"/>
        </w:rPr>
        <w:t>первоначальные умения видеть красоту в поведении, поступках людей;</w:t>
      </w:r>
    </w:p>
    <w:p w14:paraId="78A80737" w14:textId="77777777" w:rsidR="00A25CF1" w:rsidRPr="00A25CF1" w:rsidRDefault="00A25CF1" w:rsidP="006449B7">
      <w:pPr>
        <w:numPr>
          <w:ilvl w:val="0"/>
          <w:numId w:val="59"/>
        </w:numPr>
        <w:tabs>
          <w:tab w:val="left" w:pos="993"/>
        </w:tabs>
        <w:spacing w:after="0" w:line="240" w:lineRule="auto"/>
        <w:ind w:left="0" w:firstLine="709"/>
        <w:rPr>
          <w:spacing w:val="2"/>
          <w:sz w:val="26"/>
          <w:szCs w:val="26"/>
        </w:rPr>
      </w:pPr>
      <w:r w:rsidRPr="00A25CF1">
        <w:rPr>
          <w:spacing w:val="2"/>
          <w:sz w:val="26"/>
          <w:szCs w:val="26"/>
        </w:rPr>
        <w:t>элементарные представления об эстетических и художественных ценностях отечественной культуры;</w:t>
      </w:r>
    </w:p>
    <w:p w14:paraId="5D8FDA8D" w14:textId="77777777" w:rsidR="00A25CF1" w:rsidRPr="00A25CF1" w:rsidRDefault="00A25CF1" w:rsidP="006449B7">
      <w:pPr>
        <w:numPr>
          <w:ilvl w:val="0"/>
          <w:numId w:val="59"/>
        </w:numPr>
        <w:tabs>
          <w:tab w:val="left" w:pos="993"/>
        </w:tabs>
        <w:spacing w:after="0" w:line="240" w:lineRule="auto"/>
        <w:ind w:left="0" w:firstLine="709"/>
        <w:rPr>
          <w:spacing w:val="2"/>
          <w:sz w:val="26"/>
          <w:szCs w:val="26"/>
        </w:rPr>
      </w:pPr>
      <w:r w:rsidRPr="00A25CF1">
        <w:rPr>
          <w:spacing w:val="2"/>
          <w:sz w:val="26"/>
          <w:szCs w:val="26"/>
        </w:rPr>
        <w:t>первоначальный опыт эмоционального постижения народного творчества, этнокультурных традиций, фольклора народов России;</w:t>
      </w:r>
    </w:p>
    <w:p w14:paraId="5FDD26E7" w14:textId="77777777" w:rsidR="00A25CF1" w:rsidRPr="00A25CF1" w:rsidRDefault="00A25CF1" w:rsidP="006449B7">
      <w:pPr>
        <w:numPr>
          <w:ilvl w:val="0"/>
          <w:numId w:val="59"/>
        </w:numPr>
        <w:tabs>
          <w:tab w:val="left" w:pos="993"/>
        </w:tabs>
        <w:spacing w:after="0" w:line="240" w:lineRule="auto"/>
        <w:ind w:left="0" w:firstLine="709"/>
        <w:rPr>
          <w:spacing w:val="2"/>
          <w:sz w:val="26"/>
          <w:szCs w:val="26"/>
        </w:rPr>
      </w:pPr>
      <w:r w:rsidRPr="00A25CF1">
        <w:rPr>
          <w:spacing w:val="2"/>
          <w:sz w:val="26"/>
          <w:szCs w:val="26"/>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14:paraId="3D3D7322" w14:textId="77777777" w:rsidR="00A25CF1" w:rsidRPr="00A25CF1" w:rsidRDefault="00A25CF1" w:rsidP="006449B7">
      <w:pPr>
        <w:numPr>
          <w:ilvl w:val="0"/>
          <w:numId w:val="59"/>
        </w:numPr>
        <w:tabs>
          <w:tab w:val="left" w:pos="993"/>
        </w:tabs>
        <w:spacing w:after="0" w:line="240" w:lineRule="auto"/>
        <w:ind w:left="0" w:firstLine="709"/>
        <w:rPr>
          <w:spacing w:val="2"/>
          <w:sz w:val="26"/>
          <w:szCs w:val="26"/>
        </w:rPr>
      </w:pPr>
      <w:r w:rsidRPr="00A25CF1">
        <w:rPr>
          <w:spacing w:val="2"/>
          <w:sz w:val="26"/>
          <w:szCs w:val="26"/>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14:paraId="2BD5C8FD" w14:textId="77777777" w:rsidR="00A25CF1" w:rsidRPr="00A25CF1" w:rsidRDefault="00A25CF1" w:rsidP="006449B7">
      <w:pPr>
        <w:numPr>
          <w:ilvl w:val="0"/>
          <w:numId w:val="59"/>
        </w:numPr>
        <w:tabs>
          <w:tab w:val="left" w:pos="993"/>
        </w:tabs>
        <w:spacing w:after="0" w:line="240" w:lineRule="auto"/>
        <w:ind w:left="0" w:firstLine="709"/>
        <w:rPr>
          <w:b/>
          <w:spacing w:val="2"/>
          <w:sz w:val="26"/>
          <w:szCs w:val="26"/>
        </w:rPr>
      </w:pPr>
      <w:r w:rsidRPr="00A25CF1">
        <w:rPr>
          <w:spacing w:val="2"/>
          <w:sz w:val="26"/>
          <w:szCs w:val="26"/>
        </w:rPr>
        <w:t>понимание важности</w:t>
      </w:r>
      <w:r w:rsidRPr="00A25CF1">
        <w:rPr>
          <w:sz w:val="26"/>
          <w:szCs w:val="26"/>
        </w:rPr>
        <w:t xml:space="preserve"> реализации эстетических ценностей в пространстве образовательной организации и семьи, в быту, в стиле одежды.</w:t>
      </w:r>
    </w:p>
    <w:p w14:paraId="6783B659" w14:textId="77777777" w:rsidR="00A25CF1" w:rsidRPr="00A25CF1" w:rsidRDefault="00A25CF1" w:rsidP="006449B7">
      <w:pPr>
        <w:autoSpaceDE w:val="0"/>
        <w:autoSpaceDN w:val="0"/>
        <w:adjustRightInd w:val="0"/>
        <w:spacing w:after="0" w:line="240" w:lineRule="auto"/>
        <w:ind w:left="0" w:firstLine="709"/>
        <w:textAlignment w:val="center"/>
        <w:rPr>
          <w:b/>
          <w:color w:val="auto"/>
          <w:spacing w:val="2"/>
          <w:sz w:val="26"/>
          <w:szCs w:val="26"/>
        </w:rPr>
      </w:pPr>
      <w:r w:rsidRPr="00A25CF1">
        <w:rPr>
          <w:b/>
          <w:color w:val="auto"/>
          <w:spacing w:val="2"/>
          <w:sz w:val="26"/>
          <w:szCs w:val="26"/>
        </w:rPr>
        <w:t xml:space="preserve">Правовое воспитание и культура безопасности: </w:t>
      </w:r>
    </w:p>
    <w:p w14:paraId="1516C306" w14:textId="77777777" w:rsidR="00A25CF1" w:rsidRPr="00A25CF1" w:rsidRDefault="00A25CF1" w:rsidP="006449B7">
      <w:pPr>
        <w:numPr>
          <w:ilvl w:val="0"/>
          <w:numId w:val="59"/>
        </w:numPr>
        <w:tabs>
          <w:tab w:val="left" w:pos="993"/>
        </w:tabs>
        <w:spacing w:after="0" w:line="240" w:lineRule="auto"/>
        <w:ind w:left="0" w:firstLine="709"/>
        <w:rPr>
          <w:sz w:val="26"/>
          <w:szCs w:val="26"/>
        </w:rPr>
      </w:pPr>
      <w:r w:rsidRPr="00A25CF1">
        <w:rPr>
          <w:sz w:val="26"/>
          <w:szCs w:val="26"/>
        </w:rPr>
        <w:t>первоначальные представления о правах, свободах и обязанностях человека;</w:t>
      </w:r>
    </w:p>
    <w:p w14:paraId="3D0A08B0" w14:textId="77777777" w:rsidR="00A25CF1" w:rsidRPr="00A25CF1" w:rsidRDefault="00A25CF1" w:rsidP="006449B7">
      <w:pPr>
        <w:numPr>
          <w:ilvl w:val="0"/>
          <w:numId w:val="59"/>
        </w:numPr>
        <w:tabs>
          <w:tab w:val="left" w:pos="993"/>
        </w:tabs>
        <w:spacing w:after="0" w:line="240" w:lineRule="auto"/>
        <w:ind w:left="0" w:firstLine="709"/>
        <w:rPr>
          <w:sz w:val="26"/>
          <w:szCs w:val="26"/>
        </w:rPr>
      </w:pPr>
      <w:r w:rsidRPr="00A25CF1">
        <w:rPr>
          <w:sz w:val="26"/>
          <w:szCs w:val="26"/>
        </w:rPr>
        <w:t>первоначальные умения отвечать за свои поступки, достигать общественного согласия по вопросам школьной жизни;</w:t>
      </w:r>
    </w:p>
    <w:p w14:paraId="3D050925" w14:textId="77777777" w:rsidR="00A25CF1" w:rsidRPr="00A25CF1" w:rsidRDefault="00A25CF1" w:rsidP="006449B7">
      <w:pPr>
        <w:numPr>
          <w:ilvl w:val="0"/>
          <w:numId w:val="59"/>
        </w:numPr>
        <w:tabs>
          <w:tab w:val="left" w:pos="993"/>
        </w:tabs>
        <w:spacing w:after="0" w:line="240" w:lineRule="auto"/>
        <w:ind w:left="0" w:firstLine="709"/>
        <w:rPr>
          <w:sz w:val="26"/>
          <w:szCs w:val="26"/>
        </w:rPr>
      </w:pPr>
      <w:r w:rsidRPr="00A25CF1">
        <w:rPr>
          <w:sz w:val="26"/>
          <w:szCs w:val="26"/>
        </w:rPr>
        <w:t>элементарный опыт ответственного социального поведения, реализации прав школьника;</w:t>
      </w:r>
    </w:p>
    <w:p w14:paraId="1314F63A" w14:textId="77777777" w:rsidR="00A25CF1" w:rsidRPr="00A25CF1" w:rsidRDefault="00A25CF1" w:rsidP="006449B7">
      <w:pPr>
        <w:numPr>
          <w:ilvl w:val="0"/>
          <w:numId w:val="59"/>
        </w:numPr>
        <w:tabs>
          <w:tab w:val="left" w:pos="993"/>
        </w:tabs>
        <w:spacing w:after="0" w:line="240" w:lineRule="auto"/>
        <w:ind w:left="0" w:firstLine="709"/>
        <w:rPr>
          <w:sz w:val="26"/>
          <w:szCs w:val="26"/>
        </w:rPr>
      </w:pPr>
      <w:r w:rsidRPr="00A25CF1">
        <w:rPr>
          <w:sz w:val="26"/>
          <w:szCs w:val="26"/>
        </w:rPr>
        <w:t>первоначальный опыт общественного школьного самоуправления;</w:t>
      </w:r>
    </w:p>
    <w:p w14:paraId="62CE828A" w14:textId="77777777" w:rsidR="00A25CF1" w:rsidRPr="00A25CF1" w:rsidRDefault="00A25CF1" w:rsidP="006449B7">
      <w:pPr>
        <w:numPr>
          <w:ilvl w:val="0"/>
          <w:numId w:val="59"/>
        </w:numPr>
        <w:tabs>
          <w:tab w:val="left" w:pos="993"/>
        </w:tabs>
        <w:spacing w:after="0" w:line="240" w:lineRule="auto"/>
        <w:ind w:left="0" w:firstLine="709"/>
        <w:rPr>
          <w:sz w:val="26"/>
          <w:szCs w:val="26"/>
        </w:rPr>
      </w:pPr>
      <w:r w:rsidRPr="00A25CF1">
        <w:rPr>
          <w:sz w:val="26"/>
          <w:szCs w:val="26"/>
        </w:rPr>
        <w:t xml:space="preserve">элементарные представления об информационной безопасности, о </w:t>
      </w:r>
      <w:proofErr w:type="spellStart"/>
      <w:r w:rsidRPr="00A25CF1">
        <w:rPr>
          <w:sz w:val="26"/>
          <w:szCs w:val="26"/>
        </w:rPr>
        <w:t>девиантном</w:t>
      </w:r>
      <w:proofErr w:type="spellEnd"/>
      <w:r w:rsidRPr="00A25CF1">
        <w:rPr>
          <w:sz w:val="26"/>
          <w:szCs w:val="26"/>
        </w:rPr>
        <w:t xml:space="preserve"> и </w:t>
      </w:r>
      <w:proofErr w:type="spellStart"/>
      <w:r w:rsidRPr="00A25CF1">
        <w:rPr>
          <w:sz w:val="26"/>
          <w:szCs w:val="26"/>
        </w:rPr>
        <w:t>делинквентном</w:t>
      </w:r>
      <w:proofErr w:type="spellEnd"/>
      <w:r w:rsidRPr="00A25CF1">
        <w:rPr>
          <w:sz w:val="26"/>
          <w:szCs w:val="26"/>
        </w:rPr>
        <w:t xml:space="preserve"> поведении, о влиянии на безопасность детей отдельных молодежных субкультур;</w:t>
      </w:r>
    </w:p>
    <w:p w14:paraId="7A89E608" w14:textId="77777777" w:rsidR="00A25CF1" w:rsidRPr="00A25CF1" w:rsidRDefault="00A25CF1" w:rsidP="006449B7">
      <w:pPr>
        <w:numPr>
          <w:ilvl w:val="0"/>
          <w:numId w:val="59"/>
        </w:numPr>
        <w:tabs>
          <w:tab w:val="left" w:pos="993"/>
        </w:tabs>
        <w:spacing w:after="0" w:line="240" w:lineRule="auto"/>
        <w:ind w:left="0" w:firstLine="709"/>
        <w:rPr>
          <w:b/>
          <w:spacing w:val="2"/>
          <w:sz w:val="26"/>
          <w:szCs w:val="26"/>
        </w:rPr>
      </w:pPr>
      <w:r w:rsidRPr="00A25CF1">
        <w:rPr>
          <w:sz w:val="26"/>
          <w:szCs w:val="26"/>
        </w:rPr>
        <w:t>первоначальные представления о правилах безопасного поведения в школе, семье, на улице, общественных местах.</w:t>
      </w:r>
    </w:p>
    <w:p w14:paraId="3262AE74" w14:textId="77777777" w:rsidR="00A25CF1" w:rsidRPr="00A25CF1" w:rsidRDefault="00A25CF1" w:rsidP="006449B7">
      <w:pPr>
        <w:autoSpaceDE w:val="0"/>
        <w:autoSpaceDN w:val="0"/>
        <w:adjustRightInd w:val="0"/>
        <w:spacing w:after="0" w:line="240" w:lineRule="auto"/>
        <w:ind w:left="0" w:firstLine="709"/>
        <w:textAlignment w:val="center"/>
        <w:rPr>
          <w:b/>
          <w:color w:val="auto"/>
          <w:spacing w:val="2"/>
          <w:sz w:val="26"/>
          <w:szCs w:val="26"/>
        </w:rPr>
      </w:pPr>
      <w:r w:rsidRPr="00A25CF1">
        <w:rPr>
          <w:b/>
          <w:color w:val="auto"/>
          <w:spacing w:val="2"/>
          <w:sz w:val="26"/>
          <w:szCs w:val="26"/>
        </w:rPr>
        <w:t>Воспитание семейных ценностей:</w:t>
      </w:r>
    </w:p>
    <w:p w14:paraId="2FCAA407" w14:textId="77777777" w:rsidR="00A25CF1" w:rsidRPr="00A25CF1" w:rsidRDefault="00A25CF1" w:rsidP="006449B7">
      <w:pPr>
        <w:numPr>
          <w:ilvl w:val="0"/>
          <w:numId w:val="59"/>
        </w:numPr>
        <w:tabs>
          <w:tab w:val="left" w:pos="993"/>
        </w:tabs>
        <w:spacing w:after="0" w:line="240" w:lineRule="auto"/>
        <w:ind w:left="0" w:firstLine="709"/>
        <w:rPr>
          <w:sz w:val="26"/>
          <w:szCs w:val="26"/>
        </w:rPr>
      </w:pPr>
      <w:r w:rsidRPr="00A25CF1">
        <w:rPr>
          <w:sz w:val="26"/>
          <w:szCs w:val="26"/>
        </w:rPr>
        <w:t>элементарные представления о семье как социальном институте, о роли семьи в жизни человека;</w:t>
      </w:r>
    </w:p>
    <w:p w14:paraId="7B53B5B1" w14:textId="77777777" w:rsidR="00A25CF1" w:rsidRPr="00A25CF1" w:rsidRDefault="00A25CF1" w:rsidP="006449B7">
      <w:pPr>
        <w:numPr>
          <w:ilvl w:val="0"/>
          <w:numId w:val="59"/>
        </w:numPr>
        <w:tabs>
          <w:tab w:val="left" w:pos="993"/>
        </w:tabs>
        <w:spacing w:after="0" w:line="240" w:lineRule="auto"/>
        <w:ind w:left="0" w:firstLine="709"/>
        <w:rPr>
          <w:sz w:val="26"/>
          <w:szCs w:val="26"/>
        </w:rPr>
      </w:pPr>
      <w:r w:rsidRPr="00A25CF1">
        <w:rPr>
          <w:sz w:val="26"/>
          <w:szCs w:val="26"/>
        </w:rPr>
        <w:lastRenderedPageBreak/>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14:paraId="09CCC842" w14:textId="77777777" w:rsidR="00A25CF1" w:rsidRPr="00A25CF1" w:rsidRDefault="00A25CF1" w:rsidP="006449B7">
      <w:pPr>
        <w:numPr>
          <w:ilvl w:val="0"/>
          <w:numId w:val="59"/>
        </w:numPr>
        <w:tabs>
          <w:tab w:val="left" w:pos="993"/>
        </w:tabs>
        <w:spacing w:after="0" w:line="240" w:lineRule="auto"/>
        <w:ind w:left="0" w:firstLine="709"/>
        <w:rPr>
          <w:b/>
          <w:spacing w:val="2"/>
          <w:sz w:val="26"/>
          <w:szCs w:val="26"/>
        </w:rPr>
      </w:pPr>
      <w:r w:rsidRPr="00A25CF1">
        <w:rPr>
          <w:sz w:val="26"/>
          <w:szCs w:val="26"/>
        </w:rPr>
        <w:t>опыт позитивного взаимодействия в семье в рамках школьно-семейных программ и проектов.</w:t>
      </w:r>
    </w:p>
    <w:p w14:paraId="5A9B73B8" w14:textId="77777777" w:rsidR="00A25CF1" w:rsidRPr="00A25CF1" w:rsidRDefault="00A25CF1" w:rsidP="006449B7">
      <w:pPr>
        <w:autoSpaceDE w:val="0"/>
        <w:autoSpaceDN w:val="0"/>
        <w:adjustRightInd w:val="0"/>
        <w:spacing w:after="0" w:line="240" w:lineRule="auto"/>
        <w:ind w:left="0" w:firstLine="709"/>
        <w:textAlignment w:val="center"/>
        <w:rPr>
          <w:b/>
          <w:color w:val="auto"/>
          <w:spacing w:val="2"/>
          <w:sz w:val="26"/>
          <w:szCs w:val="26"/>
        </w:rPr>
      </w:pPr>
      <w:r w:rsidRPr="00A25CF1">
        <w:rPr>
          <w:b/>
          <w:color w:val="auto"/>
          <w:spacing w:val="2"/>
          <w:sz w:val="26"/>
          <w:szCs w:val="26"/>
        </w:rPr>
        <w:t>Формирование коммуникативной культуры</w:t>
      </w:r>
    </w:p>
    <w:p w14:paraId="385F8A76" w14:textId="77777777" w:rsidR="00A25CF1" w:rsidRPr="00A25CF1" w:rsidRDefault="00A25CF1" w:rsidP="006449B7">
      <w:pPr>
        <w:numPr>
          <w:ilvl w:val="0"/>
          <w:numId w:val="59"/>
        </w:numPr>
        <w:tabs>
          <w:tab w:val="left" w:pos="993"/>
        </w:tabs>
        <w:spacing w:after="0" w:line="240" w:lineRule="auto"/>
        <w:ind w:left="0" w:firstLine="709"/>
        <w:rPr>
          <w:sz w:val="26"/>
          <w:szCs w:val="26"/>
        </w:rPr>
      </w:pPr>
      <w:r w:rsidRPr="00A25CF1">
        <w:rPr>
          <w:sz w:val="26"/>
          <w:szCs w:val="26"/>
        </w:rPr>
        <w:t>первоначальные представления о значении общения для жизни человека, развития личности, успешной учебы;</w:t>
      </w:r>
    </w:p>
    <w:p w14:paraId="37967809" w14:textId="77777777" w:rsidR="00A25CF1" w:rsidRPr="00A25CF1" w:rsidRDefault="00A25CF1" w:rsidP="006449B7">
      <w:pPr>
        <w:numPr>
          <w:ilvl w:val="0"/>
          <w:numId w:val="59"/>
        </w:numPr>
        <w:tabs>
          <w:tab w:val="left" w:pos="993"/>
        </w:tabs>
        <w:spacing w:after="0" w:line="240" w:lineRule="auto"/>
        <w:ind w:left="0" w:firstLine="709"/>
        <w:rPr>
          <w:sz w:val="26"/>
          <w:szCs w:val="26"/>
        </w:rPr>
      </w:pPr>
      <w:r w:rsidRPr="00A25CF1">
        <w:rPr>
          <w:sz w:val="26"/>
          <w:szCs w:val="26"/>
        </w:rPr>
        <w:t>знание правил эффективного, бесконфликтного, безопасного общения в классе, школе, семье, со сверстниками, старшими;</w:t>
      </w:r>
    </w:p>
    <w:p w14:paraId="0409AA8B" w14:textId="77777777" w:rsidR="00A25CF1" w:rsidRPr="00A25CF1" w:rsidRDefault="00A25CF1" w:rsidP="006449B7">
      <w:pPr>
        <w:numPr>
          <w:ilvl w:val="0"/>
          <w:numId w:val="59"/>
        </w:numPr>
        <w:tabs>
          <w:tab w:val="left" w:pos="993"/>
        </w:tabs>
        <w:spacing w:after="0" w:line="240" w:lineRule="auto"/>
        <w:ind w:left="0" w:firstLine="709"/>
        <w:rPr>
          <w:sz w:val="26"/>
          <w:szCs w:val="26"/>
        </w:rPr>
      </w:pPr>
      <w:r w:rsidRPr="00A25CF1">
        <w:rPr>
          <w:sz w:val="26"/>
          <w:szCs w:val="26"/>
        </w:rPr>
        <w:t>элементарные основы риторической компетентности;</w:t>
      </w:r>
    </w:p>
    <w:p w14:paraId="35187305" w14:textId="77777777" w:rsidR="00A25CF1" w:rsidRPr="00A25CF1" w:rsidRDefault="00A25CF1" w:rsidP="006449B7">
      <w:pPr>
        <w:numPr>
          <w:ilvl w:val="0"/>
          <w:numId w:val="59"/>
        </w:numPr>
        <w:tabs>
          <w:tab w:val="left" w:pos="993"/>
        </w:tabs>
        <w:spacing w:after="0" w:line="240" w:lineRule="auto"/>
        <w:ind w:left="0" w:firstLine="709"/>
        <w:rPr>
          <w:sz w:val="26"/>
          <w:szCs w:val="26"/>
        </w:rPr>
      </w:pPr>
      <w:r w:rsidRPr="00A25CF1">
        <w:rPr>
          <w:sz w:val="26"/>
          <w:szCs w:val="26"/>
        </w:rPr>
        <w:t>элементарный опыт участия в развитии школьных средств массовой информации;</w:t>
      </w:r>
    </w:p>
    <w:p w14:paraId="653A5832" w14:textId="77777777" w:rsidR="00A25CF1" w:rsidRPr="00A25CF1" w:rsidRDefault="00A25CF1" w:rsidP="006449B7">
      <w:pPr>
        <w:numPr>
          <w:ilvl w:val="0"/>
          <w:numId w:val="59"/>
        </w:numPr>
        <w:tabs>
          <w:tab w:val="left" w:pos="993"/>
        </w:tabs>
        <w:spacing w:after="0" w:line="240" w:lineRule="auto"/>
        <w:ind w:left="0" w:firstLine="709"/>
        <w:rPr>
          <w:sz w:val="26"/>
          <w:szCs w:val="26"/>
        </w:rPr>
      </w:pPr>
      <w:r w:rsidRPr="00A25CF1">
        <w:rPr>
          <w:sz w:val="26"/>
          <w:szCs w:val="26"/>
        </w:rPr>
        <w:t xml:space="preserve"> первоначальные представления о безопасном общении в интернете, о современных технологиях коммуникации;</w:t>
      </w:r>
    </w:p>
    <w:p w14:paraId="22EFFF55" w14:textId="77777777" w:rsidR="00A25CF1" w:rsidRPr="00A25CF1" w:rsidRDefault="00A25CF1" w:rsidP="006449B7">
      <w:pPr>
        <w:numPr>
          <w:ilvl w:val="0"/>
          <w:numId w:val="59"/>
        </w:numPr>
        <w:tabs>
          <w:tab w:val="left" w:pos="993"/>
        </w:tabs>
        <w:spacing w:after="0" w:line="240" w:lineRule="auto"/>
        <w:ind w:left="0" w:firstLine="709"/>
        <w:rPr>
          <w:sz w:val="26"/>
          <w:szCs w:val="26"/>
        </w:rPr>
      </w:pPr>
      <w:r w:rsidRPr="00A25CF1">
        <w:rPr>
          <w:sz w:val="26"/>
          <w:szCs w:val="26"/>
        </w:rPr>
        <w:t>первоначальные представления о ценности и возможностях родного языка, об истории родного языка, его особенностях и месте в мире;</w:t>
      </w:r>
    </w:p>
    <w:p w14:paraId="715750AF" w14:textId="77777777" w:rsidR="00A25CF1" w:rsidRPr="00A25CF1" w:rsidRDefault="00A25CF1" w:rsidP="006449B7">
      <w:pPr>
        <w:numPr>
          <w:ilvl w:val="0"/>
          <w:numId w:val="59"/>
        </w:numPr>
        <w:tabs>
          <w:tab w:val="left" w:pos="993"/>
        </w:tabs>
        <w:spacing w:after="0" w:line="240" w:lineRule="auto"/>
        <w:ind w:left="0" w:firstLine="709"/>
        <w:rPr>
          <w:b/>
          <w:spacing w:val="2"/>
          <w:sz w:val="26"/>
          <w:szCs w:val="26"/>
        </w:rPr>
      </w:pPr>
      <w:r w:rsidRPr="00A25CF1">
        <w:rPr>
          <w:sz w:val="26"/>
          <w:szCs w:val="26"/>
        </w:rPr>
        <w:t>элементарные навыки межкультурной коммуникации.</w:t>
      </w:r>
    </w:p>
    <w:p w14:paraId="7AB8A971" w14:textId="77777777" w:rsidR="00A25CF1" w:rsidRPr="00A25CF1" w:rsidRDefault="00A25CF1" w:rsidP="006449B7">
      <w:pPr>
        <w:autoSpaceDE w:val="0"/>
        <w:autoSpaceDN w:val="0"/>
        <w:adjustRightInd w:val="0"/>
        <w:spacing w:after="0" w:line="240" w:lineRule="auto"/>
        <w:ind w:left="0" w:firstLine="709"/>
        <w:textAlignment w:val="center"/>
        <w:rPr>
          <w:b/>
          <w:color w:val="auto"/>
          <w:spacing w:val="2"/>
          <w:sz w:val="26"/>
          <w:szCs w:val="26"/>
        </w:rPr>
      </w:pPr>
      <w:r w:rsidRPr="00A25CF1">
        <w:rPr>
          <w:b/>
          <w:color w:val="auto"/>
          <w:spacing w:val="2"/>
          <w:sz w:val="26"/>
          <w:szCs w:val="26"/>
        </w:rPr>
        <w:t>Экологическое воспитание:</w:t>
      </w:r>
    </w:p>
    <w:p w14:paraId="04F9F163" w14:textId="77777777" w:rsidR="00A25CF1" w:rsidRPr="00A25CF1" w:rsidRDefault="00A25CF1" w:rsidP="006449B7">
      <w:pPr>
        <w:numPr>
          <w:ilvl w:val="0"/>
          <w:numId w:val="59"/>
        </w:numPr>
        <w:tabs>
          <w:tab w:val="left" w:pos="993"/>
        </w:tabs>
        <w:spacing w:after="0" w:line="240" w:lineRule="auto"/>
        <w:ind w:left="0" w:firstLine="709"/>
        <w:rPr>
          <w:sz w:val="26"/>
          <w:szCs w:val="26"/>
        </w:rPr>
      </w:pPr>
      <w:r w:rsidRPr="00A25CF1">
        <w:rPr>
          <w:sz w:val="26"/>
          <w:szCs w:val="26"/>
        </w:rPr>
        <w:t>ценностное отношение к природе;</w:t>
      </w:r>
    </w:p>
    <w:p w14:paraId="7E6C42FD" w14:textId="77777777" w:rsidR="00A25CF1" w:rsidRPr="00A25CF1" w:rsidRDefault="00A25CF1" w:rsidP="006449B7">
      <w:pPr>
        <w:numPr>
          <w:ilvl w:val="0"/>
          <w:numId w:val="59"/>
        </w:numPr>
        <w:tabs>
          <w:tab w:val="left" w:pos="993"/>
        </w:tabs>
        <w:spacing w:after="0" w:line="240" w:lineRule="auto"/>
        <w:ind w:left="0" w:firstLine="709"/>
        <w:rPr>
          <w:sz w:val="26"/>
          <w:szCs w:val="26"/>
        </w:rPr>
      </w:pPr>
      <w:r w:rsidRPr="00A25CF1">
        <w:rPr>
          <w:sz w:val="26"/>
          <w:szCs w:val="26"/>
        </w:rPr>
        <w:t xml:space="preserve">элементарные представления об </w:t>
      </w:r>
      <w:proofErr w:type="spellStart"/>
      <w:r w:rsidRPr="00A25CF1">
        <w:rPr>
          <w:sz w:val="26"/>
          <w:szCs w:val="26"/>
        </w:rPr>
        <w:t>экокультурных</w:t>
      </w:r>
      <w:proofErr w:type="spellEnd"/>
      <w:r w:rsidRPr="00A25CF1">
        <w:rPr>
          <w:sz w:val="26"/>
          <w:szCs w:val="26"/>
        </w:rPr>
        <w:t xml:space="preserve"> ценностях, о законодательстве в области защиты окружающей среды;</w:t>
      </w:r>
    </w:p>
    <w:p w14:paraId="209DED53" w14:textId="77777777" w:rsidR="00A25CF1" w:rsidRPr="00A25CF1" w:rsidRDefault="00A25CF1" w:rsidP="006449B7">
      <w:pPr>
        <w:numPr>
          <w:ilvl w:val="0"/>
          <w:numId w:val="59"/>
        </w:numPr>
        <w:tabs>
          <w:tab w:val="left" w:pos="993"/>
        </w:tabs>
        <w:spacing w:after="0" w:line="240" w:lineRule="auto"/>
        <w:ind w:left="0" w:firstLine="709"/>
        <w:rPr>
          <w:sz w:val="26"/>
          <w:szCs w:val="26"/>
        </w:rPr>
      </w:pPr>
      <w:r w:rsidRPr="00A25CF1">
        <w:rPr>
          <w:sz w:val="26"/>
          <w:szCs w:val="26"/>
        </w:rPr>
        <w:t>первоначальный опыт эстетического, эмоционально-нравственного отношения к природе;</w:t>
      </w:r>
    </w:p>
    <w:p w14:paraId="6D4D85A1" w14:textId="77777777" w:rsidR="00A25CF1" w:rsidRPr="00A25CF1" w:rsidRDefault="00A25CF1" w:rsidP="006449B7">
      <w:pPr>
        <w:numPr>
          <w:ilvl w:val="0"/>
          <w:numId w:val="59"/>
        </w:numPr>
        <w:tabs>
          <w:tab w:val="left" w:pos="993"/>
        </w:tabs>
        <w:spacing w:after="0" w:line="240" w:lineRule="auto"/>
        <w:ind w:left="0" w:firstLine="709"/>
        <w:rPr>
          <w:sz w:val="26"/>
          <w:szCs w:val="26"/>
        </w:rPr>
      </w:pPr>
      <w:r w:rsidRPr="00A25CF1">
        <w:rPr>
          <w:sz w:val="26"/>
          <w:szCs w:val="26"/>
        </w:rPr>
        <w:t>элементарные знания о традициях нравственно-этического отношения к природе в культуре народов России, нормах экологической этики;</w:t>
      </w:r>
    </w:p>
    <w:p w14:paraId="50690E30" w14:textId="77777777" w:rsidR="00A25CF1" w:rsidRPr="00A25CF1" w:rsidRDefault="00A25CF1" w:rsidP="006449B7">
      <w:pPr>
        <w:numPr>
          <w:ilvl w:val="0"/>
          <w:numId w:val="59"/>
        </w:numPr>
        <w:tabs>
          <w:tab w:val="left" w:pos="993"/>
        </w:tabs>
        <w:spacing w:after="0" w:line="240" w:lineRule="auto"/>
        <w:ind w:left="0" w:firstLine="709"/>
        <w:rPr>
          <w:b/>
          <w:spacing w:val="2"/>
          <w:sz w:val="26"/>
          <w:szCs w:val="26"/>
        </w:rPr>
      </w:pPr>
      <w:r w:rsidRPr="00A25CF1">
        <w:rPr>
          <w:sz w:val="26"/>
          <w:szCs w:val="26"/>
        </w:rPr>
        <w:t>первоначальный опыт участия в природоохранной деятельности в школе, на пришкольном участке, по месту жительства.</w:t>
      </w:r>
    </w:p>
    <w:p w14:paraId="5F0D8113" w14:textId="77777777" w:rsidR="00A25CF1" w:rsidRPr="00A25CF1" w:rsidRDefault="00A25CF1" w:rsidP="006449B7">
      <w:pPr>
        <w:spacing w:after="0" w:line="240" w:lineRule="auto"/>
        <w:ind w:firstLine="709"/>
        <w:rPr>
          <w:sz w:val="26"/>
          <w:szCs w:val="26"/>
        </w:rPr>
      </w:pPr>
      <w:r w:rsidRPr="00A25CF1">
        <w:rPr>
          <w:sz w:val="26"/>
          <w:szCs w:val="26"/>
        </w:rPr>
        <w:t>Примерные результаты духовно-нравственного развития и воспитания обучающихся на уровне начального общего образования:</w:t>
      </w:r>
    </w:p>
    <w:p w14:paraId="7EB03BC9" w14:textId="77777777" w:rsidR="00A25CF1" w:rsidRPr="00A25CF1" w:rsidRDefault="00A25CF1" w:rsidP="006449B7">
      <w:pPr>
        <w:numPr>
          <w:ilvl w:val="0"/>
          <w:numId w:val="61"/>
        </w:numPr>
        <w:tabs>
          <w:tab w:val="left" w:pos="993"/>
        </w:tabs>
        <w:spacing w:after="0" w:line="240" w:lineRule="auto"/>
        <w:ind w:left="0" w:firstLine="709"/>
        <w:contextualSpacing/>
        <w:rPr>
          <w:caps/>
          <w:color w:val="auto"/>
          <w:sz w:val="26"/>
          <w:szCs w:val="26"/>
        </w:rPr>
      </w:pPr>
      <w:r w:rsidRPr="00A25CF1">
        <w:rPr>
          <w:caps/>
          <w:color w:val="auto"/>
          <w:sz w:val="26"/>
          <w:szCs w:val="26"/>
        </w:rPr>
        <w:t>имеют рекомендательный характер и могут уточняться образовательной организацией и родителями (законными представителями) обучающихся;</w:t>
      </w:r>
    </w:p>
    <w:p w14:paraId="168F2B3A" w14:textId="77777777" w:rsidR="00A25CF1" w:rsidRPr="00A25CF1" w:rsidRDefault="00A25CF1" w:rsidP="006449B7">
      <w:pPr>
        <w:numPr>
          <w:ilvl w:val="0"/>
          <w:numId w:val="61"/>
        </w:numPr>
        <w:tabs>
          <w:tab w:val="left" w:pos="993"/>
        </w:tabs>
        <w:spacing w:after="0" w:line="240" w:lineRule="auto"/>
        <w:ind w:left="0" w:firstLine="709"/>
        <w:contextualSpacing/>
        <w:rPr>
          <w:caps/>
          <w:color w:val="auto"/>
          <w:sz w:val="26"/>
          <w:szCs w:val="26"/>
        </w:rPr>
      </w:pPr>
      <w:r w:rsidRPr="00A25CF1">
        <w:rPr>
          <w:caps/>
          <w:color w:val="auto"/>
          <w:sz w:val="26"/>
          <w:szCs w:val="26"/>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14:paraId="56EE48EE" w14:textId="77777777" w:rsidR="00A25CF1" w:rsidRPr="00A25CF1" w:rsidRDefault="00A25CF1" w:rsidP="006449B7">
      <w:pPr>
        <w:spacing w:after="0" w:line="240" w:lineRule="auto"/>
        <w:ind w:firstLine="709"/>
        <w:rPr>
          <w:sz w:val="26"/>
          <w:szCs w:val="26"/>
        </w:rPr>
      </w:pPr>
    </w:p>
    <w:p w14:paraId="592ECAA2" w14:textId="77777777" w:rsidR="00A25CF1" w:rsidRPr="00A25CF1" w:rsidRDefault="00A25CF1" w:rsidP="006449B7">
      <w:pPr>
        <w:widowControl w:val="0"/>
        <w:autoSpaceDE w:val="0"/>
        <w:autoSpaceDN w:val="0"/>
        <w:adjustRightInd w:val="0"/>
        <w:spacing w:after="0" w:line="240" w:lineRule="auto"/>
        <w:ind w:left="0" w:firstLine="0"/>
        <w:rPr>
          <w:bCs/>
          <w:u w:val="single"/>
        </w:rPr>
      </w:pPr>
      <w:r w:rsidRPr="00A25CF1">
        <w:rPr>
          <w:bCs/>
          <w:u w:val="single"/>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14:paraId="32868D39" w14:textId="77777777" w:rsidR="00A25CF1" w:rsidRPr="00A25CF1" w:rsidRDefault="00A25CF1" w:rsidP="006449B7">
      <w:pPr>
        <w:spacing w:after="0" w:line="240" w:lineRule="auto"/>
        <w:ind w:firstLine="709"/>
        <w:rPr>
          <w:sz w:val="26"/>
          <w:szCs w:val="26"/>
        </w:rPr>
      </w:pPr>
      <w:r w:rsidRPr="00A25CF1">
        <w:rPr>
          <w:sz w:val="26"/>
          <w:szCs w:val="26"/>
        </w:rPr>
        <w:t xml:space="preserve">Оценка эффективности воспитательной деятельности, осуществляемой образовательной организаций, является составной частью реализации </w:t>
      </w:r>
      <w:r w:rsidRPr="00A25CF1">
        <w:rPr>
          <w:sz w:val="26"/>
          <w:szCs w:val="26"/>
        </w:rPr>
        <w:lastRenderedPageBreak/>
        <w:t>программы воспитания и социализации обучающихся на уровне начального общего образования.</w:t>
      </w:r>
    </w:p>
    <w:p w14:paraId="7D79B32B" w14:textId="77777777" w:rsidR="00A25CF1" w:rsidRPr="00A25CF1" w:rsidRDefault="00A25CF1" w:rsidP="006449B7">
      <w:pPr>
        <w:spacing w:after="0" w:line="240" w:lineRule="auto"/>
        <w:ind w:firstLine="709"/>
        <w:rPr>
          <w:sz w:val="26"/>
          <w:szCs w:val="26"/>
        </w:rPr>
      </w:pPr>
      <w:r w:rsidRPr="00A25CF1">
        <w:rPr>
          <w:sz w:val="26"/>
          <w:szCs w:val="26"/>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14:paraId="7D118815" w14:textId="77777777" w:rsidR="00A25CF1" w:rsidRPr="00A25CF1" w:rsidRDefault="00A25CF1" w:rsidP="006449B7">
      <w:pPr>
        <w:spacing w:after="0" w:line="240" w:lineRule="auto"/>
        <w:ind w:firstLine="709"/>
        <w:rPr>
          <w:sz w:val="26"/>
          <w:szCs w:val="26"/>
        </w:rPr>
      </w:pPr>
      <w:r w:rsidRPr="00A25CF1">
        <w:rPr>
          <w:sz w:val="26"/>
          <w:szCs w:val="26"/>
        </w:rPr>
        <w:t>Программа мониторинга должна включать в себя следующие направления (блоки исследования):</w:t>
      </w:r>
    </w:p>
    <w:p w14:paraId="3E944D47" w14:textId="77777777" w:rsidR="00A25CF1" w:rsidRPr="00A25CF1" w:rsidRDefault="00A25CF1" w:rsidP="006449B7">
      <w:pPr>
        <w:spacing w:after="0" w:line="240" w:lineRule="auto"/>
        <w:ind w:firstLine="709"/>
        <w:rPr>
          <w:sz w:val="26"/>
          <w:szCs w:val="26"/>
        </w:rPr>
      </w:pPr>
      <w:r w:rsidRPr="00A25CF1">
        <w:rPr>
          <w:b/>
          <w:sz w:val="26"/>
          <w:szCs w:val="26"/>
        </w:rPr>
        <w:t>Блок 1.</w:t>
      </w:r>
      <w:r w:rsidRPr="00A25CF1">
        <w:rPr>
          <w:sz w:val="26"/>
          <w:szCs w:val="26"/>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14:paraId="518D0D3A" w14:textId="77777777" w:rsidR="00A25CF1" w:rsidRPr="00A25CF1" w:rsidRDefault="00A25CF1" w:rsidP="006449B7">
      <w:pPr>
        <w:spacing w:after="0" w:line="240" w:lineRule="auto"/>
        <w:ind w:firstLine="709"/>
        <w:rPr>
          <w:sz w:val="26"/>
          <w:szCs w:val="26"/>
        </w:rPr>
      </w:pPr>
      <w:r w:rsidRPr="00A25CF1">
        <w:rPr>
          <w:b/>
          <w:sz w:val="26"/>
          <w:szCs w:val="26"/>
        </w:rPr>
        <w:t>Блок 2.</w:t>
      </w:r>
      <w:r w:rsidRPr="00A25CF1">
        <w:rPr>
          <w:sz w:val="26"/>
          <w:szCs w:val="26"/>
        </w:rPr>
        <w:t xml:space="preserve"> Исследование</w:t>
      </w:r>
      <w:r w:rsidRPr="00A25CF1">
        <w:rPr>
          <w:kern w:val="2"/>
          <w:sz w:val="26"/>
          <w:szCs w:val="26"/>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14:paraId="040CC91F" w14:textId="77777777" w:rsidR="00A25CF1" w:rsidRPr="00A25CF1" w:rsidRDefault="00A25CF1" w:rsidP="006449B7">
      <w:pPr>
        <w:spacing w:after="0" w:line="240" w:lineRule="auto"/>
        <w:ind w:firstLine="709"/>
        <w:rPr>
          <w:rFonts w:eastAsia="@Arial Unicode MS"/>
          <w:sz w:val="26"/>
          <w:szCs w:val="26"/>
        </w:rPr>
      </w:pPr>
      <w:r w:rsidRPr="00A25CF1">
        <w:rPr>
          <w:b/>
          <w:sz w:val="26"/>
          <w:szCs w:val="26"/>
        </w:rPr>
        <w:t>Блок 3.</w:t>
      </w:r>
      <w:r w:rsidRPr="00A25CF1">
        <w:rPr>
          <w:sz w:val="26"/>
          <w:szCs w:val="26"/>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A25CF1">
        <w:rPr>
          <w:rFonts w:eastAsia="@Arial Unicode MS"/>
          <w:sz w:val="26"/>
          <w:szCs w:val="26"/>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14:paraId="17EC51D7" w14:textId="77777777" w:rsidR="00A25CF1" w:rsidRPr="00A25CF1" w:rsidRDefault="00A25CF1" w:rsidP="006449B7">
      <w:pPr>
        <w:spacing w:after="0" w:line="240" w:lineRule="auto"/>
        <w:ind w:firstLine="709"/>
        <w:rPr>
          <w:sz w:val="26"/>
          <w:szCs w:val="26"/>
        </w:rPr>
      </w:pPr>
      <w:r w:rsidRPr="00A25CF1">
        <w:rPr>
          <w:sz w:val="26"/>
          <w:szCs w:val="26"/>
        </w:rPr>
        <w:t>Данные, полученные по каждому из трех направлений мониторинга, могут рассматриваться в качестве</w:t>
      </w:r>
      <w:r w:rsidRPr="00A25CF1">
        <w:rPr>
          <w:b/>
          <w:sz w:val="26"/>
          <w:szCs w:val="26"/>
        </w:rPr>
        <w:t xml:space="preserve"> основных показателей </w:t>
      </w:r>
      <w:r w:rsidRPr="00A25CF1">
        <w:rPr>
          <w:sz w:val="26"/>
          <w:szCs w:val="26"/>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14:paraId="74470CD2" w14:textId="77777777" w:rsidR="00A25CF1" w:rsidRPr="00A25CF1" w:rsidRDefault="00A25CF1" w:rsidP="006449B7">
      <w:pPr>
        <w:spacing w:after="0" w:line="240" w:lineRule="auto"/>
        <w:ind w:firstLine="709"/>
        <w:rPr>
          <w:sz w:val="26"/>
          <w:szCs w:val="26"/>
        </w:rPr>
      </w:pPr>
      <w:r w:rsidRPr="00A25CF1">
        <w:rPr>
          <w:sz w:val="26"/>
          <w:szCs w:val="26"/>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14:paraId="52F27164" w14:textId="77777777" w:rsidR="00A25CF1" w:rsidRPr="00A25CF1" w:rsidRDefault="00A25CF1" w:rsidP="006449B7">
      <w:pPr>
        <w:spacing w:after="0" w:line="240" w:lineRule="auto"/>
        <w:ind w:left="0" w:firstLine="709"/>
        <w:contextualSpacing/>
        <w:rPr>
          <w:rFonts w:eastAsia="Cambria"/>
          <w:i/>
          <w:color w:val="auto"/>
          <w:sz w:val="26"/>
          <w:szCs w:val="26"/>
          <w:lang w:eastAsia="en-US"/>
        </w:rPr>
      </w:pPr>
      <w:r w:rsidRPr="00A25CF1">
        <w:rPr>
          <w:rFonts w:eastAsia="Cambria"/>
          <w:b/>
          <w:color w:val="auto"/>
          <w:sz w:val="26"/>
          <w:szCs w:val="26"/>
          <w:lang w:eastAsia="en-US"/>
        </w:rPr>
        <w:t>Методологический инструментарий</w:t>
      </w:r>
      <w:r w:rsidRPr="00A25CF1">
        <w:rPr>
          <w:rFonts w:eastAsia="Cambria"/>
          <w:color w:val="auto"/>
          <w:sz w:val="26"/>
          <w:szCs w:val="26"/>
          <w:lang w:eastAsia="en-US"/>
        </w:rPr>
        <w:t xml:space="preserve"> исследования предусматривает использование следующих методов: тестирование (метод тестов), проективные методы, </w:t>
      </w:r>
      <w:r w:rsidRPr="00A25CF1">
        <w:rPr>
          <w:rFonts w:eastAsia="Cambria"/>
          <w:bCs/>
          <w:color w:val="auto"/>
          <w:sz w:val="26"/>
          <w:szCs w:val="26"/>
          <w:lang w:eastAsia="en-US"/>
        </w:rPr>
        <w:t xml:space="preserve">опрос (анкетирование, интервью, беседа), </w:t>
      </w:r>
      <w:r w:rsidRPr="00A25CF1">
        <w:rPr>
          <w:rFonts w:eastAsia="Cambria"/>
          <w:color w:val="auto"/>
          <w:sz w:val="26"/>
          <w:szCs w:val="26"/>
          <w:lang w:eastAsia="en-US"/>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14:paraId="33749CB3" w14:textId="77777777" w:rsidR="00A25CF1" w:rsidRPr="00A25CF1" w:rsidRDefault="00A25CF1" w:rsidP="006449B7">
      <w:pPr>
        <w:spacing w:after="0" w:line="240" w:lineRule="auto"/>
        <w:ind w:firstLine="709"/>
        <w:rPr>
          <w:sz w:val="26"/>
          <w:szCs w:val="26"/>
        </w:rPr>
      </w:pPr>
      <w:r w:rsidRPr="00A25CF1">
        <w:rPr>
          <w:sz w:val="26"/>
          <w:szCs w:val="26"/>
        </w:rPr>
        <w:t>Основной</w:t>
      </w:r>
      <w:r w:rsidRPr="00A25CF1">
        <w:rPr>
          <w:b/>
          <w:sz w:val="26"/>
          <w:szCs w:val="26"/>
        </w:rPr>
        <w:t xml:space="preserve"> целью исследования</w:t>
      </w:r>
      <w:r w:rsidRPr="00A25CF1">
        <w:rPr>
          <w:sz w:val="26"/>
          <w:szCs w:val="26"/>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w:t>
      </w:r>
      <w:r w:rsidRPr="00A25CF1">
        <w:rPr>
          <w:sz w:val="26"/>
          <w:szCs w:val="26"/>
        </w:rPr>
        <w:lastRenderedPageBreak/>
        <w:t>программа воспитания и социализации). В рамках исследования следует выделить три этапа:</w:t>
      </w:r>
    </w:p>
    <w:p w14:paraId="10EEAC9A" w14:textId="77777777" w:rsidR="00A25CF1" w:rsidRPr="00A25CF1" w:rsidRDefault="00A25CF1" w:rsidP="006449B7">
      <w:pPr>
        <w:spacing w:after="0" w:line="240" w:lineRule="auto"/>
        <w:ind w:firstLine="709"/>
        <w:rPr>
          <w:i/>
          <w:sz w:val="26"/>
          <w:szCs w:val="26"/>
        </w:rPr>
      </w:pPr>
      <w:r w:rsidRPr="00A25CF1">
        <w:rPr>
          <w:b/>
          <w:sz w:val="26"/>
          <w:szCs w:val="26"/>
        </w:rPr>
        <w:t>Этап 1.</w:t>
      </w:r>
      <w:r w:rsidRPr="00A25CF1">
        <w:rPr>
          <w:sz w:val="26"/>
          <w:szCs w:val="26"/>
        </w:rPr>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14:paraId="25685F7B" w14:textId="77777777" w:rsidR="00A25CF1" w:rsidRPr="00A25CF1" w:rsidRDefault="00A25CF1" w:rsidP="006449B7">
      <w:pPr>
        <w:spacing w:after="0" w:line="240" w:lineRule="auto"/>
        <w:ind w:firstLine="709"/>
        <w:rPr>
          <w:i/>
          <w:sz w:val="26"/>
          <w:szCs w:val="26"/>
        </w:rPr>
      </w:pPr>
      <w:r w:rsidRPr="00A25CF1">
        <w:rPr>
          <w:b/>
          <w:sz w:val="26"/>
          <w:szCs w:val="26"/>
        </w:rPr>
        <w:t>Этап 2.</w:t>
      </w:r>
      <w:r w:rsidRPr="00A25CF1">
        <w:rPr>
          <w:sz w:val="26"/>
          <w:szCs w:val="26"/>
        </w:rPr>
        <w:t xml:space="preserve"> Формирующий этап исследования (в течении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14:paraId="0CAA099E" w14:textId="77777777" w:rsidR="00A25CF1" w:rsidRPr="00A25CF1" w:rsidRDefault="00A25CF1" w:rsidP="006449B7">
      <w:pPr>
        <w:spacing w:after="0" w:line="240" w:lineRule="auto"/>
        <w:ind w:firstLine="709"/>
        <w:rPr>
          <w:sz w:val="26"/>
          <w:szCs w:val="26"/>
        </w:rPr>
      </w:pPr>
      <w:r w:rsidRPr="00A25CF1">
        <w:rPr>
          <w:b/>
          <w:sz w:val="26"/>
          <w:szCs w:val="26"/>
        </w:rPr>
        <w:t>Этап 3.</w:t>
      </w:r>
      <w:r w:rsidRPr="00A25CF1">
        <w:rPr>
          <w:sz w:val="26"/>
          <w:szCs w:val="26"/>
        </w:rPr>
        <w:t xml:space="preserve">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A25CF1">
        <w:rPr>
          <w:b/>
          <w:sz w:val="26"/>
          <w:szCs w:val="26"/>
        </w:rPr>
        <w:t>исследование динамики</w:t>
      </w:r>
      <w:r w:rsidRPr="00A25CF1">
        <w:rPr>
          <w:sz w:val="26"/>
          <w:szCs w:val="26"/>
        </w:rPr>
        <w:t xml:space="preserve"> развития младших школьников и анализ выполнения годового плана воспитательной работы.</w:t>
      </w:r>
    </w:p>
    <w:p w14:paraId="585EAED9" w14:textId="77777777" w:rsidR="00A25CF1" w:rsidRPr="00A25CF1" w:rsidRDefault="00A25CF1" w:rsidP="006449B7">
      <w:pPr>
        <w:spacing w:after="0" w:line="240" w:lineRule="auto"/>
        <w:ind w:firstLine="709"/>
        <w:rPr>
          <w:sz w:val="26"/>
          <w:szCs w:val="26"/>
        </w:rPr>
      </w:pPr>
      <w:r w:rsidRPr="00A25CF1">
        <w:rPr>
          <w:sz w:val="26"/>
          <w:szCs w:val="26"/>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14:paraId="345BB628" w14:textId="77777777" w:rsidR="00A25CF1" w:rsidRPr="00A25CF1" w:rsidRDefault="00A25CF1" w:rsidP="006449B7">
      <w:pPr>
        <w:spacing w:after="0" w:line="240" w:lineRule="auto"/>
        <w:ind w:firstLine="709"/>
        <w:rPr>
          <w:b/>
          <w:sz w:val="26"/>
          <w:szCs w:val="26"/>
        </w:rPr>
      </w:pPr>
      <w:r w:rsidRPr="00A25CF1">
        <w:rPr>
          <w:sz w:val="26"/>
          <w:szCs w:val="26"/>
        </w:rPr>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sidRPr="00A25CF1">
        <w:rPr>
          <w:b/>
          <w:sz w:val="26"/>
          <w:szCs w:val="26"/>
        </w:rPr>
        <w:t>основных показателей целостного процесса духовно-нравственного развития, воспитания и социализации младших школьников</w:t>
      </w:r>
      <w:r w:rsidRPr="00A25CF1">
        <w:rPr>
          <w:sz w:val="26"/>
          <w:szCs w:val="26"/>
        </w:rPr>
        <w:t>:</w:t>
      </w:r>
    </w:p>
    <w:p w14:paraId="151A55ED" w14:textId="77777777" w:rsidR="00A25CF1" w:rsidRPr="00A25CF1" w:rsidRDefault="00A25CF1" w:rsidP="006449B7">
      <w:pPr>
        <w:spacing w:after="0" w:line="240" w:lineRule="auto"/>
        <w:ind w:left="0" w:firstLine="709"/>
        <w:rPr>
          <w:rFonts w:eastAsia="Calibri"/>
          <w:color w:val="auto"/>
          <w:sz w:val="26"/>
          <w:szCs w:val="26"/>
        </w:rPr>
      </w:pPr>
      <w:r w:rsidRPr="00A25CF1">
        <w:rPr>
          <w:rFonts w:eastAsia="Calibri"/>
          <w:b/>
          <w:color w:val="auto"/>
          <w:sz w:val="26"/>
          <w:szCs w:val="26"/>
        </w:rPr>
        <w:t>Блок 1.</w:t>
      </w:r>
      <w:r w:rsidRPr="00A25CF1">
        <w:rPr>
          <w:rFonts w:eastAsia="Calibri"/>
          <w:color w:val="auto"/>
          <w:sz w:val="26"/>
          <w:szCs w:val="26"/>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14:paraId="72A7E4AF" w14:textId="77777777" w:rsidR="00A25CF1" w:rsidRPr="00A25CF1" w:rsidRDefault="00A25CF1" w:rsidP="006449B7">
      <w:pPr>
        <w:spacing w:after="0" w:line="240" w:lineRule="auto"/>
        <w:ind w:firstLine="709"/>
        <w:contextualSpacing/>
        <w:rPr>
          <w:kern w:val="2"/>
          <w:sz w:val="26"/>
          <w:szCs w:val="26"/>
        </w:rPr>
      </w:pPr>
      <w:r w:rsidRPr="00A25CF1">
        <w:rPr>
          <w:b/>
          <w:sz w:val="26"/>
          <w:szCs w:val="26"/>
        </w:rPr>
        <w:t>Блок 2.</w:t>
      </w:r>
      <w:r w:rsidRPr="00A25CF1">
        <w:rPr>
          <w:sz w:val="26"/>
          <w:szCs w:val="26"/>
        </w:rPr>
        <w:t xml:space="preserve"> Анализ изменений (динамика показателей)</w:t>
      </w:r>
      <w:r w:rsidRPr="00A25CF1">
        <w:rPr>
          <w:kern w:val="2"/>
          <w:sz w:val="26"/>
          <w:szCs w:val="26"/>
        </w:rPr>
        <w:t xml:space="preserve"> развивающей образовательной среды в образовательной организации (классе) исследуется по следующим направлениям:</w:t>
      </w:r>
    </w:p>
    <w:p w14:paraId="66B60480" w14:textId="77777777" w:rsidR="00A25CF1" w:rsidRPr="00A25CF1" w:rsidRDefault="00A25CF1" w:rsidP="006449B7">
      <w:pPr>
        <w:numPr>
          <w:ilvl w:val="0"/>
          <w:numId w:val="56"/>
        </w:numPr>
        <w:tabs>
          <w:tab w:val="left" w:pos="993"/>
        </w:tabs>
        <w:spacing w:after="0" w:line="240" w:lineRule="auto"/>
        <w:ind w:left="0" w:firstLine="709"/>
        <w:contextualSpacing/>
        <w:rPr>
          <w:sz w:val="26"/>
          <w:szCs w:val="26"/>
        </w:rPr>
      </w:pPr>
      <w:r w:rsidRPr="00A25CF1">
        <w:rPr>
          <w:sz w:val="26"/>
          <w:szCs w:val="26"/>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14:paraId="7DF6632F" w14:textId="77777777" w:rsidR="00A25CF1" w:rsidRPr="00A25CF1" w:rsidRDefault="00A25CF1" w:rsidP="006449B7">
      <w:pPr>
        <w:numPr>
          <w:ilvl w:val="0"/>
          <w:numId w:val="56"/>
        </w:numPr>
        <w:tabs>
          <w:tab w:val="left" w:pos="993"/>
        </w:tabs>
        <w:spacing w:after="0" w:line="240" w:lineRule="auto"/>
        <w:ind w:left="0" w:firstLine="709"/>
        <w:contextualSpacing/>
        <w:rPr>
          <w:sz w:val="26"/>
          <w:szCs w:val="26"/>
        </w:rPr>
      </w:pPr>
      <w:r w:rsidRPr="00A25CF1">
        <w:rPr>
          <w:sz w:val="26"/>
          <w:szCs w:val="26"/>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14:paraId="05A42B30" w14:textId="77777777" w:rsidR="00A25CF1" w:rsidRPr="00A25CF1" w:rsidRDefault="00A25CF1" w:rsidP="006449B7">
      <w:pPr>
        <w:numPr>
          <w:ilvl w:val="0"/>
          <w:numId w:val="56"/>
        </w:numPr>
        <w:tabs>
          <w:tab w:val="left" w:pos="993"/>
        </w:tabs>
        <w:spacing w:after="0" w:line="240" w:lineRule="auto"/>
        <w:ind w:left="0" w:firstLine="709"/>
        <w:contextualSpacing/>
        <w:rPr>
          <w:sz w:val="26"/>
          <w:szCs w:val="26"/>
        </w:rPr>
      </w:pPr>
      <w:r w:rsidRPr="00A25CF1">
        <w:rPr>
          <w:sz w:val="26"/>
          <w:szCs w:val="26"/>
        </w:rPr>
        <w:t xml:space="preserve">Расширение образовательных и развивающих возможностей для обучающихся и их родителей (законных представителей) в образовательной </w:t>
      </w:r>
      <w:r w:rsidRPr="00A25CF1">
        <w:rPr>
          <w:sz w:val="26"/>
          <w:szCs w:val="26"/>
        </w:rPr>
        <w:lastRenderedPageBreak/>
        <w:t>организации (организация кружков, секций, консультаций, семейного клуба, семейной гостиной).</w:t>
      </w:r>
    </w:p>
    <w:p w14:paraId="73C51139" w14:textId="77777777" w:rsidR="00A25CF1" w:rsidRPr="00A25CF1" w:rsidRDefault="00A25CF1" w:rsidP="006449B7">
      <w:pPr>
        <w:numPr>
          <w:ilvl w:val="0"/>
          <w:numId w:val="56"/>
        </w:numPr>
        <w:tabs>
          <w:tab w:val="left" w:pos="993"/>
        </w:tabs>
        <w:spacing w:after="0" w:line="240" w:lineRule="auto"/>
        <w:ind w:left="0" w:firstLine="709"/>
        <w:contextualSpacing/>
        <w:rPr>
          <w:sz w:val="26"/>
          <w:szCs w:val="26"/>
        </w:rPr>
      </w:pPr>
      <w:r w:rsidRPr="00A25CF1">
        <w:rPr>
          <w:sz w:val="26"/>
          <w:szCs w:val="26"/>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14:paraId="2F2E8E8A" w14:textId="77777777" w:rsidR="00A25CF1" w:rsidRPr="00A25CF1" w:rsidRDefault="00A25CF1" w:rsidP="006449B7">
      <w:pPr>
        <w:numPr>
          <w:ilvl w:val="0"/>
          <w:numId w:val="56"/>
        </w:numPr>
        <w:tabs>
          <w:tab w:val="left" w:pos="993"/>
        </w:tabs>
        <w:spacing w:after="0" w:line="240" w:lineRule="auto"/>
        <w:ind w:left="0" w:firstLine="709"/>
        <w:contextualSpacing/>
        <w:rPr>
          <w:sz w:val="26"/>
          <w:szCs w:val="26"/>
        </w:rPr>
      </w:pPr>
      <w:r w:rsidRPr="00A25CF1">
        <w:rPr>
          <w:sz w:val="26"/>
          <w:szCs w:val="26"/>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14:paraId="30F7DE4F" w14:textId="77777777" w:rsidR="00A25CF1" w:rsidRPr="00A25CF1" w:rsidRDefault="00A25CF1" w:rsidP="006449B7">
      <w:pPr>
        <w:spacing w:after="0" w:line="240" w:lineRule="auto"/>
        <w:ind w:firstLine="709"/>
        <w:contextualSpacing/>
        <w:rPr>
          <w:kern w:val="2"/>
          <w:sz w:val="26"/>
          <w:szCs w:val="26"/>
        </w:rPr>
      </w:pPr>
      <w:r w:rsidRPr="00A25CF1">
        <w:rPr>
          <w:b/>
          <w:sz w:val="26"/>
          <w:szCs w:val="26"/>
        </w:rPr>
        <w:t>Блок 3.</w:t>
      </w:r>
      <w:r w:rsidRPr="00A25CF1">
        <w:rPr>
          <w:sz w:val="26"/>
          <w:szCs w:val="26"/>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A25CF1">
        <w:rPr>
          <w:kern w:val="2"/>
          <w:sz w:val="26"/>
          <w:szCs w:val="26"/>
        </w:rPr>
        <w:t xml:space="preserve"> исследуется по следующим направлениям:</w:t>
      </w:r>
    </w:p>
    <w:p w14:paraId="64200A70" w14:textId="77777777" w:rsidR="00A25CF1" w:rsidRPr="00A25CF1" w:rsidRDefault="00A25CF1" w:rsidP="006449B7">
      <w:pPr>
        <w:numPr>
          <w:ilvl w:val="0"/>
          <w:numId w:val="56"/>
        </w:numPr>
        <w:tabs>
          <w:tab w:val="left" w:pos="993"/>
        </w:tabs>
        <w:spacing w:after="0" w:line="240" w:lineRule="auto"/>
        <w:ind w:left="0" w:firstLine="709"/>
        <w:contextualSpacing/>
        <w:rPr>
          <w:sz w:val="26"/>
          <w:szCs w:val="26"/>
        </w:rPr>
      </w:pPr>
      <w:r w:rsidRPr="00A25CF1">
        <w:rPr>
          <w:sz w:val="26"/>
          <w:szCs w:val="26"/>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14:paraId="1E49AD7E" w14:textId="77777777" w:rsidR="00A25CF1" w:rsidRPr="00A25CF1" w:rsidRDefault="00A25CF1" w:rsidP="006449B7">
      <w:pPr>
        <w:numPr>
          <w:ilvl w:val="0"/>
          <w:numId w:val="56"/>
        </w:numPr>
        <w:tabs>
          <w:tab w:val="left" w:pos="993"/>
        </w:tabs>
        <w:spacing w:after="0" w:line="240" w:lineRule="auto"/>
        <w:ind w:left="0" w:firstLine="709"/>
        <w:contextualSpacing/>
        <w:rPr>
          <w:sz w:val="26"/>
          <w:szCs w:val="26"/>
        </w:rPr>
      </w:pPr>
      <w:r w:rsidRPr="00A25CF1">
        <w:rPr>
          <w:sz w:val="26"/>
          <w:szCs w:val="26"/>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14:paraId="07BF73B7" w14:textId="77777777" w:rsidR="00A25CF1" w:rsidRPr="00A25CF1" w:rsidRDefault="00A25CF1" w:rsidP="006449B7">
      <w:pPr>
        <w:numPr>
          <w:ilvl w:val="0"/>
          <w:numId w:val="56"/>
        </w:numPr>
        <w:tabs>
          <w:tab w:val="left" w:pos="993"/>
        </w:tabs>
        <w:spacing w:after="0" w:line="240" w:lineRule="auto"/>
        <w:ind w:left="0" w:firstLine="709"/>
        <w:contextualSpacing/>
        <w:rPr>
          <w:sz w:val="26"/>
          <w:szCs w:val="26"/>
        </w:rPr>
      </w:pPr>
      <w:r w:rsidRPr="00A25CF1">
        <w:rPr>
          <w:sz w:val="26"/>
          <w:szCs w:val="26"/>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14:paraId="41EFC871" w14:textId="77777777" w:rsidR="00A25CF1" w:rsidRPr="00A25CF1" w:rsidRDefault="00A25CF1" w:rsidP="006449B7">
      <w:pPr>
        <w:widowControl w:val="0"/>
        <w:numPr>
          <w:ilvl w:val="0"/>
          <w:numId w:val="56"/>
        </w:numPr>
        <w:tabs>
          <w:tab w:val="left" w:pos="993"/>
        </w:tabs>
        <w:spacing w:after="0" w:line="240" w:lineRule="auto"/>
        <w:ind w:left="0" w:firstLine="709"/>
        <w:contextualSpacing/>
        <w:rPr>
          <w:sz w:val="26"/>
          <w:szCs w:val="26"/>
        </w:rPr>
      </w:pPr>
      <w:r w:rsidRPr="00A25CF1">
        <w:rPr>
          <w:sz w:val="26"/>
          <w:szCs w:val="26"/>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14:paraId="0E0B234B" w14:textId="77777777" w:rsidR="00A25CF1" w:rsidRPr="00A25CF1" w:rsidRDefault="00A25CF1" w:rsidP="006449B7">
      <w:pPr>
        <w:widowControl w:val="0"/>
        <w:numPr>
          <w:ilvl w:val="0"/>
          <w:numId w:val="57"/>
        </w:numPr>
        <w:spacing w:after="0" w:line="240" w:lineRule="auto"/>
        <w:ind w:left="0" w:firstLine="709"/>
        <w:rPr>
          <w:rFonts w:eastAsia="Calibri"/>
          <w:color w:val="auto"/>
          <w:sz w:val="26"/>
          <w:szCs w:val="26"/>
        </w:rPr>
      </w:pPr>
      <w:r w:rsidRPr="00A25CF1">
        <w:rPr>
          <w:rFonts w:eastAsia="Calibri"/>
          <w:color w:val="auto"/>
          <w:sz w:val="26"/>
          <w:szCs w:val="26"/>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14:paraId="70D42AC3" w14:textId="77777777" w:rsidR="00A25CF1" w:rsidRPr="00A25CF1" w:rsidRDefault="00A25CF1" w:rsidP="006449B7">
      <w:pPr>
        <w:spacing w:after="0" w:line="240" w:lineRule="auto"/>
        <w:ind w:firstLine="709"/>
        <w:contextualSpacing/>
        <w:rPr>
          <w:sz w:val="26"/>
          <w:szCs w:val="26"/>
        </w:rPr>
      </w:pPr>
      <w:r w:rsidRPr="00A25CF1">
        <w:rPr>
          <w:sz w:val="26"/>
          <w:szCs w:val="26"/>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14:paraId="694EF0D3" w14:textId="77777777" w:rsidR="00A25CF1" w:rsidRPr="00A25CF1" w:rsidRDefault="00A25CF1" w:rsidP="006449B7">
      <w:pPr>
        <w:spacing w:after="0" w:line="240" w:lineRule="auto"/>
        <w:ind w:firstLine="709"/>
        <w:rPr>
          <w:sz w:val="26"/>
          <w:szCs w:val="26"/>
        </w:rPr>
      </w:pPr>
      <w:r w:rsidRPr="00A25CF1">
        <w:rPr>
          <w:sz w:val="26"/>
          <w:szCs w:val="26"/>
        </w:rPr>
        <w:t xml:space="preserve">В качестве </w:t>
      </w:r>
      <w:r w:rsidRPr="00A25CF1">
        <w:rPr>
          <w:b/>
          <w:sz w:val="26"/>
          <w:szCs w:val="26"/>
        </w:rPr>
        <w:t>критериев, по которым изучается динамика</w:t>
      </w:r>
      <w:r w:rsidRPr="00A25CF1">
        <w:rPr>
          <w:sz w:val="26"/>
          <w:szCs w:val="26"/>
        </w:rPr>
        <w:t xml:space="preserve"> процесса воспитания и социализации обучающихся, выделены:</w:t>
      </w:r>
    </w:p>
    <w:p w14:paraId="53D0D87B" w14:textId="77777777" w:rsidR="00A25CF1" w:rsidRPr="00A25CF1" w:rsidRDefault="00A25CF1" w:rsidP="006449B7">
      <w:pPr>
        <w:numPr>
          <w:ilvl w:val="0"/>
          <w:numId w:val="55"/>
        </w:numPr>
        <w:tabs>
          <w:tab w:val="left" w:pos="993"/>
        </w:tabs>
        <w:spacing w:after="0" w:line="240" w:lineRule="auto"/>
        <w:ind w:left="0" w:firstLine="709"/>
        <w:rPr>
          <w:sz w:val="26"/>
          <w:szCs w:val="26"/>
        </w:rPr>
      </w:pPr>
      <w:r w:rsidRPr="00A25CF1">
        <w:rPr>
          <w:sz w:val="26"/>
          <w:szCs w:val="26"/>
        </w:rPr>
        <w:t>Положительная динамика</w:t>
      </w:r>
      <w:r w:rsidRPr="00A25CF1">
        <w:rPr>
          <w:i/>
          <w:sz w:val="26"/>
          <w:szCs w:val="26"/>
        </w:rPr>
        <w:t xml:space="preserve"> –</w:t>
      </w:r>
      <w:r w:rsidRPr="00A25CF1">
        <w:rPr>
          <w:sz w:val="26"/>
          <w:szCs w:val="26"/>
        </w:rPr>
        <w:t xml:space="preserve">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14:paraId="2FCE5792" w14:textId="77777777" w:rsidR="00A25CF1" w:rsidRPr="00A25CF1" w:rsidRDefault="00A25CF1" w:rsidP="006449B7">
      <w:pPr>
        <w:numPr>
          <w:ilvl w:val="0"/>
          <w:numId w:val="55"/>
        </w:numPr>
        <w:tabs>
          <w:tab w:val="left" w:pos="993"/>
        </w:tabs>
        <w:spacing w:after="0" w:line="240" w:lineRule="auto"/>
        <w:ind w:left="0" w:firstLine="709"/>
        <w:rPr>
          <w:sz w:val="26"/>
          <w:szCs w:val="26"/>
        </w:rPr>
      </w:pPr>
      <w:r w:rsidRPr="00A25CF1">
        <w:rPr>
          <w:sz w:val="26"/>
          <w:szCs w:val="26"/>
        </w:rPr>
        <w:t xml:space="preserve">Инертность положительной динамики подразумевает отсутствие характеристик положительной динамики и возможное увеличение отрицательных </w:t>
      </w:r>
      <w:r w:rsidRPr="00A25CF1">
        <w:rPr>
          <w:sz w:val="26"/>
          <w:szCs w:val="26"/>
        </w:rPr>
        <w:lastRenderedPageBreak/>
        <w:t>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14:paraId="5E8A2160" w14:textId="77777777" w:rsidR="00A25CF1" w:rsidRPr="00A25CF1" w:rsidRDefault="00A25CF1" w:rsidP="006449B7">
      <w:pPr>
        <w:numPr>
          <w:ilvl w:val="0"/>
          <w:numId w:val="55"/>
        </w:numPr>
        <w:tabs>
          <w:tab w:val="left" w:pos="993"/>
        </w:tabs>
        <w:spacing w:after="0" w:line="240" w:lineRule="auto"/>
        <w:ind w:left="0" w:firstLine="709"/>
        <w:rPr>
          <w:sz w:val="26"/>
          <w:szCs w:val="26"/>
        </w:rPr>
      </w:pPr>
      <w:r w:rsidRPr="00A25CF1">
        <w:rPr>
          <w:sz w:val="26"/>
          <w:szCs w:val="26"/>
        </w:rPr>
        <w:t>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14:paraId="69D62C75" w14:textId="77777777" w:rsidR="00A25CF1" w:rsidRPr="00A25CF1" w:rsidRDefault="00A25CF1" w:rsidP="006449B7">
      <w:pPr>
        <w:spacing w:after="0" w:line="240" w:lineRule="auto"/>
        <w:ind w:left="0" w:firstLine="709"/>
        <w:contextualSpacing/>
        <w:rPr>
          <w:rFonts w:eastAsia="Calibri"/>
          <w:color w:val="auto"/>
          <w:sz w:val="26"/>
          <w:szCs w:val="26"/>
        </w:rPr>
      </w:pPr>
      <w:r w:rsidRPr="00A25CF1">
        <w:rPr>
          <w:rFonts w:eastAsia="Calibri"/>
          <w:color w:val="auto"/>
          <w:sz w:val="26"/>
          <w:szCs w:val="26"/>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14:paraId="1B686780" w14:textId="77777777" w:rsidR="00A25CF1" w:rsidRPr="00A25CF1" w:rsidRDefault="00A25CF1" w:rsidP="006449B7">
      <w:pPr>
        <w:spacing w:after="0" w:line="240" w:lineRule="auto"/>
        <w:ind w:firstLine="709"/>
        <w:rPr>
          <w:sz w:val="26"/>
          <w:szCs w:val="26"/>
        </w:rPr>
      </w:pPr>
      <w:r w:rsidRPr="00A25CF1">
        <w:rPr>
          <w:sz w:val="26"/>
          <w:szCs w:val="26"/>
        </w:rPr>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 </w:t>
      </w:r>
    </w:p>
    <w:p w14:paraId="5E6AD1AA" w14:textId="77777777" w:rsidR="00A25CF1" w:rsidRPr="00A25CF1" w:rsidRDefault="00A25CF1" w:rsidP="006449B7">
      <w:pPr>
        <w:spacing w:after="0" w:line="240" w:lineRule="auto"/>
        <w:ind w:firstLine="709"/>
        <w:rPr>
          <w:sz w:val="26"/>
          <w:szCs w:val="26"/>
        </w:rPr>
      </w:pPr>
      <w:r w:rsidRPr="00A25CF1">
        <w:rPr>
          <w:sz w:val="26"/>
          <w:szCs w:val="26"/>
        </w:rPr>
        <w:t>На основе результатов исследования может быть составлена характеристика класса и индивидуальная характеристика учащегося</w:t>
      </w:r>
      <w:r w:rsidRPr="00A25CF1">
        <w:rPr>
          <w:b/>
          <w:sz w:val="26"/>
          <w:szCs w:val="26"/>
        </w:rPr>
        <w:t xml:space="preserve">, </w:t>
      </w:r>
      <w:r w:rsidRPr="00A25CF1">
        <w:rPr>
          <w:sz w:val="26"/>
          <w:szCs w:val="26"/>
        </w:rPr>
        <w:t xml:space="preserve">включающая три основных компонента: </w:t>
      </w:r>
    </w:p>
    <w:p w14:paraId="12E731E8" w14:textId="77777777" w:rsidR="00A25CF1" w:rsidRPr="00A25CF1" w:rsidRDefault="00A25CF1" w:rsidP="006449B7">
      <w:pPr>
        <w:numPr>
          <w:ilvl w:val="0"/>
          <w:numId w:val="60"/>
        </w:numPr>
        <w:tabs>
          <w:tab w:val="left" w:pos="993"/>
        </w:tabs>
        <w:spacing w:after="0" w:line="240" w:lineRule="auto"/>
        <w:ind w:left="0" w:firstLine="709"/>
        <w:contextualSpacing/>
        <w:rPr>
          <w:sz w:val="26"/>
          <w:szCs w:val="26"/>
        </w:rPr>
      </w:pPr>
      <w:r w:rsidRPr="00A25CF1">
        <w:rPr>
          <w:sz w:val="26"/>
          <w:szCs w:val="26"/>
        </w:rPr>
        <w:t xml:space="preserve">характеристику достижений и положительных качеств обучающегося; </w:t>
      </w:r>
    </w:p>
    <w:p w14:paraId="4FB5EEF2" w14:textId="77777777" w:rsidR="00A25CF1" w:rsidRPr="00A25CF1" w:rsidRDefault="00A25CF1" w:rsidP="006449B7">
      <w:pPr>
        <w:numPr>
          <w:ilvl w:val="0"/>
          <w:numId w:val="60"/>
        </w:numPr>
        <w:tabs>
          <w:tab w:val="left" w:pos="993"/>
        </w:tabs>
        <w:spacing w:after="0" w:line="240" w:lineRule="auto"/>
        <w:ind w:left="0" w:firstLine="709"/>
        <w:contextualSpacing/>
        <w:rPr>
          <w:sz w:val="26"/>
          <w:szCs w:val="26"/>
        </w:rPr>
      </w:pPr>
      <w:r w:rsidRPr="00A25CF1">
        <w:rPr>
          <w:sz w:val="26"/>
          <w:szCs w:val="26"/>
        </w:rPr>
        <w:t xml:space="preserve">определение приоритетных задач и направлений индивидуального развития; </w:t>
      </w:r>
    </w:p>
    <w:p w14:paraId="29AA203B" w14:textId="77777777" w:rsidR="00A25CF1" w:rsidRPr="00A25CF1" w:rsidRDefault="00A25CF1" w:rsidP="006449B7">
      <w:pPr>
        <w:numPr>
          <w:ilvl w:val="0"/>
          <w:numId w:val="60"/>
        </w:numPr>
        <w:tabs>
          <w:tab w:val="left" w:pos="993"/>
        </w:tabs>
        <w:spacing w:after="0" w:line="240" w:lineRule="auto"/>
        <w:ind w:left="0" w:firstLine="709"/>
        <w:contextualSpacing/>
        <w:rPr>
          <w:sz w:val="26"/>
          <w:szCs w:val="26"/>
        </w:rPr>
      </w:pPr>
      <w:r w:rsidRPr="00A25CF1">
        <w:rPr>
          <w:sz w:val="26"/>
          <w:szCs w:val="26"/>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14:paraId="1A8B6E54" w14:textId="77777777" w:rsidR="00A25CF1" w:rsidRPr="00A25CF1" w:rsidRDefault="00A25CF1" w:rsidP="006449B7">
      <w:pPr>
        <w:spacing w:after="0" w:line="240" w:lineRule="auto"/>
        <w:ind w:firstLine="709"/>
        <w:rPr>
          <w:sz w:val="26"/>
          <w:szCs w:val="26"/>
        </w:rPr>
      </w:pPr>
      <w:r w:rsidRPr="00A25CF1">
        <w:rPr>
          <w:sz w:val="26"/>
          <w:szCs w:val="26"/>
        </w:rPr>
        <w:t>Полученные и зафиксированные результаты исследования могут быть включены в портфель достижений младших школьников.</w:t>
      </w:r>
    </w:p>
    <w:p w14:paraId="72EF0FA0" w14:textId="77777777" w:rsidR="00A25CF1" w:rsidRPr="00A25CF1" w:rsidRDefault="00A25CF1" w:rsidP="006449B7">
      <w:pPr>
        <w:spacing w:after="0" w:line="240" w:lineRule="auto"/>
        <w:ind w:firstLine="709"/>
        <w:rPr>
          <w:sz w:val="26"/>
          <w:szCs w:val="26"/>
        </w:rPr>
      </w:pPr>
      <w:r w:rsidRPr="00A25CF1">
        <w:rPr>
          <w:sz w:val="26"/>
          <w:szCs w:val="26"/>
        </w:rPr>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w:t>
      </w:r>
      <w:r w:rsidRPr="00A25CF1">
        <w:rPr>
          <w:sz w:val="26"/>
          <w:szCs w:val="26"/>
        </w:rPr>
        <w:lastRenderedPageBreak/>
        <w:t xml:space="preserve">представляющей угрозы личности, психологической безопасности и эмоциональному статусу учащегося. </w:t>
      </w:r>
    </w:p>
    <w:p w14:paraId="24CA9D3F" w14:textId="77777777" w:rsidR="00A25CF1" w:rsidRPr="00A25CF1" w:rsidRDefault="00A25CF1" w:rsidP="006449B7">
      <w:pPr>
        <w:tabs>
          <w:tab w:val="left" w:pos="284"/>
        </w:tabs>
        <w:spacing w:after="0" w:line="240" w:lineRule="auto"/>
        <w:ind w:firstLine="709"/>
        <w:rPr>
          <w:rFonts w:eastAsia="@Arial Unicode MS"/>
          <w:sz w:val="26"/>
          <w:szCs w:val="26"/>
        </w:rPr>
      </w:pPr>
      <w:r w:rsidRPr="00A25CF1">
        <w:rPr>
          <w:sz w:val="26"/>
          <w:szCs w:val="26"/>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A25CF1">
        <w:rPr>
          <w:rFonts w:eastAsia="@Arial Unicode MS"/>
          <w:sz w:val="26"/>
          <w:szCs w:val="26"/>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14:paraId="040EEE6C" w14:textId="77777777" w:rsidR="00A25CF1" w:rsidRPr="00A25CF1" w:rsidRDefault="00A25CF1" w:rsidP="006449B7">
      <w:pPr>
        <w:spacing w:after="0" w:line="240" w:lineRule="auto"/>
        <w:ind w:firstLine="709"/>
        <w:rPr>
          <w:sz w:val="26"/>
          <w:szCs w:val="26"/>
        </w:rPr>
      </w:pPr>
      <w:r w:rsidRPr="00A25CF1">
        <w:rPr>
          <w:b/>
          <w:sz w:val="26"/>
          <w:szCs w:val="26"/>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14:paraId="3E5A0A11" w14:textId="77777777" w:rsidR="00A25CF1" w:rsidRPr="00A25CF1" w:rsidRDefault="00A25CF1" w:rsidP="006449B7">
      <w:pPr>
        <w:spacing w:after="0" w:line="240" w:lineRule="auto"/>
        <w:ind w:firstLine="709"/>
        <w:rPr>
          <w:sz w:val="26"/>
          <w:szCs w:val="26"/>
        </w:rPr>
      </w:pPr>
      <w:r w:rsidRPr="00A25CF1">
        <w:rPr>
          <w:sz w:val="26"/>
          <w:szCs w:val="26"/>
        </w:rPr>
        <w:t xml:space="preserve">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w:t>
      </w:r>
      <w:proofErr w:type="spellStart"/>
      <w:r w:rsidRPr="00A25CF1">
        <w:rPr>
          <w:sz w:val="26"/>
          <w:szCs w:val="26"/>
        </w:rPr>
        <w:t>взаимосоответствие</w:t>
      </w:r>
      <w:proofErr w:type="spellEnd"/>
      <w:r w:rsidRPr="00A25CF1">
        <w:rPr>
          <w:sz w:val="26"/>
          <w:szCs w:val="26"/>
        </w:rPr>
        <w:t xml:space="preserve"> целей и задач, задач и средств воспитательной деятельности; </w:t>
      </w:r>
      <w:proofErr w:type="spellStart"/>
      <w:r w:rsidRPr="00A25CF1">
        <w:rPr>
          <w:sz w:val="26"/>
          <w:szCs w:val="26"/>
        </w:rPr>
        <w:t>предусмотренность</w:t>
      </w:r>
      <w:proofErr w:type="spellEnd"/>
      <w:r w:rsidRPr="00A25CF1">
        <w:rPr>
          <w:sz w:val="26"/>
          <w:szCs w:val="26"/>
        </w:rPr>
        <w:t xml:space="preserve"> в содержании образования возможностей для реализации дополнительных образовательных программ воспитательных направленностей.</w:t>
      </w:r>
    </w:p>
    <w:p w14:paraId="749B7AC4" w14:textId="77777777" w:rsidR="00A25CF1" w:rsidRPr="00A25CF1" w:rsidRDefault="00A25CF1" w:rsidP="006449B7">
      <w:pPr>
        <w:spacing w:after="0" w:line="240" w:lineRule="auto"/>
        <w:ind w:firstLine="709"/>
        <w:rPr>
          <w:sz w:val="26"/>
          <w:szCs w:val="26"/>
        </w:rPr>
      </w:pPr>
      <w:r w:rsidRPr="00A25CF1">
        <w:rPr>
          <w:sz w:val="26"/>
          <w:szCs w:val="26"/>
        </w:rPr>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14:paraId="3FAE72CD" w14:textId="77777777" w:rsidR="00A25CF1" w:rsidRPr="00A25CF1" w:rsidRDefault="00A25CF1" w:rsidP="006449B7">
      <w:pPr>
        <w:spacing w:after="0" w:line="240" w:lineRule="auto"/>
        <w:ind w:firstLine="709"/>
        <w:rPr>
          <w:sz w:val="26"/>
          <w:szCs w:val="26"/>
        </w:rPr>
      </w:pPr>
      <w:r w:rsidRPr="00A25CF1">
        <w:rPr>
          <w:sz w:val="26"/>
          <w:szCs w:val="26"/>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A25CF1">
        <w:rPr>
          <w:sz w:val="26"/>
          <w:szCs w:val="26"/>
        </w:rPr>
        <w:softHyphen/>
        <w:t>чес</w:t>
      </w:r>
      <w:r w:rsidRPr="00A25CF1">
        <w:rPr>
          <w:sz w:val="26"/>
          <w:szCs w:val="26"/>
        </w:rPr>
        <w:softHyphen/>
        <w:t xml:space="preserve">кая оснащенность воспитательной работы в соответствии с целями и задачами, установленными в плановой документации образовательной организации: </w:t>
      </w:r>
      <w:proofErr w:type="spellStart"/>
      <w:r w:rsidRPr="00A25CF1">
        <w:rPr>
          <w:sz w:val="26"/>
          <w:szCs w:val="26"/>
        </w:rPr>
        <w:t>уpовень</w:t>
      </w:r>
      <w:proofErr w:type="spellEnd"/>
      <w:r w:rsidRPr="00A25CF1">
        <w:rPr>
          <w:sz w:val="26"/>
          <w:szCs w:val="26"/>
        </w:rPr>
        <w:t xml:space="preserve"> обеспеченности образовательной организации </w:t>
      </w:r>
      <w:proofErr w:type="spellStart"/>
      <w:r w:rsidRPr="00A25CF1">
        <w:rPr>
          <w:sz w:val="26"/>
          <w:szCs w:val="26"/>
        </w:rPr>
        <w:t>компьютеpной</w:t>
      </w:r>
      <w:proofErr w:type="spellEnd"/>
      <w:r w:rsidRPr="00A25CF1">
        <w:rPr>
          <w:sz w:val="26"/>
          <w:szCs w:val="26"/>
        </w:rPr>
        <w:t xml:space="preserve"> техникой и его использования для решения задач воспитательной деятельности; </w:t>
      </w:r>
      <w:proofErr w:type="spellStart"/>
      <w:r w:rsidRPr="00A25CF1">
        <w:rPr>
          <w:sz w:val="26"/>
          <w:szCs w:val="26"/>
        </w:rPr>
        <w:t>уpовень</w:t>
      </w:r>
      <w:proofErr w:type="spellEnd"/>
      <w:r w:rsidRPr="00A25CF1">
        <w:rPr>
          <w:sz w:val="26"/>
          <w:szCs w:val="26"/>
        </w:rPr>
        <w:t xml:space="preserve"> </w:t>
      </w:r>
      <w:proofErr w:type="spellStart"/>
      <w:r w:rsidRPr="00A25CF1">
        <w:rPr>
          <w:sz w:val="26"/>
          <w:szCs w:val="26"/>
        </w:rPr>
        <w:t>сохpанности</w:t>
      </w:r>
      <w:proofErr w:type="spellEnd"/>
      <w:r w:rsidRPr="00A25CF1">
        <w:rPr>
          <w:sz w:val="26"/>
          <w:szCs w:val="26"/>
        </w:rPr>
        <w:t xml:space="preserve"> и использования </w:t>
      </w:r>
      <w:r w:rsidRPr="00A25CF1">
        <w:rPr>
          <w:sz w:val="26"/>
          <w:szCs w:val="26"/>
        </w:rPr>
        <w:lastRenderedPageBreak/>
        <w:t>школьного библиотечного фонда для решения задач воспитательной деятельности.</w:t>
      </w:r>
    </w:p>
    <w:p w14:paraId="732E63C5" w14:textId="77777777" w:rsidR="00A25CF1" w:rsidRPr="00A25CF1" w:rsidRDefault="00A25CF1" w:rsidP="006449B7">
      <w:pPr>
        <w:spacing w:after="0" w:line="240" w:lineRule="auto"/>
        <w:ind w:firstLine="709"/>
        <w:rPr>
          <w:sz w:val="26"/>
          <w:szCs w:val="26"/>
        </w:rPr>
      </w:pPr>
      <w:r w:rsidRPr="00A25CF1">
        <w:rPr>
          <w:sz w:val="26"/>
          <w:szCs w:val="26"/>
        </w:rPr>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w:t>
      </w:r>
      <w:proofErr w:type="spellStart"/>
      <w:r w:rsidRPr="00A25CF1">
        <w:rPr>
          <w:sz w:val="26"/>
          <w:szCs w:val="26"/>
        </w:rPr>
        <w:t>взаимосоответствие</w:t>
      </w:r>
      <w:proofErr w:type="spellEnd"/>
      <w:r w:rsidRPr="00A25CF1">
        <w:rPr>
          <w:sz w:val="26"/>
          <w:szCs w:val="26"/>
        </w:rPr>
        <w:t xml:space="preserve">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14:paraId="444A9669" w14:textId="77777777" w:rsidR="00A25CF1" w:rsidRPr="00A25CF1" w:rsidRDefault="00A25CF1" w:rsidP="006449B7">
      <w:pPr>
        <w:spacing w:after="0" w:line="240" w:lineRule="auto"/>
        <w:ind w:firstLine="709"/>
        <w:rPr>
          <w:sz w:val="26"/>
          <w:szCs w:val="26"/>
        </w:rPr>
      </w:pPr>
      <w:r w:rsidRPr="00A25CF1">
        <w:rPr>
          <w:sz w:val="26"/>
          <w:szCs w:val="26"/>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14:paraId="0E93A825" w14:textId="77777777" w:rsidR="00A25CF1" w:rsidRPr="00A25CF1" w:rsidRDefault="00A25CF1" w:rsidP="006449B7">
      <w:pPr>
        <w:spacing w:after="0" w:line="240" w:lineRule="auto"/>
        <w:ind w:firstLine="709"/>
        <w:rPr>
          <w:sz w:val="26"/>
          <w:szCs w:val="26"/>
        </w:rPr>
      </w:pPr>
      <w:r w:rsidRPr="00A25CF1">
        <w:rPr>
          <w:sz w:val="26"/>
          <w:szCs w:val="26"/>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w:t>
      </w:r>
      <w:proofErr w:type="spellStart"/>
      <w:r w:rsidRPr="00A25CF1">
        <w:rPr>
          <w:sz w:val="26"/>
          <w:szCs w:val="26"/>
        </w:rPr>
        <w:t>общеинтеллектуального</w:t>
      </w:r>
      <w:proofErr w:type="spellEnd"/>
      <w:r w:rsidRPr="00A25CF1">
        <w:rPr>
          <w:sz w:val="26"/>
          <w:szCs w:val="26"/>
        </w:rPr>
        <w:t xml:space="preserve">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14:paraId="1403A9D7" w14:textId="77777777" w:rsidR="00A25CF1" w:rsidRPr="00A25CF1" w:rsidRDefault="00A25CF1" w:rsidP="006449B7">
      <w:pPr>
        <w:spacing w:after="0" w:line="240" w:lineRule="auto"/>
        <w:ind w:firstLine="709"/>
        <w:rPr>
          <w:sz w:val="26"/>
          <w:szCs w:val="26"/>
        </w:rPr>
      </w:pPr>
      <w:r w:rsidRPr="00A25CF1">
        <w:rPr>
          <w:sz w:val="26"/>
          <w:szCs w:val="26"/>
        </w:rPr>
        <w:t xml:space="preserve">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w:t>
      </w:r>
      <w:r w:rsidRPr="00A25CF1">
        <w:rPr>
          <w:sz w:val="26"/>
          <w:szCs w:val="26"/>
        </w:rPr>
        <w:lastRenderedPageBreak/>
        <w:t xml:space="preserve">использовании, ощущения обучающимися своей социально-групповой </w:t>
      </w:r>
      <w:proofErr w:type="spellStart"/>
      <w:r w:rsidRPr="00A25CF1">
        <w:rPr>
          <w:sz w:val="26"/>
          <w:szCs w:val="26"/>
        </w:rPr>
        <w:t>приобщенности</w:t>
      </w:r>
      <w:proofErr w:type="spellEnd"/>
      <w:r w:rsidRPr="00A25CF1">
        <w:rPr>
          <w:sz w:val="26"/>
          <w:szCs w:val="26"/>
        </w:rPr>
        <w:t xml:space="preserve">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
    <w:p w14:paraId="31B7DD45" w14:textId="77777777" w:rsidR="00A25CF1" w:rsidRPr="00A25CF1" w:rsidRDefault="00A25CF1" w:rsidP="006449B7">
      <w:pPr>
        <w:spacing w:after="0" w:line="240" w:lineRule="auto"/>
        <w:ind w:firstLine="709"/>
        <w:rPr>
          <w:sz w:val="26"/>
          <w:szCs w:val="26"/>
        </w:rPr>
      </w:pPr>
      <w:r w:rsidRPr="00A25CF1">
        <w:rPr>
          <w:sz w:val="26"/>
          <w:szCs w:val="26"/>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w:t>
      </w:r>
      <w:proofErr w:type="spellStart"/>
      <w:r w:rsidRPr="00A25CF1">
        <w:rPr>
          <w:sz w:val="26"/>
          <w:szCs w:val="26"/>
        </w:rPr>
        <w:t>воспитательно</w:t>
      </w:r>
      <w:proofErr w:type="spellEnd"/>
      <w:r w:rsidRPr="00A25CF1">
        <w:rPr>
          <w:sz w:val="26"/>
          <w:szCs w:val="26"/>
        </w:rPr>
        <w:t xml:space="preserve">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14:paraId="161245EC" w14:textId="77777777" w:rsidR="00A25CF1" w:rsidRPr="00A25CF1" w:rsidRDefault="00A25CF1" w:rsidP="006449B7">
      <w:pPr>
        <w:spacing w:after="0" w:line="240" w:lineRule="auto"/>
        <w:ind w:firstLine="709"/>
        <w:rPr>
          <w:b/>
          <w:sz w:val="26"/>
          <w:szCs w:val="26"/>
        </w:rPr>
      </w:pPr>
      <w:r w:rsidRPr="00A25CF1">
        <w:rPr>
          <w:sz w:val="26"/>
          <w:szCs w:val="26"/>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w:t>
      </w:r>
      <w:r w:rsidRPr="00A25CF1">
        <w:rPr>
          <w:sz w:val="26"/>
          <w:szCs w:val="26"/>
        </w:rPr>
        <w:lastRenderedPageBreak/>
        <w:t xml:space="preserve">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14:paraId="4C4CEA3D" w14:textId="77777777" w:rsidR="00A25CF1" w:rsidRPr="00A25CF1" w:rsidRDefault="00A25CF1" w:rsidP="006449B7">
      <w:pPr>
        <w:autoSpaceDE w:val="0"/>
        <w:autoSpaceDN w:val="0"/>
        <w:adjustRightInd w:val="0"/>
        <w:spacing w:after="0" w:line="240" w:lineRule="auto"/>
        <w:ind w:left="0" w:firstLine="0"/>
        <w:textAlignment w:val="center"/>
        <w:rPr>
          <w:b/>
          <w:bCs/>
          <w:iCs/>
          <w:color w:val="auto"/>
          <w:sz w:val="24"/>
          <w:szCs w:val="24"/>
        </w:rPr>
      </w:pPr>
    </w:p>
    <w:p w14:paraId="59CBE290" w14:textId="77777777" w:rsidR="00A25CF1" w:rsidRPr="00A25CF1" w:rsidRDefault="00A25CF1" w:rsidP="006449B7">
      <w:pPr>
        <w:autoSpaceDE w:val="0"/>
        <w:autoSpaceDN w:val="0"/>
        <w:adjustRightInd w:val="0"/>
        <w:spacing w:after="0" w:line="240" w:lineRule="auto"/>
        <w:ind w:left="0" w:firstLine="0"/>
        <w:textAlignment w:val="center"/>
        <w:rPr>
          <w:iCs/>
          <w:color w:val="auto"/>
          <w:sz w:val="24"/>
          <w:szCs w:val="24"/>
          <w:u w:val="single"/>
        </w:rPr>
      </w:pPr>
      <w:r w:rsidRPr="00A25CF1">
        <w:rPr>
          <w:iCs/>
          <w:color w:val="auto"/>
          <w:sz w:val="24"/>
          <w:szCs w:val="24"/>
          <w:u w:val="single"/>
        </w:rPr>
        <w:t xml:space="preserve"> ЦЕЛЬ, ЗАДАЧИ И РЕЗУЛЬТАТЫ ДЕЯТЕЛЬНОСТИ, </w:t>
      </w:r>
      <w:r w:rsidRPr="00A25CF1">
        <w:rPr>
          <w:sz w:val="24"/>
          <w:szCs w:val="24"/>
          <w:u w:val="single"/>
        </w:rPr>
        <w:t>ОБЕСПЕЧИВАЮЩИЕ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w:t>
      </w:r>
    </w:p>
    <w:p w14:paraId="7683B849" w14:textId="77777777" w:rsidR="00A25CF1" w:rsidRPr="00A25CF1" w:rsidRDefault="00A25CF1" w:rsidP="006449B7">
      <w:pPr>
        <w:autoSpaceDE w:val="0"/>
        <w:autoSpaceDN w:val="0"/>
        <w:adjustRightInd w:val="0"/>
        <w:spacing w:after="0" w:line="240" w:lineRule="auto"/>
        <w:ind w:left="0" w:firstLine="454"/>
        <w:textAlignment w:val="center"/>
        <w:rPr>
          <w:b/>
          <w:bCs/>
          <w:iCs/>
          <w:color w:val="auto"/>
          <w:sz w:val="26"/>
          <w:szCs w:val="26"/>
        </w:rPr>
      </w:pPr>
      <w:r w:rsidRPr="00A25CF1">
        <w:rPr>
          <w:b/>
          <w:bCs/>
          <w:iCs/>
          <w:color w:val="auto"/>
          <w:sz w:val="26"/>
          <w:szCs w:val="26"/>
        </w:rPr>
        <w:t>Цели и задачи программы</w:t>
      </w:r>
    </w:p>
    <w:p w14:paraId="635759C0" w14:textId="77777777" w:rsidR="00A25CF1" w:rsidRPr="00A25CF1" w:rsidRDefault="00A25CF1" w:rsidP="006449B7">
      <w:pPr>
        <w:autoSpaceDE w:val="0"/>
        <w:autoSpaceDN w:val="0"/>
        <w:adjustRightInd w:val="0"/>
        <w:spacing w:after="0" w:line="240" w:lineRule="auto"/>
        <w:ind w:left="0" w:firstLine="454"/>
        <w:textAlignment w:val="center"/>
        <w:rPr>
          <w:color w:val="auto"/>
          <w:sz w:val="26"/>
          <w:szCs w:val="26"/>
        </w:rPr>
      </w:pPr>
      <w:r w:rsidRPr="00A25CF1">
        <w:rPr>
          <w:color w:val="auto"/>
          <w:spacing w:val="-2"/>
          <w:sz w:val="26"/>
          <w:szCs w:val="26"/>
        </w:rPr>
        <w:t>Разработка программы формирования экологической куль</w:t>
      </w:r>
      <w:r w:rsidRPr="00A25CF1">
        <w:rPr>
          <w:color w:val="auto"/>
          <w:sz w:val="26"/>
          <w:szCs w:val="26"/>
        </w:rPr>
        <w:t xml:space="preserve">туры, здорового и безопасного образа жизни, а также организация всей работы по ее реализации должны строиться на </w:t>
      </w:r>
      <w:r w:rsidRPr="00A25CF1">
        <w:rPr>
          <w:color w:val="auto"/>
          <w:spacing w:val="2"/>
          <w:sz w:val="26"/>
          <w:szCs w:val="26"/>
        </w:rPr>
        <w:t>основе научной обоснованности, последовательности, воз</w:t>
      </w:r>
      <w:r w:rsidRPr="00A25CF1">
        <w:rPr>
          <w:color w:val="auto"/>
          <w:sz w:val="26"/>
          <w:szCs w:val="26"/>
        </w:rPr>
        <w:t>растной и социокультурной адекватности, информационной безопасности и практической целесообразности.</w:t>
      </w:r>
    </w:p>
    <w:p w14:paraId="7CB10437" w14:textId="77777777" w:rsidR="00A25CF1" w:rsidRPr="00A25CF1" w:rsidRDefault="00A25CF1" w:rsidP="006449B7">
      <w:pPr>
        <w:autoSpaceDE w:val="0"/>
        <w:autoSpaceDN w:val="0"/>
        <w:adjustRightInd w:val="0"/>
        <w:spacing w:after="0" w:line="240" w:lineRule="auto"/>
        <w:ind w:left="0" w:firstLine="454"/>
        <w:textAlignment w:val="center"/>
        <w:rPr>
          <w:color w:val="auto"/>
          <w:sz w:val="26"/>
          <w:szCs w:val="26"/>
        </w:rPr>
      </w:pPr>
      <w:r w:rsidRPr="00A25CF1">
        <w:rPr>
          <w:color w:val="auto"/>
          <w:spacing w:val="2"/>
          <w:sz w:val="26"/>
          <w:szCs w:val="26"/>
        </w:rPr>
        <w:t xml:space="preserve">Основная </w:t>
      </w:r>
      <w:r w:rsidRPr="00A25CF1">
        <w:rPr>
          <w:b/>
          <w:bCs/>
          <w:color w:val="auto"/>
          <w:spacing w:val="2"/>
          <w:sz w:val="26"/>
          <w:szCs w:val="26"/>
        </w:rPr>
        <w:t>цель</w:t>
      </w:r>
      <w:r w:rsidRPr="00A25CF1">
        <w:rPr>
          <w:color w:val="auto"/>
          <w:spacing w:val="2"/>
          <w:sz w:val="26"/>
          <w:szCs w:val="26"/>
        </w:rPr>
        <w:t xml:space="preserve"> настоящей программы – сохранение и укрепление физического, психологического и социально</w:t>
      </w:r>
      <w:r w:rsidRPr="00A25CF1">
        <w:rPr>
          <w:color w:val="auto"/>
          <w:sz w:val="26"/>
          <w:szCs w:val="26"/>
        </w:rPr>
        <w:t>го здоровья обучающихся младшего школьного возраста как одной из ценностных составляющих, способствующих позна</w:t>
      </w:r>
      <w:r w:rsidRPr="00A25CF1">
        <w:rPr>
          <w:color w:val="auto"/>
          <w:spacing w:val="2"/>
          <w:sz w:val="26"/>
          <w:szCs w:val="26"/>
        </w:rPr>
        <w:t>вательному и эмоциональному развитию ребенка, достиже</w:t>
      </w:r>
      <w:r w:rsidRPr="00A25CF1">
        <w:rPr>
          <w:color w:val="auto"/>
          <w:sz w:val="26"/>
          <w:szCs w:val="26"/>
        </w:rPr>
        <w:t xml:space="preserve">нию планируемых результатов освоения основной образовательной программы начального общего образования. </w:t>
      </w:r>
    </w:p>
    <w:p w14:paraId="409FFF4F" w14:textId="77777777" w:rsidR="00A25CF1" w:rsidRPr="00A25CF1" w:rsidRDefault="00A25CF1" w:rsidP="006449B7">
      <w:pPr>
        <w:autoSpaceDE w:val="0"/>
        <w:autoSpaceDN w:val="0"/>
        <w:adjustRightInd w:val="0"/>
        <w:spacing w:after="0" w:line="240" w:lineRule="auto"/>
        <w:ind w:left="0" w:firstLine="454"/>
        <w:textAlignment w:val="center"/>
        <w:rPr>
          <w:b/>
          <w:bCs/>
          <w:color w:val="auto"/>
          <w:sz w:val="26"/>
          <w:szCs w:val="26"/>
        </w:rPr>
      </w:pPr>
      <w:r w:rsidRPr="00A25CF1">
        <w:rPr>
          <w:b/>
          <w:bCs/>
          <w:color w:val="auto"/>
          <w:sz w:val="26"/>
          <w:szCs w:val="26"/>
        </w:rPr>
        <w:t>Задачи программы:</w:t>
      </w:r>
    </w:p>
    <w:p w14:paraId="499C3817" w14:textId="77777777" w:rsidR="00A25CF1" w:rsidRPr="00A25CF1" w:rsidRDefault="00A25CF1" w:rsidP="006449B7">
      <w:pPr>
        <w:numPr>
          <w:ilvl w:val="0"/>
          <w:numId w:val="34"/>
        </w:numPr>
        <w:spacing w:after="0" w:line="240" w:lineRule="auto"/>
        <w:contextualSpacing/>
        <w:outlineLvl w:val="1"/>
        <w:rPr>
          <w:sz w:val="26"/>
          <w:szCs w:val="26"/>
        </w:rPr>
      </w:pPr>
      <w:r w:rsidRPr="00A25CF1">
        <w:rPr>
          <w:spacing w:val="2"/>
          <w:sz w:val="26"/>
          <w:szCs w:val="26"/>
        </w:rPr>
        <w:t xml:space="preserve">сформировать представления об основах экологической культуры на примере экологически сообразного поведения </w:t>
      </w:r>
      <w:r w:rsidRPr="00A25CF1">
        <w:rPr>
          <w:sz w:val="26"/>
          <w:szCs w:val="26"/>
        </w:rPr>
        <w:t>в быту и природе, безопасного для человека и окружающей среды;</w:t>
      </w:r>
    </w:p>
    <w:p w14:paraId="5EBD68C3" w14:textId="77777777" w:rsidR="00A25CF1" w:rsidRPr="00A25CF1" w:rsidRDefault="00A25CF1" w:rsidP="006449B7">
      <w:pPr>
        <w:numPr>
          <w:ilvl w:val="0"/>
          <w:numId w:val="34"/>
        </w:numPr>
        <w:spacing w:after="0" w:line="240" w:lineRule="auto"/>
        <w:contextualSpacing/>
        <w:outlineLvl w:val="1"/>
        <w:rPr>
          <w:sz w:val="26"/>
          <w:szCs w:val="26"/>
        </w:rPr>
      </w:pPr>
      <w:r w:rsidRPr="00A25CF1">
        <w:rPr>
          <w:sz w:val="26"/>
          <w:szCs w:val="26"/>
        </w:rPr>
        <w:t xml:space="preserve">сформировать представление о позитивных и негативных </w:t>
      </w:r>
      <w:r w:rsidRPr="00A25CF1">
        <w:rPr>
          <w:spacing w:val="2"/>
          <w:sz w:val="26"/>
          <w:szCs w:val="26"/>
        </w:rPr>
        <w:t xml:space="preserve">факторах, влияющих на здоровье, в том числе о влиянии </w:t>
      </w:r>
      <w:r w:rsidRPr="00A25CF1">
        <w:rPr>
          <w:sz w:val="26"/>
          <w:szCs w:val="26"/>
        </w:rPr>
        <w:t>на здоровье позитивных и негативных эмоций, получаемых от общения с компьютером, просмотра телепередач, участия в азартных играх;</w:t>
      </w:r>
    </w:p>
    <w:p w14:paraId="6EE86BEA" w14:textId="77777777" w:rsidR="00A25CF1" w:rsidRPr="00A25CF1" w:rsidRDefault="00A25CF1" w:rsidP="006449B7">
      <w:pPr>
        <w:numPr>
          <w:ilvl w:val="0"/>
          <w:numId w:val="34"/>
        </w:numPr>
        <w:spacing w:after="0" w:line="240" w:lineRule="auto"/>
        <w:contextualSpacing/>
        <w:outlineLvl w:val="1"/>
        <w:rPr>
          <w:sz w:val="26"/>
          <w:szCs w:val="26"/>
        </w:rPr>
      </w:pPr>
      <w:r w:rsidRPr="00A25CF1">
        <w:rPr>
          <w:spacing w:val="2"/>
          <w:sz w:val="26"/>
          <w:szCs w:val="26"/>
        </w:rPr>
        <w:t>дать представление с учетом принципа информацион</w:t>
      </w:r>
      <w:r w:rsidRPr="00A25CF1">
        <w:rPr>
          <w:sz w:val="26"/>
          <w:szCs w:val="26"/>
        </w:rPr>
        <w:t xml:space="preserve">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w:t>
      </w:r>
      <w:proofErr w:type="spellStart"/>
      <w:r w:rsidRPr="00A25CF1">
        <w:rPr>
          <w:sz w:val="26"/>
          <w:szCs w:val="26"/>
        </w:rPr>
        <w:t>психоактивных</w:t>
      </w:r>
      <w:proofErr w:type="spellEnd"/>
      <w:r w:rsidRPr="00A25CF1">
        <w:rPr>
          <w:sz w:val="26"/>
          <w:szCs w:val="26"/>
        </w:rPr>
        <w:t xml:space="preserve"> веществ, об их пагубном влиянии на здоровье;</w:t>
      </w:r>
    </w:p>
    <w:p w14:paraId="29FFBC52" w14:textId="77777777" w:rsidR="00A25CF1" w:rsidRPr="00A25CF1" w:rsidRDefault="00A25CF1" w:rsidP="006449B7">
      <w:pPr>
        <w:numPr>
          <w:ilvl w:val="0"/>
          <w:numId w:val="34"/>
        </w:numPr>
        <w:spacing w:after="0" w:line="240" w:lineRule="auto"/>
        <w:contextualSpacing/>
        <w:outlineLvl w:val="1"/>
        <w:rPr>
          <w:sz w:val="26"/>
          <w:szCs w:val="26"/>
        </w:rPr>
      </w:pPr>
      <w:r w:rsidRPr="00A25CF1">
        <w:rPr>
          <w:sz w:val="26"/>
          <w:szCs w:val="26"/>
        </w:rPr>
        <w:t>сформировать познавательный интерес и бережное отношение к природе;</w:t>
      </w:r>
    </w:p>
    <w:p w14:paraId="6A1E3801" w14:textId="77777777" w:rsidR="00A25CF1" w:rsidRPr="00A25CF1" w:rsidRDefault="00A25CF1" w:rsidP="006449B7">
      <w:pPr>
        <w:numPr>
          <w:ilvl w:val="0"/>
          <w:numId w:val="34"/>
        </w:numPr>
        <w:spacing w:after="0" w:line="240" w:lineRule="auto"/>
        <w:contextualSpacing/>
        <w:outlineLvl w:val="1"/>
        <w:rPr>
          <w:sz w:val="26"/>
          <w:szCs w:val="26"/>
        </w:rPr>
      </w:pPr>
      <w:r w:rsidRPr="00A25CF1">
        <w:rPr>
          <w:sz w:val="26"/>
          <w:szCs w:val="26"/>
        </w:rPr>
        <w:t>научить школьников выполнять правила личной гигиены и развить готовность на их основе самостоятельно поддерживать свое здоровье;</w:t>
      </w:r>
    </w:p>
    <w:p w14:paraId="7A103085" w14:textId="77777777" w:rsidR="00A25CF1" w:rsidRPr="00A25CF1" w:rsidRDefault="00A25CF1" w:rsidP="006449B7">
      <w:pPr>
        <w:numPr>
          <w:ilvl w:val="0"/>
          <w:numId w:val="34"/>
        </w:numPr>
        <w:spacing w:after="0" w:line="240" w:lineRule="auto"/>
        <w:contextualSpacing/>
        <w:outlineLvl w:val="1"/>
        <w:rPr>
          <w:sz w:val="26"/>
          <w:szCs w:val="26"/>
        </w:rPr>
      </w:pPr>
      <w:r w:rsidRPr="00A25CF1">
        <w:rPr>
          <w:spacing w:val="2"/>
          <w:sz w:val="26"/>
          <w:szCs w:val="26"/>
        </w:rPr>
        <w:t xml:space="preserve">сформировать представление о правильном (здоровом) </w:t>
      </w:r>
      <w:r w:rsidRPr="00A25CF1">
        <w:rPr>
          <w:sz w:val="26"/>
          <w:szCs w:val="26"/>
        </w:rPr>
        <w:t>питании, его режиме, структуре, полезных продуктах;</w:t>
      </w:r>
    </w:p>
    <w:p w14:paraId="0F8BAD83" w14:textId="77777777" w:rsidR="00A25CF1" w:rsidRPr="00A25CF1" w:rsidRDefault="00A25CF1" w:rsidP="006449B7">
      <w:pPr>
        <w:numPr>
          <w:ilvl w:val="0"/>
          <w:numId w:val="34"/>
        </w:numPr>
        <w:spacing w:after="0" w:line="240" w:lineRule="auto"/>
        <w:contextualSpacing/>
        <w:outlineLvl w:val="1"/>
        <w:rPr>
          <w:sz w:val="26"/>
          <w:szCs w:val="26"/>
        </w:rPr>
      </w:pPr>
      <w:r w:rsidRPr="00A25CF1">
        <w:rPr>
          <w:sz w:val="26"/>
          <w:szCs w:val="26"/>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14:paraId="63595B90" w14:textId="77777777" w:rsidR="00A25CF1" w:rsidRPr="00A25CF1" w:rsidRDefault="00A25CF1" w:rsidP="006449B7">
      <w:pPr>
        <w:numPr>
          <w:ilvl w:val="0"/>
          <w:numId w:val="34"/>
        </w:numPr>
        <w:spacing w:after="0" w:line="240" w:lineRule="auto"/>
        <w:contextualSpacing/>
        <w:outlineLvl w:val="1"/>
        <w:rPr>
          <w:spacing w:val="-2"/>
          <w:sz w:val="26"/>
          <w:szCs w:val="26"/>
        </w:rPr>
      </w:pPr>
      <w:r w:rsidRPr="00A25CF1">
        <w:rPr>
          <w:spacing w:val="-5"/>
          <w:sz w:val="26"/>
          <w:szCs w:val="26"/>
        </w:rPr>
        <w:t>обучить безопасному поведению в окружающей среде и эле</w:t>
      </w:r>
      <w:r w:rsidRPr="00A25CF1">
        <w:rPr>
          <w:spacing w:val="-2"/>
          <w:sz w:val="26"/>
          <w:szCs w:val="26"/>
        </w:rPr>
        <w:t>ментарным навыкам поведения в экстремальных ситуациях;</w:t>
      </w:r>
    </w:p>
    <w:p w14:paraId="3DD80696" w14:textId="77777777" w:rsidR="00A25CF1" w:rsidRPr="00A25CF1" w:rsidRDefault="00A25CF1" w:rsidP="006449B7">
      <w:pPr>
        <w:numPr>
          <w:ilvl w:val="0"/>
          <w:numId w:val="34"/>
        </w:numPr>
        <w:spacing w:after="0" w:line="240" w:lineRule="auto"/>
        <w:contextualSpacing/>
        <w:outlineLvl w:val="1"/>
        <w:rPr>
          <w:sz w:val="26"/>
          <w:szCs w:val="26"/>
        </w:rPr>
      </w:pPr>
      <w:r w:rsidRPr="00A25CF1">
        <w:rPr>
          <w:spacing w:val="2"/>
          <w:sz w:val="26"/>
          <w:szCs w:val="26"/>
        </w:rPr>
        <w:t xml:space="preserve">сформировать навыки позитивного </w:t>
      </w:r>
      <w:r w:rsidRPr="00A25CF1">
        <w:rPr>
          <w:sz w:val="26"/>
          <w:szCs w:val="26"/>
        </w:rPr>
        <w:t>общения;</w:t>
      </w:r>
    </w:p>
    <w:p w14:paraId="5EF676D6" w14:textId="77777777" w:rsidR="00A25CF1" w:rsidRPr="00A25CF1" w:rsidRDefault="00A25CF1" w:rsidP="006449B7">
      <w:pPr>
        <w:numPr>
          <w:ilvl w:val="0"/>
          <w:numId w:val="34"/>
        </w:numPr>
        <w:spacing w:after="0" w:line="240" w:lineRule="auto"/>
        <w:contextualSpacing/>
        <w:outlineLvl w:val="1"/>
        <w:rPr>
          <w:sz w:val="26"/>
          <w:szCs w:val="26"/>
        </w:rPr>
      </w:pPr>
      <w:r w:rsidRPr="00A25CF1">
        <w:rPr>
          <w:spacing w:val="2"/>
          <w:sz w:val="26"/>
          <w:szCs w:val="26"/>
        </w:rPr>
        <w:lastRenderedPageBreak/>
        <w:t>научить осознанному выбору поступков, стиля поведе</w:t>
      </w:r>
      <w:r w:rsidRPr="00A25CF1">
        <w:rPr>
          <w:sz w:val="26"/>
          <w:szCs w:val="26"/>
        </w:rPr>
        <w:t>ния, позволяющих сохранять и укреплять здоровье;</w:t>
      </w:r>
    </w:p>
    <w:p w14:paraId="39656753" w14:textId="77777777" w:rsidR="00A25CF1" w:rsidRPr="00A25CF1" w:rsidRDefault="00A25CF1" w:rsidP="006449B7">
      <w:pPr>
        <w:numPr>
          <w:ilvl w:val="0"/>
          <w:numId w:val="34"/>
        </w:numPr>
        <w:spacing w:after="0" w:line="240" w:lineRule="auto"/>
        <w:contextualSpacing/>
        <w:outlineLvl w:val="1"/>
        <w:rPr>
          <w:sz w:val="26"/>
          <w:szCs w:val="26"/>
        </w:rPr>
      </w:pPr>
      <w:r w:rsidRPr="00A25CF1">
        <w:rPr>
          <w:sz w:val="26"/>
          <w:szCs w:val="26"/>
        </w:rPr>
        <w:t>сформировать потребность ребенка безбоязненно обра</w:t>
      </w:r>
      <w:r w:rsidRPr="00A25CF1">
        <w:rPr>
          <w:spacing w:val="2"/>
          <w:sz w:val="26"/>
          <w:szCs w:val="26"/>
        </w:rPr>
        <w:t xml:space="preserve">щаться к врачу по любым вопросам состояния </w:t>
      </w:r>
      <w:proofErr w:type="spellStart"/>
      <w:r w:rsidRPr="00A25CF1">
        <w:rPr>
          <w:spacing w:val="2"/>
          <w:sz w:val="26"/>
          <w:szCs w:val="26"/>
        </w:rPr>
        <w:t>здоровья,</w:t>
      </w:r>
      <w:r w:rsidRPr="00A25CF1">
        <w:rPr>
          <w:sz w:val="26"/>
          <w:szCs w:val="26"/>
        </w:rPr>
        <w:t>в</w:t>
      </w:r>
      <w:proofErr w:type="spellEnd"/>
      <w:r w:rsidRPr="00A25CF1">
        <w:rPr>
          <w:sz w:val="26"/>
          <w:szCs w:val="26"/>
        </w:rPr>
        <w:t xml:space="preserve"> том числе связанным с особенностями роста и развития.</w:t>
      </w:r>
    </w:p>
    <w:p w14:paraId="50895670" w14:textId="77777777" w:rsidR="00A25CF1" w:rsidRPr="00A25CF1" w:rsidRDefault="00A25CF1" w:rsidP="006449B7">
      <w:pPr>
        <w:autoSpaceDE w:val="0"/>
        <w:autoSpaceDN w:val="0"/>
        <w:adjustRightInd w:val="0"/>
        <w:spacing w:after="0" w:line="240" w:lineRule="auto"/>
        <w:ind w:left="0" w:firstLine="0"/>
        <w:textAlignment w:val="center"/>
        <w:rPr>
          <w:b/>
          <w:bCs/>
          <w:iCs/>
          <w:color w:val="auto"/>
          <w:sz w:val="24"/>
          <w:szCs w:val="24"/>
        </w:rPr>
      </w:pPr>
    </w:p>
    <w:p w14:paraId="5C22343E" w14:textId="77777777" w:rsidR="00A25CF1" w:rsidRPr="00A25CF1" w:rsidRDefault="00A25CF1" w:rsidP="006449B7">
      <w:pPr>
        <w:autoSpaceDE w:val="0"/>
        <w:autoSpaceDN w:val="0"/>
        <w:adjustRightInd w:val="0"/>
        <w:spacing w:after="0" w:line="240" w:lineRule="auto"/>
        <w:ind w:left="0" w:firstLine="0"/>
        <w:textAlignment w:val="center"/>
        <w:rPr>
          <w:rFonts w:ascii="NewtonCSanPin" w:hAnsi="NewtonCSanPin" w:cs="NewtonCSanPin"/>
          <w:sz w:val="24"/>
          <w:szCs w:val="24"/>
          <w:u w:val="single"/>
        </w:rPr>
      </w:pPr>
      <w:r w:rsidRPr="00A25CF1">
        <w:rPr>
          <w:rFonts w:ascii="NewtonCSanPin" w:hAnsi="NewtonCSanPin" w:cs="NewtonCSanPin"/>
          <w:sz w:val="24"/>
          <w:szCs w:val="24"/>
          <w:u w:val="single"/>
        </w:rPr>
        <w:t>НАПРАВЛЕНИЯ ДЕЯТЕЛЬНОСТИ ПО ЗДОРОВЬЕСБЕРЕЖЕНИЮ, ОБЕСПЕЧЕНИЮ БЕЗОПАСНОСТИ И ФОРМИРОВАНИЮ ЭКОЛОГИЧЕСКОЙ КУЛЬТУРЫ ОБУЧАЮЩИХСЯ</w:t>
      </w:r>
    </w:p>
    <w:p w14:paraId="5862FF80" w14:textId="77777777" w:rsidR="00A25CF1" w:rsidRPr="00A25CF1" w:rsidRDefault="00A25CF1" w:rsidP="006449B7">
      <w:pPr>
        <w:autoSpaceDE w:val="0"/>
        <w:autoSpaceDN w:val="0"/>
        <w:adjustRightInd w:val="0"/>
        <w:spacing w:after="0" w:line="240" w:lineRule="auto"/>
        <w:ind w:left="0" w:firstLine="454"/>
        <w:textAlignment w:val="center"/>
        <w:rPr>
          <w:color w:val="auto"/>
          <w:spacing w:val="-2"/>
          <w:sz w:val="26"/>
          <w:szCs w:val="26"/>
        </w:rPr>
      </w:pPr>
      <w:r w:rsidRPr="00A25CF1">
        <w:rPr>
          <w:color w:val="auto"/>
          <w:spacing w:val="-5"/>
          <w:sz w:val="26"/>
          <w:szCs w:val="26"/>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A25CF1">
        <w:rPr>
          <w:color w:val="auto"/>
          <w:spacing w:val="-2"/>
          <w:sz w:val="26"/>
          <w:szCs w:val="26"/>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14:paraId="6AA5CC01" w14:textId="77777777" w:rsidR="00A25CF1" w:rsidRPr="00A25CF1" w:rsidRDefault="00A25CF1" w:rsidP="006449B7">
      <w:pPr>
        <w:autoSpaceDE w:val="0"/>
        <w:autoSpaceDN w:val="0"/>
        <w:adjustRightInd w:val="0"/>
        <w:spacing w:after="0" w:line="240" w:lineRule="auto"/>
        <w:ind w:left="0" w:firstLine="454"/>
        <w:textAlignment w:val="center"/>
        <w:rPr>
          <w:color w:val="auto"/>
          <w:sz w:val="26"/>
          <w:szCs w:val="26"/>
        </w:rPr>
      </w:pPr>
      <w:r w:rsidRPr="00A25CF1">
        <w:rPr>
          <w:color w:val="auto"/>
          <w:spacing w:val="-4"/>
          <w:sz w:val="26"/>
          <w:szCs w:val="26"/>
        </w:rPr>
        <w:t>Основными источниками содержания выступают экологиче</w:t>
      </w:r>
      <w:r w:rsidRPr="00A25CF1">
        <w:rPr>
          <w:color w:val="auto"/>
          <w:spacing w:val="-2"/>
          <w:sz w:val="26"/>
          <w:szCs w:val="26"/>
        </w:rPr>
        <w:t>ские образы в традициях и творчестве разных народов, художественной литературе, искусстве, а также элементы науч</w:t>
      </w:r>
      <w:r w:rsidRPr="00A25CF1">
        <w:rPr>
          <w:color w:val="auto"/>
          <w:sz w:val="26"/>
          <w:szCs w:val="26"/>
        </w:rPr>
        <w:t>ного знания.</w:t>
      </w:r>
    </w:p>
    <w:p w14:paraId="059AD53F" w14:textId="77777777" w:rsidR="00A25CF1" w:rsidRPr="00A25CF1" w:rsidRDefault="00A25CF1" w:rsidP="006449B7">
      <w:pPr>
        <w:autoSpaceDE w:val="0"/>
        <w:autoSpaceDN w:val="0"/>
        <w:adjustRightInd w:val="0"/>
        <w:spacing w:after="0" w:line="240" w:lineRule="auto"/>
        <w:ind w:left="0" w:firstLine="454"/>
        <w:textAlignment w:val="center"/>
        <w:rPr>
          <w:color w:val="auto"/>
          <w:spacing w:val="-6"/>
          <w:sz w:val="26"/>
          <w:szCs w:val="26"/>
        </w:rPr>
      </w:pPr>
      <w:r w:rsidRPr="00A25CF1">
        <w:rPr>
          <w:color w:val="auto"/>
          <w:spacing w:val="-5"/>
          <w:sz w:val="26"/>
          <w:szCs w:val="26"/>
        </w:rPr>
        <w:t xml:space="preserve">Основные виды деятельности обучающихся: учебная, </w:t>
      </w:r>
      <w:proofErr w:type="spellStart"/>
      <w:r w:rsidRPr="00A25CF1">
        <w:rPr>
          <w:color w:val="auto"/>
          <w:spacing w:val="-5"/>
          <w:sz w:val="26"/>
          <w:szCs w:val="26"/>
        </w:rPr>
        <w:t>учебно­исследовательская</w:t>
      </w:r>
      <w:proofErr w:type="spellEnd"/>
      <w:r w:rsidRPr="00A25CF1">
        <w:rPr>
          <w:color w:val="auto"/>
          <w:spacing w:val="-5"/>
          <w:sz w:val="26"/>
          <w:szCs w:val="26"/>
        </w:rPr>
        <w:t xml:space="preserve">, </w:t>
      </w:r>
      <w:proofErr w:type="spellStart"/>
      <w:r w:rsidRPr="00A25CF1">
        <w:rPr>
          <w:color w:val="auto"/>
          <w:spacing w:val="-5"/>
          <w:sz w:val="26"/>
          <w:szCs w:val="26"/>
        </w:rPr>
        <w:t>образно­познавательная</w:t>
      </w:r>
      <w:proofErr w:type="spellEnd"/>
      <w:r w:rsidRPr="00A25CF1">
        <w:rPr>
          <w:color w:val="auto"/>
          <w:spacing w:val="-5"/>
          <w:sz w:val="26"/>
          <w:szCs w:val="26"/>
        </w:rPr>
        <w:t xml:space="preserve">, игровая, </w:t>
      </w:r>
      <w:proofErr w:type="spellStart"/>
      <w:r w:rsidRPr="00A25CF1">
        <w:rPr>
          <w:color w:val="auto"/>
          <w:spacing w:val="-5"/>
          <w:sz w:val="26"/>
          <w:szCs w:val="26"/>
        </w:rPr>
        <w:t>рефлексив</w:t>
      </w:r>
      <w:r w:rsidRPr="00A25CF1">
        <w:rPr>
          <w:color w:val="auto"/>
          <w:spacing w:val="-6"/>
          <w:sz w:val="26"/>
          <w:szCs w:val="26"/>
        </w:rPr>
        <w:t>но­оценочная</w:t>
      </w:r>
      <w:proofErr w:type="spellEnd"/>
      <w:r w:rsidRPr="00A25CF1">
        <w:rPr>
          <w:color w:val="auto"/>
          <w:spacing w:val="-6"/>
          <w:sz w:val="26"/>
          <w:szCs w:val="26"/>
        </w:rPr>
        <w:t xml:space="preserve">, регулятивная, креативная, общественно полезная. </w:t>
      </w:r>
    </w:p>
    <w:p w14:paraId="2B486E1B" w14:textId="77777777" w:rsidR="00A25CF1" w:rsidRPr="00A25CF1" w:rsidRDefault="00A25CF1" w:rsidP="006449B7">
      <w:pPr>
        <w:autoSpaceDE w:val="0"/>
        <w:autoSpaceDN w:val="0"/>
        <w:adjustRightInd w:val="0"/>
        <w:spacing w:after="0" w:line="240" w:lineRule="auto"/>
        <w:ind w:left="0" w:firstLine="454"/>
        <w:textAlignment w:val="center"/>
        <w:rPr>
          <w:color w:val="auto"/>
          <w:sz w:val="26"/>
          <w:szCs w:val="26"/>
        </w:rPr>
      </w:pPr>
      <w:r w:rsidRPr="00A25CF1">
        <w:rPr>
          <w:color w:val="auto"/>
          <w:sz w:val="26"/>
          <w:szCs w:val="26"/>
        </w:rPr>
        <w:t xml:space="preserve">Формируемые ценности: природа, здоровье, экологическая культура, экологически безопасное поведение. </w:t>
      </w:r>
    </w:p>
    <w:p w14:paraId="4A2BA42C" w14:textId="77777777" w:rsidR="00A25CF1" w:rsidRPr="00A25CF1" w:rsidRDefault="00A25CF1" w:rsidP="006449B7">
      <w:pPr>
        <w:autoSpaceDE w:val="0"/>
        <w:autoSpaceDN w:val="0"/>
        <w:adjustRightInd w:val="0"/>
        <w:spacing w:after="0" w:line="240" w:lineRule="auto"/>
        <w:ind w:left="0" w:firstLine="454"/>
        <w:textAlignment w:val="center"/>
        <w:rPr>
          <w:color w:val="auto"/>
          <w:sz w:val="26"/>
          <w:szCs w:val="26"/>
        </w:rPr>
      </w:pPr>
      <w:r w:rsidRPr="00A25CF1">
        <w:rPr>
          <w:color w:val="auto"/>
          <w:sz w:val="26"/>
          <w:szCs w:val="26"/>
        </w:rPr>
        <w:t xml:space="preserve">Основные формы организации внеурочной деятельности: развивающие ситуации игрового и учебного типа. </w:t>
      </w:r>
    </w:p>
    <w:p w14:paraId="67EAE6C7" w14:textId="77777777" w:rsidR="00A25CF1" w:rsidRPr="00A25CF1" w:rsidRDefault="00A25CF1" w:rsidP="006449B7">
      <w:pPr>
        <w:autoSpaceDE w:val="0"/>
        <w:autoSpaceDN w:val="0"/>
        <w:adjustRightInd w:val="0"/>
        <w:spacing w:after="0" w:line="240" w:lineRule="auto"/>
        <w:ind w:left="0" w:firstLine="454"/>
        <w:textAlignment w:val="center"/>
        <w:rPr>
          <w:b/>
          <w:bCs/>
          <w:iCs/>
          <w:color w:val="auto"/>
          <w:sz w:val="26"/>
          <w:szCs w:val="26"/>
          <w:u w:val="single"/>
        </w:rPr>
      </w:pPr>
      <w:r w:rsidRPr="00A25CF1">
        <w:rPr>
          <w:iCs/>
          <w:color w:val="auto"/>
          <w:sz w:val="26"/>
          <w:szCs w:val="26"/>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w:t>
      </w:r>
      <w:r w:rsidRPr="00A25CF1">
        <w:rPr>
          <w:b/>
          <w:bCs/>
          <w:iCs/>
          <w:color w:val="auto"/>
          <w:sz w:val="26"/>
          <w:szCs w:val="26"/>
          <w:u w:val="single"/>
        </w:rPr>
        <w:t>следующим направлениям:</w:t>
      </w:r>
    </w:p>
    <w:p w14:paraId="06A9F8D5" w14:textId="77777777" w:rsidR="00A25CF1" w:rsidRPr="00A25CF1" w:rsidRDefault="00A25CF1" w:rsidP="006449B7">
      <w:pPr>
        <w:numPr>
          <w:ilvl w:val="0"/>
          <w:numId w:val="34"/>
        </w:numPr>
        <w:spacing w:after="0" w:line="240" w:lineRule="auto"/>
        <w:contextualSpacing/>
        <w:outlineLvl w:val="1"/>
        <w:rPr>
          <w:sz w:val="26"/>
          <w:szCs w:val="26"/>
        </w:rPr>
      </w:pPr>
      <w:r w:rsidRPr="00A25CF1">
        <w:rPr>
          <w:sz w:val="26"/>
          <w:szCs w:val="26"/>
        </w:rPr>
        <w:t xml:space="preserve">создание экологически безопасной, </w:t>
      </w:r>
      <w:proofErr w:type="spellStart"/>
      <w:r w:rsidRPr="00A25CF1">
        <w:rPr>
          <w:sz w:val="26"/>
          <w:szCs w:val="26"/>
        </w:rPr>
        <w:t>здоровьесберегающей</w:t>
      </w:r>
      <w:proofErr w:type="spellEnd"/>
      <w:r w:rsidRPr="00A25CF1">
        <w:rPr>
          <w:sz w:val="26"/>
          <w:szCs w:val="26"/>
        </w:rPr>
        <w:t xml:space="preserve"> инфраструктуры </w:t>
      </w:r>
      <w:r w:rsidRPr="00A25CF1">
        <w:rPr>
          <w:spacing w:val="-3"/>
          <w:sz w:val="26"/>
          <w:szCs w:val="26"/>
        </w:rPr>
        <w:t>образовательной организации</w:t>
      </w:r>
      <w:r w:rsidRPr="00A25CF1">
        <w:rPr>
          <w:sz w:val="26"/>
          <w:szCs w:val="26"/>
        </w:rPr>
        <w:t>;</w:t>
      </w:r>
    </w:p>
    <w:p w14:paraId="6B60616C" w14:textId="77777777" w:rsidR="00A25CF1" w:rsidRPr="00A25CF1" w:rsidRDefault="00A25CF1" w:rsidP="006449B7">
      <w:pPr>
        <w:numPr>
          <w:ilvl w:val="0"/>
          <w:numId w:val="34"/>
        </w:numPr>
        <w:spacing w:after="0" w:line="240" w:lineRule="auto"/>
        <w:contextualSpacing/>
        <w:outlineLvl w:val="1"/>
        <w:rPr>
          <w:sz w:val="26"/>
          <w:szCs w:val="26"/>
        </w:rPr>
      </w:pPr>
      <w:r w:rsidRPr="00A25CF1">
        <w:rPr>
          <w:sz w:val="26"/>
          <w:szCs w:val="26"/>
        </w:rPr>
        <w:t xml:space="preserve">организация учебной и внеурочной деятельности обучающихся; </w:t>
      </w:r>
    </w:p>
    <w:p w14:paraId="35650AB1" w14:textId="77777777" w:rsidR="00A25CF1" w:rsidRPr="00A25CF1" w:rsidRDefault="00A25CF1" w:rsidP="006449B7">
      <w:pPr>
        <w:numPr>
          <w:ilvl w:val="0"/>
          <w:numId w:val="34"/>
        </w:numPr>
        <w:spacing w:after="0" w:line="240" w:lineRule="auto"/>
        <w:contextualSpacing/>
        <w:outlineLvl w:val="1"/>
        <w:rPr>
          <w:sz w:val="26"/>
          <w:szCs w:val="26"/>
        </w:rPr>
      </w:pPr>
      <w:r w:rsidRPr="00A25CF1">
        <w:rPr>
          <w:sz w:val="26"/>
          <w:szCs w:val="26"/>
        </w:rPr>
        <w:t xml:space="preserve">организация </w:t>
      </w:r>
      <w:proofErr w:type="spellStart"/>
      <w:r w:rsidRPr="00A25CF1">
        <w:rPr>
          <w:sz w:val="26"/>
          <w:szCs w:val="26"/>
        </w:rPr>
        <w:t>физкультурно­оздоровительной</w:t>
      </w:r>
      <w:proofErr w:type="spellEnd"/>
      <w:r w:rsidRPr="00A25CF1">
        <w:rPr>
          <w:sz w:val="26"/>
          <w:szCs w:val="26"/>
        </w:rPr>
        <w:t xml:space="preserve"> работы; </w:t>
      </w:r>
    </w:p>
    <w:p w14:paraId="5B031A81" w14:textId="77777777" w:rsidR="00A25CF1" w:rsidRPr="00A25CF1" w:rsidRDefault="00A25CF1" w:rsidP="006449B7">
      <w:pPr>
        <w:numPr>
          <w:ilvl w:val="0"/>
          <w:numId w:val="34"/>
        </w:numPr>
        <w:spacing w:after="0" w:line="240" w:lineRule="auto"/>
        <w:contextualSpacing/>
        <w:outlineLvl w:val="1"/>
        <w:rPr>
          <w:sz w:val="26"/>
          <w:szCs w:val="26"/>
        </w:rPr>
      </w:pPr>
      <w:r w:rsidRPr="00A25CF1">
        <w:rPr>
          <w:sz w:val="26"/>
          <w:szCs w:val="26"/>
        </w:rPr>
        <w:t>реализация дополнительных образовательных курсов;</w:t>
      </w:r>
    </w:p>
    <w:p w14:paraId="0EE8785E" w14:textId="77777777" w:rsidR="00A25CF1" w:rsidRPr="00A25CF1" w:rsidRDefault="00A25CF1" w:rsidP="006449B7">
      <w:pPr>
        <w:numPr>
          <w:ilvl w:val="0"/>
          <w:numId w:val="34"/>
        </w:numPr>
        <w:spacing w:after="0" w:line="240" w:lineRule="auto"/>
        <w:contextualSpacing/>
        <w:outlineLvl w:val="1"/>
        <w:rPr>
          <w:sz w:val="26"/>
          <w:szCs w:val="26"/>
        </w:rPr>
      </w:pPr>
      <w:r w:rsidRPr="00A25CF1">
        <w:rPr>
          <w:sz w:val="26"/>
          <w:szCs w:val="26"/>
        </w:rPr>
        <w:t>организация работы с родителями (законными представителями).</w:t>
      </w:r>
    </w:p>
    <w:p w14:paraId="38C1F859" w14:textId="77777777" w:rsidR="00A25CF1" w:rsidRPr="00A25CF1" w:rsidRDefault="00A25CF1" w:rsidP="006449B7">
      <w:pPr>
        <w:autoSpaceDE w:val="0"/>
        <w:autoSpaceDN w:val="0"/>
        <w:adjustRightInd w:val="0"/>
        <w:spacing w:after="0" w:line="240" w:lineRule="auto"/>
        <w:ind w:left="0" w:firstLine="0"/>
        <w:textAlignment w:val="center"/>
        <w:rPr>
          <w:b/>
          <w:bCs/>
          <w:iCs/>
          <w:color w:val="auto"/>
          <w:sz w:val="24"/>
          <w:szCs w:val="24"/>
        </w:rPr>
      </w:pPr>
    </w:p>
    <w:p w14:paraId="0283B5DF" w14:textId="77777777" w:rsidR="00A25CF1" w:rsidRPr="00A25CF1" w:rsidRDefault="00A25CF1" w:rsidP="006449B7">
      <w:pPr>
        <w:autoSpaceDE w:val="0"/>
        <w:autoSpaceDN w:val="0"/>
        <w:adjustRightInd w:val="0"/>
        <w:spacing w:after="0" w:line="240" w:lineRule="auto"/>
        <w:ind w:left="0" w:firstLine="0"/>
        <w:textAlignment w:val="center"/>
        <w:rPr>
          <w:iCs/>
          <w:color w:val="auto"/>
          <w:sz w:val="24"/>
          <w:szCs w:val="24"/>
          <w:u w:val="single"/>
        </w:rPr>
      </w:pPr>
      <w:r w:rsidRPr="00A25CF1">
        <w:rPr>
          <w:iCs/>
          <w:color w:val="auto"/>
          <w:sz w:val="24"/>
          <w:szCs w:val="24"/>
          <w:u w:val="single"/>
        </w:rPr>
        <w:t xml:space="preserve"> МОДЕЛЬ ОРГАНИЗАЦИИ РАБОТЫ ОБРАЗОВАТЕЛЬНОЙ ОРГАНИЗАЦИИ ПО РЕАЛИЗАЦИИ ПРОГРАММЫ</w:t>
      </w:r>
    </w:p>
    <w:p w14:paraId="0F045AA2" w14:textId="77777777" w:rsidR="00A25CF1" w:rsidRPr="00A25CF1" w:rsidRDefault="00A25CF1" w:rsidP="006449B7">
      <w:pPr>
        <w:autoSpaceDE w:val="0"/>
        <w:autoSpaceDN w:val="0"/>
        <w:adjustRightInd w:val="0"/>
        <w:spacing w:after="0" w:line="240" w:lineRule="auto"/>
        <w:ind w:left="0" w:firstLine="454"/>
        <w:textAlignment w:val="center"/>
        <w:rPr>
          <w:color w:val="auto"/>
          <w:spacing w:val="-3"/>
          <w:sz w:val="26"/>
          <w:szCs w:val="26"/>
        </w:rPr>
      </w:pPr>
      <w:r w:rsidRPr="00A25CF1">
        <w:rPr>
          <w:color w:val="auto"/>
          <w:spacing w:val="-3"/>
          <w:sz w:val="26"/>
          <w:szCs w:val="26"/>
        </w:rPr>
        <w:t>Работа образовательной организации по реализации про</w:t>
      </w:r>
      <w:r w:rsidRPr="00A25CF1">
        <w:rPr>
          <w:color w:val="auto"/>
          <w:sz w:val="26"/>
          <w:szCs w:val="26"/>
        </w:rPr>
        <w:t xml:space="preserve">граммы формирования экологической культуры, здорового и </w:t>
      </w:r>
      <w:r w:rsidRPr="00A25CF1">
        <w:rPr>
          <w:color w:val="auto"/>
          <w:spacing w:val="-3"/>
          <w:sz w:val="26"/>
          <w:szCs w:val="26"/>
        </w:rPr>
        <w:t xml:space="preserve">безопасного образа жизни может быть реализована в два этапа. </w:t>
      </w:r>
    </w:p>
    <w:p w14:paraId="00C1FB7F" w14:textId="77777777" w:rsidR="00A25CF1" w:rsidRPr="00A25CF1" w:rsidRDefault="00A25CF1" w:rsidP="006449B7">
      <w:pPr>
        <w:autoSpaceDE w:val="0"/>
        <w:autoSpaceDN w:val="0"/>
        <w:adjustRightInd w:val="0"/>
        <w:spacing w:after="0" w:line="240" w:lineRule="auto"/>
        <w:ind w:left="0" w:firstLine="454"/>
        <w:textAlignment w:val="center"/>
        <w:rPr>
          <w:color w:val="auto"/>
          <w:sz w:val="26"/>
          <w:szCs w:val="26"/>
        </w:rPr>
      </w:pPr>
      <w:r w:rsidRPr="00A25CF1">
        <w:rPr>
          <w:iCs/>
          <w:color w:val="auto"/>
          <w:sz w:val="26"/>
          <w:szCs w:val="26"/>
        </w:rPr>
        <w:t>Первый этап</w:t>
      </w:r>
      <w:r w:rsidRPr="00A25CF1">
        <w:rPr>
          <w:color w:val="auto"/>
          <w:sz w:val="26"/>
          <w:szCs w:val="26"/>
        </w:rPr>
        <w:t xml:space="preserve"> — анализ состояния и планирование работы образовательной организации по данному направлению, в том числе по:</w:t>
      </w:r>
    </w:p>
    <w:p w14:paraId="44EA7192" w14:textId="77777777" w:rsidR="00A25CF1" w:rsidRPr="00A25CF1" w:rsidRDefault="00A25CF1" w:rsidP="006449B7">
      <w:pPr>
        <w:numPr>
          <w:ilvl w:val="0"/>
          <w:numId w:val="34"/>
        </w:numPr>
        <w:spacing w:after="0" w:line="240" w:lineRule="auto"/>
        <w:contextualSpacing/>
        <w:outlineLvl w:val="1"/>
        <w:rPr>
          <w:sz w:val="26"/>
          <w:szCs w:val="26"/>
        </w:rPr>
      </w:pPr>
      <w:r w:rsidRPr="00A25CF1">
        <w:rPr>
          <w:sz w:val="26"/>
          <w:szCs w:val="26"/>
        </w:rPr>
        <w:t xml:space="preserve">организации режима дня детей, их нагрузкам, питанию, </w:t>
      </w:r>
      <w:proofErr w:type="spellStart"/>
      <w:r w:rsidRPr="00A25CF1">
        <w:rPr>
          <w:spacing w:val="-4"/>
          <w:sz w:val="26"/>
          <w:szCs w:val="26"/>
        </w:rPr>
        <w:t>физкультурно­оздоровительной</w:t>
      </w:r>
      <w:proofErr w:type="spellEnd"/>
      <w:r w:rsidRPr="00A25CF1">
        <w:rPr>
          <w:spacing w:val="-4"/>
          <w:sz w:val="26"/>
          <w:szCs w:val="26"/>
        </w:rPr>
        <w:t xml:space="preserve"> работе, </w:t>
      </w:r>
      <w:proofErr w:type="spellStart"/>
      <w:r w:rsidRPr="00A25CF1">
        <w:rPr>
          <w:spacing w:val="-4"/>
          <w:sz w:val="26"/>
          <w:szCs w:val="26"/>
        </w:rPr>
        <w:t>сформированности</w:t>
      </w:r>
      <w:proofErr w:type="spellEnd"/>
      <w:r w:rsidRPr="00A25CF1">
        <w:rPr>
          <w:spacing w:val="-4"/>
          <w:sz w:val="26"/>
          <w:szCs w:val="26"/>
        </w:rPr>
        <w:t xml:space="preserve"> эле</w:t>
      </w:r>
      <w:r w:rsidRPr="00A25CF1">
        <w:rPr>
          <w:sz w:val="26"/>
          <w:szCs w:val="26"/>
        </w:rPr>
        <w:t>ментарных навыков гигиены, рационального питания и профилактике вредных привычек;</w:t>
      </w:r>
    </w:p>
    <w:p w14:paraId="70D19C34" w14:textId="77777777" w:rsidR="00A25CF1" w:rsidRPr="00A25CF1" w:rsidRDefault="00A25CF1" w:rsidP="006449B7">
      <w:pPr>
        <w:numPr>
          <w:ilvl w:val="0"/>
          <w:numId w:val="34"/>
        </w:numPr>
        <w:spacing w:after="0" w:line="240" w:lineRule="auto"/>
        <w:contextualSpacing/>
        <w:outlineLvl w:val="1"/>
        <w:rPr>
          <w:sz w:val="26"/>
          <w:szCs w:val="26"/>
        </w:rPr>
      </w:pPr>
      <w:r w:rsidRPr="00A25CF1">
        <w:rPr>
          <w:spacing w:val="2"/>
          <w:sz w:val="26"/>
          <w:szCs w:val="26"/>
        </w:rPr>
        <w:lastRenderedPageBreak/>
        <w:t>организации проводимой и необходимой для реализации программы просветительской работы образовательно</w:t>
      </w:r>
      <w:r w:rsidRPr="00A25CF1">
        <w:rPr>
          <w:spacing w:val="-2"/>
          <w:sz w:val="26"/>
          <w:szCs w:val="26"/>
        </w:rPr>
        <w:t>й организации с обучающимися и родителями (законными пред</w:t>
      </w:r>
      <w:r w:rsidRPr="00A25CF1">
        <w:rPr>
          <w:sz w:val="26"/>
          <w:szCs w:val="26"/>
        </w:rPr>
        <w:t>ставителями);</w:t>
      </w:r>
    </w:p>
    <w:p w14:paraId="52325D17" w14:textId="77777777" w:rsidR="00A25CF1" w:rsidRPr="00A25CF1" w:rsidRDefault="00A25CF1" w:rsidP="006449B7">
      <w:pPr>
        <w:numPr>
          <w:ilvl w:val="0"/>
          <w:numId w:val="34"/>
        </w:numPr>
        <w:spacing w:after="0" w:line="240" w:lineRule="auto"/>
        <w:contextualSpacing/>
        <w:outlineLvl w:val="1"/>
        <w:rPr>
          <w:sz w:val="26"/>
          <w:szCs w:val="26"/>
        </w:rPr>
      </w:pPr>
      <w:r w:rsidRPr="00A25CF1">
        <w:rPr>
          <w:spacing w:val="-3"/>
          <w:sz w:val="26"/>
          <w:szCs w:val="26"/>
        </w:rPr>
        <w:t xml:space="preserve">выделению приоритетов в работе образовательного образовательной организации </w:t>
      </w:r>
      <w:r w:rsidRPr="00A25CF1">
        <w:rPr>
          <w:spacing w:val="2"/>
          <w:sz w:val="26"/>
          <w:szCs w:val="26"/>
        </w:rPr>
        <w:t>с учетом результатов проведенного анализа, а также возрастных особенностей обучающихся при получении началь</w:t>
      </w:r>
      <w:r w:rsidRPr="00A25CF1">
        <w:rPr>
          <w:sz w:val="26"/>
          <w:szCs w:val="26"/>
        </w:rPr>
        <w:t>ного общего образования.</w:t>
      </w:r>
    </w:p>
    <w:p w14:paraId="05E30426" w14:textId="77777777" w:rsidR="00A25CF1" w:rsidRPr="00A25CF1" w:rsidRDefault="00A25CF1" w:rsidP="006449B7">
      <w:pPr>
        <w:autoSpaceDE w:val="0"/>
        <w:autoSpaceDN w:val="0"/>
        <w:adjustRightInd w:val="0"/>
        <w:spacing w:after="0" w:line="240" w:lineRule="auto"/>
        <w:ind w:left="0" w:firstLine="454"/>
        <w:textAlignment w:val="center"/>
        <w:rPr>
          <w:color w:val="auto"/>
          <w:sz w:val="26"/>
          <w:szCs w:val="26"/>
        </w:rPr>
      </w:pPr>
      <w:r w:rsidRPr="00A25CF1">
        <w:rPr>
          <w:iCs/>
          <w:color w:val="auto"/>
          <w:spacing w:val="-4"/>
          <w:sz w:val="26"/>
          <w:szCs w:val="26"/>
        </w:rPr>
        <w:t>Второй этап</w:t>
      </w:r>
      <w:r w:rsidRPr="00A25CF1">
        <w:rPr>
          <w:color w:val="auto"/>
          <w:spacing w:val="-4"/>
          <w:sz w:val="26"/>
          <w:szCs w:val="26"/>
        </w:rPr>
        <w:t xml:space="preserve"> — организация просветительской, </w:t>
      </w:r>
      <w:proofErr w:type="spellStart"/>
      <w:r w:rsidRPr="00A25CF1">
        <w:rPr>
          <w:color w:val="auto"/>
          <w:spacing w:val="-4"/>
          <w:sz w:val="26"/>
          <w:szCs w:val="26"/>
        </w:rPr>
        <w:t>учебно­вос</w:t>
      </w:r>
      <w:r w:rsidRPr="00A25CF1">
        <w:rPr>
          <w:color w:val="auto"/>
          <w:spacing w:val="-3"/>
          <w:sz w:val="26"/>
          <w:szCs w:val="26"/>
        </w:rPr>
        <w:t>питательной</w:t>
      </w:r>
      <w:proofErr w:type="spellEnd"/>
      <w:r w:rsidRPr="00A25CF1">
        <w:rPr>
          <w:color w:val="auto"/>
          <w:spacing w:val="-3"/>
          <w:sz w:val="26"/>
          <w:szCs w:val="26"/>
        </w:rPr>
        <w:t xml:space="preserve"> и методической работы образовательной организации </w:t>
      </w:r>
      <w:r w:rsidRPr="00A25CF1">
        <w:rPr>
          <w:color w:val="auto"/>
          <w:sz w:val="26"/>
          <w:szCs w:val="26"/>
        </w:rPr>
        <w:t>по данному направлению.</w:t>
      </w:r>
    </w:p>
    <w:p w14:paraId="16797200" w14:textId="77777777" w:rsidR="00A25CF1" w:rsidRPr="00A25CF1" w:rsidRDefault="00A25CF1" w:rsidP="006449B7">
      <w:pPr>
        <w:autoSpaceDE w:val="0"/>
        <w:autoSpaceDN w:val="0"/>
        <w:adjustRightInd w:val="0"/>
        <w:spacing w:after="0" w:line="240" w:lineRule="auto"/>
        <w:ind w:left="0" w:firstLine="454"/>
        <w:textAlignment w:val="center"/>
        <w:rPr>
          <w:color w:val="auto"/>
          <w:sz w:val="26"/>
          <w:szCs w:val="26"/>
        </w:rPr>
      </w:pPr>
      <w:r w:rsidRPr="00A25CF1">
        <w:rPr>
          <w:color w:val="auto"/>
          <w:sz w:val="26"/>
          <w:szCs w:val="26"/>
        </w:rPr>
        <w:t>1.</w:t>
      </w:r>
      <w:r w:rsidRPr="00A25CF1">
        <w:rPr>
          <w:color w:val="auto"/>
          <w:sz w:val="26"/>
          <w:szCs w:val="26"/>
        </w:rPr>
        <w:t> </w:t>
      </w:r>
      <w:r w:rsidRPr="00A25CF1">
        <w:rPr>
          <w:color w:val="auto"/>
          <w:sz w:val="26"/>
          <w:szCs w:val="26"/>
        </w:rPr>
        <w:t xml:space="preserve">Просветительская, </w:t>
      </w:r>
      <w:proofErr w:type="spellStart"/>
      <w:r w:rsidRPr="00A25CF1">
        <w:rPr>
          <w:color w:val="auto"/>
          <w:sz w:val="26"/>
          <w:szCs w:val="26"/>
        </w:rPr>
        <w:t>учебно­воспитательная</w:t>
      </w:r>
      <w:proofErr w:type="spellEnd"/>
      <w:r w:rsidRPr="00A25CF1">
        <w:rPr>
          <w:color w:val="auto"/>
          <w:sz w:val="26"/>
          <w:szCs w:val="26"/>
        </w:rPr>
        <w:t xml:space="preserve"> работа с обучающимися, направленная на формирование экологической культуры, здорового и безопасного образа жизни, включает:</w:t>
      </w:r>
    </w:p>
    <w:p w14:paraId="41B76AD5" w14:textId="77777777" w:rsidR="00A25CF1" w:rsidRPr="00A25CF1" w:rsidRDefault="00A25CF1" w:rsidP="006449B7">
      <w:pPr>
        <w:numPr>
          <w:ilvl w:val="0"/>
          <w:numId w:val="34"/>
        </w:numPr>
        <w:spacing w:after="0" w:line="240" w:lineRule="auto"/>
        <w:contextualSpacing/>
        <w:outlineLvl w:val="1"/>
        <w:rPr>
          <w:sz w:val="26"/>
          <w:szCs w:val="26"/>
        </w:rPr>
      </w:pPr>
      <w:r w:rsidRPr="00A25CF1">
        <w:rPr>
          <w:sz w:val="26"/>
          <w:szCs w:val="26"/>
        </w:rPr>
        <w:t xml:space="preserve">внедрение в систему работы </w:t>
      </w:r>
      <w:r w:rsidRPr="00A25CF1">
        <w:rPr>
          <w:spacing w:val="-3"/>
          <w:sz w:val="26"/>
          <w:szCs w:val="26"/>
        </w:rPr>
        <w:t xml:space="preserve">образовательной организации </w:t>
      </w:r>
      <w:r w:rsidRPr="00A25CF1">
        <w:rPr>
          <w:spacing w:val="2"/>
          <w:sz w:val="26"/>
          <w:szCs w:val="26"/>
        </w:rPr>
        <w:t>дополнительных образовательных курсов, которые на</w:t>
      </w:r>
      <w:r w:rsidRPr="00A25CF1">
        <w:rPr>
          <w:sz w:val="26"/>
          <w:szCs w:val="26"/>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14:paraId="3E5EC707" w14:textId="77777777" w:rsidR="00A25CF1" w:rsidRPr="00A25CF1" w:rsidRDefault="00A25CF1" w:rsidP="006449B7">
      <w:pPr>
        <w:numPr>
          <w:ilvl w:val="0"/>
          <w:numId w:val="34"/>
        </w:numPr>
        <w:spacing w:after="0" w:line="240" w:lineRule="auto"/>
        <w:contextualSpacing/>
        <w:outlineLvl w:val="1"/>
        <w:rPr>
          <w:sz w:val="26"/>
          <w:szCs w:val="26"/>
        </w:rPr>
      </w:pPr>
      <w:r w:rsidRPr="00A25CF1">
        <w:rPr>
          <w:sz w:val="26"/>
          <w:szCs w:val="26"/>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14:paraId="3E883D16" w14:textId="77777777" w:rsidR="00A25CF1" w:rsidRPr="00A25CF1" w:rsidRDefault="00A25CF1" w:rsidP="006449B7">
      <w:pPr>
        <w:numPr>
          <w:ilvl w:val="0"/>
          <w:numId w:val="34"/>
        </w:numPr>
        <w:spacing w:after="0" w:line="240" w:lineRule="auto"/>
        <w:contextualSpacing/>
        <w:outlineLvl w:val="1"/>
        <w:rPr>
          <w:sz w:val="26"/>
          <w:szCs w:val="26"/>
        </w:rPr>
      </w:pPr>
      <w:r w:rsidRPr="00A25CF1">
        <w:rPr>
          <w:spacing w:val="2"/>
          <w:sz w:val="26"/>
          <w:szCs w:val="26"/>
        </w:rPr>
        <w:t xml:space="preserve">проведение дней здоровья, конкурсов, экологических </w:t>
      </w:r>
      <w:r w:rsidRPr="00A25CF1">
        <w:rPr>
          <w:sz w:val="26"/>
          <w:szCs w:val="26"/>
        </w:rPr>
        <w:t>троп, праздников и других активных мероприятий, направленных на экологическое просвещение, пропаганду здорового образа жизни;</w:t>
      </w:r>
    </w:p>
    <w:p w14:paraId="717CECEF" w14:textId="77777777" w:rsidR="00A25CF1" w:rsidRPr="00A25CF1" w:rsidRDefault="00A25CF1" w:rsidP="006449B7">
      <w:pPr>
        <w:numPr>
          <w:ilvl w:val="0"/>
          <w:numId w:val="34"/>
        </w:numPr>
        <w:spacing w:after="0" w:line="240" w:lineRule="auto"/>
        <w:contextualSpacing/>
        <w:outlineLvl w:val="1"/>
        <w:rPr>
          <w:sz w:val="26"/>
          <w:szCs w:val="26"/>
        </w:rPr>
      </w:pPr>
      <w:r w:rsidRPr="00A25CF1">
        <w:rPr>
          <w:sz w:val="26"/>
          <w:szCs w:val="26"/>
        </w:rPr>
        <w:t xml:space="preserve">создание в школе общественного совета по реализации </w:t>
      </w:r>
      <w:r w:rsidRPr="00A25CF1">
        <w:rPr>
          <w:spacing w:val="2"/>
          <w:sz w:val="26"/>
          <w:szCs w:val="26"/>
        </w:rPr>
        <w:t xml:space="preserve">Программы, включающего представителей администрации, </w:t>
      </w:r>
      <w:r w:rsidRPr="00A25CF1">
        <w:rPr>
          <w:sz w:val="26"/>
          <w:szCs w:val="26"/>
        </w:rPr>
        <w:t>учащихся старших классов, родителей (законных представи</w:t>
      </w:r>
      <w:r w:rsidRPr="00A25CF1">
        <w:rPr>
          <w:spacing w:val="2"/>
          <w:sz w:val="26"/>
          <w:szCs w:val="26"/>
        </w:rPr>
        <w:t xml:space="preserve">телей), представителей детских </w:t>
      </w:r>
      <w:proofErr w:type="spellStart"/>
      <w:r w:rsidRPr="00A25CF1">
        <w:rPr>
          <w:spacing w:val="2"/>
          <w:sz w:val="26"/>
          <w:szCs w:val="26"/>
        </w:rPr>
        <w:t>физкультурно­оздоровитель</w:t>
      </w:r>
      <w:r w:rsidRPr="00A25CF1">
        <w:rPr>
          <w:sz w:val="26"/>
          <w:szCs w:val="26"/>
        </w:rPr>
        <w:t>ных</w:t>
      </w:r>
      <w:proofErr w:type="spellEnd"/>
      <w:r w:rsidRPr="00A25CF1">
        <w:rPr>
          <w:sz w:val="26"/>
          <w:szCs w:val="26"/>
        </w:rPr>
        <w:t xml:space="preserve"> клубов, специалистов по охране окружающей среды.</w:t>
      </w:r>
    </w:p>
    <w:p w14:paraId="39413B63" w14:textId="77777777" w:rsidR="00A25CF1" w:rsidRPr="00A25CF1" w:rsidRDefault="00A25CF1" w:rsidP="006449B7">
      <w:pPr>
        <w:autoSpaceDE w:val="0"/>
        <w:autoSpaceDN w:val="0"/>
        <w:adjustRightInd w:val="0"/>
        <w:spacing w:after="0" w:line="240" w:lineRule="auto"/>
        <w:ind w:left="0" w:firstLine="454"/>
        <w:textAlignment w:val="center"/>
        <w:rPr>
          <w:color w:val="auto"/>
          <w:sz w:val="26"/>
          <w:szCs w:val="26"/>
        </w:rPr>
      </w:pPr>
      <w:r w:rsidRPr="00A25CF1">
        <w:rPr>
          <w:color w:val="auto"/>
          <w:sz w:val="26"/>
          <w:szCs w:val="26"/>
        </w:rPr>
        <w:t>2.</w:t>
      </w:r>
      <w:r w:rsidRPr="00A25CF1">
        <w:rPr>
          <w:color w:val="auto"/>
          <w:sz w:val="26"/>
          <w:szCs w:val="26"/>
        </w:rPr>
        <w:t> </w:t>
      </w:r>
      <w:r w:rsidRPr="00A25CF1">
        <w:rPr>
          <w:color w:val="auto"/>
          <w:sz w:val="26"/>
          <w:szCs w:val="26"/>
        </w:rPr>
        <w:t xml:space="preserve">Просветительская и методическая работа с педагогами, специалистами и родителями (законными представителями), </w:t>
      </w:r>
      <w:r w:rsidRPr="00A25CF1">
        <w:rPr>
          <w:color w:val="auto"/>
          <w:spacing w:val="2"/>
          <w:sz w:val="26"/>
          <w:szCs w:val="26"/>
        </w:rPr>
        <w:t>направленная на повышение квалификации работников</w:t>
      </w:r>
      <w:r w:rsidRPr="00A25CF1">
        <w:rPr>
          <w:color w:val="auto"/>
          <w:spacing w:val="-3"/>
          <w:sz w:val="26"/>
          <w:szCs w:val="26"/>
        </w:rPr>
        <w:t xml:space="preserve"> образовательной организации</w:t>
      </w:r>
      <w:r w:rsidRPr="00A25CF1">
        <w:rPr>
          <w:color w:val="auto"/>
          <w:spacing w:val="2"/>
          <w:sz w:val="26"/>
          <w:szCs w:val="26"/>
        </w:rPr>
        <w:t xml:space="preserve"> и повышение уровня знаний </w:t>
      </w:r>
      <w:r w:rsidRPr="00A25CF1">
        <w:rPr>
          <w:color w:val="auto"/>
          <w:sz w:val="26"/>
          <w:szCs w:val="26"/>
        </w:rPr>
        <w:t>родителей (законных представителей) по проблемам охраны и укрепления здоровья детей, включает:</w:t>
      </w:r>
    </w:p>
    <w:p w14:paraId="7E220ABB" w14:textId="77777777" w:rsidR="00A25CF1" w:rsidRPr="00A25CF1" w:rsidRDefault="00A25CF1" w:rsidP="006449B7">
      <w:pPr>
        <w:numPr>
          <w:ilvl w:val="0"/>
          <w:numId w:val="34"/>
        </w:numPr>
        <w:spacing w:after="0" w:line="240" w:lineRule="auto"/>
        <w:contextualSpacing/>
        <w:outlineLvl w:val="1"/>
        <w:rPr>
          <w:sz w:val="26"/>
          <w:szCs w:val="26"/>
        </w:rPr>
      </w:pPr>
      <w:r w:rsidRPr="00A25CF1">
        <w:rPr>
          <w:spacing w:val="-3"/>
          <w:sz w:val="26"/>
          <w:szCs w:val="26"/>
        </w:rPr>
        <w:t>проведение соответствующих лекций, консультаций, семи</w:t>
      </w:r>
      <w:r w:rsidRPr="00A25CF1">
        <w:rPr>
          <w:sz w:val="26"/>
          <w:szCs w:val="26"/>
        </w:rPr>
        <w:t>наров, круглых столов, родительских собраний, педагогических советов по данной проблеме;</w:t>
      </w:r>
    </w:p>
    <w:p w14:paraId="417272EA" w14:textId="77777777" w:rsidR="00A25CF1" w:rsidRPr="00A25CF1" w:rsidRDefault="00A25CF1" w:rsidP="006449B7">
      <w:pPr>
        <w:numPr>
          <w:ilvl w:val="0"/>
          <w:numId w:val="34"/>
        </w:numPr>
        <w:spacing w:after="0" w:line="240" w:lineRule="auto"/>
        <w:contextualSpacing/>
        <w:outlineLvl w:val="1"/>
        <w:rPr>
          <w:sz w:val="26"/>
          <w:szCs w:val="26"/>
        </w:rPr>
      </w:pPr>
      <w:r w:rsidRPr="00A25CF1">
        <w:rPr>
          <w:sz w:val="26"/>
          <w:szCs w:val="26"/>
        </w:rPr>
        <w:t xml:space="preserve">приобретение для педагогов, специалистов и родителей </w:t>
      </w:r>
      <w:r w:rsidRPr="00A25CF1">
        <w:rPr>
          <w:spacing w:val="-3"/>
          <w:sz w:val="26"/>
          <w:szCs w:val="26"/>
        </w:rPr>
        <w:t xml:space="preserve">(законных представителей) необходимой </w:t>
      </w:r>
      <w:proofErr w:type="spellStart"/>
      <w:r w:rsidRPr="00A25CF1">
        <w:rPr>
          <w:spacing w:val="-3"/>
          <w:sz w:val="26"/>
          <w:szCs w:val="26"/>
        </w:rPr>
        <w:t>научно­методической</w:t>
      </w:r>
      <w:proofErr w:type="spellEnd"/>
      <w:r w:rsidRPr="00A25CF1">
        <w:rPr>
          <w:spacing w:val="-3"/>
          <w:sz w:val="26"/>
          <w:szCs w:val="26"/>
        </w:rPr>
        <w:t xml:space="preserve"> </w:t>
      </w:r>
      <w:r w:rsidRPr="00A25CF1">
        <w:rPr>
          <w:sz w:val="26"/>
          <w:szCs w:val="26"/>
        </w:rPr>
        <w:t>литературы;</w:t>
      </w:r>
    </w:p>
    <w:p w14:paraId="6FBB174B" w14:textId="77777777" w:rsidR="00A25CF1" w:rsidRPr="00A25CF1" w:rsidRDefault="00A25CF1" w:rsidP="006449B7">
      <w:pPr>
        <w:numPr>
          <w:ilvl w:val="0"/>
          <w:numId w:val="34"/>
        </w:numPr>
        <w:spacing w:after="0" w:line="240" w:lineRule="auto"/>
        <w:contextualSpacing/>
        <w:outlineLvl w:val="1"/>
        <w:rPr>
          <w:sz w:val="26"/>
          <w:szCs w:val="26"/>
        </w:rPr>
      </w:pPr>
      <w:r w:rsidRPr="00A25CF1">
        <w:rPr>
          <w:sz w:val="26"/>
          <w:szCs w:val="26"/>
        </w:rPr>
        <w:t xml:space="preserve">привлечение педагогов, медицинских работников, психологов и родителей (законных представителей) к совместной </w:t>
      </w:r>
      <w:r w:rsidRPr="00A25CF1">
        <w:rPr>
          <w:spacing w:val="2"/>
          <w:sz w:val="26"/>
          <w:szCs w:val="26"/>
        </w:rPr>
        <w:t xml:space="preserve">работе по проведению природоохранных, оздоровительных </w:t>
      </w:r>
      <w:r w:rsidRPr="00A25CF1">
        <w:rPr>
          <w:sz w:val="26"/>
          <w:szCs w:val="26"/>
        </w:rPr>
        <w:t>мероприятий и спортивных соревнований.</w:t>
      </w:r>
    </w:p>
    <w:p w14:paraId="0C8FE7CE" w14:textId="77777777" w:rsidR="00A25CF1" w:rsidRPr="00A25CF1" w:rsidRDefault="00A25CF1" w:rsidP="006449B7">
      <w:pPr>
        <w:autoSpaceDE w:val="0"/>
        <w:autoSpaceDN w:val="0"/>
        <w:adjustRightInd w:val="0"/>
        <w:spacing w:after="0" w:line="240" w:lineRule="auto"/>
        <w:ind w:left="0" w:firstLine="454"/>
        <w:textAlignment w:val="center"/>
        <w:rPr>
          <w:iCs/>
          <w:color w:val="auto"/>
          <w:spacing w:val="2"/>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4"/>
        <w:gridCol w:w="6071"/>
      </w:tblGrid>
      <w:tr w:rsidR="00A25CF1" w:rsidRPr="00A25CF1" w14:paraId="7F59FF94" w14:textId="77777777" w:rsidTr="008F6D7A">
        <w:tc>
          <w:tcPr>
            <w:tcW w:w="2808" w:type="dxa"/>
          </w:tcPr>
          <w:p w14:paraId="39F2B25B" w14:textId="77777777" w:rsidR="00A25CF1" w:rsidRPr="00A25CF1" w:rsidRDefault="00A25CF1" w:rsidP="006449B7">
            <w:pPr>
              <w:autoSpaceDE w:val="0"/>
              <w:autoSpaceDN w:val="0"/>
              <w:adjustRightInd w:val="0"/>
              <w:spacing w:after="0" w:line="240" w:lineRule="auto"/>
              <w:ind w:left="0" w:firstLine="0"/>
              <w:jc w:val="center"/>
              <w:textAlignment w:val="center"/>
              <w:rPr>
                <w:b/>
                <w:bCs/>
                <w:iCs/>
                <w:color w:val="auto"/>
                <w:spacing w:val="2"/>
                <w:sz w:val="26"/>
                <w:szCs w:val="26"/>
              </w:rPr>
            </w:pPr>
            <w:r w:rsidRPr="00A25CF1">
              <w:rPr>
                <w:b/>
                <w:bCs/>
                <w:iCs/>
                <w:color w:val="auto"/>
                <w:spacing w:val="2"/>
                <w:sz w:val="26"/>
                <w:szCs w:val="26"/>
              </w:rPr>
              <w:t>Направление</w:t>
            </w:r>
          </w:p>
        </w:tc>
        <w:tc>
          <w:tcPr>
            <w:tcW w:w="7384" w:type="dxa"/>
          </w:tcPr>
          <w:p w14:paraId="5BA24CAF" w14:textId="77777777" w:rsidR="00A25CF1" w:rsidRPr="00A25CF1" w:rsidRDefault="00A25CF1" w:rsidP="006449B7">
            <w:pPr>
              <w:autoSpaceDE w:val="0"/>
              <w:autoSpaceDN w:val="0"/>
              <w:adjustRightInd w:val="0"/>
              <w:spacing w:after="0" w:line="240" w:lineRule="auto"/>
              <w:ind w:left="0" w:firstLine="0"/>
              <w:jc w:val="center"/>
              <w:textAlignment w:val="center"/>
              <w:rPr>
                <w:b/>
                <w:bCs/>
                <w:iCs/>
                <w:color w:val="auto"/>
                <w:spacing w:val="2"/>
                <w:sz w:val="26"/>
                <w:szCs w:val="26"/>
              </w:rPr>
            </w:pPr>
            <w:r w:rsidRPr="00A25CF1">
              <w:rPr>
                <w:b/>
                <w:bCs/>
                <w:iCs/>
                <w:color w:val="auto"/>
                <w:spacing w:val="2"/>
                <w:sz w:val="26"/>
                <w:szCs w:val="26"/>
              </w:rPr>
              <w:t>Содержание</w:t>
            </w:r>
          </w:p>
        </w:tc>
      </w:tr>
      <w:tr w:rsidR="00A25CF1" w:rsidRPr="00A25CF1" w14:paraId="4E2FCBBB" w14:textId="77777777" w:rsidTr="008F6D7A">
        <w:tc>
          <w:tcPr>
            <w:tcW w:w="2808" w:type="dxa"/>
          </w:tcPr>
          <w:p w14:paraId="297BAF9A" w14:textId="77777777" w:rsidR="00A25CF1" w:rsidRPr="00A25CF1" w:rsidRDefault="00A25CF1" w:rsidP="006449B7">
            <w:pPr>
              <w:autoSpaceDE w:val="0"/>
              <w:autoSpaceDN w:val="0"/>
              <w:adjustRightInd w:val="0"/>
              <w:spacing w:after="0" w:line="240" w:lineRule="auto"/>
              <w:ind w:left="0" w:firstLine="0"/>
              <w:textAlignment w:val="center"/>
              <w:rPr>
                <w:iCs/>
                <w:color w:val="auto"/>
                <w:spacing w:val="2"/>
                <w:sz w:val="22"/>
              </w:rPr>
            </w:pPr>
            <w:r w:rsidRPr="00A25CF1">
              <w:rPr>
                <w:sz w:val="22"/>
              </w:rPr>
              <w:t xml:space="preserve">Создание экологически безопасной, </w:t>
            </w:r>
            <w:proofErr w:type="spellStart"/>
            <w:r w:rsidRPr="00A25CF1">
              <w:rPr>
                <w:sz w:val="22"/>
              </w:rPr>
              <w:t>здоровьесберегающей</w:t>
            </w:r>
            <w:proofErr w:type="spellEnd"/>
            <w:r w:rsidRPr="00A25CF1">
              <w:rPr>
                <w:sz w:val="22"/>
              </w:rPr>
              <w:t xml:space="preserve"> инфраструктуры </w:t>
            </w:r>
            <w:r w:rsidRPr="00A25CF1">
              <w:rPr>
                <w:spacing w:val="-3"/>
                <w:sz w:val="22"/>
              </w:rPr>
              <w:t>образовательной организации</w:t>
            </w:r>
          </w:p>
        </w:tc>
        <w:tc>
          <w:tcPr>
            <w:tcW w:w="7384" w:type="dxa"/>
          </w:tcPr>
          <w:p w14:paraId="74E3A2A5" w14:textId="77777777" w:rsidR="00A25CF1" w:rsidRPr="00A25CF1" w:rsidRDefault="00A25CF1" w:rsidP="006449B7">
            <w:pPr>
              <w:spacing w:after="0" w:line="240" w:lineRule="auto"/>
              <w:ind w:left="0" w:firstLine="0"/>
              <w:contextualSpacing/>
              <w:outlineLvl w:val="1"/>
              <w:rPr>
                <w:sz w:val="22"/>
              </w:rPr>
            </w:pPr>
            <w:r w:rsidRPr="00A25CF1">
              <w:rPr>
                <w:sz w:val="22"/>
              </w:rPr>
              <w:t>Предусматривает:</w:t>
            </w:r>
          </w:p>
          <w:p w14:paraId="58A9C02E" w14:textId="77777777" w:rsidR="00A25CF1" w:rsidRPr="00A25CF1" w:rsidRDefault="00A25CF1" w:rsidP="006449B7">
            <w:pPr>
              <w:spacing w:after="0" w:line="240" w:lineRule="auto"/>
              <w:ind w:left="0" w:firstLine="0"/>
              <w:contextualSpacing/>
              <w:outlineLvl w:val="1"/>
              <w:rPr>
                <w:sz w:val="22"/>
              </w:rPr>
            </w:pPr>
            <w:r w:rsidRPr="00A25CF1">
              <w:rPr>
                <w:sz w:val="22"/>
              </w:rPr>
              <w:t xml:space="preserve">соответствие состояния и содержания здания и помещений </w:t>
            </w:r>
            <w:r w:rsidRPr="00A25CF1">
              <w:rPr>
                <w:spacing w:val="-3"/>
                <w:sz w:val="22"/>
              </w:rPr>
              <w:t xml:space="preserve">образовательной организации </w:t>
            </w:r>
            <w:r w:rsidRPr="00A25CF1">
              <w:rPr>
                <w:sz w:val="22"/>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14:paraId="5009C145" w14:textId="77777777" w:rsidR="00A25CF1" w:rsidRPr="00A25CF1" w:rsidRDefault="00A25CF1" w:rsidP="006449B7">
            <w:pPr>
              <w:spacing w:after="0" w:line="240" w:lineRule="auto"/>
              <w:ind w:left="0" w:firstLine="0"/>
              <w:contextualSpacing/>
              <w:outlineLvl w:val="1"/>
              <w:rPr>
                <w:sz w:val="22"/>
              </w:rPr>
            </w:pPr>
            <w:r w:rsidRPr="00A25CF1">
              <w:rPr>
                <w:spacing w:val="-5"/>
                <w:sz w:val="22"/>
              </w:rPr>
              <w:lastRenderedPageBreak/>
              <w:t>наличие и необходимое оснащение помещений для пита</w:t>
            </w:r>
            <w:r w:rsidRPr="00A25CF1">
              <w:rPr>
                <w:spacing w:val="2"/>
                <w:sz w:val="22"/>
              </w:rPr>
              <w:t>ния обучающихся</w:t>
            </w:r>
            <w:r w:rsidRPr="00A25CF1">
              <w:rPr>
                <w:sz w:val="22"/>
              </w:rPr>
              <w:t>;</w:t>
            </w:r>
          </w:p>
          <w:p w14:paraId="19010307" w14:textId="77777777" w:rsidR="00A25CF1" w:rsidRPr="00A25CF1" w:rsidRDefault="00A25CF1" w:rsidP="006449B7">
            <w:pPr>
              <w:spacing w:after="0" w:line="240" w:lineRule="auto"/>
              <w:ind w:left="0" w:firstLine="0"/>
              <w:contextualSpacing/>
              <w:outlineLvl w:val="1"/>
              <w:rPr>
                <w:sz w:val="22"/>
              </w:rPr>
            </w:pPr>
            <w:r w:rsidRPr="00A25CF1">
              <w:rPr>
                <w:spacing w:val="2"/>
                <w:sz w:val="22"/>
              </w:rPr>
              <w:t>оснащенность кабинетов, физкультурного зала, спорт</w:t>
            </w:r>
            <w:r w:rsidRPr="00A25CF1">
              <w:rPr>
                <w:sz w:val="22"/>
              </w:rPr>
              <w:t>площадок необходимым игровым и спортивным оборудованием и инвентарем.</w:t>
            </w:r>
          </w:p>
          <w:p w14:paraId="79AC10FA" w14:textId="77777777" w:rsidR="00A25CF1" w:rsidRPr="00A25CF1" w:rsidRDefault="00A25CF1" w:rsidP="006449B7">
            <w:pPr>
              <w:autoSpaceDE w:val="0"/>
              <w:autoSpaceDN w:val="0"/>
              <w:adjustRightInd w:val="0"/>
              <w:spacing w:after="0" w:line="240" w:lineRule="auto"/>
              <w:ind w:left="0" w:firstLine="0"/>
              <w:textAlignment w:val="center"/>
              <w:rPr>
                <w:iCs/>
                <w:color w:val="auto"/>
                <w:spacing w:val="2"/>
                <w:sz w:val="22"/>
              </w:rPr>
            </w:pPr>
            <w:r w:rsidRPr="00A25CF1">
              <w:rPr>
                <w:color w:val="auto"/>
                <w:sz w:val="22"/>
              </w:rPr>
              <w:t xml:space="preserve">Ответственность и контроль за реализацию этого направления возлагаются на администрацию </w:t>
            </w:r>
            <w:r w:rsidRPr="00A25CF1">
              <w:rPr>
                <w:color w:val="auto"/>
                <w:spacing w:val="-3"/>
                <w:sz w:val="22"/>
              </w:rPr>
              <w:t>образовательной организации</w:t>
            </w:r>
            <w:r w:rsidRPr="00A25CF1">
              <w:rPr>
                <w:color w:val="auto"/>
                <w:sz w:val="22"/>
              </w:rPr>
              <w:t>.</w:t>
            </w:r>
          </w:p>
        </w:tc>
      </w:tr>
      <w:tr w:rsidR="00A25CF1" w:rsidRPr="00A25CF1" w14:paraId="3946DDF5" w14:textId="77777777" w:rsidTr="008F6D7A">
        <w:tc>
          <w:tcPr>
            <w:tcW w:w="2808" w:type="dxa"/>
          </w:tcPr>
          <w:p w14:paraId="5BF9DF37" w14:textId="77777777" w:rsidR="00A25CF1" w:rsidRPr="00A25CF1" w:rsidRDefault="00A25CF1" w:rsidP="006449B7">
            <w:pPr>
              <w:autoSpaceDE w:val="0"/>
              <w:autoSpaceDN w:val="0"/>
              <w:adjustRightInd w:val="0"/>
              <w:spacing w:after="0" w:line="240" w:lineRule="auto"/>
              <w:ind w:left="0" w:firstLine="0"/>
              <w:textAlignment w:val="center"/>
              <w:rPr>
                <w:iCs/>
                <w:color w:val="auto"/>
                <w:spacing w:val="2"/>
                <w:sz w:val="22"/>
              </w:rPr>
            </w:pPr>
            <w:r w:rsidRPr="00A25CF1">
              <w:rPr>
                <w:iCs/>
                <w:color w:val="auto"/>
                <w:spacing w:val="-2"/>
                <w:sz w:val="22"/>
              </w:rPr>
              <w:lastRenderedPageBreak/>
              <w:t>Организация учебной и внеурочной деятельности обучающихся</w:t>
            </w:r>
            <w:r w:rsidRPr="00A25CF1">
              <w:rPr>
                <w:color w:val="auto"/>
                <w:spacing w:val="-2"/>
                <w:sz w:val="22"/>
              </w:rPr>
              <w:t>, направленная на повышение эффективности учебного процесса, при чередовании обучения и отдыха</w:t>
            </w:r>
          </w:p>
        </w:tc>
        <w:tc>
          <w:tcPr>
            <w:tcW w:w="7384" w:type="dxa"/>
          </w:tcPr>
          <w:p w14:paraId="7ECEE130" w14:textId="77777777" w:rsidR="00A25CF1" w:rsidRPr="00A25CF1" w:rsidRDefault="00A25CF1" w:rsidP="006449B7">
            <w:pPr>
              <w:spacing w:after="0" w:line="240" w:lineRule="auto"/>
              <w:ind w:left="0" w:firstLine="0"/>
              <w:contextualSpacing/>
              <w:outlineLvl w:val="1"/>
              <w:rPr>
                <w:sz w:val="22"/>
              </w:rPr>
            </w:pPr>
            <w:proofErr w:type="spellStart"/>
            <w:r w:rsidRPr="00A25CF1">
              <w:rPr>
                <w:sz w:val="22"/>
              </w:rPr>
              <w:t>Предусамтривает</w:t>
            </w:r>
            <w:proofErr w:type="spellEnd"/>
            <w:r w:rsidRPr="00A25CF1">
              <w:rPr>
                <w:sz w:val="22"/>
              </w:rPr>
              <w:t>:</w:t>
            </w:r>
          </w:p>
          <w:p w14:paraId="70AD3798" w14:textId="77777777" w:rsidR="00A25CF1" w:rsidRPr="00A25CF1" w:rsidRDefault="00A25CF1" w:rsidP="006449B7">
            <w:pPr>
              <w:spacing w:after="0" w:line="240" w:lineRule="auto"/>
              <w:ind w:left="0" w:firstLine="0"/>
              <w:contextualSpacing/>
              <w:outlineLvl w:val="1"/>
              <w:rPr>
                <w:sz w:val="22"/>
              </w:rPr>
            </w:pPr>
            <w:r w:rsidRPr="00A25CF1">
              <w:rPr>
                <w:sz w:val="22"/>
              </w:rP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14:paraId="79C6CA00" w14:textId="77777777" w:rsidR="00A25CF1" w:rsidRPr="00A25CF1" w:rsidRDefault="00A25CF1" w:rsidP="006449B7">
            <w:pPr>
              <w:spacing w:after="0" w:line="240" w:lineRule="auto"/>
              <w:ind w:left="0" w:firstLine="0"/>
              <w:contextualSpacing/>
              <w:outlineLvl w:val="1"/>
              <w:rPr>
                <w:sz w:val="22"/>
              </w:rPr>
            </w:pPr>
            <w:r w:rsidRPr="00A25CF1">
              <w:rPr>
                <w:sz w:val="22"/>
              </w:rPr>
              <w:t xml:space="preserve">использование методов и методик обучения, адекватных </w:t>
            </w:r>
            <w:r w:rsidRPr="00A25CF1">
              <w:rPr>
                <w:spacing w:val="2"/>
                <w:sz w:val="22"/>
              </w:rPr>
              <w:t xml:space="preserve">возрастным возможностям и особенностям обучающихся </w:t>
            </w:r>
            <w:r w:rsidRPr="00A25CF1">
              <w:rPr>
                <w:sz w:val="22"/>
              </w:rPr>
              <w:t>(использование методик, прошедших апробацию);</w:t>
            </w:r>
          </w:p>
          <w:p w14:paraId="61AF273E" w14:textId="77777777" w:rsidR="00A25CF1" w:rsidRPr="00A25CF1" w:rsidRDefault="00A25CF1" w:rsidP="006449B7">
            <w:pPr>
              <w:spacing w:after="0" w:line="240" w:lineRule="auto"/>
              <w:ind w:left="0" w:firstLine="0"/>
              <w:contextualSpacing/>
              <w:outlineLvl w:val="1"/>
              <w:rPr>
                <w:sz w:val="22"/>
              </w:rPr>
            </w:pPr>
            <w:r w:rsidRPr="00A25CF1">
              <w:rPr>
                <w:spacing w:val="2"/>
                <w:sz w:val="22"/>
              </w:rPr>
              <w:t xml:space="preserve">введение любых инноваций в учебный процесс только </w:t>
            </w:r>
            <w:r w:rsidRPr="00A25CF1">
              <w:rPr>
                <w:sz w:val="22"/>
              </w:rPr>
              <w:t>под контролем специалистов;</w:t>
            </w:r>
          </w:p>
          <w:p w14:paraId="29D549A9" w14:textId="77777777" w:rsidR="00A25CF1" w:rsidRPr="00A25CF1" w:rsidRDefault="00A25CF1" w:rsidP="006449B7">
            <w:pPr>
              <w:spacing w:after="0" w:line="240" w:lineRule="auto"/>
              <w:ind w:left="0" w:firstLine="0"/>
              <w:contextualSpacing/>
              <w:outlineLvl w:val="1"/>
              <w:rPr>
                <w:sz w:val="22"/>
              </w:rPr>
            </w:pPr>
            <w:r w:rsidRPr="00A25CF1">
              <w:rPr>
                <w:spacing w:val="-3"/>
                <w:sz w:val="22"/>
              </w:rPr>
              <w:t>строгое соблюдение всех требований к использованию тех</w:t>
            </w:r>
            <w:r w:rsidRPr="00A25CF1">
              <w:rPr>
                <w:spacing w:val="-2"/>
                <w:sz w:val="22"/>
              </w:rPr>
              <w:t>нических средств обучения, в том числе компьютеров и аудио­</w:t>
            </w:r>
            <w:r w:rsidRPr="00A25CF1">
              <w:rPr>
                <w:spacing w:val="-2"/>
                <w:sz w:val="22"/>
              </w:rPr>
              <w:br/>
            </w:r>
            <w:r w:rsidRPr="00A25CF1">
              <w:rPr>
                <w:sz w:val="22"/>
              </w:rPr>
              <w:t>визуальных средств;</w:t>
            </w:r>
          </w:p>
          <w:p w14:paraId="47C2ABBB" w14:textId="77777777" w:rsidR="00A25CF1" w:rsidRPr="00A25CF1" w:rsidRDefault="00A25CF1" w:rsidP="006449B7">
            <w:pPr>
              <w:spacing w:after="0" w:line="240" w:lineRule="auto"/>
              <w:ind w:left="0" w:firstLine="0"/>
              <w:contextualSpacing/>
              <w:outlineLvl w:val="1"/>
              <w:rPr>
                <w:sz w:val="22"/>
              </w:rPr>
            </w:pPr>
            <w:r w:rsidRPr="00A25CF1">
              <w:rPr>
                <w:sz w:val="22"/>
              </w:rPr>
              <w:t>индивидуализацию обучения, учет индивидуальных осо</w:t>
            </w:r>
            <w:r w:rsidRPr="00A25CF1">
              <w:rPr>
                <w:spacing w:val="2"/>
                <w:sz w:val="22"/>
              </w:rPr>
              <w:t xml:space="preserve">бенностей развития обучающихся: темпа развития и темпа </w:t>
            </w:r>
            <w:r w:rsidRPr="00A25CF1">
              <w:rPr>
                <w:sz w:val="22"/>
              </w:rPr>
              <w:t>деятельности, обучение по индивидуальным образовательным траекториям;</w:t>
            </w:r>
          </w:p>
          <w:p w14:paraId="25260CA4" w14:textId="77777777" w:rsidR="00A25CF1" w:rsidRPr="00A25CF1" w:rsidRDefault="00A25CF1" w:rsidP="006449B7">
            <w:pPr>
              <w:spacing w:after="0" w:line="240" w:lineRule="auto"/>
              <w:ind w:left="0" w:firstLine="0"/>
              <w:contextualSpacing/>
              <w:outlineLvl w:val="1"/>
              <w:rPr>
                <w:sz w:val="22"/>
              </w:rPr>
            </w:pPr>
            <w:r w:rsidRPr="00A25CF1">
              <w:rPr>
                <w:sz w:val="22"/>
              </w:rPr>
              <w:t>ведение систематической работы с детьми с ослабленным здоровьем и с детьми с ОВЗ.</w:t>
            </w:r>
          </w:p>
          <w:p w14:paraId="38CE4892" w14:textId="77777777" w:rsidR="00A25CF1" w:rsidRPr="00A25CF1" w:rsidRDefault="00A25CF1" w:rsidP="006449B7">
            <w:pPr>
              <w:autoSpaceDE w:val="0"/>
              <w:autoSpaceDN w:val="0"/>
              <w:adjustRightInd w:val="0"/>
              <w:spacing w:after="0" w:line="240" w:lineRule="auto"/>
              <w:ind w:left="0" w:firstLine="0"/>
              <w:textAlignment w:val="center"/>
              <w:rPr>
                <w:color w:val="auto"/>
                <w:sz w:val="22"/>
              </w:rPr>
            </w:pPr>
            <w:r w:rsidRPr="00A25CF1">
              <w:rPr>
                <w:color w:val="auto"/>
                <w:spacing w:val="2"/>
                <w:sz w:val="22"/>
              </w:rPr>
              <w:t xml:space="preserve">Эффективность реализации этого направления зависит </w:t>
            </w:r>
            <w:r w:rsidRPr="00A25CF1">
              <w:rPr>
                <w:color w:val="auto"/>
                <w:sz w:val="22"/>
              </w:rPr>
              <w:t>от деятельности каждого педагога.</w:t>
            </w:r>
          </w:p>
          <w:p w14:paraId="1713E1C8" w14:textId="77777777" w:rsidR="00A25CF1" w:rsidRPr="00A25CF1" w:rsidRDefault="00A25CF1" w:rsidP="006449B7">
            <w:pPr>
              <w:autoSpaceDE w:val="0"/>
              <w:autoSpaceDN w:val="0"/>
              <w:adjustRightInd w:val="0"/>
              <w:spacing w:after="0" w:line="240" w:lineRule="auto"/>
              <w:ind w:left="0" w:firstLine="0"/>
              <w:textAlignment w:val="center"/>
              <w:rPr>
                <w:color w:val="auto"/>
                <w:spacing w:val="2"/>
                <w:sz w:val="22"/>
              </w:rPr>
            </w:pPr>
            <w:r w:rsidRPr="00A25CF1">
              <w:rPr>
                <w:color w:val="auto"/>
                <w:spacing w:val="2"/>
                <w:sz w:val="22"/>
              </w:rPr>
              <w:t xml:space="preserve">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w:t>
            </w:r>
            <w:r w:rsidRPr="00A25CF1">
              <w:rPr>
                <w:color w:val="auto"/>
                <w:spacing w:val="-2"/>
                <w:sz w:val="22"/>
              </w:rPr>
              <w:t>и организуемая взрослыми: учителями, воспитателями, психо</w:t>
            </w:r>
            <w:r w:rsidRPr="00A25CF1">
              <w:rPr>
                <w:color w:val="auto"/>
                <w:sz w:val="22"/>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w:t>
            </w:r>
            <w:r w:rsidRPr="00A25CF1">
              <w:rPr>
                <w:color w:val="auto"/>
                <w:spacing w:val="2"/>
                <w:sz w:val="22"/>
              </w:rPr>
              <w:t>способы и варианты рациональной организации режима дня и двигательной активности, питания, правил личной гигиены.</w:t>
            </w:r>
          </w:p>
          <w:p w14:paraId="5D079516" w14:textId="77777777" w:rsidR="00A25CF1" w:rsidRPr="00A25CF1" w:rsidRDefault="00A25CF1" w:rsidP="006449B7">
            <w:pPr>
              <w:autoSpaceDE w:val="0"/>
              <w:autoSpaceDN w:val="0"/>
              <w:adjustRightInd w:val="0"/>
              <w:spacing w:after="0" w:line="240" w:lineRule="auto"/>
              <w:ind w:left="0" w:firstLine="454"/>
              <w:textAlignment w:val="center"/>
              <w:rPr>
                <w:color w:val="auto"/>
                <w:sz w:val="22"/>
              </w:rPr>
            </w:pPr>
            <w:r w:rsidRPr="00A25CF1">
              <w:rPr>
                <w:color w:val="auto"/>
                <w:spacing w:val="-3"/>
                <w:sz w:val="22"/>
              </w:rPr>
              <w:t>Виды учебной деятельности, используемые в урочной и вне</w:t>
            </w:r>
            <w:r w:rsidRPr="00A25CF1">
              <w:rPr>
                <w:color w:val="auto"/>
                <w:sz w:val="22"/>
              </w:rPr>
              <w:t xml:space="preserve">урочной деятельности: ролевые игры, </w:t>
            </w:r>
            <w:proofErr w:type="spellStart"/>
            <w:r w:rsidRPr="00A25CF1">
              <w:rPr>
                <w:color w:val="auto"/>
                <w:sz w:val="22"/>
              </w:rPr>
              <w:t>проблемно­ценностное</w:t>
            </w:r>
            <w:proofErr w:type="spellEnd"/>
            <w:r w:rsidRPr="00A25CF1">
              <w:rPr>
                <w:color w:val="auto"/>
                <w:sz w:val="22"/>
              </w:rPr>
              <w:t xml:space="preserve"> </w:t>
            </w:r>
            <w:r w:rsidRPr="00A25CF1">
              <w:rPr>
                <w:color w:val="auto"/>
                <w:spacing w:val="2"/>
                <w:sz w:val="22"/>
              </w:rPr>
              <w:t xml:space="preserve">и досуговое общение, проектная деятельность, </w:t>
            </w:r>
            <w:proofErr w:type="spellStart"/>
            <w:r w:rsidRPr="00A25CF1">
              <w:rPr>
                <w:color w:val="auto"/>
                <w:spacing w:val="2"/>
                <w:sz w:val="22"/>
              </w:rPr>
              <w:t>социально­</w:t>
            </w:r>
            <w:r w:rsidRPr="00A25CF1">
              <w:rPr>
                <w:color w:val="auto"/>
                <w:sz w:val="22"/>
              </w:rPr>
              <w:t>творческая</w:t>
            </w:r>
            <w:proofErr w:type="spellEnd"/>
            <w:r w:rsidRPr="00A25CF1">
              <w:rPr>
                <w:color w:val="auto"/>
                <w:sz w:val="22"/>
              </w:rPr>
              <w:t xml:space="preserve"> и общественно полезная практика.</w:t>
            </w:r>
          </w:p>
          <w:p w14:paraId="6D254A5C" w14:textId="77777777" w:rsidR="00A25CF1" w:rsidRPr="00A25CF1" w:rsidRDefault="00A25CF1" w:rsidP="006449B7">
            <w:pPr>
              <w:autoSpaceDE w:val="0"/>
              <w:autoSpaceDN w:val="0"/>
              <w:adjustRightInd w:val="0"/>
              <w:spacing w:after="0" w:line="240" w:lineRule="auto"/>
              <w:ind w:left="0" w:firstLine="0"/>
              <w:textAlignment w:val="center"/>
              <w:rPr>
                <w:iCs/>
                <w:color w:val="auto"/>
                <w:spacing w:val="2"/>
                <w:sz w:val="22"/>
              </w:rPr>
            </w:pPr>
            <w:r w:rsidRPr="00A25CF1">
              <w:rPr>
                <w:color w:val="auto"/>
                <w:spacing w:val="2"/>
                <w:sz w:val="22"/>
              </w:rPr>
              <w:t xml:space="preserve">      Формы учебной деятельности, используемые при реали</w:t>
            </w:r>
            <w:r w:rsidRPr="00A25CF1">
              <w:rPr>
                <w:color w:val="auto"/>
                <w:sz w:val="22"/>
              </w:rPr>
              <w:t xml:space="preserve">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w:t>
            </w:r>
            <w:proofErr w:type="spellStart"/>
            <w:r w:rsidRPr="00A25CF1">
              <w:rPr>
                <w:color w:val="auto"/>
                <w:sz w:val="22"/>
              </w:rPr>
              <w:t>мини­проекты</w:t>
            </w:r>
            <w:proofErr w:type="spellEnd"/>
            <w:r w:rsidRPr="00A25CF1">
              <w:rPr>
                <w:color w:val="auto"/>
                <w:sz w:val="22"/>
              </w:rPr>
              <w:t xml:space="preserve">, дискуссионный клуб, ролевые ситуационные игры, </w:t>
            </w:r>
            <w:proofErr w:type="spellStart"/>
            <w:r w:rsidRPr="00A25CF1">
              <w:rPr>
                <w:color w:val="auto"/>
                <w:sz w:val="22"/>
              </w:rPr>
              <w:t>практикум­тренинг</w:t>
            </w:r>
            <w:proofErr w:type="spellEnd"/>
            <w:r w:rsidRPr="00A25CF1">
              <w:rPr>
                <w:color w:val="auto"/>
                <w:sz w:val="22"/>
              </w:rPr>
              <w:t>, спортивные игры, дни здоровья.</w:t>
            </w:r>
          </w:p>
        </w:tc>
      </w:tr>
      <w:tr w:rsidR="00A25CF1" w:rsidRPr="00A25CF1" w14:paraId="6391BBEB" w14:textId="77777777" w:rsidTr="008F6D7A">
        <w:tc>
          <w:tcPr>
            <w:tcW w:w="2808" w:type="dxa"/>
          </w:tcPr>
          <w:p w14:paraId="0E5FEDB1" w14:textId="77777777" w:rsidR="00A25CF1" w:rsidRPr="00A25CF1" w:rsidRDefault="00A25CF1" w:rsidP="006449B7">
            <w:pPr>
              <w:autoSpaceDE w:val="0"/>
              <w:autoSpaceDN w:val="0"/>
              <w:adjustRightInd w:val="0"/>
              <w:spacing w:after="0" w:line="240" w:lineRule="auto"/>
              <w:ind w:left="0" w:firstLine="0"/>
              <w:textAlignment w:val="center"/>
              <w:rPr>
                <w:iCs/>
                <w:color w:val="auto"/>
                <w:spacing w:val="2"/>
                <w:sz w:val="22"/>
              </w:rPr>
            </w:pPr>
            <w:r w:rsidRPr="00A25CF1">
              <w:rPr>
                <w:iCs/>
                <w:color w:val="auto"/>
                <w:spacing w:val="2"/>
                <w:sz w:val="22"/>
              </w:rPr>
              <w:t xml:space="preserve">Организация </w:t>
            </w:r>
            <w:proofErr w:type="spellStart"/>
            <w:r w:rsidRPr="00A25CF1">
              <w:rPr>
                <w:iCs/>
                <w:color w:val="auto"/>
                <w:spacing w:val="2"/>
                <w:sz w:val="22"/>
              </w:rPr>
              <w:t>физкультурно­оздоровительной</w:t>
            </w:r>
            <w:proofErr w:type="spellEnd"/>
            <w:r w:rsidRPr="00A25CF1">
              <w:rPr>
                <w:iCs/>
                <w:color w:val="auto"/>
                <w:spacing w:val="2"/>
                <w:sz w:val="22"/>
              </w:rPr>
              <w:t xml:space="preserve"> работы</w:t>
            </w:r>
            <w:r w:rsidRPr="00A25CF1">
              <w:rPr>
                <w:color w:val="auto"/>
                <w:spacing w:val="2"/>
                <w:sz w:val="22"/>
              </w:rPr>
              <w:t xml:space="preserve">, направленная на обеспечение рациональной организации двигательного </w:t>
            </w:r>
            <w:r w:rsidRPr="00A25CF1">
              <w:rPr>
                <w:color w:val="auto"/>
                <w:spacing w:val="2"/>
                <w:sz w:val="22"/>
              </w:rPr>
              <w:lastRenderedPageBreak/>
              <w:t xml:space="preserve">режима, нормального физического развития и двигательной подготовленности, повышение адаптивных </w:t>
            </w:r>
            <w:r w:rsidRPr="00A25CF1">
              <w:rPr>
                <w:color w:val="auto"/>
                <w:sz w:val="22"/>
              </w:rPr>
              <w:t>возможностей организма, сохранение и укрепление здоровья обучающихся и формирование культуры здоровья</w:t>
            </w:r>
          </w:p>
        </w:tc>
        <w:tc>
          <w:tcPr>
            <w:tcW w:w="7384" w:type="dxa"/>
          </w:tcPr>
          <w:p w14:paraId="58C4F430" w14:textId="77777777" w:rsidR="00A25CF1" w:rsidRPr="00A25CF1" w:rsidRDefault="00A25CF1" w:rsidP="006449B7">
            <w:pPr>
              <w:spacing w:after="0" w:line="240" w:lineRule="auto"/>
              <w:ind w:left="0" w:firstLine="0"/>
              <w:contextualSpacing/>
              <w:outlineLvl w:val="1"/>
              <w:rPr>
                <w:spacing w:val="2"/>
                <w:sz w:val="22"/>
              </w:rPr>
            </w:pPr>
            <w:proofErr w:type="spellStart"/>
            <w:r w:rsidRPr="00A25CF1">
              <w:rPr>
                <w:spacing w:val="2"/>
                <w:sz w:val="22"/>
              </w:rPr>
              <w:lastRenderedPageBreak/>
              <w:t>Предусамтривает</w:t>
            </w:r>
            <w:proofErr w:type="spellEnd"/>
            <w:r w:rsidRPr="00A25CF1">
              <w:rPr>
                <w:spacing w:val="2"/>
                <w:sz w:val="22"/>
              </w:rPr>
              <w:t>:</w:t>
            </w:r>
          </w:p>
          <w:p w14:paraId="3B5C78AA" w14:textId="77777777" w:rsidR="00A25CF1" w:rsidRPr="00A25CF1" w:rsidRDefault="00A25CF1" w:rsidP="006449B7">
            <w:pPr>
              <w:spacing w:after="0" w:line="240" w:lineRule="auto"/>
              <w:ind w:left="0" w:firstLine="0"/>
              <w:contextualSpacing/>
              <w:outlineLvl w:val="1"/>
              <w:rPr>
                <w:spacing w:val="-3"/>
                <w:sz w:val="22"/>
              </w:rPr>
            </w:pPr>
            <w:r w:rsidRPr="00A25CF1">
              <w:rPr>
                <w:spacing w:val="2"/>
                <w:sz w:val="22"/>
              </w:rPr>
              <w:t xml:space="preserve">полноценную и эффективную работу с обучающимися </w:t>
            </w:r>
            <w:r w:rsidRPr="00A25CF1">
              <w:rPr>
                <w:spacing w:val="-3"/>
                <w:sz w:val="22"/>
              </w:rPr>
              <w:t>всех групп здоровья (на уроках физкультуры, в секциях и т. п.);</w:t>
            </w:r>
          </w:p>
          <w:p w14:paraId="7A5FD5B1" w14:textId="77777777" w:rsidR="00A25CF1" w:rsidRPr="00A25CF1" w:rsidRDefault="00A25CF1" w:rsidP="006449B7">
            <w:pPr>
              <w:spacing w:after="0" w:line="240" w:lineRule="auto"/>
              <w:ind w:left="0" w:firstLine="0"/>
              <w:contextualSpacing/>
              <w:outlineLvl w:val="1"/>
              <w:rPr>
                <w:sz w:val="22"/>
              </w:rPr>
            </w:pPr>
            <w:r w:rsidRPr="00A25CF1">
              <w:rPr>
                <w:sz w:val="22"/>
              </w:rPr>
              <w:t xml:space="preserve">рациональную организацию уроков физической культуры и занятий </w:t>
            </w:r>
            <w:proofErr w:type="spellStart"/>
            <w:r w:rsidRPr="00A25CF1">
              <w:rPr>
                <w:sz w:val="22"/>
              </w:rPr>
              <w:t>активно­двигательного</w:t>
            </w:r>
            <w:proofErr w:type="spellEnd"/>
            <w:r w:rsidRPr="00A25CF1">
              <w:rPr>
                <w:sz w:val="22"/>
              </w:rPr>
              <w:t xml:space="preserve"> характера;</w:t>
            </w:r>
          </w:p>
          <w:p w14:paraId="69F15F1D" w14:textId="77777777" w:rsidR="00A25CF1" w:rsidRPr="00A25CF1" w:rsidRDefault="00A25CF1" w:rsidP="006449B7">
            <w:pPr>
              <w:spacing w:after="0" w:line="240" w:lineRule="auto"/>
              <w:ind w:left="0" w:firstLine="0"/>
              <w:contextualSpacing/>
              <w:outlineLvl w:val="1"/>
              <w:rPr>
                <w:sz w:val="22"/>
              </w:rPr>
            </w:pPr>
            <w:r w:rsidRPr="00A25CF1">
              <w:rPr>
                <w:spacing w:val="2"/>
                <w:sz w:val="22"/>
              </w:rPr>
              <w:lastRenderedPageBreak/>
              <w:t xml:space="preserve">организацию динамических перемен, физкультминуток </w:t>
            </w:r>
            <w:r w:rsidRPr="00A25CF1">
              <w:rPr>
                <w:spacing w:val="-2"/>
                <w:sz w:val="22"/>
              </w:rPr>
              <w:t>на уроках, способствующих эмоциональной разгрузке и повы</w:t>
            </w:r>
            <w:r w:rsidRPr="00A25CF1">
              <w:rPr>
                <w:sz w:val="22"/>
              </w:rPr>
              <w:t>шению двигательной активности;</w:t>
            </w:r>
          </w:p>
          <w:p w14:paraId="74B2F43D" w14:textId="77777777" w:rsidR="00A25CF1" w:rsidRPr="00A25CF1" w:rsidRDefault="00A25CF1" w:rsidP="006449B7">
            <w:pPr>
              <w:spacing w:after="0" w:line="240" w:lineRule="auto"/>
              <w:ind w:left="0" w:firstLine="0"/>
              <w:contextualSpacing/>
              <w:outlineLvl w:val="1"/>
              <w:rPr>
                <w:sz w:val="22"/>
              </w:rPr>
            </w:pPr>
            <w:r w:rsidRPr="00A25CF1">
              <w:rPr>
                <w:spacing w:val="-2"/>
                <w:sz w:val="22"/>
              </w:rPr>
              <w:t>организацию работы спортивных секций и создание усло</w:t>
            </w:r>
            <w:r w:rsidRPr="00A25CF1">
              <w:rPr>
                <w:sz w:val="22"/>
              </w:rPr>
              <w:t>вий для их эффективного функционирования;</w:t>
            </w:r>
          </w:p>
          <w:p w14:paraId="3DC696CC" w14:textId="77777777" w:rsidR="00A25CF1" w:rsidRPr="00A25CF1" w:rsidRDefault="00A25CF1" w:rsidP="006449B7">
            <w:pPr>
              <w:spacing w:after="0" w:line="240" w:lineRule="auto"/>
              <w:ind w:left="0" w:firstLine="0"/>
              <w:contextualSpacing/>
              <w:outlineLvl w:val="1"/>
              <w:rPr>
                <w:sz w:val="22"/>
              </w:rPr>
            </w:pPr>
            <w:r w:rsidRPr="00A25CF1">
              <w:rPr>
                <w:spacing w:val="2"/>
                <w:sz w:val="22"/>
              </w:rPr>
              <w:t xml:space="preserve">регулярное проведение </w:t>
            </w:r>
            <w:proofErr w:type="spellStart"/>
            <w:r w:rsidRPr="00A25CF1">
              <w:rPr>
                <w:spacing w:val="2"/>
                <w:sz w:val="22"/>
              </w:rPr>
              <w:t>спортивно­оздоровительных</w:t>
            </w:r>
            <w:proofErr w:type="spellEnd"/>
            <w:r w:rsidRPr="00A25CF1">
              <w:rPr>
                <w:spacing w:val="2"/>
                <w:sz w:val="22"/>
              </w:rPr>
              <w:t xml:space="preserve"> мероприятий (дней спорта, соревнований, олимпиад, походов </w:t>
            </w:r>
            <w:r w:rsidRPr="00A25CF1">
              <w:rPr>
                <w:sz w:val="22"/>
              </w:rPr>
              <w:t>и т. п.).</w:t>
            </w:r>
          </w:p>
          <w:p w14:paraId="4BA80943" w14:textId="77777777" w:rsidR="00A25CF1" w:rsidRPr="00A25CF1" w:rsidRDefault="00A25CF1" w:rsidP="006449B7">
            <w:pPr>
              <w:autoSpaceDE w:val="0"/>
              <w:autoSpaceDN w:val="0"/>
              <w:adjustRightInd w:val="0"/>
              <w:spacing w:after="0" w:line="240" w:lineRule="auto"/>
              <w:ind w:left="0" w:firstLine="454"/>
              <w:textAlignment w:val="center"/>
              <w:rPr>
                <w:color w:val="auto"/>
                <w:spacing w:val="-2"/>
                <w:sz w:val="22"/>
              </w:rPr>
            </w:pPr>
            <w:r w:rsidRPr="00A25CF1">
              <w:rPr>
                <w:color w:val="auto"/>
                <w:sz w:val="22"/>
              </w:rPr>
              <w:t xml:space="preserve">Реализация этого направления зависит от администрации </w:t>
            </w:r>
            <w:r w:rsidRPr="00A25CF1">
              <w:rPr>
                <w:color w:val="auto"/>
                <w:spacing w:val="-3"/>
                <w:sz w:val="22"/>
              </w:rPr>
              <w:t xml:space="preserve">образовательной организации </w:t>
            </w:r>
            <w:r w:rsidRPr="00A25CF1">
              <w:rPr>
                <w:color w:val="auto"/>
                <w:spacing w:val="-2"/>
                <w:sz w:val="22"/>
              </w:rPr>
              <w:t>учителей физической культуры, психологов, а также всех педагогов.</w:t>
            </w:r>
          </w:p>
          <w:p w14:paraId="41004F19" w14:textId="77777777" w:rsidR="00A25CF1" w:rsidRPr="00A25CF1" w:rsidRDefault="00A25CF1" w:rsidP="006449B7">
            <w:pPr>
              <w:autoSpaceDE w:val="0"/>
              <w:autoSpaceDN w:val="0"/>
              <w:adjustRightInd w:val="0"/>
              <w:spacing w:after="0" w:line="240" w:lineRule="auto"/>
              <w:ind w:left="0" w:firstLine="0"/>
              <w:textAlignment w:val="center"/>
              <w:rPr>
                <w:iCs/>
                <w:color w:val="auto"/>
                <w:spacing w:val="2"/>
                <w:sz w:val="22"/>
              </w:rPr>
            </w:pPr>
          </w:p>
        </w:tc>
      </w:tr>
      <w:tr w:rsidR="00A25CF1" w:rsidRPr="00A25CF1" w14:paraId="37FB3025" w14:textId="77777777" w:rsidTr="008F6D7A">
        <w:tc>
          <w:tcPr>
            <w:tcW w:w="2808" w:type="dxa"/>
          </w:tcPr>
          <w:p w14:paraId="2BE73D17" w14:textId="77777777" w:rsidR="00A25CF1" w:rsidRPr="00A25CF1" w:rsidRDefault="00A25CF1" w:rsidP="006449B7">
            <w:pPr>
              <w:autoSpaceDE w:val="0"/>
              <w:autoSpaceDN w:val="0"/>
              <w:adjustRightInd w:val="0"/>
              <w:spacing w:after="0" w:line="240" w:lineRule="auto"/>
              <w:ind w:left="0" w:firstLine="0"/>
              <w:textAlignment w:val="center"/>
              <w:rPr>
                <w:iCs/>
                <w:color w:val="auto"/>
                <w:spacing w:val="2"/>
                <w:sz w:val="22"/>
              </w:rPr>
            </w:pPr>
            <w:r w:rsidRPr="00A25CF1">
              <w:rPr>
                <w:iCs/>
                <w:color w:val="auto"/>
                <w:spacing w:val="2"/>
                <w:sz w:val="22"/>
              </w:rPr>
              <w:lastRenderedPageBreak/>
              <w:t>Реализация дополнительных образовательных курсов</w:t>
            </w:r>
            <w:r w:rsidRPr="00A25CF1">
              <w:rPr>
                <w:color w:val="auto"/>
                <w:spacing w:val="2"/>
                <w:sz w:val="22"/>
              </w:rPr>
              <w:t xml:space="preserve">, </w:t>
            </w:r>
            <w:r w:rsidRPr="00A25CF1">
              <w:rPr>
                <w:color w:val="auto"/>
                <w:sz w:val="22"/>
              </w:rPr>
              <w:t xml:space="preserve">направленных на повышение уровня знаний и практических </w:t>
            </w:r>
            <w:r w:rsidRPr="00A25CF1">
              <w:rPr>
                <w:color w:val="auto"/>
                <w:spacing w:val="-5"/>
                <w:sz w:val="22"/>
              </w:rPr>
              <w:t>умений обучающихся в области экологической культуры и охра</w:t>
            </w:r>
            <w:r w:rsidRPr="00A25CF1">
              <w:rPr>
                <w:color w:val="auto"/>
                <w:sz w:val="22"/>
              </w:rPr>
              <w:t>ны здоровья</w:t>
            </w:r>
          </w:p>
        </w:tc>
        <w:tc>
          <w:tcPr>
            <w:tcW w:w="7384" w:type="dxa"/>
          </w:tcPr>
          <w:p w14:paraId="601EBA37" w14:textId="77777777" w:rsidR="00A25CF1" w:rsidRPr="00A25CF1" w:rsidRDefault="00A25CF1" w:rsidP="006449B7">
            <w:pPr>
              <w:autoSpaceDE w:val="0"/>
              <w:autoSpaceDN w:val="0"/>
              <w:adjustRightInd w:val="0"/>
              <w:spacing w:after="0" w:line="240" w:lineRule="auto"/>
              <w:ind w:left="0" w:firstLine="0"/>
              <w:textAlignment w:val="center"/>
              <w:rPr>
                <w:color w:val="auto"/>
                <w:sz w:val="22"/>
              </w:rPr>
            </w:pPr>
            <w:r w:rsidRPr="00A25CF1">
              <w:rPr>
                <w:color w:val="auto"/>
                <w:sz w:val="22"/>
              </w:rPr>
              <w:t xml:space="preserve">Предусматривает: </w:t>
            </w:r>
          </w:p>
          <w:p w14:paraId="798A7F1D" w14:textId="77777777" w:rsidR="00A25CF1" w:rsidRPr="00A25CF1" w:rsidRDefault="00A25CF1" w:rsidP="006449B7">
            <w:pPr>
              <w:autoSpaceDE w:val="0"/>
              <w:autoSpaceDN w:val="0"/>
              <w:adjustRightInd w:val="0"/>
              <w:spacing w:after="0" w:line="240" w:lineRule="auto"/>
              <w:ind w:left="0" w:firstLine="0"/>
              <w:textAlignment w:val="center"/>
              <w:rPr>
                <w:color w:val="auto"/>
                <w:sz w:val="22"/>
              </w:rPr>
            </w:pPr>
            <w:r w:rsidRPr="00A25CF1">
              <w:rPr>
                <w:sz w:val="22"/>
              </w:rPr>
              <w:t xml:space="preserve">внедрение в систему работы </w:t>
            </w:r>
            <w:r w:rsidRPr="00A25CF1">
              <w:rPr>
                <w:spacing w:val="-3"/>
                <w:sz w:val="22"/>
              </w:rPr>
              <w:t xml:space="preserve">образовательной организации </w:t>
            </w:r>
            <w:r w:rsidRPr="00A25CF1">
              <w:rPr>
                <w:sz w:val="22"/>
              </w:rPr>
              <w:t>дополнительных образовательных курсов, направленных на формирование экологической культуры, здорового и без</w:t>
            </w:r>
            <w:r w:rsidRPr="00A25CF1">
              <w:rPr>
                <w:spacing w:val="-2"/>
                <w:sz w:val="22"/>
              </w:rPr>
              <w:t xml:space="preserve">опасного образа жизни, в качестве отдельных образовательных </w:t>
            </w:r>
            <w:r w:rsidRPr="00A25CF1">
              <w:rPr>
                <w:sz w:val="22"/>
              </w:rPr>
              <w:t>модулей или компонентов, включенных в учебный процесс;</w:t>
            </w:r>
          </w:p>
          <w:p w14:paraId="61668B69" w14:textId="77777777" w:rsidR="00A25CF1" w:rsidRPr="00A25CF1" w:rsidRDefault="00A25CF1" w:rsidP="006449B7">
            <w:pPr>
              <w:spacing w:after="0" w:line="240" w:lineRule="auto"/>
              <w:ind w:left="0" w:firstLine="0"/>
              <w:contextualSpacing/>
              <w:outlineLvl w:val="1"/>
              <w:rPr>
                <w:sz w:val="22"/>
              </w:rPr>
            </w:pPr>
            <w:r w:rsidRPr="00A25CF1">
              <w:rPr>
                <w:spacing w:val="2"/>
                <w:sz w:val="22"/>
              </w:rPr>
              <w:t xml:space="preserve">организацию в образовательной организации кружков, </w:t>
            </w:r>
            <w:r w:rsidRPr="00A25CF1">
              <w:rPr>
                <w:sz w:val="22"/>
              </w:rPr>
              <w:t>секций, факультативов по избранной тематике;</w:t>
            </w:r>
          </w:p>
          <w:p w14:paraId="24DC15F7" w14:textId="77777777" w:rsidR="00A25CF1" w:rsidRPr="00A25CF1" w:rsidRDefault="00A25CF1" w:rsidP="006449B7">
            <w:pPr>
              <w:spacing w:after="0" w:line="240" w:lineRule="auto"/>
              <w:ind w:left="0" w:firstLine="0"/>
              <w:contextualSpacing/>
              <w:outlineLvl w:val="1"/>
              <w:rPr>
                <w:sz w:val="22"/>
              </w:rPr>
            </w:pPr>
            <w:r w:rsidRPr="00A25CF1">
              <w:rPr>
                <w:sz w:val="22"/>
              </w:rPr>
              <w:t>проведение тематических дней здоровья, интеллектуальных соревнований, конкурсов, праздников и т. п.</w:t>
            </w:r>
          </w:p>
          <w:p w14:paraId="56B6B83F" w14:textId="77777777" w:rsidR="00A25CF1" w:rsidRPr="00A25CF1" w:rsidRDefault="00A25CF1" w:rsidP="006449B7">
            <w:pPr>
              <w:autoSpaceDE w:val="0"/>
              <w:autoSpaceDN w:val="0"/>
              <w:adjustRightInd w:val="0"/>
              <w:spacing w:after="0" w:line="240" w:lineRule="auto"/>
              <w:ind w:left="0" w:firstLine="454"/>
              <w:textAlignment w:val="center"/>
              <w:rPr>
                <w:color w:val="auto"/>
                <w:sz w:val="22"/>
              </w:rPr>
            </w:pPr>
            <w:r w:rsidRPr="00A25CF1">
              <w:rPr>
                <w:color w:val="auto"/>
                <w:spacing w:val="2"/>
                <w:sz w:val="22"/>
              </w:rPr>
              <w:t xml:space="preserve">Эффективность реализации этого направления зависит </w:t>
            </w:r>
            <w:r w:rsidRPr="00A25CF1">
              <w:rPr>
                <w:color w:val="auto"/>
                <w:sz w:val="22"/>
              </w:rPr>
              <w:t xml:space="preserve">от деятельности всех педагогов. </w:t>
            </w:r>
          </w:p>
          <w:p w14:paraId="1FBAE261" w14:textId="77777777" w:rsidR="00A25CF1" w:rsidRPr="00A25CF1" w:rsidRDefault="00A25CF1" w:rsidP="006449B7">
            <w:pPr>
              <w:autoSpaceDE w:val="0"/>
              <w:autoSpaceDN w:val="0"/>
              <w:adjustRightInd w:val="0"/>
              <w:spacing w:after="0" w:line="240" w:lineRule="auto"/>
              <w:ind w:left="0" w:firstLine="0"/>
              <w:textAlignment w:val="center"/>
              <w:rPr>
                <w:iCs/>
                <w:color w:val="auto"/>
                <w:spacing w:val="2"/>
                <w:sz w:val="22"/>
              </w:rPr>
            </w:pPr>
            <w:r w:rsidRPr="00A25CF1">
              <w:rPr>
                <w:color w:val="auto"/>
                <w:spacing w:val="-4"/>
                <w:sz w:val="22"/>
              </w:rPr>
              <w:t xml:space="preserve">       Преподавание дополнительных образовательных курсов, на</w:t>
            </w:r>
            <w:r w:rsidRPr="00A25CF1">
              <w:rPr>
                <w:color w:val="auto"/>
                <w:sz w:val="22"/>
              </w:rPr>
              <w:t>правленных на формирование экологической культуры, здо</w:t>
            </w:r>
            <w:r w:rsidRPr="00A25CF1">
              <w:rPr>
                <w:color w:val="auto"/>
                <w:spacing w:val="-2"/>
                <w:sz w:val="22"/>
              </w:rPr>
              <w:t xml:space="preserve">рового и безопасного образа жизни, предусматривает </w:t>
            </w:r>
            <w:r w:rsidRPr="00A25CF1">
              <w:rPr>
                <w:color w:val="auto"/>
                <w:sz w:val="22"/>
              </w:rPr>
              <w:t xml:space="preserve">разные </w:t>
            </w:r>
            <w:r w:rsidRPr="00A25CF1">
              <w:rPr>
                <w:color w:val="auto"/>
                <w:spacing w:val="2"/>
                <w:sz w:val="22"/>
              </w:rPr>
              <w:t>формы организации занятий: интеграцию в базовые обра</w:t>
            </w:r>
            <w:r w:rsidRPr="00A25CF1">
              <w:rPr>
                <w:color w:val="auto"/>
                <w:sz w:val="22"/>
              </w:rPr>
              <w:t xml:space="preserve">зовательные дисциплины, факультативные занятия, занятия </w:t>
            </w:r>
            <w:r w:rsidRPr="00A25CF1">
              <w:rPr>
                <w:color w:val="auto"/>
                <w:spacing w:val="2"/>
                <w:sz w:val="22"/>
              </w:rPr>
              <w:t xml:space="preserve">в кружках, проведение досуговых мероприятий: конкурсов, </w:t>
            </w:r>
            <w:r w:rsidRPr="00A25CF1">
              <w:rPr>
                <w:color w:val="auto"/>
                <w:sz w:val="22"/>
              </w:rPr>
              <w:t>праздников, викторин, экскурсий, организацию тематических дней здоровья.</w:t>
            </w:r>
          </w:p>
        </w:tc>
      </w:tr>
      <w:tr w:rsidR="00A25CF1" w:rsidRPr="00A25CF1" w14:paraId="350FC8CD" w14:textId="77777777" w:rsidTr="008F6D7A">
        <w:tc>
          <w:tcPr>
            <w:tcW w:w="2808" w:type="dxa"/>
          </w:tcPr>
          <w:p w14:paraId="5085434E" w14:textId="77777777" w:rsidR="00A25CF1" w:rsidRPr="00A25CF1" w:rsidRDefault="00A25CF1" w:rsidP="006449B7">
            <w:pPr>
              <w:autoSpaceDE w:val="0"/>
              <w:autoSpaceDN w:val="0"/>
              <w:adjustRightInd w:val="0"/>
              <w:spacing w:after="0" w:line="240" w:lineRule="auto"/>
              <w:ind w:left="0" w:firstLine="0"/>
              <w:textAlignment w:val="center"/>
              <w:rPr>
                <w:iCs/>
                <w:color w:val="auto"/>
                <w:spacing w:val="2"/>
                <w:sz w:val="22"/>
              </w:rPr>
            </w:pPr>
            <w:r w:rsidRPr="00A25CF1">
              <w:rPr>
                <w:iCs/>
                <w:color w:val="auto"/>
                <w:spacing w:val="2"/>
                <w:sz w:val="22"/>
              </w:rPr>
              <w:t>Работа с родителями (законными представителями)</w:t>
            </w:r>
          </w:p>
        </w:tc>
        <w:tc>
          <w:tcPr>
            <w:tcW w:w="7384" w:type="dxa"/>
          </w:tcPr>
          <w:p w14:paraId="76C24F5C" w14:textId="77777777" w:rsidR="00A25CF1" w:rsidRPr="00A25CF1" w:rsidRDefault="00A25CF1" w:rsidP="006449B7">
            <w:pPr>
              <w:autoSpaceDE w:val="0"/>
              <w:autoSpaceDN w:val="0"/>
              <w:adjustRightInd w:val="0"/>
              <w:spacing w:after="0" w:line="240" w:lineRule="auto"/>
              <w:ind w:left="0" w:firstLine="0"/>
              <w:textAlignment w:val="center"/>
              <w:rPr>
                <w:iCs/>
                <w:color w:val="auto"/>
                <w:spacing w:val="2"/>
                <w:sz w:val="22"/>
              </w:rPr>
            </w:pPr>
            <w:r w:rsidRPr="00A25CF1">
              <w:rPr>
                <w:iCs/>
                <w:color w:val="auto"/>
                <w:spacing w:val="2"/>
                <w:sz w:val="22"/>
              </w:rPr>
              <w:t>Предусматривает:</w:t>
            </w:r>
          </w:p>
          <w:p w14:paraId="24B0A383" w14:textId="77777777" w:rsidR="00A25CF1" w:rsidRPr="00A25CF1" w:rsidRDefault="00A25CF1" w:rsidP="006449B7">
            <w:pPr>
              <w:spacing w:after="0" w:line="240" w:lineRule="auto"/>
              <w:ind w:left="0" w:firstLine="0"/>
              <w:contextualSpacing/>
              <w:outlineLvl w:val="1"/>
              <w:rPr>
                <w:spacing w:val="-5"/>
                <w:sz w:val="22"/>
              </w:rPr>
            </w:pPr>
            <w:r w:rsidRPr="00A25CF1">
              <w:rPr>
                <w:spacing w:val="-5"/>
                <w:sz w:val="22"/>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p w14:paraId="4B160397" w14:textId="77777777" w:rsidR="00A25CF1" w:rsidRPr="00A25CF1" w:rsidRDefault="00A25CF1" w:rsidP="006449B7">
            <w:pPr>
              <w:spacing w:after="0" w:line="240" w:lineRule="auto"/>
              <w:ind w:left="0" w:firstLine="0"/>
              <w:contextualSpacing/>
              <w:outlineLvl w:val="1"/>
              <w:rPr>
                <w:sz w:val="22"/>
              </w:rPr>
            </w:pPr>
            <w:r w:rsidRPr="00A25CF1">
              <w:rPr>
                <w:spacing w:val="2"/>
                <w:sz w:val="22"/>
              </w:rPr>
              <w:t>организацию совместной работы педагогов и родите</w:t>
            </w:r>
            <w:r w:rsidRPr="00A25CF1">
              <w:rPr>
                <w:sz w:val="22"/>
              </w:rPr>
              <w:t xml:space="preserve">лей </w:t>
            </w:r>
            <w:r w:rsidRPr="00A25CF1">
              <w:rPr>
                <w:spacing w:val="2"/>
                <w:sz w:val="22"/>
              </w:rPr>
              <w:t xml:space="preserve">(законных представителей) по проведению спортивных </w:t>
            </w:r>
            <w:r w:rsidRPr="00A25CF1">
              <w:rPr>
                <w:spacing w:val="-2"/>
                <w:sz w:val="22"/>
              </w:rPr>
              <w:t>соревнований, дней здоровья, занятий по профилактике вред</w:t>
            </w:r>
            <w:r w:rsidRPr="00A25CF1">
              <w:rPr>
                <w:sz w:val="22"/>
              </w:rPr>
              <w:t>ных привычек и т. п.</w:t>
            </w:r>
          </w:p>
          <w:p w14:paraId="7DE4E2B8" w14:textId="77777777" w:rsidR="00A25CF1" w:rsidRPr="00A25CF1" w:rsidRDefault="00A25CF1" w:rsidP="006449B7">
            <w:pPr>
              <w:autoSpaceDE w:val="0"/>
              <w:autoSpaceDN w:val="0"/>
              <w:adjustRightInd w:val="0"/>
              <w:spacing w:after="0" w:line="240" w:lineRule="auto"/>
              <w:ind w:left="0" w:firstLine="454"/>
              <w:textAlignment w:val="center"/>
              <w:rPr>
                <w:color w:val="auto"/>
                <w:sz w:val="22"/>
              </w:rPr>
            </w:pPr>
            <w:r w:rsidRPr="00A25CF1">
              <w:rPr>
                <w:color w:val="auto"/>
                <w:spacing w:val="2"/>
                <w:sz w:val="22"/>
              </w:rPr>
              <w:t xml:space="preserve">Эффективность реализации этого направления </w:t>
            </w:r>
            <w:proofErr w:type="spellStart"/>
            <w:r w:rsidRPr="00A25CF1">
              <w:rPr>
                <w:color w:val="auto"/>
                <w:spacing w:val="2"/>
                <w:sz w:val="22"/>
              </w:rPr>
              <w:t>зависит</w:t>
            </w:r>
            <w:r w:rsidRPr="00A25CF1">
              <w:rPr>
                <w:color w:val="auto"/>
                <w:sz w:val="22"/>
              </w:rPr>
              <w:t>от</w:t>
            </w:r>
            <w:proofErr w:type="spellEnd"/>
            <w:r w:rsidRPr="00A25CF1">
              <w:rPr>
                <w:color w:val="auto"/>
                <w:sz w:val="22"/>
              </w:rPr>
              <w:t xml:space="preserve"> </w:t>
            </w:r>
            <w:r w:rsidRPr="00A25CF1">
              <w:rPr>
                <w:color w:val="auto"/>
                <w:spacing w:val="2"/>
                <w:sz w:val="22"/>
              </w:rPr>
              <w:t xml:space="preserve">деятельности администрации </w:t>
            </w:r>
            <w:r w:rsidRPr="00A25CF1">
              <w:rPr>
                <w:color w:val="auto"/>
                <w:spacing w:val="-3"/>
                <w:sz w:val="22"/>
              </w:rPr>
              <w:t xml:space="preserve">образовательной организации </w:t>
            </w:r>
            <w:r w:rsidRPr="00A25CF1">
              <w:rPr>
                <w:color w:val="auto"/>
                <w:sz w:val="22"/>
              </w:rPr>
              <w:t>всех педагогов.</w:t>
            </w:r>
          </w:p>
          <w:p w14:paraId="67C0C651" w14:textId="77777777" w:rsidR="00A25CF1" w:rsidRPr="00A25CF1" w:rsidRDefault="00A25CF1" w:rsidP="006449B7">
            <w:pPr>
              <w:autoSpaceDE w:val="0"/>
              <w:autoSpaceDN w:val="0"/>
              <w:adjustRightInd w:val="0"/>
              <w:spacing w:after="0" w:line="240" w:lineRule="auto"/>
              <w:ind w:left="0" w:firstLine="0"/>
              <w:textAlignment w:val="center"/>
              <w:rPr>
                <w:iCs/>
                <w:color w:val="auto"/>
                <w:spacing w:val="2"/>
                <w:sz w:val="22"/>
              </w:rPr>
            </w:pPr>
          </w:p>
        </w:tc>
      </w:tr>
    </w:tbl>
    <w:p w14:paraId="308D56CC" w14:textId="77777777" w:rsidR="00A25CF1" w:rsidRPr="00A25CF1" w:rsidRDefault="00A25CF1" w:rsidP="006449B7">
      <w:pPr>
        <w:autoSpaceDE w:val="0"/>
        <w:autoSpaceDN w:val="0"/>
        <w:adjustRightInd w:val="0"/>
        <w:spacing w:after="0" w:line="240" w:lineRule="auto"/>
        <w:ind w:left="0" w:firstLine="454"/>
        <w:textAlignment w:val="center"/>
        <w:rPr>
          <w:iCs/>
          <w:color w:val="auto"/>
          <w:spacing w:val="2"/>
          <w:sz w:val="26"/>
          <w:szCs w:val="26"/>
        </w:rPr>
      </w:pPr>
    </w:p>
    <w:p w14:paraId="55EBA580" w14:textId="77777777" w:rsidR="00A25CF1" w:rsidRPr="00A25CF1" w:rsidRDefault="00A25CF1" w:rsidP="006449B7">
      <w:pPr>
        <w:autoSpaceDE w:val="0"/>
        <w:autoSpaceDN w:val="0"/>
        <w:adjustRightInd w:val="0"/>
        <w:spacing w:after="0" w:line="240" w:lineRule="auto"/>
        <w:ind w:left="0" w:firstLine="0"/>
        <w:textAlignment w:val="center"/>
        <w:rPr>
          <w:color w:val="auto"/>
          <w:spacing w:val="-3"/>
          <w:sz w:val="24"/>
          <w:szCs w:val="24"/>
          <w:u w:val="single"/>
        </w:rPr>
      </w:pPr>
      <w:r w:rsidRPr="00A25CF1">
        <w:rPr>
          <w:iCs/>
          <w:color w:val="auto"/>
          <w:spacing w:val="2"/>
          <w:sz w:val="24"/>
          <w:szCs w:val="24"/>
          <w:u w:val="single"/>
        </w:rPr>
        <w:t xml:space="preserve"> КРИТЕРИИ И ПОКАЗАТЕЛИ ЭФФЕКТИВНОСТИ ДЕЯТЕЛЬНОСТИ </w:t>
      </w:r>
      <w:r w:rsidRPr="00A25CF1">
        <w:rPr>
          <w:color w:val="auto"/>
          <w:spacing w:val="-3"/>
          <w:sz w:val="24"/>
          <w:szCs w:val="24"/>
          <w:u w:val="single"/>
        </w:rPr>
        <w:t>ОБРАЗОВАТЕЛЬНОЙ ОРГАНИЗАЦИИ В ЧАСТИ ФОРМИРОВАНИЯ ЗДОРОВОГО И БЕЗОПАСНОГО ОБРАЗА ЖИЗНИ И ЭКОЛОГИЧЕСКОЙ КУЛЬТУРЫ ОБУЧАЮЩИХСЯ</w:t>
      </w:r>
    </w:p>
    <w:p w14:paraId="4638D5EA" w14:textId="77777777" w:rsidR="00A25CF1" w:rsidRPr="00A25CF1" w:rsidRDefault="00A25CF1" w:rsidP="006449B7">
      <w:pPr>
        <w:autoSpaceDE w:val="0"/>
        <w:autoSpaceDN w:val="0"/>
        <w:adjustRightInd w:val="0"/>
        <w:spacing w:after="0" w:line="240" w:lineRule="auto"/>
        <w:ind w:left="0" w:firstLine="454"/>
        <w:textAlignment w:val="center"/>
        <w:rPr>
          <w:color w:val="auto"/>
          <w:sz w:val="26"/>
          <w:szCs w:val="26"/>
        </w:rPr>
      </w:pPr>
      <w:r w:rsidRPr="00A25CF1">
        <w:rPr>
          <w:color w:val="auto"/>
          <w:spacing w:val="-3"/>
          <w:sz w:val="26"/>
          <w:szCs w:val="26"/>
        </w:rPr>
        <w:t xml:space="preserve">Образовательная организация </w:t>
      </w:r>
      <w:r w:rsidRPr="00A25CF1">
        <w:rPr>
          <w:color w:val="auto"/>
          <w:sz w:val="26"/>
          <w:szCs w:val="26"/>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14:paraId="39CC0D0E" w14:textId="77777777" w:rsidR="00A25CF1" w:rsidRPr="00A25CF1" w:rsidRDefault="00A25CF1" w:rsidP="006449B7">
      <w:pPr>
        <w:autoSpaceDE w:val="0"/>
        <w:autoSpaceDN w:val="0"/>
        <w:adjustRightInd w:val="0"/>
        <w:spacing w:after="0" w:line="240" w:lineRule="auto"/>
        <w:ind w:left="0" w:firstLine="454"/>
        <w:textAlignment w:val="center"/>
        <w:rPr>
          <w:color w:val="auto"/>
          <w:sz w:val="26"/>
          <w:szCs w:val="26"/>
        </w:rPr>
      </w:pPr>
      <w:r w:rsidRPr="00A25CF1">
        <w:rPr>
          <w:color w:val="auto"/>
          <w:spacing w:val="2"/>
          <w:sz w:val="26"/>
          <w:szCs w:val="26"/>
        </w:rPr>
        <w:lastRenderedPageBreak/>
        <w:t>В целях получения объективных данных о результатах</w:t>
      </w:r>
      <w:r w:rsidRPr="00A25CF1">
        <w:rPr>
          <w:color w:val="auto"/>
          <w:spacing w:val="2"/>
          <w:sz w:val="26"/>
          <w:szCs w:val="26"/>
        </w:rPr>
        <w:br/>
      </w:r>
      <w:r w:rsidRPr="00A25CF1">
        <w:rPr>
          <w:color w:val="auto"/>
          <w:sz w:val="26"/>
          <w:szCs w:val="26"/>
        </w:rPr>
        <w:t>реализации программы и необходимости ее коррекции целесообразно проводить систематический мониторинг в образовательной организации.</w:t>
      </w:r>
    </w:p>
    <w:p w14:paraId="302BB396" w14:textId="77777777" w:rsidR="00A25CF1" w:rsidRPr="00A25CF1" w:rsidRDefault="00A25CF1" w:rsidP="006449B7">
      <w:pPr>
        <w:autoSpaceDE w:val="0"/>
        <w:autoSpaceDN w:val="0"/>
        <w:adjustRightInd w:val="0"/>
        <w:spacing w:after="0" w:line="240" w:lineRule="auto"/>
        <w:ind w:left="0" w:firstLine="454"/>
        <w:textAlignment w:val="center"/>
        <w:rPr>
          <w:color w:val="auto"/>
          <w:sz w:val="26"/>
          <w:szCs w:val="26"/>
        </w:rPr>
      </w:pPr>
      <w:r w:rsidRPr="00A25CF1">
        <w:rPr>
          <w:color w:val="auto"/>
          <w:sz w:val="26"/>
          <w:szCs w:val="26"/>
        </w:rPr>
        <w:t>Мониторинг реализации Программы должен включать:</w:t>
      </w:r>
    </w:p>
    <w:p w14:paraId="4184C0F2" w14:textId="77777777" w:rsidR="00A25CF1" w:rsidRPr="00A25CF1" w:rsidRDefault="00A25CF1" w:rsidP="006449B7">
      <w:pPr>
        <w:numPr>
          <w:ilvl w:val="0"/>
          <w:numId w:val="34"/>
        </w:numPr>
        <w:spacing w:after="0" w:line="240" w:lineRule="auto"/>
        <w:contextualSpacing/>
        <w:outlineLvl w:val="1"/>
        <w:rPr>
          <w:sz w:val="26"/>
          <w:szCs w:val="26"/>
        </w:rPr>
      </w:pPr>
      <w:r w:rsidRPr="00A25CF1">
        <w:rPr>
          <w:sz w:val="26"/>
          <w:szCs w:val="26"/>
        </w:rPr>
        <w:t xml:space="preserve">аналитические данные об уровне представлений обучающихся о проблемах охраны окружающей среды, своем здоровье, правильном питании, влиянии психотропных веществ </w:t>
      </w:r>
      <w:r w:rsidRPr="00A25CF1">
        <w:rPr>
          <w:spacing w:val="2"/>
          <w:sz w:val="26"/>
          <w:szCs w:val="26"/>
        </w:rPr>
        <w:t xml:space="preserve">на здоровье человека, правилах поведения в школе и вне </w:t>
      </w:r>
      <w:r w:rsidRPr="00A25CF1">
        <w:rPr>
          <w:sz w:val="26"/>
          <w:szCs w:val="26"/>
        </w:rPr>
        <w:t>школы, в том числе на транспорте;</w:t>
      </w:r>
    </w:p>
    <w:p w14:paraId="72277B8C" w14:textId="77777777" w:rsidR="00A25CF1" w:rsidRPr="00A25CF1" w:rsidRDefault="00A25CF1" w:rsidP="006449B7">
      <w:pPr>
        <w:numPr>
          <w:ilvl w:val="0"/>
          <w:numId w:val="34"/>
        </w:numPr>
        <w:spacing w:after="0" w:line="240" w:lineRule="auto"/>
        <w:contextualSpacing/>
        <w:outlineLvl w:val="1"/>
        <w:rPr>
          <w:sz w:val="26"/>
          <w:szCs w:val="26"/>
        </w:rPr>
      </w:pPr>
      <w:r w:rsidRPr="00A25CF1">
        <w:rPr>
          <w:spacing w:val="2"/>
          <w:sz w:val="26"/>
          <w:szCs w:val="26"/>
        </w:rPr>
        <w:t>отслеживание динамики показателей здоровья обучаю</w:t>
      </w:r>
      <w:r w:rsidRPr="00A25CF1">
        <w:rPr>
          <w:sz w:val="26"/>
          <w:szCs w:val="26"/>
        </w:rPr>
        <w:t xml:space="preserve">щихся: общего показателя здоровья, показателей заболеваемости органов зрения и </w:t>
      </w:r>
      <w:proofErr w:type="spellStart"/>
      <w:r w:rsidRPr="00A25CF1">
        <w:rPr>
          <w:sz w:val="26"/>
          <w:szCs w:val="26"/>
        </w:rPr>
        <w:t>опорно­двигательного</w:t>
      </w:r>
      <w:proofErr w:type="spellEnd"/>
      <w:r w:rsidRPr="00A25CF1">
        <w:rPr>
          <w:sz w:val="26"/>
          <w:szCs w:val="26"/>
        </w:rPr>
        <w:t xml:space="preserve"> аппарата;</w:t>
      </w:r>
    </w:p>
    <w:p w14:paraId="38B21D33" w14:textId="77777777" w:rsidR="00A25CF1" w:rsidRPr="00A25CF1" w:rsidRDefault="00A25CF1" w:rsidP="006449B7">
      <w:pPr>
        <w:numPr>
          <w:ilvl w:val="0"/>
          <w:numId w:val="34"/>
        </w:numPr>
        <w:spacing w:after="0" w:line="240" w:lineRule="auto"/>
        <w:contextualSpacing/>
        <w:outlineLvl w:val="1"/>
        <w:rPr>
          <w:spacing w:val="-2"/>
          <w:sz w:val="26"/>
          <w:szCs w:val="26"/>
        </w:rPr>
      </w:pPr>
      <w:r w:rsidRPr="00A25CF1">
        <w:rPr>
          <w:sz w:val="26"/>
          <w:szCs w:val="26"/>
        </w:rPr>
        <w:t xml:space="preserve">отслеживание динамики травматизма в образовательной </w:t>
      </w:r>
      <w:r w:rsidRPr="00A25CF1">
        <w:rPr>
          <w:spacing w:val="-2"/>
          <w:sz w:val="26"/>
          <w:szCs w:val="26"/>
        </w:rPr>
        <w:t xml:space="preserve">организации, в том числе </w:t>
      </w:r>
      <w:proofErr w:type="spellStart"/>
      <w:r w:rsidRPr="00A25CF1">
        <w:rPr>
          <w:spacing w:val="-2"/>
          <w:sz w:val="26"/>
          <w:szCs w:val="26"/>
        </w:rPr>
        <w:t>дорожно­транспортного</w:t>
      </w:r>
      <w:proofErr w:type="spellEnd"/>
      <w:r w:rsidRPr="00A25CF1">
        <w:rPr>
          <w:spacing w:val="-2"/>
          <w:sz w:val="26"/>
          <w:szCs w:val="26"/>
        </w:rPr>
        <w:t xml:space="preserve"> травматизма;</w:t>
      </w:r>
    </w:p>
    <w:p w14:paraId="02EC2578" w14:textId="77777777" w:rsidR="00A25CF1" w:rsidRPr="00A25CF1" w:rsidRDefault="00A25CF1" w:rsidP="006449B7">
      <w:pPr>
        <w:numPr>
          <w:ilvl w:val="0"/>
          <w:numId w:val="34"/>
        </w:numPr>
        <w:spacing w:after="0" w:line="240" w:lineRule="auto"/>
        <w:contextualSpacing/>
        <w:outlineLvl w:val="1"/>
        <w:rPr>
          <w:sz w:val="26"/>
          <w:szCs w:val="26"/>
        </w:rPr>
      </w:pPr>
      <w:r w:rsidRPr="00A25CF1">
        <w:rPr>
          <w:sz w:val="26"/>
          <w:szCs w:val="26"/>
        </w:rPr>
        <w:t>отслеживание динамики показателей количества пропусков занятий по болезни;</w:t>
      </w:r>
    </w:p>
    <w:p w14:paraId="179F9276" w14:textId="77777777" w:rsidR="00A25CF1" w:rsidRPr="00A25CF1" w:rsidRDefault="00A25CF1" w:rsidP="006449B7">
      <w:pPr>
        <w:numPr>
          <w:ilvl w:val="0"/>
          <w:numId w:val="34"/>
        </w:numPr>
        <w:spacing w:after="0" w:line="240" w:lineRule="auto"/>
        <w:contextualSpacing/>
        <w:outlineLvl w:val="1"/>
        <w:rPr>
          <w:spacing w:val="2"/>
          <w:sz w:val="26"/>
          <w:szCs w:val="26"/>
        </w:rPr>
      </w:pPr>
      <w:r w:rsidRPr="00A25CF1">
        <w:rPr>
          <w:spacing w:val="2"/>
          <w:sz w:val="26"/>
          <w:szCs w:val="26"/>
        </w:rPr>
        <w:t xml:space="preserve">включение в доступный широкой общественности ежегодный отчет </w:t>
      </w:r>
      <w:r w:rsidRPr="00A25CF1">
        <w:rPr>
          <w:spacing w:val="-3"/>
          <w:sz w:val="26"/>
          <w:szCs w:val="26"/>
        </w:rPr>
        <w:t xml:space="preserve">образовательной организации </w:t>
      </w:r>
      <w:r w:rsidRPr="00A25CF1">
        <w:rPr>
          <w:spacing w:val="2"/>
          <w:sz w:val="26"/>
          <w:szCs w:val="26"/>
        </w:rPr>
        <w:t xml:space="preserve">обобщенных данных о </w:t>
      </w:r>
      <w:proofErr w:type="spellStart"/>
      <w:r w:rsidRPr="00A25CF1">
        <w:rPr>
          <w:spacing w:val="2"/>
          <w:sz w:val="26"/>
          <w:szCs w:val="26"/>
        </w:rPr>
        <w:t>сформированности</w:t>
      </w:r>
      <w:proofErr w:type="spellEnd"/>
      <w:r w:rsidRPr="00A25CF1">
        <w:rPr>
          <w:spacing w:val="2"/>
          <w:sz w:val="26"/>
          <w:szCs w:val="26"/>
        </w:rPr>
        <w:t xml:space="preserve"> у обучающихся представлений об экологической культуре, здоровом и безопасном образе жизни.</w:t>
      </w:r>
    </w:p>
    <w:p w14:paraId="2C5A119C" w14:textId="77777777" w:rsidR="00A25CF1" w:rsidRPr="00A25CF1" w:rsidRDefault="00A25CF1" w:rsidP="006449B7">
      <w:pPr>
        <w:autoSpaceDE w:val="0"/>
        <w:autoSpaceDN w:val="0"/>
        <w:adjustRightInd w:val="0"/>
        <w:spacing w:after="0" w:line="240" w:lineRule="auto"/>
        <w:ind w:left="0" w:firstLine="454"/>
        <w:textAlignment w:val="center"/>
        <w:rPr>
          <w:color w:val="auto"/>
          <w:sz w:val="26"/>
          <w:szCs w:val="26"/>
        </w:rPr>
      </w:pPr>
      <w:r w:rsidRPr="00A25CF1">
        <w:rPr>
          <w:color w:val="auto"/>
          <w:sz w:val="26"/>
          <w:szCs w:val="26"/>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14:paraId="0FF94E40" w14:textId="77777777" w:rsidR="00A25CF1" w:rsidRPr="00A25CF1" w:rsidRDefault="00A25CF1" w:rsidP="006449B7">
      <w:pPr>
        <w:numPr>
          <w:ilvl w:val="0"/>
          <w:numId w:val="34"/>
        </w:numPr>
        <w:spacing w:after="0" w:line="240" w:lineRule="auto"/>
        <w:contextualSpacing/>
        <w:outlineLvl w:val="1"/>
        <w:rPr>
          <w:sz w:val="26"/>
          <w:szCs w:val="26"/>
        </w:rPr>
      </w:pPr>
      <w:r w:rsidRPr="00A25CF1">
        <w:rPr>
          <w:spacing w:val="2"/>
          <w:sz w:val="26"/>
          <w:szCs w:val="26"/>
        </w:rPr>
        <w:t xml:space="preserve">высокая рейтинговая оценка деятельности школы по данному направлению в муниципальной или региональной </w:t>
      </w:r>
      <w:r w:rsidRPr="00A25CF1">
        <w:rPr>
          <w:sz w:val="26"/>
          <w:szCs w:val="26"/>
        </w:rPr>
        <w:t>системе образования;</w:t>
      </w:r>
    </w:p>
    <w:p w14:paraId="5657C66B" w14:textId="77777777" w:rsidR="00A25CF1" w:rsidRPr="00A25CF1" w:rsidRDefault="00A25CF1" w:rsidP="006449B7">
      <w:pPr>
        <w:numPr>
          <w:ilvl w:val="0"/>
          <w:numId w:val="34"/>
        </w:numPr>
        <w:spacing w:after="0" w:line="240" w:lineRule="auto"/>
        <w:contextualSpacing/>
        <w:outlineLvl w:val="1"/>
        <w:rPr>
          <w:sz w:val="26"/>
          <w:szCs w:val="26"/>
        </w:rPr>
      </w:pPr>
      <w:r w:rsidRPr="00A25CF1">
        <w:rPr>
          <w:sz w:val="26"/>
          <w:szCs w:val="26"/>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14:paraId="0A30759D" w14:textId="77777777" w:rsidR="00A25CF1" w:rsidRPr="00A25CF1" w:rsidRDefault="00A25CF1" w:rsidP="006449B7">
      <w:pPr>
        <w:numPr>
          <w:ilvl w:val="0"/>
          <w:numId w:val="34"/>
        </w:numPr>
        <w:spacing w:after="0" w:line="240" w:lineRule="auto"/>
        <w:contextualSpacing/>
        <w:outlineLvl w:val="1"/>
        <w:rPr>
          <w:sz w:val="26"/>
          <w:szCs w:val="26"/>
        </w:rPr>
      </w:pPr>
      <w:r w:rsidRPr="00A25CF1">
        <w:rPr>
          <w:spacing w:val="2"/>
          <w:sz w:val="26"/>
          <w:szCs w:val="26"/>
        </w:rPr>
        <w:t xml:space="preserve">повышение уровня культуры межличностного общения </w:t>
      </w:r>
      <w:r w:rsidRPr="00A25CF1">
        <w:rPr>
          <w:sz w:val="26"/>
          <w:szCs w:val="26"/>
        </w:rPr>
        <w:t xml:space="preserve">обучающихся и уровня </w:t>
      </w:r>
      <w:proofErr w:type="spellStart"/>
      <w:r w:rsidRPr="00A25CF1">
        <w:rPr>
          <w:sz w:val="26"/>
          <w:szCs w:val="26"/>
        </w:rPr>
        <w:t>эмпатии</w:t>
      </w:r>
      <w:proofErr w:type="spellEnd"/>
      <w:r w:rsidRPr="00A25CF1">
        <w:rPr>
          <w:sz w:val="26"/>
          <w:szCs w:val="26"/>
        </w:rPr>
        <w:t xml:space="preserve"> друг к другу;</w:t>
      </w:r>
    </w:p>
    <w:p w14:paraId="264C28F7" w14:textId="77777777" w:rsidR="00A25CF1" w:rsidRPr="00A25CF1" w:rsidRDefault="00A25CF1" w:rsidP="006449B7">
      <w:pPr>
        <w:numPr>
          <w:ilvl w:val="0"/>
          <w:numId w:val="34"/>
        </w:numPr>
        <w:spacing w:after="0" w:line="240" w:lineRule="auto"/>
        <w:contextualSpacing/>
        <w:outlineLvl w:val="1"/>
        <w:rPr>
          <w:sz w:val="26"/>
          <w:szCs w:val="26"/>
        </w:rPr>
      </w:pPr>
      <w:r w:rsidRPr="00A25CF1">
        <w:rPr>
          <w:sz w:val="26"/>
          <w:szCs w:val="26"/>
        </w:rPr>
        <w:t>снижение уровня социальной напряженности в детской и подростковой среде;</w:t>
      </w:r>
    </w:p>
    <w:p w14:paraId="7CCF3A60" w14:textId="77777777" w:rsidR="00A25CF1" w:rsidRPr="00A25CF1" w:rsidRDefault="00A25CF1" w:rsidP="006449B7">
      <w:pPr>
        <w:numPr>
          <w:ilvl w:val="0"/>
          <w:numId w:val="34"/>
        </w:numPr>
        <w:spacing w:after="0" w:line="240" w:lineRule="auto"/>
        <w:contextualSpacing/>
        <w:outlineLvl w:val="1"/>
        <w:rPr>
          <w:sz w:val="26"/>
          <w:szCs w:val="26"/>
        </w:rPr>
      </w:pPr>
      <w:r w:rsidRPr="00A25CF1">
        <w:rPr>
          <w:spacing w:val="2"/>
          <w:sz w:val="26"/>
          <w:szCs w:val="26"/>
        </w:rPr>
        <w:t xml:space="preserve">результаты </w:t>
      </w:r>
      <w:proofErr w:type="spellStart"/>
      <w:r w:rsidRPr="00A25CF1">
        <w:rPr>
          <w:spacing w:val="2"/>
          <w:sz w:val="26"/>
          <w:szCs w:val="26"/>
        </w:rPr>
        <w:t>экспресс­диагностики</w:t>
      </w:r>
      <w:proofErr w:type="spellEnd"/>
      <w:r w:rsidRPr="00A25CF1">
        <w:rPr>
          <w:spacing w:val="2"/>
          <w:sz w:val="26"/>
          <w:szCs w:val="26"/>
        </w:rPr>
        <w:t xml:space="preserve"> показателей здоровья </w:t>
      </w:r>
      <w:r w:rsidRPr="00A25CF1">
        <w:rPr>
          <w:sz w:val="26"/>
          <w:szCs w:val="26"/>
        </w:rPr>
        <w:t>школьников;</w:t>
      </w:r>
    </w:p>
    <w:p w14:paraId="6301E008" w14:textId="77777777" w:rsidR="00A25CF1" w:rsidRPr="00A25CF1" w:rsidRDefault="00A25CF1" w:rsidP="006449B7">
      <w:pPr>
        <w:numPr>
          <w:ilvl w:val="0"/>
          <w:numId w:val="34"/>
        </w:numPr>
        <w:spacing w:after="0" w:line="240" w:lineRule="auto"/>
        <w:contextualSpacing/>
        <w:outlineLvl w:val="1"/>
        <w:rPr>
          <w:sz w:val="26"/>
          <w:szCs w:val="26"/>
        </w:rPr>
      </w:pPr>
      <w:r w:rsidRPr="00A25CF1">
        <w:rPr>
          <w:sz w:val="26"/>
          <w:szCs w:val="26"/>
        </w:rPr>
        <w:t>положительные результаты анализа анкет по исследова</w:t>
      </w:r>
      <w:r w:rsidRPr="00A25CF1">
        <w:rPr>
          <w:spacing w:val="2"/>
          <w:sz w:val="26"/>
          <w:szCs w:val="26"/>
        </w:rPr>
        <w:t xml:space="preserve">нию жизнедеятельности школьников, анкет для родителей </w:t>
      </w:r>
      <w:r w:rsidRPr="00A25CF1">
        <w:rPr>
          <w:sz w:val="26"/>
          <w:szCs w:val="26"/>
        </w:rPr>
        <w:t>(законных представителей).</w:t>
      </w:r>
    </w:p>
    <w:p w14:paraId="797E50C6" w14:textId="77777777" w:rsidR="00A25CF1" w:rsidRPr="00A25CF1" w:rsidRDefault="00A25CF1" w:rsidP="006449B7">
      <w:pPr>
        <w:spacing w:after="0" w:line="240" w:lineRule="auto"/>
        <w:ind w:left="0" w:firstLine="0"/>
        <w:contextualSpacing/>
        <w:outlineLvl w:val="1"/>
        <w:rPr>
          <w:sz w:val="24"/>
          <w:szCs w:val="24"/>
        </w:rPr>
      </w:pPr>
    </w:p>
    <w:p w14:paraId="7B04FA47" w14:textId="77777777" w:rsidR="008F6D7A" w:rsidRDefault="008F6D7A" w:rsidP="006449B7">
      <w:pPr>
        <w:spacing w:after="0" w:line="240" w:lineRule="auto"/>
        <w:ind w:left="1080" w:firstLine="0"/>
        <w:outlineLvl w:val="1"/>
        <w:rPr>
          <w:rFonts w:eastAsia="MS Gothic"/>
          <w:b/>
          <w:color w:val="auto"/>
          <w:sz w:val="26"/>
          <w:szCs w:val="26"/>
          <w:u w:val="single"/>
        </w:rPr>
      </w:pPr>
      <w:bookmarkStart w:id="45" w:name="_Toc288394105"/>
      <w:bookmarkStart w:id="46" w:name="_Toc288410572"/>
      <w:bookmarkStart w:id="47" w:name="_Toc288410701"/>
      <w:bookmarkStart w:id="48" w:name="_Toc424564341"/>
    </w:p>
    <w:p w14:paraId="568C698B" w14:textId="77777777" w:rsidR="008F6D7A" w:rsidRDefault="008F6D7A" w:rsidP="006449B7">
      <w:pPr>
        <w:spacing w:after="0" w:line="240" w:lineRule="auto"/>
        <w:ind w:left="1080" w:firstLine="0"/>
        <w:outlineLvl w:val="1"/>
        <w:rPr>
          <w:rFonts w:eastAsia="MS Gothic"/>
          <w:b/>
          <w:color w:val="auto"/>
          <w:sz w:val="26"/>
          <w:szCs w:val="26"/>
          <w:u w:val="single"/>
        </w:rPr>
      </w:pPr>
    </w:p>
    <w:p w14:paraId="1A939487" w14:textId="77777777" w:rsidR="008F6D7A" w:rsidRDefault="008F6D7A" w:rsidP="006449B7">
      <w:pPr>
        <w:spacing w:after="0" w:line="240" w:lineRule="auto"/>
        <w:ind w:left="1080" w:firstLine="0"/>
        <w:outlineLvl w:val="1"/>
        <w:rPr>
          <w:rFonts w:eastAsia="MS Gothic"/>
          <w:b/>
          <w:color w:val="auto"/>
          <w:sz w:val="26"/>
          <w:szCs w:val="26"/>
          <w:u w:val="single"/>
        </w:rPr>
      </w:pPr>
    </w:p>
    <w:p w14:paraId="23CD82C5" w14:textId="77777777" w:rsidR="00A25CF1" w:rsidRPr="00A25CF1" w:rsidRDefault="00A25CF1" w:rsidP="006449B7">
      <w:pPr>
        <w:spacing w:after="0" w:line="240" w:lineRule="auto"/>
        <w:ind w:left="1080" w:firstLine="0"/>
        <w:outlineLvl w:val="1"/>
        <w:rPr>
          <w:rFonts w:eastAsia="MS Gothic"/>
          <w:b/>
          <w:color w:val="auto"/>
          <w:sz w:val="26"/>
          <w:szCs w:val="26"/>
          <w:u w:val="single"/>
        </w:rPr>
      </w:pPr>
      <w:r w:rsidRPr="00A25CF1">
        <w:rPr>
          <w:rFonts w:eastAsia="MS Gothic"/>
          <w:b/>
          <w:color w:val="auto"/>
          <w:sz w:val="26"/>
          <w:szCs w:val="26"/>
          <w:u w:val="single"/>
        </w:rPr>
        <w:t>Программа коррекционной работы</w:t>
      </w:r>
      <w:bookmarkEnd w:id="45"/>
      <w:bookmarkEnd w:id="46"/>
      <w:bookmarkEnd w:id="47"/>
      <w:bookmarkEnd w:id="48"/>
    </w:p>
    <w:p w14:paraId="6AA258D8" w14:textId="77777777" w:rsidR="00A25CF1" w:rsidRPr="00A25CF1" w:rsidRDefault="00A25CF1" w:rsidP="006449B7">
      <w:pPr>
        <w:autoSpaceDE w:val="0"/>
        <w:autoSpaceDN w:val="0"/>
        <w:adjustRightInd w:val="0"/>
        <w:spacing w:after="0" w:line="240" w:lineRule="auto"/>
        <w:ind w:left="0" w:firstLine="0"/>
        <w:textAlignment w:val="center"/>
        <w:rPr>
          <w:color w:val="auto"/>
          <w:sz w:val="26"/>
          <w:szCs w:val="26"/>
        </w:rPr>
      </w:pPr>
    </w:p>
    <w:p w14:paraId="010A27D7" w14:textId="77777777" w:rsidR="00A25CF1" w:rsidRPr="00A25CF1" w:rsidRDefault="00A25CF1" w:rsidP="006449B7">
      <w:pPr>
        <w:autoSpaceDE w:val="0"/>
        <w:autoSpaceDN w:val="0"/>
        <w:adjustRightInd w:val="0"/>
        <w:spacing w:after="0" w:line="240" w:lineRule="auto"/>
        <w:ind w:left="0" w:firstLine="0"/>
        <w:textAlignment w:val="center"/>
        <w:rPr>
          <w:color w:val="auto"/>
          <w:sz w:val="26"/>
          <w:szCs w:val="26"/>
        </w:rPr>
      </w:pPr>
      <w:r w:rsidRPr="00A25CF1">
        <w:rPr>
          <w:color w:val="auto"/>
          <w:sz w:val="26"/>
          <w:szCs w:val="26"/>
        </w:rPr>
        <w:t>Программа коррекционной работы в соответствии с тре</w:t>
      </w:r>
      <w:r w:rsidRPr="00A25CF1">
        <w:rPr>
          <w:color w:val="auto"/>
          <w:spacing w:val="-2"/>
          <w:sz w:val="26"/>
          <w:szCs w:val="26"/>
        </w:rPr>
        <w:t>бованиями ФГОС НОО направлена на создание системы ком</w:t>
      </w:r>
      <w:r w:rsidRPr="00A25CF1">
        <w:rPr>
          <w:color w:val="auto"/>
          <w:spacing w:val="2"/>
          <w:sz w:val="26"/>
          <w:szCs w:val="26"/>
        </w:rPr>
        <w:t>плексной помощи детям с ОВЗ</w:t>
      </w:r>
      <w:r w:rsidRPr="00A25CF1">
        <w:rPr>
          <w:color w:val="auto"/>
          <w:sz w:val="26"/>
          <w:szCs w:val="26"/>
        </w:rPr>
        <w:t xml:space="preserve"> в освоении основной образовательной программы </w:t>
      </w:r>
      <w:r w:rsidRPr="00A25CF1">
        <w:rPr>
          <w:color w:val="auto"/>
          <w:spacing w:val="-3"/>
          <w:sz w:val="26"/>
          <w:szCs w:val="26"/>
        </w:rPr>
        <w:t>начального общего образования, коррекцию недостатков в физи</w:t>
      </w:r>
      <w:r w:rsidRPr="00A25CF1">
        <w:rPr>
          <w:color w:val="auto"/>
          <w:sz w:val="26"/>
          <w:szCs w:val="26"/>
        </w:rPr>
        <w:t>ческом и (или) психическом развитии обучающихся, их социальную адаптацию.</w:t>
      </w:r>
    </w:p>
    <w:p w14:paraId="626E2A3D" w14:textId="77777777" w:rsidR="00A25CF1" w:rsidRPr="00A25CF1" w:rsidRDefault="00A25CF1" w:rsidP="006449B7">
      <w:pPr>
        <w:autoSpaceDE w:val="0"/>
        <w:autoSpaceDN w:val="0"/>
        <w:adjustRightInd w:val="0"/>
        <w:spacing w:after="0" w:line="240" w:lineRule="auto"/>
        <w:ind w:left="0" w:firstLine="0"/>
        <w:rPr>
          <w:sz w:val="26"/>
          <w:szCs w:val="26"/>
        </w:rPr>
      </w:pPr>
      <w:r w:rsidRPr="00A25CF1">
        <w:rPr>
          <w:sz w:val="26"/>
          <w:szCs w:val="26"/>
        </w:rPr>
        <w:lastRenderedPageBreak/>
        <w:t xml:space="preserve">На уровне начального общего образования обучаются дети с ограниченными возможностями здоровья по адаптированным основным образовательным программам начального общего образования. </w:t>
      </w:r>
    </w:p>
    <w:p w14:paraId="70D17091" w14:textId="77777777" w:rsidR="00A25CF1" w:rsidRPr="00A25CF1" w:rsidRDefault="00A25CF1" w:rsidP="006449B7">
      <w:pPr>
        <w:autoSpaceDE w:val="0"/>
        <w:autoSpaceDN w:val="0"/>
        <w:adjustRightInd w:val="0"/>
        <w:spacing w:after="0" w:line="240" w:lineRule="auto"/>
        <w:ind w:left="0" w:firstLine="0"/>
        <w:rPr>
          <w:sz w:val="26"/>
          <w:szCs w:val="26"/>
        </w:rPr>
      </w:pPr>
      <w:r w:rsidRPr="00A25CF1">
        <w:rPr>
          <w:sz w:val="26"/>
          <w:szCs w:val="26"/>
        </w:rPr>
        <w:t xml:space="preserve">В адаптированной основной образовательной программе начального общего образования представлены: </w:t>
      </w:r>
    </w:p>
    <w:p w14:paraId="7B95E8C6" w14:textId="77777777" w:rsidR="00A25CF1" w:rsidRPr="00A25CF1" w:rsidRDefault="00A25CF1" w:rsidP="006449B7">
      <w:pPr>
        <w:autoSpaceDE w:val="0"/>
        <w:autoSpaceDN w:val="0"/>
        <w:adjustRightInd w:val="0"/>
        <w:spacing w:after="0" w:line="240" w:lineRule="auto"/>
        <w:ind w:left="0" w:firstLine="0"/>
        <w:rPr>
          <w:sz w:val="26"/>
          <w:szCs w:val="26"/>
        </w:rPr>
      </w:pPr>
      <w:r w:rsidRPr="00A25CF1">
        <w:rPr>
          <w:sz w:val="26"/>
          <w:szCs w:val="26"/>
        </w:rPr>
        <w:t xml:space="preserve">-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(с задержкой психического развития), их интеграция и освоение ими основной образовательной программы начального общего образования; </w:t>
      </w:r>
    </w:p>
    <w:p w14:paraId="7E64C331" w14:textId="77777777" w:rsidR="00A25CF1" w:rsidRPr="00A25CF1" w:rsidRDefault="00A25CF1" w:rsidP="006449B7">
      <w:pPr>
        <w:autoSpaceDE w:val="0"/>
        <w:autoSpaceDN w:val="0"/>
        <w:adjustRightInd w:val="0"/>
        <w:spacing w:after="0" w:line="240" w:lineRule="auto"/>
        <w:ind w:left="0" w:firstLine="0"/>
        <w:rPr>
          <w:sz w:val="26"/>
          <w:szCs w:val="26"/>
        </w:rPr>
      </w:pPr>
      <w:r w:rsidRPr="00A25CF1">
        <w:rPr>
          <w:sz w:val="26"/>
          <w:szCs w:val="26"/>
        </w:rPr>
        <w:t xml:space="preserve">- система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 </w:t>
      </w:r>
    </w:p>
    <w:p w14:paraId="0377D0A3" w14:textId="77777777" w:rsidR="00A25CF1" w:rsidRPr="00A25CF1" w:rsidRDefault="00A25CF1" w:rsidP="006449B7">
      <w:pPr>
        <w:autoSpaceDE w:val="0"/>
        <w:autoSpaceDN w:val="0"/>
        <w:adjustRightInd w:val="0"/>
        <w:spacing w:after="0" w:line="240" w:lineRule="auto"/>
        <w:ind w:left="0" w:firstLine="0"/>
        <w:rPr>
          <w:sz w:val="26"/>
          <w:szCs w:val="26"/>
        </w:rPr>
      </w:pPr>
      <w:r w:rsidRPr="00A25CF1">
        <w:rPr>
          <w:sz w:val="26"/>
          <w:szCs w:val="26"/>
        </w:rPr>
        <w:t xml:space="preserve">- описание специальных условий обучения и воспитания детей с ограниченными возможностями здоровья, в том числе </w:t>
      </w:r>
      <w:proofErr w:type="spellStart"/>
      <w:r w:rsidRPr="00A25CF1">
        <w:rPr>
          <w:sz w:val="26"/>
          <w:szCs w:val="26"/>
        </w:rPr>
        <w:t>безбарьерной</w:t>
      </w:r>
      <w:proofErr w:type="spellEnd"/>
      <w:r w:rsidRPr="00A25CF1">
        <w:rPr>
          <w:sz w:val="26"/>
          <w:szCs w:val="26"/>
        </w:rPr>
        <w:t xml:space="preserve">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w:t>
      </w:r>
    </w:p>
    <w:p w14:paraId="41BD9745" w14:textId="77777777" w:rsidR="00A25CF1" w:rsidRPr="00A25CF1" w:rsidRDefault="00A25CF1" w:rsidP="006449B7">
      <w:pPr>
        <w:autoSpaceDE w:val="0"/>
        <w:autoSpaceDN w:val="0"/>
        <w:adjustRightInd w:val="0"/>
        <w:spacing w:after="0" w:line="240" w:lineRule="auto"/>
        <w:ind w:left="0" w:firstLine="0"/>
        <w:rPr>
          <w:sz w:val="26"/>
          <w:szCs w:val="26"/>
        </w:rPr>
      </w:pPr>
      <w:r w:rsidRPr="00A25CF1">
        <w:rPr>
          <w:sz w:val="26"/>
          <w:szCs w:val="26"/>
        </w:rPr>
        <w:t xml:space="preserve">- механизм взаимодействия в разработке и реализации коррекционных мероприятий учителей, специалистов в области коррекционной педагогики, который обеспечиваться в единстве урочной, внеурочной деятельности; </w:t>
      </w:r>
    </w:p>
    <w:p w14:paraId="62ECEFC0" w14:textId="77777777" w:rsidR="00A25CF1" w:rsidRDefault="00A25CF1" w:rsidP="006449B7">
      <w:pPr>
        <w:autoSpaceDE w:val="0"/>
        <w:autoSpaceDN w:val="0"/>
        <w:adjustRightInd w:val="0"/>
        <w:spacing w:after="0" w:line="240" w:lineRule="auto"/>
        <w:ind w:left="0" w:firstLine="0"/>
        <w:rPr>
          <w:sz w:val="26"/>
          <w:szCs w:val="26"/>
        </w:rPr>
      </w:pPr>
      <w:r w:rsidRPr="00A25CF1">
        <w:rPr>
          <w:sz w:val="26"/>
          <w:szCs w:val="26"/>
        </w:rPr>
        <w:t xml:space="preserve">- планируемые результаты коррекционной работы. </w:t>
      </w:r>
    </w:p>
    <w:p w14:paraId="2A8A4E7E" w14:textId="77777777" w:rsidR="00514D48" w:rsidRPr="003F052A" w:rsidRDefault="00514D48" w:rsidP="006449B7">
      <w:pPr>
        <w:spacing w:after="0" w:line="240" w:lineRule="auto"/>
        <w:ind w:left="0" w:firstLine="0"/>
        <w:rPr>
          <w:color w:val="auto"/>
          <w:sz w:val="26"/>
          <w:szCs w:val="26"/>
        </w:rPr>
      </w:pPr>
      <w:r w:rsidRPr="003F052A">
        <w:rPr>
          <w:color w:val="auto"/>
          <w:sz w:val="26"/>
          <w:szCs w:val="26"/>
        </w:rPr>
        <w:t>Программа коррекционной работы в соответствии с тре</w:t>
      </w:r>
      <w:r w:rsidRPr="003F052A">
        <w:rPr>
          <w:color w:val="auto"/>
          <w:spacing w:val="-2"/>
          <w:sz w:val="26"/>
          <w:szCs w:val="26"/>
        </w:rPr>
        <w:t>бованиями ФГОС НОО направлена на создание системы ком</w:t>
      </w:r>
      <w:r w:rsidRPr="003F052A">
        <w:rPr>
          <w:color w:val="auto"/>
          <w:spacing w:val="2"/>
          <w:sz w:val="26"/>
          <w:szCs w:val="26"/>
        </w:rPr>
        <w:t>плексной помощи детям с ОВЗ</w:t>
      </w:r>
      <w:r w:rsidRPr="003F052A">
        <w:rPr>
          <w:color w:val="auto"/>
          <w:sz w:val="26"/>
          <w:szCs w:val="26"/>
        </w:rPr>
        <w:t xml:space="preserve"> в освоении основной образовательной программы </w:t>
      </w:r>
      <w:r w:rsidRPr="003F052A">
        <w:rPr>
          <w:color w:val="auto"/>
          <w:spacing w:val="-3"/>
          <w:sz w:val="26"/>
          <w:szCs w:val="26"/>
        </w:rPr>
        <w:t>начального общего образования, коррекцию недостатков в физи</w:t>
      </w:r>
      <w:r w:rsidRPr="003F052A">
        <w:rPr>
          <w:color w:val="auto"/>
          <w:sz w:val="26"/>
          <w:szCs w:val="26"/>
        </w:rPr>
        <w:t>ческом и (или) психическом развитии обучающихся, их социальную адаптацию.</w:t>
      </w:r>
    </w:p>
    <w:p w14:paraId="737D44E9" w14:textId="77777777" w:rsidR="00514D48" w:rsidRPr="00947AE3" w:rsidRDefault="00947AE3" w:rsidP="006449B7">
      <w:pPr>
        <w:spacing w:after="0" w:line="240" w:lineRule="auto"/>
        <w:ind w:firstLine="720"/>
        <w:rPr>
          <w:color w:val="auto"/>
          <w:sz w:val="24"/>
          <w:szCs w:val="24"/>
        </w:rPr>
      </w:pPr>
      <w:r>
        <w:rPr>
          <w:color w:val="auto"/>
          <w:sz w:val="24"/>
          <w:szCs w:val="24"/>
        </w:rPr>
        <w:t>Ос</w:t>
      </w:r>
      <w:r w:rsidRPr="00947AE3">
        <w:rPr>
          <w:color w:val="auto"/>
          <w:sz w:val="24"/>
          <w:szCs w:val="24"/>
        </w:rPr>
        <w:t xml:space="preserve">новные </w:t>
      </w:r>
      <w:r w:rsidRPr="00947AE3">
        <w:rPr>
          <w:b/>
          <w:color w:val="auto"/>
          <w:sz w:val="24"/>
          <w:szCs w:val="24"/>
        </w:rPr>
        <w:t>направления</w:t>
      </w:r>
      <w:r w:rsidRPr="00947AE3">
        <w:rPr>
          <w:color w:val="auto"/>
          <w:sz w:val="24"/>
          <w:szCs w:val="24"/>
        </w:rPr>
        <w:t xml:space="preserve"> работы: </w:t>
      </w:r>
    </w:p>
    <w:p w14:paraId="3EB13DBD" w14:textId="77777777" w:rsidR="00514D48" w:rsidRPr="00947AE3" w:rsidRDefault="00947AE3" w:rsidP="006449B7">
      <w:pPr>
        <w:spacing w:after="0" w:line="240" w:lineRule="auto"/>
        <w:ind w:firstLine="720"/>
        <w:rPr>
          <w:color w:val="auto"/>
          <w:sz w:val="24"/>
          <w:szCs w:val="24"/>
        </w:rPr>
      </w:pPr>
      <w:r w:rsidRPr="00947AE3">
        <w:rPr>
          <w:b/>
          <w:color w:val="auto"/>
          <w:sz w:val="24"/>
          <w:szCs w:val="24"/>
        </w:rPr>
        <w:t xml:space="preserve">диагностика и развитие познавательной сферы </w:t>
      </w:r>
      <w:r w:rsidRPr="00947AE3">
        <w:rPr>
          <w:b/>
          <w:sz w:val="24"/>
          <w:szCs w:val="24"/>
        </w:rPr>
        <w:t>и целенаправленное формирование высших психических функций</w:t>
      </w:r>
      <w:r w:rsidRPr="00947AE3">
        <w:rPr>
          <w:color w:val="auto"/>
          <w:sz w:val="24"/>
          <w:szCs w:val="24"/>
        </w:rPr>
        <w:t xml:space="preserve"> (формирование учебной мотивации, активизация сенсорно-перцептивной, </w:t>
      </w:r>
      <w:proofErr w:type="spellStart"/>
      <w:r w:rsidRPr="00947AE3">
        <w:rPr>
          <w:color w:val="auto"/>
          <w:sz w:val="24"/>
          <w:szCs w:val="24"/>
        </w:rPr>
        <w:t>мнемической</w:t>
      </w:r>
      <w:proofErr w:type="spellEnd"/>
      <w:r w:rsidRPr="00947AE3">
        <w:rPr>
          <w:color w:val="auto"/>
          <w:sz w:val="24"/>
          <w:szCs w:val="24"/>
        </w:rPr>
        <w:t xml:space="preserve"> и мыслительной деятельности, </w:t>
      </w:r>
      <w:r w:rsidRPr="00947AE3">
        <w:rPr>
          <w:rStyle w:val="34"/>
          <w:bCs w:val="0"/>
          <w:iCs w:val="0"/>
          <w:sz w:val="24"/>
          <w:szCs w:val="24"/>
        </w:rPr>
        <w:t>развития пространственно-временных представлений</w:t>
      </w:r>
      <w:r w:rsidRPr="00947AE3">
        <w:rPr>
          <w:color w:val="auto"/>
          <w:sz w:val="24"/>
          <w:szCs w:val="24"/>
        </w:rPr>
        <w:t xml:space="preserve">); </w:t>
      </w:r>
    </w:p>
    <w:p w14:paraId="27B4FAE2" w14:textId="77777777" w:rsidR="00514D48" w:rsidRPr="00947AE3" w:rsidRDefault="00947AE3" w:rsidP="006449B7">
      <w:pPr>
        <w:spacing w:after="0" w:line="240" w:lineRule="auto"/>
        <w:ind w:firstLine="720"/>
        <w:rPr>
          <w:color w:val="auto"/>
          <w:sz w:val="24"/>
          <w:szCs w:val="24"/>
        </w:rPr>
      </w:pPr>
      <w:r w:rsidRPr="00947AE3">
        <w:rPr>
          <w:b/>
          <w:color w:val="auto"/>
          <w:sz w:val="24"/>
          <w:szCs w:val="24"/>
        </w:rPr>
        <w:t xml:space="preserve">диагностика и развитие эмоционально-личностной сферы </w:t>
      </w:r>
      <w:r w:rsidRPr="00947AE3">
        <w:rPr>
          <w:b/>
          <w:sz w:val="24"/>
          <w:szCs w:val="24"/>
        </w:rPr>
        <w:t>и коррекция ее недостатков</w:t>
      </w:r>
      <w:r w:rsidRPr="00947AE3">
        <w:rPr>
          <w:color w:val="auto"/>
          <w:sz w:val="24"/>
          <w:szCs w:val="24"/>
        </w:rPr>
        <w:t xml:space="preserve"> (гармонизация </w:t>
      </w:r>
      <w:proofErr w:type="spellStart"/>
      <w:r w:rsidRPr="00947AE3">
        <w:rPr>
          <w:color w:val="auto"/>
          <w:sz w:val="24"/>
          <w:szCs w:val="24"/>
        </w:rPr>
        <w:t>пихоэмоционального</w:t>
      </w:r>
      <w:proofErr w:type="spellEnd"/>
      <w:r w:rsidRPr="00947AE3">
        <w:rPr>
          <w:color w:val="auto"/>
          <w:sz w:val="24"/>
          <w:szCs w:val="24"/>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r w:rsidRPr="00947AE3">
        <w:rPr>
          <w:sz w:val="24"/>
          <w:szCs w:val="24"/>
        </w:rPr>
        <w:t>создание ситуации успешной деятельности</w:t>
      </w:r>
      <w:r w:rsidRPr="00947AE3">
        <w:rPr>
          <w:color w:val="auto"/>
          <w:sz w:val="24"/>
          <w:szCs w:val="24"/>
        </w:rPr>
        <w:t xml:space="preserve">); </w:t>
      </w:r>
    </w:p>
    <w:p w14:paraId="0CD82453" w14:textId="77777777" w:rsidR="00514D48" w:rsidRPr="00947AE3" w:rsidRDefault="00947AE3" w:rsidP="006449B7">
      <w:pPr>
        <w:spacing w:after="0" w:line="240" w:lineRule="auto"/>
        <w:ind w:firstLine="720"/>
        <w:rPr>
          <w:color w:val="auto"/>
          <w:sz w:val="24"/>
          <w:szCs w:val="24"/>
        </w:rPr>
      </w:pPr>
      <w:r w:rsidRPr="00947AE3">
        <w:rPr>
          <w:b/>
          <w:color w:val="auto"/>
          <w:sz w:val="24"/>
          <w:szCs w:val="24"/>
        </w:rPr>
        <w:t>диагностика и развитие коммуникативной сферы</w:t>
      </w:r>
      <w:r w:rsidRPr="00947AE3">
        <w:rPr>
          <w:color w:val="auto"/>
          <w:sz w:val="24"/>
          <w:szCs w:val="24"/>
        </w:rPr>
        <w:t xml:space="preserve"> </w:t>
      </w:r>
      <w:r w:rsidRPr="00947AE3">
        <w:rPr>
          <w:b/>
          <w:color w:val="auto"/>
          <w:sz w:val="24"/>
          <w:szCs w:val="24"/>
        </w:rPr>
        <w:t>и социальная интеграции</w:t>
      </w:r>
      <w:r w:rsidRPr="00947AE3">
        <w:rPr>
          <w:color w:val="auto"/>
          <w:sz w:val="24"/>
          <w:szCs w:val="24"/>
        </w:rPr>
        <w:t xml:space="preserve"> (развитие способности к </w:t>
      </w:r>
      <w:proofErr w:type="spellStart"/>
      <w:r w:rsidRPr="00947AE3">
        <w:rPr>
          <w:color w:val="auto"/>
          <w:sz w:val="24"/>
          <w:szCs w:val="24"/>
        </w:rPr>
        <w:t>эмпатии</w:t>
      </w:r>
      <w:proofErr w:type="spellEnd"/>
      <w:r w:rsidRPr="00947AE3">
        <w:rPr>
          <w:color w:val="auto"/>
          <w:sz w:val="24"/>
          <w:szCs w:val="24"/>
        </w:rPr>
        <w:t xml:space="preserve">, сопереживанию); </w:t>
      </w:r>
    </w:p>
    <w:p w14:paraId="32431C07" w14:textId="77777777" w:rsidR="00514D48" w:rsidRPr="00947AE3" w:rsidRDefault="00947AE3" w:rsidP="006449B7">
      <w:pPr>
        <w:spacing w:after="0" w:line="240" w:lineRule="auto"/>
        <w:ind w:firstLine="720"/>
        <w:rPr>
          <w:color w:val="auto"/>
          <w:sz w:val="24"/>
          <w:szCs w:val="24"/>
        </w:rPr>
      </w:pPr>
      <w:r w:rsidRPr="00947AE3">
        <w:rPr>
          <w:b/>
          <w:color w:val="auto"/>
          <w:sz w:val="24"/>
          <w:szCs w:val="24"/>
        </w:rPr>
        <w:t>формирование продуктивных видов взаимодействия с окружающими</w:t>
      </w:r>
      <w:r w:rsidRPr="00947AE3">
        <w:rPr>
          <w:color w:val="auto"/>
          <w:sz w:val="24"/>
          <w:szCs w:val="24"/>
        </w:rPr>
        <w:t xml:space="preserve"> (в семье, классе), </w:t>
      </w:r>
      <w:r w:rsidRPr="00947AE3">
        <w:rPr>
          <w:b/>
          <w:color w:val="auto"/>
          <w:sz w:val="24"/>
          <w:szCs w:val="24"/>
        </w:rPr>
        <w:t xml:space="preserve">повышение социального статуса обучающегося в коллективе, формирование и развитие навыков социального  поведения </w:t>
      </w:r>
      <w:r w:rsidRPr="00947AE3">
        <w:rPr>
          <w:color w:val="auto"/>
          <w:sz w:val="24"/>
          <w:szCs w:val="24"/>
        </w:rPr>
        <w:t>(</w:t>
      </w:r>
      <w:r w:rsidRPr="00947AE3">
        <w:rPr>
          <w:sz w:val="24"/>
          <w:szCs w:val="24"/>
        </w:rPr>
        <w:t>формирование правил и норм поведения в группе, адекватное понимание социальных ролей в значимых ситуациях</w:t>
      </w:r>
      <w:r w:rsidRPr="00947AE3">
        <w:rPr>
          <w:color w:val="auto"/>
          <w:sz w:val="24"/>
          <w:szCs w:val="24"/>
        </w:rPr>
        <w:t xml:space="preserve">); </w:t>
      </w:r>
    </w:p>
    <w:p w14:paraId="6858336C" w14:textId="77777777" w:rsidR="00514D48" w:rsidRPr="00947AE3" w:rsidRDefault="00947AE3" w:rsidP="006449B7">
      <w:pPr>
        <w:spacing w:after="0" w:line="240" w:lineRule="auto"/>
        <w:ind w:firstLine="720"/>
        <w:rPr>
          <w:b/>
          <w:sz w:val="24"/>
          <w:szCs w:val="24"/>
        </w:rPr>
      </w:pPr>
      <w:r w:rsidRPr="00947AE3">
        <w:rPr>
          <w:b/>
          <w:sz w:val="24"/>
          <w:szCs w:val="24"/>
        </w:rPr>
        <w:lastRenderedPageBreak/>
        <w:t xml:space="preserve">формирование произвольной регуляции деятельности и поведения </w:t>
      </w:r>
      <w:r w:rsidRPr="00947AE3">
        <w:rPr>
          <w:sz w:val="24"/>
          <w:szCs w:val="24"/>
        </w:rPr>
        <w:t>(развитие произвольной регуляции деятельности и поведения, формирование способности к планированию и контролю)</w:t>
      </w:r>
      <w:r w:rsidRPr="00947AE3">
        <w:rPr>
          <w:b/>
          <w:sz w:val="24"/>
          <w:szCs w:val="24"/>
        </w:rPr>
        <w:t>.</w:t>
      </w:r>
    </w:p>
    <w:p w14:paraId="5D0B01DC" w14:textId="77777777" w:rsidR="00514D48" w:rsidRPr="00947AE3" w:rsidRDefault="00947AE3" w:rsidP="006449B7">
      <w:pPr>
        <w:pStyle w:val="afd"/>
        <w:shd w:val="clear" w:color="auto" w:fill="FFFFFF"/>
        <w:spacing w:after="0" w:line="240" w:lineRule="auto"/>
        <w:ind w:firstLine="709"/>
        <w:jc w:val="both"/>
        <w:rPr>
          <w:rFonts w:ascii="Times New Roman" w:hAnsi="Times New Roman"/>
          <w:caps/>
          <w:sz w:val="24"/>
          <w:szCs w:val="24"/>
        </w:rPr>
      </w:pPr>
      <w:r w:rsidRPr="00947AE3">
        <w:rPr>
          <w:rFonts w:ascii="Times New Roman" w:hAnsi="Times New Roman"/>
          <w:sz w:val="24"/>
          <w:szCs w:val="24"/>
        </w:rPr>
        <w:t xml:space="preserve">содержание коррекционно-развивающей области может быть дополнено организацией самостоятельно на основании рекомендаций </w:t>
      </w:r>
      <w:proofErr w:type="spellStart"/>
      <w:r w:rsidRPr="00947AE3">
        <w:rPr>
          <w:rFonts w:ascii="Times New Roman" w:hAnsi="Times New Roman"/>
          <w:sz w:val="24"/>
          <w:szCs w:val="24"/>
        </w:rPr>
        <w:t>пмпк</w:t>
      </w:r>
      <w:proofErr w:type="spellEnd"/>
      <w:r w:rsidRPr="00947AE3">
        <w:rPr>
          <w:rFonts w:ascii="Times New Roman" w:hAnsi="Times New Roman"/>
          <w:sz w:val="24"/>
          <w:szCs w:val="24"/>
        </w:rPr>
        <w:t xml:space="preserve">, </w:t>
      </w:r>
      <w:proofErr w:type="spellStart"/>
      <w:r w:rsidRPr="00947AE3">
        <w:rPr>
          <w:rFonts w:ascii="Times New Roman" w:hAnsi="Times New Roman"/>
          <w:sz w:val="24"/>
          <w:szCs w:val="24"/>
        </w:rPr>
        <w:t>ипр</w:t>
      </w:r>
      <w:proofErr w:type="spellEnd"/>
      <w:r w:rsidRPr="00947AE3">
        <w:rPr>
          <w:rFonts w:ascii="Times New Roman" w:hAnsi="Times New Roman"/>
          <w:sz w:val="24"/>
          <w:szCs w:val="24"/>
        </w:rPr>
        <w:t xml:space="preserve"> обучающихся с </w:t>
      </w:r>
      <w:proofErr w:type="spellStart"/>
      <w:r w:rsidRPr="00947AE3">
        <w:rPr>
          <w:rFonts w:ascii="Times New Roman" w:hAnsi="Times New Roman"/>
          <w:sz w:val="24"/>
          <w:szCs w:val="24"/>
        </w:rPr>
        <w:t>зпр</w:t>
      </w:r>
      <w:proofErr w:type="spellEnd"/>
      <w:r w:rsidRPr="00947AE3">
        <w:rPr>
          <w:rFonts w:ascii="Times New Roman" w:hAnsi="Times New Roman"/>
          <w:sz w:val="24"/>
          <w:szCs w:val="24"/>
        </w:rPr>
        <w:t xml:space="preserve">. </w:t>
      </w:r>
    </w:p>
    <w:p w14:paraId="344D4814" w14:textId="77777777" w:rsidR="00514D48" w:rsidRPr="00947AE3" w:rsidRDefault="00947AE3" w:rsidP="006449B7">
      <w:pPr>
        <w:pStyle w:val="afd"/>
        <w:shd w:val="clear" w:color="auto" w:fill="FFFFFF"/>
        <w:spacing w:after="0" w:line="240" w:lineRule="auto"/>
        <w:ind w:firstLine="709"/>
        <w:jc w:val="both"/>
        <w:rPr>
          <w:rFonts w:ascii="Times New Roman" w:hAnsi="Times New Roman"/>
          <w:b/>
          <w:bCs/>
          <w:i/>
          <w:iCs/>
          <w:sz w:val="24"/>
          <w:szCs w:val="24"/>
        </w:rPr>
      </w:pPr>
      <w:r w:rsidRPr="00947AE3">
        <w:rPr>
          <w:rFonts w:ascii="Times New Roman" w:hAnsi="Times New Roman"/>
          <w:sz w:val="24"/>
          <w:szCs w:val="24"/>
        </w:rPr>
        <w:t xml:space="preserve">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w:t>
      </w:r>
      <w:proofErr w:type="spellStart"/>
      <w:r w:rsidRPr="00947AE3">
        <w:rPr>
          <w:rFonts w:ascii="Times New Roman" w:hAnsi="Times New Roman"/>
          <w:sz w:val="24"/>
          <w:szCs w:val="24"/>
        </w:rPr>
        <w:t>зпр</w:t>
      </w:r>
      <w:proofErr w:type="spellEnd"/>
      <w:r w:rsidRPr="00947AE3">
        <w:rPr>
          <w:rFonts w:ascii="Times New Roman" w:hAnsi="Times New Roman"/>
          <w:sz w:val="24"/>
          <w:szCs w:val="24"/>
        </w:rPr>
        <w:t>.</w:t>
      </w:r>
    </w:p>
    <w:p w14:paraId="0EFE86BD" w14:textId="77777777" w:rsidR="00514D48" w:rsidRPr="00947AE3" w:rsidRDefault="00947AE3" w:rsidP="006449B7">
      <w:pPr>
        <w:spacing w:after="0" w:line="240" w:lineRule="auto"/>
        <w:ind w:left="1088" w:hanging="10"/>
        <w:rPr>
          <w:sz w:val="24"/>
          <w:szCs w:val="24"/>
        </w:rPr>
      </w:pPr>
      <w:r w:rsidRPr="00947AE3">
        <w:rPr>
          <w:b/>
          <w:color w:val="00000A"/>
          <w:sz w:val="24"/>
          <w:szCs w:val="24"/>
        </w:rPr>
        <w:t xml:space="preserve"> направление и содержание программы коррекционной работы </w:t>
      </w:r>
    </w:p>
    <w:p w14:paraId="1D26410C" w14:textId="73006522" w:rsidR="00514D48" w:rsidRPr="00947AE3" w:rsidRDefault="00947AE3" w:rsidP="006449B7">
      <w:pPr>
        <w:spacing w:after="0" w:line="240" w:lineRule="auto"/>
        <w:ind w:left="240" w:right="171" w:firstLine="0"/>
        <w:rPr>
          <w:sz w:val="24"/>
          <w:szCs w:val="24"/>
        </w:rPr>
      </w:pPr>
      <w:r w:rsidRPr="00947AE3">
        <w:rPr>
          <w:color w:val="00000A"/>
          <w:sz w:val="24"/>
          <w:szCs w:val="24"/>
        </w:rPr>
        <w:t xml:space="preserve">программа коррекционной работы </w:t>
      </w:r>
      <w:r w:rsidR="00403CF5">
        <w:rPr>
          <w:sz w:val="24"/>
          <w:szCs w:val="24"/>
        </w:rPr>
        <w:t>МБОУ СОШ №189</w:t>
      </w:r>
      <w:r w:rsidRPr="00947AE3">
        <w:rPr>
          <w:color w:val="00000A"/>
          <w:sz w:val="24"/>
          <w:szCs w:val="24"/>
        </w:rPr>
        <w:t xml:space="preserve"> создана на основе требований федерального государственного образовательного стандарта начального общего образования обучающихся с ограниченными возможностями здоровья,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основного общего образования, а также на коррекцию учебной деятельности детей, имеющих проблемы в обучении.  </w:t>
      </w:r>
    </w:p>
    <w:p w14:paraId="0B9312E8" w14:textId="77777777" w:rsidR="00514D48" w:rsidRPr="00947AE3" w:rsidRDefault="00947AE3" w:rsidP="006449B7">
      <w:pPr>
        <w:spacing w:after="0" w:line="240" w:lineRule="auto"/>
        <w:ind w:firstLine="0"/>
        <w:rPr>
          <w:sz w:val="24"/>
          <w:szCs w:val="24"/>
        </w:rPr>
      </w:pPr>
      <w:r w:rsidRPr="00947AE3">
        <w:rPr>
          <w:color w:val="00000A"/>
          <w:sz w:val="24"/>
          <w:szCs w:val="24"/>
        </w:rPr>
        <w:t xml:space="preserve">программа коррекционной работы обеспечивает: </w:t>
      </w:r>
    </w:p>
    <w:p w14:paraId="2D089A30" w14:textId="77777777" w:rsidR="00514D48" w:rsidRPr="00947AE3" w:rsidRDefault="00947AE3" w:rsidP="006449B7">
      <w:pPr>
        <w:numPr>
          <w:ilvl w:val="0"/>
          <w:numId w:val="15"/>
        </w:numPr>
        <w:spacing w:after="0" w:line="240" w:lineRule="auto"/>
        <w:ind w:right="175" w:hanging="360"/>
        <w:rPr>
          <w:sz w:val="24"/>
          <w:szCs w:val="24"/>
        </w:rPr>
      </w:pPr>
      <w:r w:rsidRPr="00947AE3">
        <w:rPr>
          <w:color w:val="00000A"/>
          <w:sz w:val="24"/>
          <w:szCs w:val="24"/>
        </w:rPr>
        <w:t xml:space="preserve">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 </w:t>
      </w:r>
    </w:p>
    <w:p w14:paraId="64C216AA" w14:textId="77777777" w:rsidR="00514D48" w:rsidRPr="00947AE3" w:rsidRDefault="00947AE3" w:rsidP="006449B7">
      <w:pPr>
        <w:numPr>
          <w:ilvl w:val="0"/>
          <w:numId w:val="15"/>
        </w:numPr>
        <w:spacing w:after="0" w:line="240" w:lineRule="auto"/>
        <w:ind w:right="175" w:hanging="360"/>
        <w:rPr>
          <w:sz w:val="24"/>
          <w:szCs w:val="24"/>
        </w:rPr>
      </w:pPr>
      <w:r w:rsidRPr="00947AE3">
        <w:rPr>
          <w:color w:val="00000A"/>
          <w:sz w:val="24"/>
          <w:szCs w:val="24"/>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w:t>
      </w:r>
    </w:p>
    <w:p w14:paraId="5E33050D" w14:textId="77777777" w:rsidR="00514D48" w:rsidRPr="00947AE3" w:rsidRDefault="00947AE3" w:rsidP="006449B7">
      <w:pPr>
        <w:numPr>
          <w:ilvl w:val="0"/>
          <w:numId w:val="15"/>
        </w:numPr>
        <w:spacing w:after="0" w:line="240" w:lineRule="auto"/>
        <w:ind w:right="175" w:hanging="360"/>
        <w:rPr>
          <w:sz w:val="24"/>
          <w:szCs w:val="24"/>
        </w:rPr>
      </w:pPr>
      <w:r w:rsidRPr="00947AE3">
        <w:rPr>
          <w:color w:val="00000A"/>
          <w:sz w:val="24"/>
          <w:szCs w:val="24"/>
        </w:rPr>
        <w:t xml:space="preserve">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 </w:t>
      </w:r>
    </w:p>
    <w:p w14:paraId="11622690" w14:textId="77777777" w:rsidR="00514D48" w:rsidRPr="00947AE3" w:rsidRDefault="00947AE3" w:rsidP="006449B7">
      <w:pPr>
        <w:spacing w:after="0" w:line="240" w:lineRule="auto"/>
        <w:ind w:firstLine="0"/>
        <w:rPr>
          <w:sz w:val="24"/>
          <w:szCs w:val="24"/>
        </w:rPr>
      </w:pPr>
      <w:r w:rsidRPr="00947AE3">
        <w:rPr>
          <w:color w:val="00000A"/>
          <w:sz w:val="24"/>
          <w:szCs w:val="24"/>
        </w:rPr>
        <w:t xml:space="preserve">программа коррекционной работы содержит: </w:t>
      </w:r>
    </w:p>
    <w:p w14:paraId="6C546710" w14:textId="77777777" w:rsidR="00514D48" w:rsidRPr="00947AE3" w:rsidRDefault="00947AE3" w:rsidP="006449B7">
      <w:pPr>
        <w:numPr>
          <w:ilvl w:val="0"/>
          <w:numId w:val="15"/>
        </w:numPr>
        <w:spacing w:after="0" w:line="240" w:lineRule="auto"/>
        <w:ind w:right="175" w:hanging="360"/>
        <w:rPr>
          <w:sz w:val="24"/>
          <w:szCs w:val="24"/>
        </w:rPr>
      </w:pPr>
      <w:r w:rsidRPr="00947AE3">
        <w:rPr>
          <w:color w:val="00000A"/>
          <w:sz w:val="24"/>
          <w:szCs w:val="24"/>
        </w:rPr>
        <w:t xml:space="preserve">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 </w:t>
      </w:r>
    </w:p>
    <w:p w14:paraId="6318FF80" w14:textId="77777777" w:rsidR="00514D48" w:rsidRPr="00947AE3" w:rsidRDefault="00947AE3" w:rsidP="006449B7">
      <w:pPr>
        <w:numPr>
          <w:ilvl w:val="0"/>
          <w:numId w:val="15"/>
        </w:numPr>
        <w:spacing w:after="0" w:line="240" w:lineRule="auto"/>
        <w:ind w:right="175" w:hanging="360"/>
        <w:rPr>
          <w:sz w:val="24"/>
          <w:szCs w:val="24"/>
        </w:rPr>
      </w:pPr>
      <w:r w:rsidRPr="00947AE3">
        <w:rPr>
          <w:color w:val="00000A"/>
          <w:sz w:val="24"/>
          <w:szCs w:val="24"/>
        </w:rPr>
        <w:t xml:space="preserve">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 </w:t>
      </w:r>
    </w:p>
    <w:p w14:paraId="24394751" w14:textId="77777777" w:rsidR="00514D48" w:rsidRPr="00947AE3" w:rsidRDefault="00947AE3" w:rsidP="006449B7">
      <w:pPr>
        <w:numPr>
          <w:ilvl w:val="0"/>
          <w:numId w:val="15"/>
        </w:numPr>
        <w:spacing w:after="0" w:line="240" w:lineRule="auto"/>
        <w:ind w:right="175" w:hanging="360"/>
        <w:rPr>
          <w:sz w:val="24"/>
          <w:szCs w:val="24"/>
        </w:rPr>
      </w:pPr>
      <w:r w:rsidRPr="00947AE3">
        <w:rPr>
          <w:color w:val="00000A"/>
          <w:sz w:val="24"/>
          <w:szCs w:val="24"/>
        </w:rPr>
        <w:t xml:space="preserve">описание специальных условий обучения и воспитания детей с ограниченными возможностями здоровья, в том числе </w:t>
      </w:r>
      <w:proofErr w:type="spellStart"/>
      <w:r w:rsidRPr="00947AE3">
        <w:rPr>
          <w:color w:val="00000A"/>
          <w:sz w:val="24"/>
          <w:szCs w:val="24"/>
        </w:rPr>
        <w:t>безбарьерной</w:t>
      </w:r>
      <w:proofErr w:type="spellEnd"/>
      <w:r w:rsidRPr="00947AE3">
        <w:rPr>
          <w:color w:val="00000A"/>
          <w:sz w:val="24"/>
          <w:szCs w:val="24"/>
        </w:rPr>
        <w:t xml:space="preserve">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w:t>
      </w:r>
      <w:r w:rsidRPr="00947AE3">
        <w:rPr>
          <w:color w:val="00000A"/>
          <w:sz w:val="24"/>
          <w:szCs w:val="24"/>
        </w:rPr>
        <w:lastRenderedPageBreak/>
        <w:t xml:space="preserve">техническую помощь, проведение групповых и индивидуальных коррекционных занятий; </w:t>
      </w:r>
    </w:p>
    <w:p w14:paraId="5B5023C9" w14:textId="77777777" w:rsidR="00514D48" w:rsidRPr="00947AE3" w:rsidRDefault="00947AE3" w:rsidP="006449B7">
      <w:pPr>
        <w:numPr>
          <w:ilvl w:val="0"/>
          <w:numId w:val="15"/>
        </w:numPr>
        <w:spacing w:after="0" w:line="240" w:lineRule="auto"/>
        <w:ind w:right="175" w:hanging="360"/>
        <w:rPr>
          <w:sz w:val="24"/>
          <w:szCs w:val="24"/>
        </w:rPr>
      </w:pPr>
      <w:r w:rsidRPr="00947AE3">
        <w:rPr>
          <w:color w:val="00000A"/>
          <w:sz w:val="24"/>
          <w:szCs w:val="24"/>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  планируемые результаты коррекционной работы. </w:t>
      </w:r>
    </w:p>
    <w:p w14:paraId="0A6959E7" w14:textId="77777777" w:rsidR="00514D48" w:rsidRPr="00947AE3" w:rsidRDefault="00947AE3" w:rsidP="006449B7">
      <w:pPr>
        <w:spacing w:after="0" w:line="240" w:lineRule="auto"/>
        <w:ind w:left="1356" w:firstLine="0"/>
        <w:jc w:val="left"/>
        <w:rPr>
          <w:sz w:val="24"/>
          <w:szCs w:val="24"/>
        </w:rPr>
      </w:pPr>
      <w:r w:rsidRPr="00947AE3">
        <w:rPr>
          <w:color w:val="00000A"/>
          <w:sz w:val="24"/>
          <w:szCs w:val="24"/>
        </w:rPr>
        <w:t xml:space="preserve"> </w:t>
      </w:r>
    </w:p>
    <w:p w14:paraId="0393D640" w14:textId="77777777" w:rsidR="00514D48" w:rsidRPr="00947AE3" w:rsidRDefault="00947AE3" w:rsidP="006449B7">
      <w:pPr>
        <w:spacing w:after="0" w:line="240" w:lineRule="auto"/>
        <w:ind w:left="360" w:right="-15" w:hanging="10"/>
        <w:jc w:val="center"/>
        <w:rPr>
          <w:sz w:val="24"/>
          <w:szCs w:val="24"/>
        </w:rPr>
      </w:pPr>
      <w:r w:rsidRPr="00947AE3">
        <w:rPr>
          <w:b/>
          <w:sz w:val="24"/>
          <w:szCs w:val="24"/>
        </w:rPr>
        <w:t>цель программы</w:t>
      </w:r>
    </w:p>
    <w:p w14:paraId="100C5B58" w14:textId="77777777" w:rsidR="00514D48" w:rsidRPr="00947AE3" w:rsidRDefault="00947AE3" w:rsidP="006449B7">
      <w:pPr>
        <w:spacing w:after="0" w:line="240" w:lineRule="auto"/>
        <w:ind w:left="975" w:firstLine="0"/>
        <w:jc w:val="left"/>
        <w:rPr>
          <w:sz w:val="24"/>
          <w:szCs w:val="24"/>
        </w:rPr>
      </w:pPr>
      <w:r w:rsidRPr="00947AE3">
        <w:rPr>
          <w:sz w:val="24"/>
          <w:szCs w:val="24"/>
        </w:rPr>
        <w:t xml:space="preserve"> </w:t>
      </w:r>
    </w:p>
    <w:p w14:paraId="2F16F089" w14:textId="77777777" w:rsidR="00514D48" w:rsidRPr="00947AE3" w:rsidRDefault="00947AE3" w:rsidP="006449B7">
      <w:pPr>
        <w:spacing w:after="0" w:line="240" w:lineRule="auto"/>
        <w:ind w:left="408" w:right="175" w:firstLine="0"/>
        <w:rPr>
          <w:sz w:val="24"/>
          <w:szCs w:val="24"/>
        </w:rPr>
      </w:pPr>
      <w:r w:rsidRPr="00947AE3">
        <w:rPr>
          <w:sz w:val="24"/>
          <w:szCs w:val="24"/>
        </w:rPr>
        <w:t xml:space="preserve">1.программа направлена на создание системы комплексной помощи детям, имеющим проблемы в обучении, детям с ограниченными возможностями здоровья,  в освоении основной образовательной программы основного общего образования, коррекцию недостатков в физическом, психическом развитии обучающихся,  их социальную адаптацию. </w:t>
      </w:r>
    </w:p>
    <w:p w14:paraId="770A81BA" w14:textId="77777777" w:rsidR="00514D48" w:rsidRPr="00947AE3" w:rsidRDefault="00947AE3" w:rsidP="006449B7">
      <w:pPr>
        <w:spacing w:after="0" w:line="240" w:lineRule="auto"/>
        <w:ind w:left="408" w:right="174" w:firstLine="0"/>
        <w:rPr>
          <w:sz w:val="24"/>
          <w:szCs w:val="24"/>
        </w:rPr>
      </w:pPr>
      <w:r w:rsidRPr="00947AE3">
        <w:rPr>
          <w:sz w:val="24"/>
          <w:szCs w:val="24"/>
        </w:rPr>
        <w:t xml:space="preserve">2.программа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14:paraId="406F73D3" w14:textId="77777777" w:rsidR="00514D48" w:rsidRPr="00947AE3" w:rsidRDefault="00947AE3" w:rsidP="006449B7">
      <w:pPr>
        <w:spacing w:after="0" w:line="240" w:lineRule="auto"/>
        <w:ind w:left="408" w:firstLine="0"/>
        <w:rPr>
          <w:sz w:val="24"/>
          <w:szCs w:val="24"/>
        </w:rPr>
      </w:pPr>
      <w:r w:rsidRPr="00947AE3">
        <w:rPr>
          <w:sz w:val="24"/>
          <w:szCs w:val="24"/>
        </w:rPr>
        <w:t xml:space="preserve">3.программа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 </w:t>
      </w:r>
    </w:p>
    <w:p w14:paraId="12F40E89" w14:textId="77777777" w:rsidR="00514D48" w:rsidRPr="00947AE3" w:rsidRDefault="00947AE3" w:rsidP="006449B7">
      <w:pPr>
        <w:spacing w:after="0" w:line="240" w:lineRule="auto"/>
        <w:ind w:left="975" w:firstLine="0"/>
        <w:jc w:val="left"/>
        <w:rPr>
          <w:sz w:val="24"/>
          <w:szCs w:val="24"/>
        </w:rPr>
      </w:pPr>
      <w:r w:rsidRPr="00947AE3">
        <w:rPr>
          <w:b/>
          <w:sz w:val="24"/>
          <w:szCs w:val="24"/>
        </w:rPr>
        <w:t xml:space="preserve"> </w:t>
      </w:r>
    </w:p>
    <w:p w14:paraId="6A1493C7" w14:textId="77777777" w:rsidR="00514D48" w:rsidRPr="00947AE3" w:rsidRDefault="00947AE3" w:rsidP="006449B7">
      <w:pPr>
        <w:spacing w:after="0" w:line="240" w:lineRule="auto"/>
        <w:ind w:left="360" w:right="-15" w:hanging="10"/>
        <w:jc w:val="center"/>
        <w:rPr>
          <w:sz w:val="24"/>
          <w:szCs w:val="24"/>
        </w:rPr>
      </w:pPr>
      <w:r w:rsidRPr="00947AE3">
        <w:rPr>
          <w:b/>
          <w:sz w:val="24"/>
          <w:szCs w:val="24"/>
        </w:rPr>
        <w:t xml:space="preserve">задачи программы </w:t>
      </w:r>
    </w:p>
    <w:p w14:paraId="608DEACE" w14:textId="77777777" w:rsidR="00514D48" w:rsidRPr="00947AE3" w:rsidRDefault="00947AE3" w:rsidP="006449B7">
      <w:pPr>
        <w:spacing w:after="0" w:line="240" w:lineRule="auto"/>
        <w:ind w:left="975" w:firstLine="0"/>
        <w:jc w:val="left"/>
        <w:rPr>
          <w:sz w:val="24"/>
          <w:szCs w:val="24"/>
        </w:rPr>
      </w:pPr>
      <w:r w:rsidRPr="00947AE3">
        <w:rPr>
          <w:sz w:val="24"/>
          <w:szCs w:val="24"/>
        </w:rPr>
        <w:t xml:space="preserve"> </w:t>
      </w:r>
    </w:p>
    <w:p w14:paraId="074D37A9" w14:textId="77777777" w:rsidR="00514D48" w:rsidRPr="00947AE3" w:rsidRDefault="00947AE3" w:rsidP="006449B7">
      <w:pPr>
        <w:spacing w:after="0" w:line="240" w:lineRule="auto"/>
        <w:ind w:left="408" w:firstLine="0"/>
        <w:rPr>
          <w:sz w:val="24"/>
          <w:szCs w:val="24"/>
        </w:rPr>
      </w:pPr>
      <w:r w:rsidRPr="00947AE3">
        <w:rPr>
          <w:sz w:val="24"/>
          <w:szCs w:val="24"/>
        </w:rPr>
        <w:t xml:space="preserve">1. своевременное выявление детей с трудностями адаптации, обусловленными ограниченными возможностями здоровья; </w:t>
      </w:r>
    </w:p>
    <w:p w14:paraId="2F431B35" w14:textId="77777777" w:rsidR="00514D48" w:rsidRPr="00947AE3" w:rsidRDefault="00947AE3" w:rsidP="006449B7">
      <w:pPr>
        <w:numPr>
          <w:ilvl w:val="0"/>
          <w:numId w:val="16"/>
        </w:numPr>
        <w:spacing w:after="0" w:line="240" w:lineRule="auto"/>
        <w:ind w:right="179" w:firstLine="0"/>
        <w:rPr>
          <w:sz w:val="24"/>
          <w:szCs w:val="24"/>
        </w:rPr>
      </w:pPr>
      <w:r w:rsidRPr="00947AE3">
        <w:rPr>
          <w:sz w:val="24"/>
          <w:szCs w:val="24"/>
        </w:rPr>
        <w:t xml:space="preserve">определение особых образовательных потребностей детей с ограниченными возможностями здоровья, детей-инвалидов; </w:t>
      </w:r>
    </w:p>
    <w:p w14:paraId="0246FCC4" w14:textId="77777777" w:rsidR="00514D48" w:rsidRPr="00947AE3" w:rsidRDefault="00947AE3" w:rsidP="006449B7">
      <w:pPr>
        <w:numPr>
          <w:ilvl w:val="0"/>
          <w:numId w:val="16"/>
        </w:numPr>
        <w:spacing w:after="0" w:line="240" w:lineRule="auto"/>
        <w:ind w:right="179" w:firstLine="0"/>
        <w:rPr>
          <w:sz w:val="24"/>
          <w:szCs w:val="24"/>
        </w:rPr>
      </w:pPr>
      <w:r w:rsidRPr="00947AE3">
        <w:rPr>
          <w:sz w:val="24"/>
          <w:szCs w:val="24"/>
        </w:rPr>
        <w:t xml:space="preserve">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w:t>
      </w:r>
    </w:p>
    <w:p w14:paraId="4DE9A652" w14:textId="77777777" w:rsidR="00514D48" w:rsidRPr="00947AE3" w:rsidRDefault="00947AE3" w:rsidP="006449B7">
      <w:pPr>
        <w:numPr>
          <w:ilvl w:val="0"/>
          <w:numId w:val="17"/>
        </w:numPr>
        <w:spacing w:after="0" w:line="240" w:lineRule="auto"/>
        <w:ind w:right="178" w:firstLine="0"/>
        <w:rPr>
          <w:sz w:val="24"/>
          <w:szCs w:val="24"/>
        </w:rPr>
      </w:pPr>
      <w:r w:rsidRPr="00947AE3">
        <w:rPr>
          <w:sz w:val="24"/>
          <w:szCs w:val="24"/>
        </w:rPr>
        <w:t xml:space="preserve">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 </w:t>
      </w:r>
    </w:p>
    <w:p w14:paraId="542FB4AF" w14:textId="77777777" w:rsidR="00514D48" w:rsidRPr="00947AE3" w:rsidRDefault="00947AE3" w:rsidP="006449B7">
      <w:pPr>
        <w:numPr>
          <w:ilvl w:val="0"/>
          <w:numId w:val="17"/>
        </w:numPr>
        <w:spacing w:after="0" w:line="240" w:lineRule="auto"/>
        <w:ind w:right="178" w:firstLine="0"/>
        <w:rPr>
          <w:sz w:val="24"/>
          <w:szCs w:val="24"/>
        </w:rPr>
      </w:pPr>
      <w:r w:rsidRPr="00947AE3">
        <w:rPr>
          <w:sz w:val="24"/>
          <w:szCs w:val="24"/>
        </w:rPr>
        <w:t xml:space="preserve">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14:paraId="5DBC721E" w14:textId="77777777" w:rsidR="00514D48" w:rsidRPr="00947AE3" w:rsidRDefault="00947AE3" w:rsidP="006449B7">
      <w:pPr>
        <w:numPr>
          <w:ilvl w:val="0"/>
          <w:numId w:val="17"/>
        </w:numPr>
        <w:spacing w:after="0" w:line="240" w:lineRule="auto"/>
        <w:ind w:right="178" w:firstLine="0"/>
        <w:rPr>
          <w:sz w:val="24"/>
          <w:szCs w:val="24"/>
        </w:rPr>
      </w:pPr>
      <w:r w:rsidRPr="00947AE3">
        <w:rPr>
          <w:sz w:val="24"/>
          <w:szCs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947AE3">
        <w:rPr>
          <w:sz w:val="24"/>
          <w:szCs w:val="24"/>
        </w:rPr>
        <w:t>тьютора</w:t>
      </w:r>
      <w:proofErr w:type="spellEnd"/>
      <w:r w:rsidRPr="00947AE3">
        <w:rPr>
          <w:sz w:val="24"/>
          <w:szCs w:val="24"/>
        </w:rPr>
        <w:t xml:space="preserve"> образовательного учреждения; </w:t>
      </w:r>
    </w:p>
    <w:p w14:paraId="40B0596C" w14:textId="77777777" w:rsidR="00514D48" w:rsidRPr="00947AE3" w:rsidRDefault="00947AE3" w:rsidP="006449B7">
      <w:pPr>
        <w:numPr>
          <w:ilvl w:val="0"/>
          <w:numId w:val="17"/>
        </w:numPr>
        <w:spacing w:after="0" w:line="240" w:lineRule="auto"/>
        <w:ind w:right="178" w:firstLine="0"/>
        <w:rPr>
          <w:sz w:val="24"/>
          <w:szCs w:val="24"/>
        </w:rPr>
      </w:pPr>
      <w:r w:rsidRPr="00947AE3">
        <w:rPr>
          <w:sz w:val="24"/>
          <w:szCs w:val="24"/>
        </w:rPr>
        <w:lastRenderedPageBreak/>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14:paraId="5CD18BBE" w14:textId="77777777" w:rsidR="00514D48" w:rsidRPr="00947AE3" w:rsidRDefault="00947AE3" w:rsidP="006449B7">
      <w:pPr>
        <w:numPr>
          <w:ilvl w:val="0"/>
          <w:numId w:val="17"/>
        </w:numPr>
        <w:spacing w:after="0" w:line="240" w:lineRule="auto"/>
        <w:ind w:right="178" w:firstLine="0"/>
        <w:rPr>
          <w:sz w:val="24"/>
          <w:szCs w:val="24"/>
        </w:rPr>
      </w:pPr>
      <w:r w:rsidRPr="00947AE3">
        <w:rPr>
          <w:sz w:val="24"/>
          <w:szCs w:val="24"/>
        </w:rPr>
        <w:t xml:space="preserve"> реализация системы мероприятий по социальной адаптации детей с ограниченными возможностями здоровья; </w:t>
      </w:r>
    </w:p>
    <w:p w14:paraId="21FF73F9" w14:textId="77777777" w:rsidR="00514D48" w:rsidRPr="00947AE3" w:rsidRDefault="00947AE3" w:rsidP="006449B7">
      <w:pPr>
        <w:numPr>
          <w:ilvl w:val="0"/>
          <w:numId w:val="18"/>
        </w:numPr>
        <w:spacing w:after="0" w:line="240" w:lineRule="auto"/>
        <w:ind w:right="175" w:firstLine="0"/>
        <w:rPr>
          <w:sz w:val="24"/>
          <w:szCs w:val="24"/>
        </w:rPr>
      </w:pPr>
      <w:r w:rsidRPr="00947AE3">
        <w:rPr>
          <w:sz w:val="24"/>
          <w:szCs w:val="24"/>
        </w:rPr>
        <w:t xml:space="preserve">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14:paraId="24FF59EC" w14:textId="77777777" w:rsidR="00514D48" w:rsidRPr="00947AE3" w:rsidRDefault="00947AE3" w:rsidP="006449B7">
      <w:pPr>
        <w:numPr>
          <w:ilvl w:val="0"/>
          <w:numId w:val="18"/>
        </w:numPr>
        <w:spacing w:after="0" w:line="240" w:lineRule="auto"/>
        <w:ind w:right="175" w:firstLine="0"/>
        <w:rPr>
          <w:sz w:val="24"/>
          <w:szCs w:val="24"/>
        </w:rPr>
      </w:pPr>
      <w:r w:rsidRPr="00947AE3">
        <w:rPr>
          <w:sz w:val="24"/>
          <w:szCs w:val="24"/>
        </w:rPr>
        <w:t xml:space="preserve">содержание программы коррекционной работы определяют следующие принципы: </w:t>
      </w:r>
    </w:p>
    <w:p w14:paraId="1ED21615" w14:textId="77777777" w:rsidR="00514D48" w:rsidRPr="00947AE3" w:rsidRDefault="00947AE3" w:rsidP="006449B7">
      <w:pPr>
        <w:numPr>
          <w:ilvl w:val="0"/>
          <w:numId w:val="18"/>
        </w:numPr>
        <w:spacing w:after="0" w:line="240" w:lineRule="auto"/>
        <w:ind w:right="175" w:firstLine="0"/>
        <w:rPr>
          <w:sz w:val="24"/>
          <w:szCs w:val="24"/>
        </w:rPr>
      </w:pPr>
      <w:r w:rsidRPr="00947AE3">
        <w:rPr>
          <w:sz w:val="24"/>
          <w:szCs w:val="24"/>
        </w:rPr>
        <w:t xml:space="preserve">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 </w:t>
      </w:r>
    </w:p>
    <w:p w14:paraId="3DFEECC9" w14:textId="77777777" w:rsidR="00514D48" w:rsidRPr="00947AE3" w:rsidRDefault="00947AE3" w:rsidP="006449B7">
      <w:pPr>
        <w:spacing w:after="0" w:line="240" w:lineRule="auto"/>
        <w:ind w:left="408" w:right="178" w:firstLine="0"/>
        <w:rPr>
          <w:sz w:val="24"/>
          <w:szCs w:val="24"/>
        </w:rPr>
      </w:pPr>
      <w:r w:rsidRPr="00947AE3">
        <w:rPr>
          <w:sz w:val="24"/>
          <w:szCs w:val="24"/>
        </w:rPr>
        <w:t xml:space="preserve">12.системность. принцип обеспечивает единство диагностики, коррекции и развития,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w:t>
      </w:r>
    </w:p>
    <w:p w14:paraId="7CACB22C" w14:textId="77777777" w:rsidR="00514D48" w:rsidRPr="00947AE3" w:rsidRDefault="00947AE3" w:rsidP="006449B7">
      <w:pPr>
        <w:spacing w:after="0" w:line="240" w:lineRule="auto"/>
        <w:ind w:left="408" w:right="178" w:firstLine="0"/>
        <w:rPr>
          <w:sz w:val="24"/>
          <w:szCs w:val="24"/>
        </w:rPr>
      </w:pPr>
      <w:r w:rsidRPr="00947AE3">
        <w:rPr>
          <w:sz w:val="24"/>
          <w:szCs w:val="24"/>
        </w:rPr>
        <w:t xml:space="preserve">13.непрерывность.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14:paraId="6AC192DB" w14:textId="77777777" w:rsidR="00514D48" w:rsidRPr="00947AE3" w:rsidRDefault="00947AE3" w:rsidP="006449B7">
      <w:pPr>
        <w:spacing w:after="0" w:line="240" w:lineRule="auto"/>
        <w:ind w:left="408" w:right="176" w:firstLine="0"/>
        <w:rPr>
          <w:sz w:val="24"/>
          <w:szCs w:val="24"/>
        </w:rPr>
      </w:pPr>
      <w:r w:rsidRPr="00947AE3">
        <w:rPr>
          <w:sz w:val="24"/>
          <w:szCs w:val="24"/>
        </w:rPr>
        <w:t xml:space="preserve">14.вариативность.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14:paraId="37D15999" w14:textId="77777777" w:rsidR="00514D48" w:rsidRPr="00947AE3" w:rsidRDefault="00947AE3" w:rsidP="006449B7">
      <w:pPr>
        <w:spacing w:after="0" w:line="240" w:lineRule="auto"/>
        <w:ind w:left="408" w:right="172" w:firstLine="0"/>
        <w:rPr>
          <w:sz w:val="24"/>
          <w:szCs w:val="24"/>
        </w:rPr>
      </w:pPr>
      <w:r w:rsidRPr="00947AE3">
        <w:rPr>
          <w:sz w:val="24"/>
          <w:szCs w:val="24"/>
        </w:rPr>
        <w:t xml:space="preserve">15.рекомендательный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w:t>
      </w:r>
    </w:p>
    <w:p w14:paraId="46FA3987" w14:textId="77777777" w:rsidR="00514D48" w:rsidRPr="00947AE3" w:rsidRDefault="00947AE3" w:rsidP="006449B7">
      <w:pPr>
        <w:spacing w:after="0" w:line="240" w:lineRule="auto"/>
        <w:ind w:firstLine="0"/>
        <w:rPr>
          <w:sz w:val="24"/>
          <w:szCs w:val="24"/>
        </w:rPr>
      </w:pPr>
      <w:r w:rsidRPr="00947AE3">
        <w:rPr>
          <w:color w:val="00000A"/>
          <w:sz w:val="24"/>
          <w:szCs w:val="24"/>
        </w:rPr>
        <w:t xml:space="preserve">16.программа коррекционной работы направлена на: </w:t>
      </w:r>
    </w:p>
    <w:p w14:paraId="32186848" w14:textId="77777777" w:rsidR="00514D48" w:rsidRPr="00947AE3" w:rsidRDefault="00947AE3" w:rsidP="006449B7">
      <w:pPr>
        <w:numPr>
          <w:ilvl w:val="0"/>
          <w:numId w:val="19"/>
        </w:numPr>
        <w:spacing w:after="0" w:line="240" w:lineRule="auto"/>
        <w:ind w:hanging="360"/>
        <w:rPr>
          <w:sz w:val="24"/>
          <w:szCs w:val="24"/>
        </w:rPr>
      </w:pPr>
      <w:r w:rsidRPr="00947AE3">
        <w:rPr>
          <w:color w:val="00000A"/>
          <w:sz w:val="24"/>
          <w:szCs w:val="24"/>
        </w:rPr>
        <w:t xml:space="preserve">преодоление затруднений учащихся в учебной деятельности; </w:t>
      </w:r>
    </w:p>
    <w:p w14:paraId="2CD4CF5D" w14:textId="77777777" w:rsidR="00514D48" w:rsidRPr="00947AE3" w:rsidRDefault="00947AE3" w:rsidP="006449B7">
      <w:pPr>
        <w:numPr>
          <w:ilvl w:val="0"/>
          <w:numId w:val="19"/>
        </w:numPr>
        <w:spacing w:after="0" w:line="240" w:lineRule="auto"/>
        <w:ind w:hanging="360"/>
        <w:rPr>
          <w:sz w:val="24"/>
          <w:szCs w:val="24"/>
        </w:rPr>
      </w:pPr>
      <w:r w:rsidRPr="00947AE3">
        <w:rPr>
          <w:color w:val="00000A"/>
          <w:sz w:val="24"/>
          <w:szCs w:val="24"/>
        </w:rPr>
        <w:t xml:space="preserve">овладение навыками адаптации учащихся к социуму;  </w:t>
      </w:r>
    </w:p>
    <w:p w14:paraId="08F46982" w14:textId="77777777" w:rsidR="00514D48" w:rsidRPr="00947AE3" w:rsidRDefault="00947AE3" w:rsidP="006449B7">
      <w:pPr>
        <w:numPr>
          <w:ilvl w:val="0"/>
          <w:numId w:val="19"/>
        </w:numPr>
        <w:spacing w:after="0" w:line="240" w:lineRule="auto"/>
        <w:ind w:hanging="360"/>
        <w:rPr>
          <w:sz w:val="24"/>
          <w:szCs w:val="24"/>
        </w:rPr>
      </w:pPr>
      <w:r w:rsidRPr="00947AE3">
        <w:rPr>
          <w:color w:val="00000A"/>
          <w:sz w:val="24"/>
          <w:szCs w:val="24"/>
        </w:rPr>
        <w:t xml:space="preserve">психолого-медико-педагогическое сопровождение школьников, имеющих проблемы в обучении; </w:t>
      </w:r>
    </w:p>
    <w:p w14:paraId="56D46070" w14:textId="77777777" w:rsidR="00514D48" w:rsidRPr="00947AE3" w:rsidRDefault="00947AE3" w:rsidP="006449B7">
      <w:pPr>
        <w:numPr>
          <w:ilvl w:val="0"/>
          <w:numId w:val="19"/>
        </w:numPr>
        <w:spacing w:after="0" w:line="240" w:lineRule="auto"/>
        <w:ind w:hanging="360"/>
        <w:rPr>
          <w:sz w:val="24"/>
          <w:szCs w:val="24"/>
        </w:rPr>
      </w:pPr>
      <w:r w:rsidRPr="00947AE3">
        <w:rPr>
          <w:color w:val="00000A"/>
          <w:sz w:val="24"/>
          <w:szCs w:val="24"/>
        </w:rPr>
        <w:t xml:space="preserve">развитие творческого потенциала учащихся; </w:t>
      </w:r>
    </w:p>
    <w:p w14:paraId="2BAC6FC9" w14:textId="77777777" w:rsidR="00514D48" w:rsidRPr="00947AE3" w:rsidRDefault="00947AE3" w:rsidP="006449B7">
      <w:pPr>
        <w:spacing w:after="0" w:line="240" w:lineRule="auto"/>
        <w:ind w:left="2076" w:firstLine="0"/>
        <w:jc w:val="left"/>
        <w:rPr>
          <w:sz w:val="22"/>
          <w:szCs w:val="24"/>
        </w:rPr>
      </w:pPr>
      <w:r w:rsidRPr="00947AE3">
        <w:rPr>
          <w:color w:val="00000A"/>
          <w:sz w:val="22"/>
          <w:szCs w:val="24"/>
        </w:rPr>
        <w:t xml:space="preserve"> </w:t>
      </w:r>
    </w:p>
    <w:p w14:paraId="6872D204" w14:textId="77777777" w:rsidR="00514D48" w:rsidRPr="00947AE3" w:rsidRDefault="00947AE3" w:rsidP="006449B7">
      <w:pPr>
        <w:spacing w:after="0" w:line="240" w:lineRule="auto"/>
        <w:ind w:left="985" w:hanging="10"/>
        <w:rPr>
          <w:sz w:val="22"/>
          <w:szCs w:val="24"/>
        </w:rPr>
      </w:pPr>
      <w:r w:rsidRPr="00947AE3">
        <w:rPr>
          <w:b/>
          <w:sz w:val="22"/>
          <w:szCs w:val="24"/>
        </w:rPr>
        <w:t xml:space="preserve">направления работы по достижению целей и задач программы </w:t>
      </w:r>
    </w:p>
    <w:p w14:paraId="6FFBD3EC" w14:textId="77777777" w:rsidR="00514D48" w:rsidRPr="00947AE3" w:rsidRDefault="00514D48" w:rsidP="006449B7">
      <w:pPr>
        <w:spacing w:after="0" w:line="240" w:lineRule="auto"/>
        <w:jc w:val="left"/>
        <w:rPr>
          <w:sz w:val="22"/>
          <w:szCs w:val="24"/>
        </w:rPr>
      </w:pPr>
    </w:p>
    <w:tbl>
      <w:tblPr>
        <w:tblW w:w="9825" w:type="dxa"/>
        <w:tblInd w:w="276" w:type="dxa"/>
        <w:tblCellMar>
          <w:right w:w="51" w:type="dxa"/>
        </w:tblCellMar>
        <w:tblLook w:val="04A0" w:firstRow="1" w:lastRow="0" w:firstColumn="1" w:lastColumn="0" w:noHBand="0" w:noVBand="1"/>
      </w:tblPr>
      <w:tblGrid>
        <w:gridCol w:w="2741"/>
        <w:gridCol w:w="3212"/>
        <w:gridCol w:w="3872"/>
      </w:tblGrid>
      <w:tr w:rsidR="00514D48" w14:paraId="17E2C212" w14:textId="77777777" w:rsidTr="008C41D3">
        <w:trPr>
          <w:trHeight w:val="7261"/>
        </w:trPr>
        <w:tc>
          <w:tcPr>
            <w:tcW w:w="2741" w:type="dxa"/>
            <w:tcBorders>
              <w:top w:val="single" w:sz="4" w:space="0" w:color="000000"/>
              <w:left w:val="single" w:sz="4" w:space="0" w:color="000000"/>
              <w:bottom w:val="single" w:sz="4" w:space="0" w:color="000000"/>
              <w:right w:val="single" w:sz="4" w:space="0" w:color="000000"/>
            </w:tcBorders>
          </w:tcPr>
          <w:p w14:paraId="609A78AC" w14:textId="77777777" w:rsidR="00514D48" w:rsidRDefault="00514D48" w:rsidP="006449B7">
            <w:pPr>
              <w:spacing w:after="0" w:line="240" w:lineRule="auto"/>
              <w:ind w:left="0" w:firstLine="0"/>
              <w:jc w:val="center"/>
            </w:pPr>
            <w:r>
              <w:rPr>
                <w:sz w:val="24"/>
              </w:rPr>
              <w:lastRenderedPageBreak/>
              <w:t>1.</w:t>
            </w:r>
            <w:r>
              <w:rPr>
                <w:i/>
                <w:sz w:val="24"/>
              </w:rPr>
              <w:t xml:space="preserve"> </w:t>
            </w:r>
            <w:r>
              <w:rPr>
                <w:sz w:val="24"/>
              </w:rPr>
              <w:t xml:space="preserve">Диагностическая работа </w:t>
            </w:r>
          </w:p>
        </w:tc>
        <w:tc>
          <w:tcPr>
            <w:tcW w:w="3212" w:type="dxa"/>
            <w:tcBorders>
              <w:top w:val="single" w:sz="4" w:space="0" w:color="000000"/>
              <w:left w:val="single" w:sz="4" w:space="0" w:color="000000"/>
              <w:bottom w:val="single" w:sz="4" w:space="0" w:color="000000"/>
              <w:right w:val="single" w:sz="4" w:space="0" w:color="000000"/>
            </w:tcBorders>
          </w:tcPr>
          <w:p w14:paraId="37CE2886" w14:textId="77777777" w:rsidR="00514D48" w:rsidRDefault="00514D48" w:rsidP="006449B7">
            <w:pPr>
              <w:spacing w:after="0" w:line="240" w:lineRule="auto"/>
              <w:ind w:left="0" w:firstLine="0"/>
            </w:pPr>
            <w:r>
              <w:rPr>
                <w:sz w:val="24"/>
              </w:rPr>
              <w:t xml:space="preserve">обеспечивает своевременное выявление детей с </w:t>
            </w:r>
          </w:p>
          <w:p w14:paraId="385974A6" w14:textId="77777777" w:rsidR="00514D48" w:rsidRDefault="00514D48" w:rsidP="006449B7">
            <w:pPr>
              <w:spacing w:after="0" w:line="240" w:lineRule="auto"/>
              <w:ind w:left="0" w:firstLine="0"/>
              <w:jc w:val="left"/>
            </w:pPr>
            <w:r>
              <w:rPr>
                <w:sz w:val="24"/>
              </w:rPr>
              <w:t xml:space="preserve">ограниченными </w:t>
            </w:r>
          </w:p>
          <w:p w14:paraId="521F811B" w14:textId="77777777" w:rsidR="00514D48" w:rsidRDefault="00514D48" w:rsidP="006449B7">
            <w:pPr>
              <w:spacing w:after="0" w:line="240" w:lineRule="auto"/>
              <w:ind w:left="0" w:right="1" w:firstLine="0"/>
            </w:pPr>
            <w:r>
              <w:rPr>
                <w:sz w:val="24"/>
              </w:rPr>
              <w:t>возможностями здоровья, проведение их комплексного обследования и подготовку рекомендаций по оказанию им психолого-</w:t>
            </w:r>
            <w:proofErr w:type="spellStart"/>
            <w:r>
              <w:rPr>
                <w:sz w:val="24"/>
              </w:rPr>
              <w:t>медикопедагогической</w:t>
            </w:r>
            <w:proofErr w:type="spellEnd"/>
            <w:r>
              <w:rPr>
                <w:sz w:val="24"/>
              </w:rPr>
              <w:t xml:space="preserve"> помощи в условиях образовательного учреждения </w:t>
            </w:r>
          </w:p>
        </w:tc>
        <w:tc>
          <w:tcPr>
            <w:tcW w:w="3872" w:type="dxa"/>
            <w:tcBorders>
              <w:top w:val="single" w:sz="4" w:space="0" w:color="000000"/>
              <w:left w:val="single" w:sz="4" w:space="0" w:color="000000"/>
              <w:bottom w:val="single" w:sz="4" w:space="0" w:color="000000"/>
              <w:right w:val="single" w:sz="4" w:space="0" w:color="000000"/>
            </w:tcBorders>
          </w:tcPr>
          <w:p w14:paraId="3D93D1BF" w14:textId="77777777" w:rsidR="00514D48" w:rsidRDefault="00514D48" w:rsidP="006449B7">
            <w:pPr>
              <w:numPr>
                <w:ilvl w:val="0"/>
                <w:numId w:val="28"/>
              </w:numPr>
              <w:spacing w:after="0" w:line="240" w:lineRule="auto"/>
              <w:ind w:right="1" w:hanging="216"/>
            </w:pPr>
            <w:r>
              <w:rPr>
                <w:rFonts w:ascii="Arial" w:eastAsia="Arial" w:hAnsi="Arial" w:cs="Arial"/>
                <w:sz w:val="24"/>
              </w:rPr>
              <w:t>.</w:t>
            </w:r>
            <w:r>
              <w:rPr>
                <w:sz w:val="24"/>
              </w:rPr>
              <w:t xml:space="preserve">своевременное выявление детей, нуждающихся в специализированной помощи; </w:t>
            </w:r>
          </w:p>
          <w:p w14:paraId="3F219C07" w14:textId="77777777" w:rsidR="00514D48" w:rsidRDefault="00514D48" w:rsidP="006449B7">
            <w:pPr>
              <w:numPr>
                <w:ilvl w:val="0"/>
                <w:numId w:val="28"/>
              </w:numPr>
              <w:spacing w:after="0" w:line="240" w:lineRule="auto"/>
              <w:ind w:right="1" w:hanging="216"/>
            </w:pPr>
            <w:r>
              <w:rPr>
                <w:rFonts w:ascii="Arial" w:eastAsia="Arial" w:hAnsi="Arial" w:cs="Arial"/>
                <w:sz w:val="24"/>
              </w:rPr>
              <w:t>.</w:t>
            </w:r>
            <w:r>
              <w:rPr>
                <w:sz w:val="24"/>
              </w:rPr>
              <w:t xml:space="preserve">раннюю (с первых дней пребывания ребёнка в образовательном учреждении) диагностику отклонений в развитии и анализ причин </w:t>
            </w:r>
          </w:p>
          <w:p w14:paraId="337E49C9" w14:textId="77777777" w:rsidR="00514D48" w:rsidRDefault="00514D48" w:rsidP="006449B7">
            <w:pPr>
              <w:spacing w:after="0" w:line="240" w:lineRule="auto"/>
              <w:ind w:left="394" w:right="2" w:firstLine="0"/>
            </w:pPr>
            <w:r>
              <w:rPr>
                <w:sz w:val="24"/>
              </w:rPr>
              <w:t xml:space="preserve">трудностей адаптации;  комплексный сбор сведений о ребёнке на основании диагностической информации от специалистов разного </w:t>
            </w:r>
          </w:p>
          <w:p w14:paraId="4CAC49B7" w14:textId="77777777" w:rsidR="00514D48" w:rsidRDefault="00514D48" w:rsidP="006449B7">
            <w:pPr>
              <w:spacing w:after="0" w:line="240" w:lineRule="auto"/>
              <w:ind w:left="394" w:firstLine="0"/>
              <w:jc w:val="left"/>
            </w:pPr>
            <w:r>
              <w:rPr>
                <w:sz w:val="24"/>
              </w:rPr>
              <w:t xml:space="preserve">профиля; </w:t>
            </w:r>
          </w:p>
          <w:p w14:paraId="21BDF59E" w14:textId="77777777" w:rsidR="00514D48" w:rsidRDefault="00514D48" w:rsidP="006449B7">
            <w:pPr>
              <w:spacing w:after="0" w:line="240" w:lineRule="auto"/>
              <w:ind w:left="394" w:firstLine="0"/>
            </w:pPr>
            <w:r>
              <w:rPr>
                <w:sz w:val="24"/>
              </w:rPr>
              <w:t xml:space="preserve"> определение уровня актуального и зоны ближайшего развития  </w:t>
            </w:r>
          </w:p>
          <w:p w14:paraId="5742ED62" w14:textId="77777777" w:rsidR="00514D48" w:rsidRDefault="00514D48" w:rsidP="006449B7">
            <w:pPr>
              <w:spacing w:after="0" w:line="240" w:lineRule="auto"/>
              <w:ind w:left="394" w:firstLine="0"/>
              <w:jc w:val="left"/>
            </w:pPr>
            <w:r>
              <w:rPr>
                <w:sz w:val="24"/>
              </w:rPr>
              <w:t xml:space="preserve">обучающегося </w:t>
            </w:r>
            <w:r>
              <w:rPr>
                <w:sz w:val="24"/>
              </w:rPr>
              <w:tab/>
              <w:t xml:space="preserve">с </w:t>
            </w:r>
          </w:p>
          <w:p w14:paraId="2BCBC001" w14:textId="77777777" w:rsidR="00514D48" w:rsidRDefault="00514D48" w:rsidP="006449B7">
            <w:pPr>
              <w:spacing w:after="0" w:line="240" w:lineRule="auto"/>
              <w:ind w:left="394" w:firstLine="0"/>
              <w:jc w:val="left"/>
            </w:pPr>
            <w:r>
              <w:rPr>
                <w:sz w:val="24"/>
              </w:rPr>
              <w:t xml:space="preserve">ограниченными </w:t>
            </w:r>
          </w:p>
          <w:p w14:paraId="359ABDEB" w14:textId="77777777" w:rsidR="00514D48" w:rsidRDefault="00514D48" w:rsidP="006449B7">
            <w:pPr>
              <w:spacing w:after="0" w:line="240" w:lineRule="auto"/>
              <w:ind w:left="394" w:firstLine="0"/>
            </w:pPr>
            <w:r>
              <w:rPr>
                <w:sz w:val="24"/>
              </w:rPr>
              <w:t xml:space="preserve">возможностями здоровья, выявление его резервных </w:t>
            </w:r>
          </w:p>
          <w:p w14:paraId="66E67713" w14:textId="77777777" w:rsidR="00514D48" w:rsidRDefault="00514D48" w:rsidP="006449B7">
            <w:pPr>
              <w:spacing w:after="0" w:line="240" w:lineRule="auto"/>
              <w:ind w:left="394" w:firstLine="0"/>
              <w:jc w:val="left"/>
            </w:pPr>
            <w:r>
              <w:rPr>
                <w:sz w:val="24"/>
              </w:rPr>
              <w:t xml:space="preserve">возможностей; </w:t>
            </w:r>
          </w:p>
          <w:p w14:paraId="1D4DBDB2" w14:textId="77777777" w:rsidR="00514D48" w:rsidRDefault="00514D48" w:rsidP="006449B7">
            <w:pPr>
              <w:spacing w:after="0" w:line="240" w:lineRule="auto"/>
              <w:ind w:left="394" w:firstLine="0"/>
            </w:pPr>
            <w:r>
              <w:rPr>
                <w:sz w:val="24"/>
              </w:rPr>
              <w:t xml:space="preserve"> изучение развития эмоционально-волевой сферы и личностных особенностей обучающихся; </w:t>
            </w:r>
          </w:p>
          <w:p w14:paraId="0CBA912C" w14:textId="77777777" w:rsidR="00514D48" w:rsidRDefault="00514D48" w:rsidP="006449B7">
            <w:pPr>
              <w:numPr>
                <w:ilvl w:val="0"/>
                <w:numId w:val="29"/>
              </w:numPr>
              <w:spacing w:after="0" w:line="240" w:lineRule="auto"/>
              <w:ind w:right="2" w:hanging="216"/>
            </w:pPr>
            <w:r>
              <w:rPr>
                <w:rFonts w:ascii="Arial" w:eastAsia="Arial" w:hAnsi="Arial" w:cs="Arial"/>
                <w:sz w:val="24"/>
              </w:rPr>
              <w:t>.</w:t>
            </w:r>
            <w:r>
              <w:rPr>
                <w:sz w:val="24"/>
              </w:rPr>
              <w:t xml:space="preserve"> изучение социальной ситуации развития и условий семейного воспитания ребёнка; </w:t>
            </w:r>
          </w:p>
          <w:p w14:paraId="28ABFBC5" w14:textId="77777777" w:rsidR="00514D48" w:rsidRDefault="00514D48" w:rsidP="006449B7">
            <w:pPr>
              <w:numPr>
                <w:ilvl w:val="0"/>
                <w:numId w:val="29"/>
              </w:numPr>
              <w:spacing w:after="0" w:line="240" w:lineRule="auto"/>
              <w:ind w:right="2" w:hanging="216"/>
            </w:pPr>
            <w:r>
              <w:rPr>
                <w:rFonts w:ascii="Arial" w:eastAsia="Arial" w:hAnsi="Arial" w:cs="Arial"/>
                <w:sz w:val="24"/>
              </w:rPr>
              <w:t>.</w:t>
            </w:r>
            <w:r>
              <w:rPr>
                <w:sz w:val="24"/>
              </w:rPr>
              <w:t xml:space="preserve">изучение адаптивных возможностей и уровня социализации ребёнка с ограниченными возможностями здоровья; </w:t>
            </w:r>
          </w:p>
        </w:tc>
      </w:tr>
      <w:tr w:rsidR="00514D48" w14:paraId="2CC0C441" w14:textId="77777777" w:rsidTr="008C41D3">
        <w:trPr>
          <w:trHeight w:val="1503"/>
        </w:trPr>
        <w:tc>
          <w:tcPr>
            <w:tcW w:w="2741" w:type="dxa"/>
            <w:tcBorders>
              <w:top w:val="single" w:sz="4" w:space="0" w:color="000000"/>
              <w:left w:val="single" w:sz="4" w:space="0" w:color="000000"/>
              <w:bottom w:val="single" w:sz="4" w:space="0" w:color="000000"/>
              <w:right w:val="single" w:sz="4" w:space="0" w:color="000000"/>
            </w:tcBorders>
          </w:tcPr>
          <w:p w14:paraId="30DCCCAD" w14:textId="77777777" w:rsidR="00514D48" w:rsidRDefault="00514D48" w:rsidP="006449B7">
            <w:pPr>
              <w:spacing w:after="0" w:line="240" w:lineRule="auto"/>
              <w:ind w:left="0" w:firstLine="0"/>
              <w:jc w:val="left"/>
            </w:pPr>
          </w:p>
        </w:tc>
        <w:tc>
          <w:tcPr>
            <w:tcW w:w="3212" w:type="dxa"/>
            <w:tcBorders>
              <w:top w:val="single" w:sz="4" w:space="0" w:color="000000"/>
              <w:left w:val="single" w:sz="4" w:space="0" w:color="000000"/>
              <w:bottom w:val="single" w:sz="4" w:space="0" w:color="000000"/>
              <w:right w:val="single" w:sz="4" w:space="0" w:color="000000"/>
            </w:tcBorders>
          </w:tcPr>
          <w:p w14:paraId="36AF6883" w14:textId="77777777" w:rsidR="00514D48" w:rsidRDefault="00514D48" w:rsidP="006449B7">
            <w:pPr>
              <w:spacing w:after="0" w:line="240" w:lineRule="auto"/>
              <w:ind w:left="0" w:firstLine="0"/>
              <w:jc w:val="left"/>
            </w:pPr>
          </w:p>
        </w:tc>
        <w:tc>
          <w:tcPr>
            <w:tcW w:w="3872" w:type="dxa"/>
            <w:tcBorders>
              <w:top w:val="single" w:sz="4" w:space="0" w:color="000000"/>
              <w:left w:val="single" w:sz="4" w:space="0" w:color="000000"/>
              <w:bottom w:val="single" w:sz="4" w:space="0" w:color="000000"/>
              <w:right w:val="single" w:sz="4" w:space="0" w:color="000000"/>
            </w:tcBorders>
          </w:tcPr>
          <w:p w14:paraId="28792AF9" w14:textId="77777777" w:rsidR="00514D48" w:rsidRDefault="00514D48" w:rsidP="006449B7">
            <w:pPr>
              <w:numPr>
                <w:ilvl w:val="0"/>
                <w:numId w:val="30"/>
              </w:numPr>
              <w:spacing w:after="0" w:line="240" w:lineRule="auto"/>
              <w:ind w:right="2" w:hanging="216"/>
              <w:jc w:val="left"/>
            </w:pPr>
            <w:r>
              <w:rPr>
                <w:rFonts w:ascii="Arial" w:eastAsia="Arial" w:hAnsi="Arial" w:cs="Arial"/>
                <w:sz w:val="24"/>
              </w:rPr>
              <w:t>.</w:t>
            </w:r>
            <w:r>
              <w:rPr>
                <w:sz w:val="24"/>
              </w:rPr>
              <w:t xml:space="preserve"> системный разносторонний контроль специалистов за уровнем и динамикой развития ребёнка; </w:t>
            </w:r>
          </w:p>
          <w:p w14:paraId="57FD825D" w14:textId="77777777" w:rsidR="00514D48" w:rsidRDefault="00514D48" w:rsidP="006449B7">
            <w:pPr>
              <w:numPr>
                <w:ilvl w:val="0"/>
                <w:numId w:val="30"/>
              </w:numPr>
              <w:spacing w:after="0" w:line="240" w:lineRule="auto"/>
              <w:ind w:right="2" w:hanging="216"/>
              <w:jc w:val="left"/>
            </w:pPr>
            <w:r>
              <w:rPr>
                <w:rFonts w:ascii="Arial" w:eastAsia="Arial" w:hAnsi="Arial" w:cs="Arial"/>
                <w:sz w:val="24"/>
              </w:rPr>
              <w:t>.</w:t>
            </w:r>
            <w:r>
              <w:rPr>
                <w:sz w:val="24"/>
              </w:rPr>
              <w:t xml:space="preserve">анализ </w:t>
            </w:r>
            <w:r>
              <w:rPr>
                <w:sz w:val="24"/>
              </w:rPr>
              <w:tab/>
              <w:t xml:space="preserve">успешности коррекционно-развивающей работы. </w:t>
            </w:r>
          </w:p>
        </w:tc>
      </w:tr>
      <w:tr w:rsidR="00514D48" w14:paraId="75834B5C" w14:textId="77777777" w:rsidTr="008C41D3">
        <w:trPr>
          <w:trHeight w:val="8317"/>
        </w:trPr>
        <w:tc>
          <w:tcPr>
            <w:tcW w:w="2741" w:type="dxa"/>
            <w:tcBorders>
              <w:top w:val="single" w:sz="4" w:space="0" w:color="000000"/>
              <w:left w:val="single" w:sz="4" w:space="0" w:color="000000"/>
              <w:bottom w:val="single" w:sz="4" w:space="0" w:color="000000"/>
              <w:right w:val="single" w:sz="4" w:space="0" w:color="000000"/>
            </w:tcBorders>
          </w:tcPr>
          <w:p w14:paraId="5147F400" w14:textId="77777777" w:rsidR="00514D48" w:rsidRDefault="00514D48" w:rsidP="006449B7">
            <w:pPr>
              <w:spacing w:after="0" w:line="240" w:lineRule="auto"/>
              <w:ind w:left="0" w:firstLine="0"/>
              <w:jc w:val="center"/>
            </w:pPr>
            <w:r>
              <w:rPr>
                <w:sz w:val="24"/>
              </w:rPr>
              <w:lastRenderedPageBreak/>
              <w:t xml:space="preserve">2. </w:t>
            </w:r>
            <w:proofErr w:type="spellStart"/>
            <w:r>
              <w:rPr>
                <w:sz w:val="24"/>
              </w:rPr>
              <w:t>Коррекционно</w:t>
            </w:r>
            <w:proofErr w:type="spellEnd"/>
            <w:r>
              <w:rPr>
                <w:sz w:val="24"/>
              </w:rPr>
              <w:t xml:space="preserve"> развивающая работа </w:t>
            </w:r>
          </w:p>
        </w:tc>
        <w:tc>
          <w:tcPr>
            <w:tcW w:w="3212" w:type="dxa"/>
            <w:tcBorders>
              <w:top w:val="single" w:sz="4" w:space="0" w:color="000000"/>
              <w:left w:val="single" w:sz="4" w:space="0" w:color="000000"/>
              <w:bottom w:val="single" w:sz="4" w:space="0" w:color="000000"/>
              <w:right w:val="single" w:sz="4" w:space="0" w:color="000000"/>
            </w:tcBorders>
          </w:tcPr>
          <w:p w14:paraId="322EA690" w14:textId="77777777" w:rsidR="00514D48" w:rsidRDefault="00514D48" w:rsidP="006449B7">
            <w:pPr>
              <w:spacing w:after="0" w:line="240" w:lineRule="auto"/>
              <w:ind w:left="0" w:right="29" w:firstLine="0"/>
              <w:jc w:val="left"/>
            </w:pPr>
            <w:r>
              <w:rPr>
                <w:sz w:val="24"/>
              </w:rPr>
              <w:t xml:space="preserve">обеспечивает своевременную специализированную </w:t>
            </w:r>
          </w:p>
          <w:p w14:paraId="0D575C42" w14:textId="77777777" w:rsidR="00514D48" w:rsidRDefault="00514D48" w:rsidP="006449B7">
            <w:pPr>
              <w:spacing w:after="0" w:line="240" w:lineRule="auto"/>
              <w:ind w:left="0" w:firstLine="0"/>
              <w:jc w:val="left"/>
            </w:pPr>
            <w:r>
              <w:rPr>
                <w:sz w:val="24"/>
              </w:rPr>
              <w:t xml:space="preserve">помощь </w:t>
            </w:r>
            <w:r>
              <w:rPr>
                <w:sz w:val="24"/>
              </w:rPr>
              <w:tab/>
              <w:t xml:space="preserve">в </w:t>
            </w:r>
            <w:r>
              <w:rPr>
                <w:sz w:val="24"/>
              </w:rPr>
              <w:tab/>
              <w:t xml:space="preserve">освоении содержания образования и коррекцию </w:t>
            </w:r>
            <w:r>
              <w:rPr>
                <w:sz w:val="24"/>
              </w:rPr>
              <w:tab/>
              <w:t xml:space="preserve">недостатков </w:t>
            </w:r>
            <w:r>
              <w:rPr>
                <w:sz w:val="24"/>
              </w:rPr>
              <w:tab/>
              <w:t xml:space="preserve">в физическом </w:t>
            </w:r>
            <w:r>
              <w:rPr>
                <w:sz w:val="24"/>
              </w:rPr>
              <w:tab/>
              <w:t xml:space="preserve">и </w:t>
            </w:r>
            <w:r>
              <w:rPr>
                <w:sz w:val="24"/>
              </w:rPr>
              <w:tab/>
              <w:t xml:space="preserve">(или) психическом развитии детей с </w:t>
            </w:r>
            <w:r>
              <w:rPr>
                <w:sz w:val="24"/>
              </w:rPr>
              <w:tab/>
              <w:t xml:space="preserve">ограниченными возможностями здоровья в условиях </w:t>
            </w:r>
          </w:p>
          <w:p w14:paraId="7507FCB5" w14:textId="77777777" w:rsidR="00514D48" w:rsidRDefault="00514D48" w:rsidP="006449B7">
            <w:pPr>
              <w:spacing w:after="0" w:line="240" w:lineRule="auto"/>
              <w:ind w:left="0" w:right="2" w:firstLine="0"/>
            </w:pPr>
            <w:r>
              <w:rPr>
                <w:sz w:val="24"/>
              </w:rPr>
              <w:t xml:space="preserve">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 </w:t>
            </w:r>
          </w:p>
        </w:tc>
        <w:tc>
          <w:tcPr>
            <w:tcW w:w="3872" w:type="dxa"/>
            <w:tcBorders>
              <w:top w:val="single" w:sz="4" w:space="0" w:color="000000"/>
              <w:left w:val="single" w:sz="4" w:space="0" w:color="000000"/>
              <w:bottom w:val="single" w:sz="4" w:space="0" w:color="000000"/>
              <w:right w:val="single" w:sz="4" w:space="0" w:color="000000"/>
            </w:tcBorders>
          </w:tcPr>
          <w:p w14:paraId="3BAC8743" w14:textId="77777777" w:rsidR="00514D48" w:rsidRDefault="00514D48" w:rsidP="006449B7">
            <w:pPr>
              <w:numPr>
                <w:ilvl w:val="0"/>
                <w:numId w:val="31"/>
              </w:numPr>
              <w:spacing w:after="0" w:line="240" w:lineRule="auto"/>
              <w:ind w:left="393" w:hanging="283"/>
            </w:pPr>
            <w:r>
              <w:rPr>
                <w:sz w:val="24"/>
              </w:rPr>
              <w:t xml:space="preserve">выбор оптимальных для развития ребёнка с </w:t>
            </w:r>
          </w:p>
          <w:p w14:paraId="494C50BF" w14:textId="77777777" w:rsidR="00514D48" w:rsidRDefault="00514D48" w:rsidP="006449B7">
            <w:pPr>
              <w:spacing w:after="0" w:line="240" w:lineRule="auto"/>
              <w:ind w:left="394" w:firstLine="0"/>
              <w:jc w:val="left"/>
            </w:pPr>
            <w:r>
              <w:rPr>
                <w:sz w:val="24"/>
              </w:rPr>
              <w:t xml:space="preserve">ограниченными </w:t>
            </w:r>
          </w:p>
          <w:p w14:paraId="6CDEF862" w14:textId="77777777" w:rsidR="00514D48" w:rsidRDefault="00514D48" w:rsidP="006449B7">
            <w:pPr>
              <w:spacing w:after="0" w:line="240" w:lineRule="auto"/>
              <w:ind w:left="394" w:firstLine="0"/>
              <w:jc w:val="left"/>
            </w:pPr>
            <w:r>
              <w:rPr>
                <w:sz w:val="24"/>
              </w:rPr>
              <w:t xml:space="preserve">возможностями </w:t>
            </w:r>
            <w:r>
              <w:rPr>
                <w:sz w:val="24"/>
              </w:rPr>
              <w:tab/>
              <w:t xml:space="preserve">здоровья </w:t>
            </w:r>
          </w:p>
          <w:p w14:paraId="7BF08E00" w14:textId="77777777" w:rsidR="00514D48" w:rsidRDefault="00514D48" w:rsidP="006449B7">
            <w:pPr>
              <w:spacing w:after="0" w:line="240" w:lineRule="auto"/>
              <w:ind w:left="394" w:firstLine="0"/>
              <w:jc w:val="left"/>
            </w:pPr>
            <w:r>
              <w:rPr>
                <w:sz w:val="24"/>
              </w:rPr>
              <w:t xml:space="preserve">коррекционных </w:t>
            </w:r>
          </w:p>
          <w:p w14:paraId="61858E69" w14:textId="77777777" w:rsidR="00514D48" w:rsidRDefault="00514D48" w:rsidP="006449B7">
            <w:pPr>
              <w:spacing w:after="0" w:line="240" w:lineRule="auto"/>
              <w:ind w:left="394" w:firstLine="0"/>
              <w:jc w:val="left"/>
            </w:pPr>
            <w:r>
              <w:rPr>
                <w:sz w:val="24"/>
              </w:rPr>
              <w:t xml:space="preserve">программ/методик, методов и приёмов </w:t>
            </w:r>
            <w:r>
              <w:rPr>
                <w:sz w:val="24"/>
              </w:rPr>
              <w:tab/>
              <w:t xml:space="preserve">обучения </w:t>
            </w:r>
            <w:r>
              <w:rPr>
                <w:sz w:val="24"/>
              </w:rPr>
              <w:tab/>
              <w:t xml:space="preserve">в соответствии с его особыми образовательными потребностями; </w:t>
            </w:r>
          </w:p>
          <w:p w14:paraId="70C901FB" w14:textId="77777777" w:rsidR="00514D48" w:rsidRDefault="00514D48" w:rsidP="006449B7">
            <w:pPr>
              <w:numPr>
                <w:ilvl w:val="0"/>
                <w:numId w:val="31"/>
              </w:numPr>
              <w:spacing w:after="0" w:line="240" w:lineRule="auto"/>
              <w:ind w:left="393" w:hanging="283"/>
            </w:pPr>
            <w:r>
              <w:rPr>
                <w:sz w:val="24"/>
              </w:rPr>
              <w:t xml:space="preserve">организацию </w:t>
            </w:r>
            <w:r>
              <w:rPr>
                <w:sz w:val="24"/>
              </w:rPr>
              <w:tab/>
              <w:t xml:space="preserve">и </w:t>
            </w:r>
            <w:r>
              <w:rPr>
                <w:sz w:val="24"/>
              </w:rPr>
              <w:tab/>
              <w:t xml:space="preserve">проведение специалистами </w:t>
            </w:r>
          </w:p>
          <w:p w14:paraId="15DB4827" w14:textId="77777777" w:rsidR="00514D48" w:rsidRDefault="00514D48" w:rsidP="006449B7">
            <w:pPr>
              <w:spacing w:after="0" w:line="240" w:lineRule="auto"/>
              <w:ind w:left="394" w:right="2" w:firstLine="0"/>
            </w:pPr>
            <w:r>
              <w:rPr>
                <w:sz w:val="24"/>
              </w:rPr>
              <w:t xml:space="preserve">индивидуальных и групповых коррекционно-развивающих занятий, необходимых для преодоления нарушений развития и трудностей </w:t>
            </w:r>
          </w:p>
          <w:p w14:paraId="14AABB61" w14:textId="77777777" w:rsidR="00514D48" w:rsidRDefault="00514D48" w:rsidP="006449B7">
            <w:pPr>
              <w:spacing w:after="0" w:line="240" w:lineRule="auto"/>
              <w:ind w:left="394" w:firstLine="0"/>
              <w:jc w:val="left"/>
            </w:pPr>
            <w:r>
              <w:rPr>
                <w:sz w:val="24"/>
              </w:rPr>
              <w:t xml:space="preserve">обучения; </w:t>
            </w:r>
          </w:p>
          <w:p w14:paraId="19D56FEB" w14:textId="77777777" w:rsidR="00514D48" w:rsidRDefault="00514D48" w:rsidP="006449B7">
            <w:pPr>
              <w:numPr>
                <w:ilvl w:val="0"/>
                <w:numId w:val="31"/>
              </w:numPr>
              <w:spacing w:after="0" w:line="240" w:lineRule="auto"/>
              <w:ind w:left="393" w:hanging="283"/>
            </w:pPr>
            <w:r>
              <w:rPr>
                <w:sz w:val="24"/>
              </w:rPr>
              <w:t xml:space="preserve">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w:t>
            </w:r>
          </w:p>
          <w:p w14:paraId="3B9FC5FB" w14:textId="77777777" w:rsidR="00514D48" w:rsidRDefault="00514D48" w:rsidP="006449B7">
            <w:pPr>
              <w:spacing w:after="0" w:line="240" w:lineRule="auto"/>
              <w:ind w:left="394" w:firstLine="0"/>
              <w:jc w:val="left"/>
            </w:pPr>
            <w:r>
              <w:rPr>
                <w:sz w:val="24"/>
              </w:rPr>
              <w:t xml:space="preserve">развитии; </w:t>
            </w:r>
          </w:p>
          <w:p w14:paraId="2420EB8D" w14:textId="77777777" w:rsidR="00514D48" w:rsidRDefault="00514D48" w:rsidP="006449B7">
            <w:pPr>
              <w:numPr>
                <w:ilvl w:val="0"/>
                <w:numId w:val="31"/>
              </w:numPr>
              <w:spacing w:after="0" w:line="240" w:lineRule="auto"/>
              <w:ind w:left="393" w:hanging="283"/>
            </w:pPr>
            <w:r>
              <w:rPr>
                <w:sz w:val="24"/>
              </w:rPr>
              <w:t xml:space="preserve">коррекцию и развитие высших психических функций; </w:t>
            </w:r>
          </w:p>
          <w:p w14:paraId="28868D50" w14:textId="77777777" w:rsidR="00514D48" w:rsidRDefault="00514D48" w:rsidP="006449B7">
            <w:pPr>
              <w:numPr>
                <w:ilvl w:val="0"/>
                <w:numId w:val="31"/>
              </w:numPr>
              <w:spacing w:after="0" w:line="240" w:lineRule="auto"/>
              <w:ind w:left="393" w:hanging="283"/>
            </w:pPr>
            <w:r>
              <w:rPr>
                <w:sz w:val="24"/>
              </w:rPr>
              <w:t xml:space="preserve">развитие </w:t>
            </w:r>
            <w:r>
              <w:rPr>
                <w:sz w:val="24"/>
              </w:rPr>
              <w:tab/>
              <w:t xml:space="preserve">эмоционально волевой и личностной сфер ребёнка и </w:t>
            </w:r>
            <w:proofErr w:type="spellStart"/>
            <w:r>
              <w:rPr>
                <w:sz w:val="24"/>
              </w:rPr>
              <w:t>психокоррекцию</w:t>
            </w:r>
            <w:proofErr w:type="spellEnd"/>
            <w:r>
              <w:rPr>
                <w:sz w:val="24"/>
              </w:rPr>
              <w:t xml:space="preserve"> его поведения; </w:t>
            </w:r>
          </w:p>
          <w:p w14:paraId="03D88455" w14:textId="77777777" w:rsidR="00514D48" w:rsidRDefault="00514D48" w:rsidP="006449B7">
            <w:pPr>
              <w:numPr>
                <w:ilvl w:val="0"/>
                <w:numId w:val="31"/>
              </w:numPr>
              <w:spacing w:after="0" w:line="240" w:lineRule="auto"/>
              <w:ind w:left="393" w:hanging="283"/>
            </w:pPr>
            <w:r>
              <w:rPr>
                <w:sz w:val="24"/>
              </w:rPr>
              <w:t>социальную защиту ребёнка в случаях неблагоприятных условий жизни при психотравмирующих обстоятельствах.</w:t>
            </w:r>
            <w:r>
              <w:rPr>
                <w:i/>
                <w:sz w:val="24"/>
              </w:rPr>
              <w:t xml:space="preserve"> </w:t>
            </w:r>
          </w:p>
          <w:p w14:paraId="156A6281" w14:textId="77777777" w:rsidR="00514D48" w:rsidRDefault="00514D48" w:rsidP="006449B7">
            <w:pPr>
              <w:spacing w:after="0" w:line="240" w:lineRule="auto"/>
              <w:ind w:left="336" w:firstLine="0"/>
              <w:jc w:val="left"/>
            </w:pPr>
            <w:r>
              <w:rPr>
                <w:sz w:val="24"/>
              </w:rPr>
              <w:t xml:space="preserve"> </w:t>
            </w:r>
          </w:p>
        </w:tc>
      </w:tr>
      <w:tr w:rsidR="00514D48" w14:paraId="3AD96409" w14:textId="77777777" w:rsidTr="008C41D3">
        <w:trPr>
          <w:trHeight w:val="4681"/>
        </w:trPr>
        <w:tc>
          <w:tcPr>
            <w:tcW w:w="2741" w:type="dxa"/>
            <w:tcBorders>
              <w:top w:val="single" w:sz="4" w:space="0" w:color="000000"/>
              <w:left w:val="single" w:sz="4" w:space="0" w:color="000000"/>
              <w:bottom w:val="single" w:sz="4" w:space="0" w:color="000000"/>
              <w:right w:val="single" w:sz="4" w:space="0" w:color="000000"/>
            </w:tcBorders>
          </w:tcPr>
          <w:p w14:paraId="0B907738" w14:textId="77777777" w:rsidR="00514D48" w:rsidRDefault="00514D48" w:rsidP="006449B7">
            <w:pPr>
              <w:spacing w:after="0" w:line="240" w:lineRule="auto"/>
              <w:ind w:left="0" w:firstLine="0"/>
              <w:jc w:val="center"/>
            </w:pPr>
            <w:r>
              <w:rPr>
                <w:sz w:val="24"/>
              </w:rPr>
              <w:lastRenderedPageBreak/>
              <w:t xml:space="preserve">3.Консультативная </w:t>
            </w:r>
          </w:p>
          <w:p w14:paraId="3EFE9816" w14:textId="77777777" w:rsidR="00514D48" w:rsidRDefault="00514D48" w:rsidP="006449B7">
            <w:pPr>
              <w:spacing w:after="0" w:line="240" w:lineRule="auto"/>
              <w:ind w:left="0" w:firstLine="0"/>
              <w:jc w:val="center"/>
            </w:pPr>
            <w:r>
              <w:rPr>
                <w:sz w:val="24"/>
              </w:rPr>
              <w:t xml:space="preserve">работа </w:t>
            </w:r>
          </w:p>
        </w:tc>
        <w:tc>
          <w:tcPr>
            <w:tcW w:w="3212" w:type="dxa"/>
            <w:tcBorders>
              <w:top w:val="single" w:sz="4" w:space="0" w:color="000000"/>
              <w:left w:val="single" w:sz="4" w:space="0" w:color="000000"/>
              <w:bottom w:val="single" w:sz="4" w:space="0" w:color="000000"/>
              <w:right w:val="single" w:sz="4" w:space="0" w:color="000000"/>
            </w:tcBorders>
          </w:tcPr>
          <w:p w14:paraId="76330079" w14:textId="77777777" w:rsidR="00514D48" w:rsidRDefault="00514D48" w:rsidP="006449B7">
            <w:pPr>
              <w:spacing w:after="0" w:line="240" w:lineRule="auto"/>
              <w:ind w:left="0" w:firstLine="0"/>
              <w:jc w:val="left"/>
            </w:pPr>
            <w:r>
              <w:rPr>
                <w:sz w:val="24"/>
              </w:rPr>
              <w:t xml:space="preserve">обеспечивает непрерывность специального </w:t>
            </w:r>
          </w:p>
          <w:p w14:paraId="517DA52B" w14:textId="77777777" w:rsidR="00514D48" w:rsidRDefault="00514D48" w:rsidP="006449B7">
            <w:pPr>
              <w:spacing w:after="0" w:line="240" w:lineRule="auto"/>
              <w:ind w:left="0" w:firstLine="0"/>
              <w:jc w:val="left"/>
            </w:pPr>
            <w:r>
              <w:rPr>
                <w:sz w:val="24"/>
              </w:rPr>
              <w:t xml:space="preserve">сопровождения </w:t>
            </w:r>
            <w:r>
              <w:rPr>
                <w:sz w:val="24"/>
              </w:rPr>
              <w:tab/>
              <w:t xml:space="preserve">детей </w:t>
            </w:r>
            <w:r>
              <w:rPr>
                <w:sz w:val="24"/>
              </w:rPr>
              <w:tab/>
              <w:t xml:space="preserve">с ограниченными </w:t>
            </w:r>
          </w:p>
          <w:p w14:paraId="698B8A1B" w14:textId="77777777" w:rsidR="00514D48" w:rsidRDefault="00514D48" w:rsidP="006449B7">
            <w:pPr>
              <w:spacing w:after="0" w:line="240" w:lineRule="auto"/>
              <w:ind w:left="0" w:firstLine="0"/>
            </w:pPr>
            <w:r>
              <w:rPr>
                <w:sz w:val="24"/>
              </w:rPr>
              <w:t xml:space="preserve">возможностями здоровья и их семей по вопросам </w:t>
            </w:r>
          </w:p>
          <w:p w14:paraId="2FFB68BA" w14:textId="77777777" w:rsidR="00514D48" w:rsidRDefault="00514D48" w:rsidP="006449B7">
            <w:pPr>
              <w:spacing w:after="0" w:line="240" w:lineRule="auto"/>
              <w:ind w:left="0" w:firstLine="0"/>
              <w:jc w:val="left"/>
            </w:pPr>
            <w:r>
              <w:rPr>
                <w:sz w:val="24"/>
              </w:rPr>
              <w:t xml:space="preserve">реализации дифференцированных психолого-педагогических </w:t>
            </w:r>
          </w:p>
          <w:p w14:paraId="1CED9C09" w14:textId="77777777" w:rsidR="00514D48" w:rsidRDefault="00514D48" w:rsidP="006449B7">
            <w:pPr>
              <w:spacing w:after="0" w:line="240" w:lineRule="auto"/>
              <w:ind w:left="0" w:firstLine="0"/>
              <w:jc w:val="left"/>
            </w:pPr>
            <w:r>
              <w:rPr>
                <w:sz w:val="24"/>
              </w:rPr>
              <w:t xml:space="preserve">условий </w:t>
            </w:r>
            <w:r>
              <w:rPr>
                <w:sz w:val="24"/>
              </w:rPr>
              <w:tab/>
              <w:t xml:space="preserve">обучения, воспитания, </w:t>
            </w:r>
            <w:r>
              <w:rPr>
                <w:sz w:val="24"/>
              </w:rPr>
              <w:tab/>
              <w:t xml:space="preserve">коррекции, развития </w:t>
            </w:r>
            <w:r>
              <w:rPr>
                <w:sz w:val="24"/>
              </w:rPr>
              <w:tab/>
              <w:t xml:space="preserve">и </w:t>
            </w:r>
            <w:r>
              <w:rPr>
                <w:sz w:val="24"/>
              </w:rPr>
              <w:tab/>
              <w:t xml:space="preserve">социализации обучающихся </w:t>
            </w:r>
          </w:p>
        </w:tc>
        <w:tc>
          <w:tcPr>
            <w:tcW w:w="3872" w:type="dxa"/>
            <w:tcBorders>
              <w:top w:val="single" w:sz="4" w:space="0" w:color="000000"/>
              <w:left w:val="single" w:sz="4" w:space="0" w:color="000000"/>
              <w:bottom w:val="single" w:sz="4" w:space="0" w:color="000000"/>
              <w:right w:val="single" w:sz="4" w:space="0" w:color="000000"/>
            </w:tcBorders>
          </w:tcPr>
          <w:p w14:paraId="62A26557" w14:textId="77777777" w:rsidR="00514D48" w:rsidRDefault="00514D48" w:rsidP="006449B7">
            <w:pPr>
              <w:numPr>
                <w:ilvl w:val="0"/>
                <w:numId w:val="32"/>
              </w:numPr>
              <w:spacing w:after="0" w:line="240" w:lineRule="auto"/>
              <w:ind w:left="393" w:right="2" w:hanging="283"/>
            </w:pPr>
            <w:r>
              <w:rPr>
                <w:sz w:val="24"/>
              </w:rPr>
              <w:t xml:space="preserve">выработку совместных обоснованных рекомендаций по основным направлениям работы с обучающимся с </w:t>
            </w:r>
          </w:p>
          <w:p w14:paraId="3CAD0936" w14:textId="77777777" w:rsidR="00514D48" w:rsidRDefault="00514D48" w:rsidP="006449B7">
            <w:pPr>
              <w:spacing w:after="0" w:line="240" w:lineRule="auto"/>
              <w:ind w:left="394" w:firstLine="0"/>
              <w:jc w:val="left"/>
            </w:pPr>
            <w:r>
              <w:rPr>
                <w:sz w:val="24"/>
              </w:rPr>
              <w:t xml:space="preserve">ограниченными </w:t>
            </w:r>
          </w:p>
          <w:p w14:paraId="46783859" w14:textId="77777777" w:rsidR="00514D48" w:rsidRDefault="00514D48" w:rsidP="006449B7">
            <w:pPr>
              <w:spacing w:after="0" w:line="240" w:lineRule="auto"/>
              <w:ind w:left="394" w:right="1" w:firstLine="0"/>
            </w:pPr>
            <w:r>
              <w:rPr>
                <w:sz w:val="24"/>
              </w:rPr>
              <w:t xml:space="preserve">возможностями здоровья, единых для всех участников образовательного процесса; </w:t>
            </w:r>
          </w:p>
          <w:p w14:paraId="3BB81BB9" w14:textId="77777777" w:rsidR="00514D48" w:rsidRDefault="00514D48" w:rsidP="006449B7">
            <w:pPr>
              <w:numPr>
                <w:ilvl w:val="0"/>
                <w:numId w:val="32"/>
              </w:numPr>
              <w:spacing w:after="0" w:line="240" w:lineRule="auto"/>
              <w:ind w:left="393" w:right="2" w:hanging="283"/>
            </w:pPr>
            <w:r>
              <w:rPr>
                <w:sz w:val="24"/>
              </w:rPr>
              <w:t>консультирование специалистами педагогов по выбору индивидуально-</w:t>
            </w:r>
          </w:p>
          <w:p w14:paraId="4E3ABEAF" w14:textId="77777777" w:rsidR="00514D48" w:rsidRDefault="00514D48" w:rsidP="006449B7">
            <w:pPr>
              <w:spacing w:after="0" w:line="240" w:lineRule="auto"/>
              <w:ind w:left="394" w:right="1" w:firstLine="0"/>
            </w:pPr>
            <w:r>
              <w:rPr>
                <w:sz w:val="24"/>
              </w:rPr>
              <w:t xml:space="preserve">ориентированных методов и приёмов работы с обучающимся с ограниченными </w:t>
            </w:r>
          </w:p>
          <w:p w14:paraId="7EE557DC" w14:textId="77777777" w:rsidR="00514D48" w:rsidRDefault="00514D48" w:rsidP="006449B7">
            <w:pPr>
              <w:spacing w:after="0" w:line="240" w:lineRule="auto"/>
              <w:ind w:left="394" w:firstLine="0"/>
              <w:jc w:val="left"/>
            </w:pPr>
            <w:r>
              <w:rPr>
                <w:sz w:val="24"/>
              </w:rPr>
              <w:t xml:space="preserve">возможностями здоровья; </w:t>
            </w:r>
          </w:p>
          <w:p w14:paraId="73292E74" w14:textId="77777777" w:rsidR="00514D48" w:rsidRDefault="00514D48" w:rsidP="006449B7">
            <w:pPr>
              <w:numPr>
                <w:ilvl w:val="0"/>
                <w:numId w:val="32"/>
              </w:numPr>
              <w:spacing w:after="0" w:line="240" w:lineRule="auto"/>
              <w:ind w:left="393" w:right="2" w:hanging="283"/>
            </w:pPr>
            <w:r>
              <w:rPr>
                <w:sz w:val="24"/>
              </w:rPr>
              <w:t xml:space="preserve">консультативную помощь семье в вопросах выбора стратегии воспитания и приёмов коррекционного обучения ребёнка с </w:t>
            </w:r>
          </w:p>
          <w:p w14:paraId="6D9B6169" w14:textId="77777777" w:rsidR="00514D48" w:rsidRDefault="00514D48" w:rsidP="006449B7">
            <w:pPr>
              <w:spacing w:after="0" w:line="240" w:lineRule="auto"/>
              <w:ind w:left="394" w:firstLine="0"/>
              <w:jc w:val="left"/>
            </w:pPr>
            <w:r>
              <w:rPr>
                <w:sz w:val="24"/>
              </w:rPr>
              <w:t xml:space="preserve">ограниченными </w:t>
            </w:r>
          </w:p>
        </w:tc>
      </w:tr>
      <w:tr w:rsidR="00514D48" w14:paraId="17FDC8A0" w14:textId="77777777" w:rsidTr="008C41D3">
        <w:trPr>
          <w:trHeight w:val="3416"/>
        </w:trPr>
        <w:tc>
          <w:tcPr>
            <w:tcW w:w="2741" w:type="dxa"/>
            <w:tcBorders>
              <w:top w:val="single" w:sz="4" w:space="0" w:color="000000"/>
              <w:left w:val="single" w:sz="4" w:space="0" w:color="000000"/>
              <w:bottom w:val="single" w:sz="4" w:space="0" w:color="000000"/>
              <w:right w:val="single" w:sz="4" w:space="0" w:color="000000"/>
            </w:tcBorders>
          </w:tcPr>
          <w:p w14:paraId="54C529ED" w14:textId="77777777" w:rsidR="00514D48" w:rsidRDefault="00514D48" w:rsidP="006449B7">
            <w:pPr>
              <w:spacing w:after="0" w:line="240" w:lineRule="auto"/>
              <w:ind w:left="0" w:firstLine="0"/>
              <w:jc w:val="left"/>
            </w:pPr>
          </w:p>
        </w:tc>
        <w:tc>
          <w:tcPr>
            <w:tcW w:w="3212" w:type="dxa"/>
            <w:tcBorders>
              <w:top w:val="single" w:sz="4" w:space="0" w:color="000000"/>
              <w:left w:val="single" w:sz="4" w:space="0" w:color="000000"/>
              <w:bottom w:val="single" w:sz="4" w:space="0" w:color="000000"/>
              <w:right w:val="single" w:sz="4" w:space="0" w:color="000000"/>
            </w:tcBorders>
          </w:tcPr>
          <w:p w14:paraId="1C0157D6" w14:textId="77777777" w:rsidR="00514D48" w:rsidRDefault="00514D48" w:rsidP="006449B7">
            <w:pPr>
              <w:spacing w:after="0" w:line="240" w:lineRule="auto"/>
              <w:ind w:left="0" w:firstLine="0"/>
              <w:jc w:val="left"/>
            </w:pPr>
          </w:p>
        </w:tc>
        <w:tc>
          <w:tcPr>
            <w:tcW w:w="3872" w:type="dxa"/>
            <w:tcBorders>
              <w:top w:val="single" w:sz="4" w:space="0" w:color="000000"/>
              <w:left w:val="single" w:sz="4" w:space="0" w:color="000000"/>
              <w:bottom w:val="single" w:sz="4" w:space="0" w:color="000000"/>
              <w:right w:val="single" w:sz="4" w:space="0" w:color="000000"/>
            </w:tcBorders>
          </w:tcPr>
          <w:p w14:paraId="10A87A4E" w14:textId="77777777" w:rsidR="00514D48" w:rsidRDefault="00514D48" w:rsidP="006449B7">
            <w:pPr>
              <w:spacing w:after="0" w:line="240" w:lineRule="auto"/>
              <w:ind w:left="394" w:firstLine="0"/>
              <w:jc w:val="left"/>
            </w:pPr>
            <w:r>
              <w:rPr>
                <w:sz w:val="24"/>
              </w:rPr>
              <w:t xml:space="preserve">возможностями здоровья.  </w:t>
            </w:r>
          </w:p>
        </w:tc>
      </w:tr>
      <w:tr w:rsidR="00514D48" w14:paraId="7E372438" w14:textId="77777777" w:rsidTr="008C41D3">
        <w:trPr>
          <w:trHeight w:val="5739"/>
        </w:trPr>
        <w:tc>
          <w:tcPr>
            <w:tcW w:w="2741" w:type="dxa"/>
            <w:tcBorders>
              <w:top w:val="single" w:sz="4" w:space="0" w:color="000000"/>
              <w:left w:val="single" w:sz="4" w:space="0" w:color="000000"/>
              <w:bottom w:val="single" w:sz="4" w:space="0" w:color="000000"/>
              <w:right w:val="single" w:sz="4" w:space="0" w:color="000000"/>
            </w:tcBorders>
          </w:tcPr>
          <w:p w14:paraId="39BED672" w14:textId="77777777" w:rsidR="00514D48" w:rsidRDefault="00514D48" w:rsidP="006449B7">
            <w:pPr>
              <w:spacing w:after="0" w:line="240" w:lineRule="auto"/>
              <w:ind w:left="0" w:right="34" w:firstLine="0"/>
              <w:jc w:val="left"/>
            </w:pPr>
            <w:r>
              <w:rPr>
                <w:sz w:val="24"/>
              </w:rPr>
              <w:lastRenderedPageBreak/>
              <w:t xml:space="preserve">4. </w:t>
            </w:r>
            <w:r>
              <w:rPr>
                <w:sz w:val="24"/>
              </w:rPr>
              <w:tab/>
              <w:t xml:space="preserve">Информационно просветительская работа </w:t>
            </w:r>
          </w:p>
        </w:tc>
        <w:tc>
          <w:tcPr>
            <w:tcW w:w="3212" w:type="dxa"/>
            <w:tcBorders>
              <w:top w:val="single" w:sz="4" w:space="0" w:color="000000"/>
              <w:left w:val="single" w:sz="4" w:space="0" w:color="000000"/>
              <w:bottom w:val="single" w:sz="4" w:space="0" w:color="000000"/>
              <w:right w:val="single" w:sz="4" w:space="0" w:color="000000"/>
            </w:tcBorders>
          </w:tcPr>
          <w:p w14:paraId="7A079D46" w14:textId="77777777" w:rsidR="00514D48" w:rsidRDefault="00514D48" w:rsidP="006449B7">
            <w:pPr>
              <w:spacing w:after="0" w:line="240" w:lineRule="auto"/>
              <w:ind w:left="0" w:right="1" w:firstLine="0"/>
              <w:jc w:val="right"/>
            </w:pPr>
            <w:r>
              <w:rPr>
                <w:sz w:val="24"/>
              </w:rPr>
              <w:t xml:space="preserve">направлена </w:t>
            </w:r>
            <w:r>
              <w:rPr>
                <w:sz w:val="24"/>
              </w:rPr>
              <w:tab/>
              <w:t xml:space="preserve">на </w:t>
            </w:r>
          </w:p>
          <w:p w14:paraId="08B562C7" w14:textId="77777777" w:rsidR="00514D48" w:rsidRDefault="00514D48" w:rsidP="006449B7">
            <w:pPr>
              <w:spacing w:after="0" w:line="240" w:lineRule="auto"/>
              <w:ind w:left="0" w:right="1" w:firstLine="0"/>
            </w:pPr>
            <w:r>
              <w:rPr>
                <w:sz w:val="24"/>
              </w:rPr>
              <w:t xml:space="preserve">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обучающимися (как имеющими, так и не имеющими недостатки в развитии), их родителями </w:t>
            </w:r>
          </w:p>
          <w:p w14:paraId="53F9D42C" w14:textId="77777777" w:rsidR="00514D48" w:rsidRDefault="00514D48" w:rsidP="006449B7">
            <w:pPr>
              <w:spacing w:after="0" w:line="240" w:lineRule="auto"/>
              <w:ind w:left="0" w:firstLine="0"/>
              <w:jc w:val="left"/>
            </w:pPr>
            <w:r>
              <w:rPr>
                <w:sz w:val="24"/>
              </w:rPr>
              <w:t xml:space="preserve">(законными представителями), педагогическими работниками </w:t>
            </w:r>
          </w:p>
        </w:tc>
        <w:tc>
          <w:tcPr>
            <w:tcW w:w="3872" w:type="dxa"/>
            <w:tcBorders>
              <w:top w:val="single" w:sz="4" w:space="0" w:color="000000"/>
              <w:left w:val="single" w:sz="4" w:space="0" w:color="000000"/>
              <w:bottom w:val="single" w:sz="4" w:space="0" w:color="000000"/>
              <w:right w:val="single" w:sz="4" w:space="0" w:color="000000"/>
            </w:tcBorders>
          </w:tcPr>
          <w:p w14:paraId="35D9BCE2" w14:textId="77777777" w:rsidR="00514D48" w:rsidRDefault="00514D48" w:rsidP="006449B7">
            <w:pPr>
              <w:numPr>
                <w:ilvl w:val="0"/>
                <w:numId w:val="33"/>
              </w:numPr>
              <w:spacing w:after="0" w:line="240" w:lineRule="auto"/>
              <w:ind w:left="393" w:right="1" w:hanging="283"/>
            </w:pPr>
            <w:r>
              <w:rPr>
                <w:sz w:val="24"/>
              </w:rPr>
              <w:t xml:space="preserve">различные </w:t>
            </w:r>
            <w:r>
              <w:rPr>
                <w:sz w:val="24"/>
              </w:rPr>
              <w:tab/>
              <w:t xml:space="preserve">формы просветительской </w:t>
            </w:r>
          </w:p>
          <w:p w14:paraId="081432CD" w14:textId="77777777" w:rsidR="00514D48" w:rsidRDefault="00514D48" w:rsidP="006449B7">
            <w:pPr>
              <w:spacing w:after="0" w:line="240" w:lineRule="auto"/>
              <w:ind w:left="394" w:right="1" w:firstLine="0"/>
            </w:pPr>
            <w:r>
              <w:rPr>
                <w:sz w:val="24"/>
              </w:rPr>
              <w:t xml:space="preserve">деятельности (лекции, беседы, информационные стенды, печатные материалы), направленные на разъяснение участникам образовательного процесса </w:t>
            </w:r>
          </w:p>
          <w:p w14:paraId="3D80FED9" w14:textId="77777777" w:rsidR="00514D48" w:rsidRDefault="00514D48" w:rsidP="006449B7">
            <w:pPr>
              <w:numPr>
                <w:ilvl w:val="0"/>
                <w:numId w:val="33"/>
              </w:numPr>
              <w:spacing w:after="0" w:line="240" w:lineRule="auto"/>
              <w:ind w:left="393" w:right="1" w:hanging="283"/>
            </w:pPr>
            <w:r>
              <w:rPr>
                <w:sz w:val="24"/>
              </w:rPr>
              <w:t xml:space="preserve">обучающимся (как имеющим, так и не имеющим недостатки в развитии), их родителям (законным представителям), педагогическим работникам, — вопросов, связанных с </w:t>
            </w:r>
          </w:p>
          <w:p w14:paraId="78C3EE02" w14:textId="77777777" w:rsidR="00514D48" w:rsidRDefault="00514D48" w:rsidP="006449B7">
            <w:pPr>
              <w:spacing w:after="0" w:line="240" w:lineRule="auto"/>
              <w:ind w:left="394" w:firstLine="0"/>
              <w:jc w:val="left"/>
            </w:pPr>
            <w:r>
              <w:rPr>
                <w:sz w:val="24"/>
              </w:rPr>
              <w:t xml:space="preserve">особенностями </w:t>
            </w:r>
          </w:p>
          <w:p w14:paraId="37330494" w14:textId="77777777" w:rsidR="00514D48" w:rsidRDefault="00514D48" w:rsidP="006449B7">
            <w:pPr>
              <w:spacing w:after="0" w:line="240" w:lineRule="auto"/>
              <w:ind w:left="394" w:right="2" w:firstLine="0"/>
            </w:pPr>
            <w:r>
              <w:rPr>
                <w:sz w:val="24"/>
              </w:rPr>
              <w:t xml:space="preserve">образовательного процесса и сопровождения детей с ограниченными </w:t>
            </w:r>
          </w:p>
          <w:p w14:paraId="190C43A3" w14:textId="77777777" w:rsidR="00514D48" w:rsidRDefault="00514D48" w:rsidP="006449B7">
            <w:pPr>
              <w:spacing w:after="0" w:line="240" w:lineRule="auto"/>
              <w:ind w:left="394" w:firstLine="0"/>
              <w:jc w:val="left"/>
            </w:pPr>
            <w:r>
              <w:rPr>
                <w:sz w:val="24"/>
              </w:rPr>
              <w:t xml:space="preserve">возможностями здоровья; </w:t>
            </w:r>
          </w:p>
          <w:p w14:paraId="4529E37D" w14:textId="77777777" w:rsidR="00514D48" w:rsidRDefault="00514D48" w:rsidP="006449B7">
            <w:pPr>
              <w:numPr>
                <w:ilvl w:val="0"/>
                <w:numId w:val="33"/>
              </w:numPr>
              <w:spacing w:after="0" w:line="240" w:lineRule="auto"/>
              <w:ind w:left="393" w:right="1" w:hanging="283"/>
            </w:pPr>
            <w:r>
              <w:rPr>
                <w:sz w:val="24"/>
              </w:rPr>
              <w:t>проведение тематических выступлений для педагогов и родителей по разъяснению индивидуально-</w:t>
            </w:r>
          </w:p>
          <w:p w14:paraId="3CC0DBAE" w14:textId="77777777" w:rsidR="00514D48" w:rsidRDefault="00514D48" w:rsidP="006449B7">
            <w:pPr>
              <w:spacing w:after="0" w:line="240" w:lineRule="auto"/>
              <w:ind w:left="394" w:right="2" w:firstLine="0"/>
            </w:pPr>
            <w:r>
              <w:rPr>
                <w:sz w:val="24"/>
              </w:rPr>
              <w:t xml:space="preserve">типологических особенностей различных категорий детей с ограниченными возможностями здоровья </w:t>
            </w:r>
          </w:p>
        </w:tc>
      </w:tr>
    </w:tbl>
    <w:p w14:paraId="20876B09" w14:textId="77777777" w:rsidR="00514D48" w:rsidRDefault="00514D48" w:rsidP="006449B7">
      <w:pPr>
        <w:spacing w:after="0" w:line="240" w:lineRule="auto"/>
        <w:ind w:left="975" w:firstLine="0"/>
        <w:jc w:val="left"/>
      </w:pPr>
      <w:r>
        <w:rPr>
          <w:b/>
          <w:sz w:val="24"/>
        </w:rPr>
        <w:t xml:space="preserve"> </w:t>
      </w:r>
    </w:p>
    <w:p w14:paraId="10146664" w14:textId="77777777" w:rsidR="00514D48" w:rsidRDefault="00514D48" w:rsidP="006449B7">
      <w:pPr>
        <w:spacing w:after="0" w:line="240" w:lineRule="auto"/>
        <w:ind w:left="975" w:firstLine="0"/>
        <w:jc w:val="left"/>
      </w:pPr>
      <w:r>
        <w:rPr>
          <w:b/>
          <w:sz w:val="24"/>
        </w:rPr>
        <w:t xml:space="preserve"> </w:t>
      </w:r>
    </w:p>
    <w:p w14:paraId="0096FA42" w14:textId="77777777" w:rsidR="00514D48" w:rsidRPr="00947AE3" w:rsidRDefault="00947AE3" w:rsidP="006449B7">
      <w:pPr>
        <w:spacing w:after="0" w:line="240" w:lineRule="auto"/>
        <w:ind w:left="360" w:right="-15" w:hanging="10"/>
        <w:jc w:val="center"/>
        <w:rPr>
          <w:sz w:val="24"/>
          <w:szCs w:val="24"/>
        </w:rPr>
      </w:pPr>
      <w:r w:rsidRPr="00947AE3">
        <w:rPr>
          <w:b/>
          <w:sz w:val="24"/>
          <w:szCs w:val="24"/>
        </w:rPr>
        <w:t xml:space="preserve">этапы реализации программы </w:t>
      </w:r>
    </w:p>
    <w:p w14:paraId="5B68B9CD" w14:textId="77777777" w:rsidR="00514D48" w:rsidRPr="00947AE3" w:rsidRDefault="00947AE3" w:rsidP="006449B7">
      <w:pPr>
        <w:spacing w:after="0" w:line="240" w:lineRule="auto"/>
        <w:ind w:left="975" w:firstLine="0"/>
        <w:jc w:val="left"/>
        <w:rPr>
          <w:sz w:val="24"/>
          <w:szCs w:val="24"/>
        </w:rPr>
      </w:pPr>
      <w:r w:rsidRPr="00947AE3">
        <w:rPr>
          <w:sz w:val="24"/>
          <w:szCs w:val="24"/>
        </w:rPr>
        <w:t xml:space="preserve"> </w:t>
      </w:r>
    </w:p>
    <w:p w14:paraId="4E486ADA" w14:textId="77777777" w:rsidR="00514D48" w:rsidRPr="00947AE3" w:rsidRDefault="00947AE3" w:rsidP="006449B7">
      <w:pPr>
        <w:spacing w:after="0" w:line="240" w:lineRule="auto"/>
        <w:ind w:left="408" w:right="178" w:firstLine="0"/>
        <w:rPr>
          <w:sz w:val="24"/>
          <w:szCs w:val="24"/>
        </w:rPr>
      </w:pPr>
      <w:r w:rsidRPr="00947AE3">
        <w:rPr>
          <w:sz w:val="24"/>
          <w:szCs w:val="24"/>
        </w:rPr>
        <w:t xml:space="preserve">1.коррекционная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947AE3">
        <w:rPr>
          <w:sz w:val="24"/>
          <w:szCs w:val="24"/>
        </w:rPr>
        <w:t>дезорганизующих</w:t>
      </w:r>
      <w:proofErr w:type="spellEnd"/>
      <w:r w:rsidRPr="00947AE3">
        <w:rPr>
          <w:sz w:val="24"/>
          <w:szCs w:val="24"/>
        </w:rPr>
        <w:t xml:space="preserve"> факторов.</w:t>
      </w:r>
      <w:r w:rsidRPr="00947AE3">
        <w:rPr>
          <w:i/>
          <w:sz w:val="24"/>
          <w:szCs w:val="24"/>
        </w:rPr>
        <w:t xml:space="preserve"> </w:t>
      </w:r>
    </w:p>
    <w:p w14:paraId="76A5870B" w14:textId="77777777" w:rsidR="00514D48" w:rsidRPr="00947AE3" w:rsidRDefault="00947AE3" w:rsidP="006449B7">
      <w:pPr>
        <w:spacing w:after="0" w:line="240" w:lineRule="auto"/>
        <w:ind w:left="408" w:right="170" w:firstLine="0"/>
        <w:rPr>
          <w:sz w:val="24"/>
          <w:szCs w:val="24"/>
        </w:rPr>
      </w:pPr>
      <w:r w:rsidRPr="00947AE3">
        <w:rPr>
          <w:sz w:val="24"/>
          <w:szCs w:val="24"/>
        </w:rPr>
        <w:t xml:space="preserve">2.этап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14:paraId="2AC2E6CD" w14:textId="77777777" w:rsidR="00514D48" w:rsidRPr="00947AE3" w:rsidRDefault="00947AE3" w:rsidP="006449B7">
      <w:pPr>
        <w:spacing w:after="0" w:line="240" w:lineRule="auto"/>
        <w:ind w:left="408" w:right="176" w:firstLine="0"/>
        <w:rPr>
          <w:sz w:val="24"/>
          <w:szCs w:val="24"/>
        </w:rPr>
      </w:pPr>
      <w:r w:rsidRPr="00947AE3">
        <w:rPr>
          <w:sz w:val="24"/>
          <w:szCs w:val="24"/>
        </w:rPr>
        <w:t xml:space="preserve">3.этап планирования, организации, координации (организационно исполнительская деятельность). результатом работы является особым образом организованный образовательный процесс, имеющий </w:t>
      </w:r>
      <w:proofErr w:type="spellStart"/>
      <w:r w:rsidRPr="00947AE3">
        <w:rPr>
          <w:sz w:val="24"/>
          <w:szCs w:val="24"/>
        </w:rPr>
        <w:t>коррекционно</w:t>
      </w:r>
      <w:proofErr w:type="spellEnd"/>
      <w:r w:rsidRPr="00947AE3">
        <w:rPr>
          <w:sz w:val="24"/>
          <w:szCs w:val="24"/>
        </w:rPr>
        <w:t xml:space="preserve"> 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14:paraId="2BB4E4D1" w14:textId="77777777" w:rsidR="00514D48" w:rsidRPr="00947AE3" w:rsidRDefault="00947AE3" w:rsidP="006449B7">
      <w:pPr>
        <w:spacing w:after="0" w:line="240" w:lineRule="auto"/>
        <w:ind w:left="408" w:right="170" w:firstLine="0"/>
        <w:rPr>
          <w:sz w:val="24"/>
          <w:szCs w:val="24"/>
        </w:rPr>
      </w:pPr>
      <w:r w:rsidRPr="00947AE3">
        <w:rPr>
          <w:sz w:val="24"/>
          <w:szCs w:val="24"/>
        </w:rPr>
        <w:t xml:space="preserve">4.этап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14:paraId="4BE28453" w14:textId="77777777" w:rsidR="00514D48" w:rsidRPr="00947AE3" w:rsidRDefault="00947AE3" w:rsidP="006449B7">
      <w:pPr>
        <w:spacing w:after="0" w:line="240" w:lineRule="auto"/>
        <w:ind w:left="408" w:right="171" w:firstLine="0"/>
        <w:rPr>
          <w:sz w:val="24"/>
          <w:szCs w:val="24"/>
        </w:rPr>
      </w:pPr>
      <w:r w:rsidRPr="00947AE3">
        <w:rPr>
          <w:sz w:val="24"/>
          <w:szCs w:val="24"/>
        </w:rPr>
        <w:lastRenderedPageBreak/>
        <w:t xml:space="preserve">5.этап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14:paraId="1B7172F4" w14:textId="77777777" w:rsidR="00514D48" w:rsidRPr="00947AE3" w:rsidRDefault="00947AE3" w:rsidP="006449B7">
      <w:pPr>
        <w:spacing w:after="0" w:line="240" w:lineRule="auto"/>
        <w:ind w:left="408" w:firstLine="0"/>
        <w:jc w:val="left"/>
        <w:rPr>
          <w:sz w:val="24"/>
          <w:szCs w:val="24"/>
        </w:rPr>
      </w:pPr>
      <w:r w:rsidRPr="00947AE3">
        <w:rPr>
          <w:b/>
          <w:sz w:val="24"/>
          <w:szCs w:val="24"/>
        </w:rPr>
        <w:t xml:space="preserve"> </w:t>
      </w:r>
    </w:p>
    <w:p w14:paraId="070AA519" w14:textId="77777777" w:rsidR="00514D48" w:rsidRPr="00947AE3" w:rsidRDefault="00947AE3" w:rsidP="006449B7">
      <w:pPr>
        <w:spacing w:after="0" w:line="240" w:lineRule="auto"/>
        <w:ind w:left="360" w:right="-15" w:hanging="10"/>
        <w:jc w:val="center"/>
        <w:rPr>
          <w:sz w:val="24"/>
          <w:szCs w:val="24"/>
        </w:rPr>
      </w:pPr>
      <w:r w:rsidRPr="00947AE3">
        <w:rPr>
          <w:b/>
          <w:sz w:val="24"/>
          <w:szCs w:val="24"/>
        </w:rPr>
        <w:t xml:space="preserve">механизм реализации программы </w:t>
      </w:r>
    </w:p>
    <w:p w14:paraId="1B8280B0" w14:textId="77777777" w:rsidR="00514D48" w:rsidRPr="00947AE3" w:rsidRDefault="00947AE3" w:rsidP="006449B7">
      <w:pPr>
        <w:spacing w:after="0" w:line="240" w:lineRule="auto"/>
        <w:ind w:left="408" w:right="170" w:firstLine="0"/>
        <w:rPr>
          <w:sz w:val="24"/>
          <w:szCs w:val="24"/>
        </w:rPr>
      </w:pPr>
      <w:r w:rsidRPr="00947AE3">
        <w:rPr>
          <w:sz w:val="24"/>
          <w:szCs w:val="24"/>
        </w:rPr>
        <w:t xml:space="preserve">1.одним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w:t>
      </w:r>
    </w:p>
    <w:p w14:paraId="72089F71" w14:textId="77777777" w:rsidR="00514D48" w:rsidRPr="00947AE3" w:rsidRDefault="00947AE3" w:rsidP="006449B7">
      <w:pPr>
        <w:numPr>
          <w:ilvl w:val="0"/>
          <w:numId w:val="20"/>
        </w:numPr>
        <w:spacing w:after="0" w:line="240" w:lineRule="auto"/>
        <w:ind w:right="170" w:hanging="430"/>
        <w:rPr>
          <w:sz w:val="24"/>
          <w:szCs w:val="24"/>
        </w:rPr>
      </w:pPr>
      <w:r w:rsidRPr="00947AE3">
        <w:rPr>
          <w:sz w:val="24"/>
          <w:szCs w:val="24"/>
        </w:rPr>
        <w:t xml:space="preserve">комплексность в определении и решении проблем ребёнка, предоставлении ему квалифицированной помощи специалистов разного профиля; </w:t>
      </w:r>
    </w:p>
    <w:p w14:paraId="6F0C7478" w14:textId="77777777" w:rsidR="00514D48" w:rsidRPr="00947AE3" w:rsidRDefault="00947AE3" w:rsidP="006449B7">
      <w:pPr>
        <w:numPr>
          <w:ilvl w:val="0"/>
          <w:numId w:val="20"/>
        </w:numPr>
        <w:spacing w:after="0" w:line="240" w:lineRule="auto"/>
        <w:ind w:right="170" w:hanging="430"/>
        <w:rPr>
          <w:sz w:val="24"/>
          <w:szCs w:val="24"/>
        </w:rPr>
      </w:pPr>
      <w:r w:rsidRPr="00947AE3">
        <w:rPr>
          <w:sz w:val="24"/>
          <w:szCs w:val="24"/>
        </w:rPr>
        <w:t xml:space="preserve">многоаспектный анализ личностного и познавательного развития ребёнка; </w:t>
      </w:r>
    </w:p>
    <w:p w14:paraId="228A1210" w14:textId="77777777" w:rsidR="00514D48" w:rsidRPr="00947AE3" w:rsidRDefault="00947AE3" w:rsidP="006449B7">
      <w:pPr>
        <w:numPr>
          <w:ilvl w:val="0"/>
          <w:numId w:val="20"/>
        </w:numPr>
        <w:spacing w:after="0" w:line="240" w:lineRule="auto"/>
        <w:ind w:right="170" w:hanging="430"/>
        <w:rPr>
          <w:sz w:val="24"/>
          <w:szCs w:val="24"/>
        </w:rPr>
      </w:pPr>
      <w:r w:rsidRPr="00947AE3">
        <w:rPr>
          <w:sz w:val="24"/>
          <w:szCs w:val="24"/>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эмоциональной волевой и личностной сфер ребёнка. </w:t>
      </w:r>
    </w:p>
    <w:p w14:paraId="6BF2E0FE" w14:textId="77777777" w:rsidR="00514D48" w:rsidRPr="00947AE3" w:rsidRDefault="00947AE3" w:rsidP="006449B7">
      <w:pPr>
        <w:spacing w:after="0" w:line="240" w:lineRule="auto"/>
        <w:ind w:left="408" w:right="169" w:firstLine="0"/>
        <w:rPr>
          <w:sz w:val="24"/>
          <w:szCs w:val="24"/>
        </w:rPr>
      </w:pPr>
      <w:r w:rsidRPr="00947AE3">
        <w:rPr>
          <w:sz w:val="24"/>
          <w:szCs w:val="24"/>
        </w:rPr>
        <w:t xml:space="preserve">2.консолидация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14:paraId="21FFF009" w14:textId="77777777" w:rsidR="00514D48" w:rsidRPr="00947AE3" w:rsidRDefault="00947AE3" w:rsidP="006449B7">
      <w:pPr>
        <w:spacing w:after="0" w:line="240" w:lineRule="auto"/>
        <w:ind w:left="408" w:right="174" w:firstLine="0"/>
        <w:rPr>
          <w:sz w:val="24"/>
          <w:szCs w:val="24"/>
        </w:rPr>
      </w:pPr>
      <w:r w:rsidRPr="00947AE3">
        <w:rPr>
          <w:sz w:val="24"/>
          <w:szCs w:val="24"/>
        </w:rPr>
        <w:t xml:space="preserve">3.в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 </w:t>
      </w:r>
    </w:p>
    <w:p w14:paraId="7D1A472E" w14:textId="77777777" w:rsidR="00514D48" w:rsidRPr="00947AE3" w:rsidRDefault="00947AE3" w:rsidP="006449B7">
      <w:pPr>
        <w:numPr>
          <w:ilvl w:val="0"/>
          <w:numId w:val="20"/>
        </w:numPr>
        <w:spacing w:after="0" w:line="240" w:lineRule="auto"/>
        <w:ind w:right="170" w:hanging="430"/>
        <w:rPr>
          <w:sz w:val="24"/>
          <w:szCs w:val="24"/>
        </w:rPr>
      </w:pPr>
      <w:r w:rsidRPr="00947AE3">
        <w:rPr>
          <w:sz w:val="24"/>
          <w:szCs w:val="24"/>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947AE3">
        <w:rPr>
          <w:sz w:val="24"/>
          <w:szCs w:val="24"/>
        </w:rPr>
        <w:t>здоровьесбережения</w:t>
      </w:r>
      <w:proofErr w:type="spellEnd"/>
      <w:r w:rsidRPr="00947AE3">
        <w:rPr>
          <w:sz w:val="24"/>
          <w:szCs w:val="24"/>
        </w:rPr>
        <w:t xml:space="preserve"> детей с ограниченными возможностями здоровья; </w:t>
      </w:r>
    </w:p>
    <w:p w14:paraId="2E914A3F" w14:textId="77777777" w:rsidR="00514D48" w:rsidRPr="00947AE3" w:rsidRDefault="00947AE3" w:rsidP="006449B7">
      <w:pPr>
        <w:numPr>
          <w:ilvl w:val="0"/>
          <w:numId w:val="20"/>
        </w:numPr>
        <w:spacing w:after="0" w:line="240" w:lineRule="auto"/>
        <w:ind w:right="170" w:hanging="430"/>
        <w:rPr>
          <w:sz w:val="24"/>
          <w:szCs w:val="24"/>
        </w:rPr>
      </w:pPr>
      <w:r w:rsidRPr="00947AE3">
        <w:rPr>
          <w:sz w:val="24"/>
          <w:szCs w:val="24"/>
        </w:rPr>
        <w:t xml:space="preserve">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14:paraId="3DBEE434" w14:textId="77777777" w:rsidR="00514D48" w:rsidRPr="00947AE3" w:rsidRDefault="00947AE3" w:rsidP="006449B7">
      <w:pPr>
        <w:numPr>
          <w:ilvl w:val="0"/>
          <w:numId w:val="20"/>
        </w:numPr>
        <w:spacing w:after="0" w:line="240" w:lineRule="auto"/>
        <w:ind w:right="170" w:hanging="430"/>
        <w:rPr>
          <w:sz w:val="24"/>
          <w:szCs w:val="24"/>
        </w:rPr>
      </w:pPr>
      <w:r w:rsidRPr="00947AE3">
        <w:rPr>
          <w:sz w:val="24"/>
          <w:szCs w:val="24"/>
        </w:rPr>
        <w:t xml:space="preserve">сотрудничество с родительской общественностью. </w:t>
      </w:r>
    </w:p>
    <w:p w14:paraId="325CE300" w14:textId="77777777" w:rsidR="00514D48" w:rsidRPr="00947AE3" w:rsidRDefault="00947AE3" w:rsidP="006449B7">
      <w:pPr>
        <w:spacing w:after="0" w:line="240" w:lineRule="auto"/>
        <w:ind w:left="749" w:firstLine="0"/>
        <w:jc w:val="left"/>
        <w:rPr>
          <w:sz w:val="24"/>
          <w:szCs w:val="24"/>
        </w:rPr>
      </w:pPr>
      <w:r w:rsidRPr="00947AE3">
        <w:rPr>
          <w:b/>
          <w:sz w:val="24"/>
          <w:szCs w:val="24"/>
        </w:rPr>
        <w:t xml:space="preserve"> </w:t>
      </w:r>
    </w:p>
    <w:p w14:paraId="0EA3E2C0" w14:textId="77777777" w:rsidR="00514D48" w:rsidRPr="00947AE3" w:rsidRDefault="00947AE3" w:rsidP="006449B7">
      <w:pPr>
        <w:spacing w:after="0" w:line="240" w:lineRule="auto"/>
        <w:ind w:left="2139" w:hanging="10"/>
        <w:rPr>
          <w:sz w:val="24"/>
          <w:szCs w:val="24"/>
        </w:rPr>
      </w:pPr>
      <w:r w:rsidRPr="00947AE3">
        <w:rPr>
          <w:b/>
          <w:sz w:val="24"/>
          <w:szCs w:val="24"/>
        </w:rPr>
        <w:t xml:space="preserve">требования к условиям реализации программы </w:t>
      </w:r>
    </w:p>
    <w:p w14:paraId="25DD3341" w14:textId="77777777" w:rsidR="00514D48" w:rsidRPr="00947AE3" w:rsidRDefault="00947AE3" w:rsidP="006449B7">
      <w:pPr>
        <w:spacing w:after="0" w:line="240" w:lineRule="auto"/>
        <w:ind w:left="749" w:firstLine="0"/>
        <w:jc w:val="left"/>
        <w:rPr>
          <w:sz w:val="24"/>
          <w:szCs w:val="24"/>
        </w:rPr>
      </w:pPr>
      <w:r w:rsidRPr="00947AE3">
        <w:rPr>
          <w:i/>
          <w:sz w:val="24"/>
          <w:szCs w:val="24"/>
        </w:rPr>
        <w:t xml:space="preserve"> </w:t>
      </w:r>
    </w:p>
    <w:p w14:paraId="4BF70D14" w14:textId="77777777" w:rsidR="00514D48" w:rsidRPr="00947AE3" w:rsidRDefault="00947AE3" w:rsidP="006449B7">
      <w:pPr>
        <w:spacing w:after="0" w:line="240" w:lineRule="auto"/>
        <w:ind w:left="408" w:firstLine="0"/>
        <w:rPr>
          <w:sz w:val="24"/>
          <w:szCs w:val="24"/>
        </w:rPr>
      </w:pPr>
      <w:r w:rsidRPr="00947AE3">
        <w:rPr>
          <w:sz w:val="24"/>
          <w:szCs w:val="24"/>
        </w:rPr>
        <w:t xml:space="preserve">1.психолого-педагогическое обеспечение: </w:t>
      </w:r>
    </w:p>
    <w:p w14:paraId="058443F2" w14:textId="77777777" w:rsidR="00514D48" w:rsidRPr="00947AE3" w:rsidRDefault="00947AE3" w:rsidP="006449B7">
      <w:pPr>
        <w:numPr>
          <w:ilvl w:val="0"/>
          <w:numId w:val="20"/>
        </w:numPr>
        <w:spacing w:after="0" w:line="240" w:lineRule="auto"/>
        <w:ind w:right="170" w:hanging="430"/>
        <w:rPr>
          <w:sz w:val="24"/>
          <w:szCs w:val="24"/>
        </w:rPr>
      </w:pPr>
      <w:r w:rsidRPr="00947AE3">
        <w:rPr>
          <w:sz w:val="24"/>
          <w:szCs w:val="24"/>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w:t>
      </w:r>
    </w:p>
    <w:p w14:paraId="1A9D9888" w14:textId="77777777" w:rsidR="00514D48" w:rsidRPr="00947AE3" w:rsidRDefault="00947AE3" w:rsidP="006449B7">
      <w:pPr>
        <w:numPr>
          <w:ilvl w:val="0"/>
          <w:numId w:val="20"/>
        </w:numPr>
        <w:spacing w:after="0" w:line="240" w:lineRule="auto"/>
        <w:ind w:right="170" w:hanging="430"/>
        <w:rPr>
          <w:sz w:val="24"/>
          <w:szCs w:val="24"/>
        </w:rPr>
      </w:pPr>
      <w:r w:rsidRPr="00947AE3">
        <w:rPr>
          <w:sz w:val="24"/>
          <w:szCs w:val="24"/>
        </w:rPr>
        <w:t xml:space="preserve">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w:t>
      </w:r>
      <w:r w:rsidRPr="00947AE3">
        <w:rPr>
          <w:sz w:val="24"/>
          <w:szCs w:val="24"/>
        </w:rPr>
        <w:lastRenderedPageBreak/>
        <w:t xml:space="preserve">компьютерных для оптимизации образовательного процесса, повышения его эффективности, доступности); </w:t>
      </w:r>
    </w:p>
    <w:p w14:paraId="63F5E3DD" w14:textId="77777777" w:rsidR="00514D48" w:rsidRPr="00947AE3" w:rsidRDefault="00947AE3" w:rsidP="006449B7">
      <w:pPr>
        <w:numPr>
          <w:ilvl w:val="0"/>
          <w:numId w:val="20"/>
        </w:numPr>
        <w:spacing w:after="0" w:line="240" w:lineRule="auto"/>
        <w:ind w:right="170" w:hanging="430"/>
        <w:rPr>
          <w:sz w:val="24"/>
          <w:szCs w:val="24"/>
        </w:rPr>
      </w:pPr>
      <w:r w:rsidRPr="00947AE3">
        <w:rPr>
          <w:sz w:val="24"/>
          <w:szCs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 </w:t>
      </w:r>
    </w:p>
    <w:p w14:paraId="31993DCE" w14:textId="77777777" w:rsidR="00514D48" w:rsidRPr="00947AE3" w:rsidRDefault="00947AE3" w:rsidP="006449B7">
      <w:pPr>
        <w:numPr>
          <w:ilvl w:val="0"/>
          <w:numId w:val="20"/>
        </w:numPr>
        <w:spacing w:after="0" w:line="240" w:lineRule="auto"/>
        <w:ind w:right="170" w:hanging="430"/>
        <w:rPr>
          <w:sz w:val="24"/>
          <w:szCs w:val="24"/>
        </w:rPr>
      </w:pPr>
      <w:r w:rsidRPr="00947AE3">
        <w:rPr>
          <w:sz w:val="24"/>
          <w:szCs w:val="24"/>
        </w:rPr>
        <w:t xml:space="preserve">обеспечение </w:t>
      </w:r>
      <w:proofErr w:type="spellStart"/>
      <w:r w:rsidRPr="00947AE3">
        <w:rPr>
          <w:sz w:val="24"/>
          <w:szCs w:val="24"/>
        </w:rPr>
        <w:t>здоровьесберегающих</w:t>
      </w:r>
      <w:proofErr w:type="spellEnd"/>
      <w:r w:rsidRPr="00947AE3">
        <w:rPr>
          <w:sz w:val="24"/>
          <w:szCs w:val="24"/>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14:paraId="1372CFCF" w14:textId="77777777" w:rsidR="00514D48" w:rsidRPr="00947AE3" w:rsidRDefault="00947AE3" w:rsidP="006449B7">
      <w:pPr>
        <w:numPr>
          <w:ilvl w:val="0"/>
          <w:numId w:val="20"/>
        </w:numPr>
        <w:spacing w:after="0" w:line="240" w:lineRule="auto"/>
        <w:ind w:right="170" w:hanging="430"/>
        <w:rPr>
          <w:sz w:val="24"/>
          <w:szCs w:val="24"/>
        </w:rPr>
      </w:pPr>
      <w:r w:rsidRPr="00947AE3">
        <w:rPr>
          <w:sz w:val="24"/>
          <w:szCs w:val="24"/>
        </w:rPr>
        <w:t xml:space="preserve">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 развлекательных, спортивно-оздоровительных и иных досуговых мероприятий; </w:t>
      </w:r>
    </w:p>
    <w:p w14:paraId="372C0CE5" w14:textId="77777777" w:rsidR="00514D48" w:rsidRPr="00947AE3" w:rsidRDefault="00947AE3" w:rsidP="006449B7">
      <w:pPr>
        <w:numPr>
          <w:ilvl w:val="0"/>
          <w:numId w:val="20"/>
        </w:numPr>
        <w:spacing w:after="0" w:line="240" w:lineRule="auto"/>
        <w:ind w:right="170" w:hanging="430"/>
        <w:rPr>
          <w:sz w:val="24"/>
          <w:szCs w:val="24"/>
        </w:rPr>
      </w:pPr>
      <w:r w:rsidRPr="00947AE3">
        <w:rPr>
          <w:sz w:val="24"/>
          <w:szCs w:val="24"/>
        </w:rPr>
        <w:t>развитие системы обучения и воспитания детей, имеющих сложные нарушения психического и (или) физического развития.</w:t>
      </w:r>
      <w:r w:rsidRPr="00947AE3">
        <w:rPr>
          <w:i/>
          <w:sz w:val="24"/>
          <w:szCs w:val="24"/>
        </w:rPr>
        <w:t xml:space="preserve"> </w:t>
      </w:r>
    </w:p>
    <w:p w14:paraId="49390E15" w14:textId="77777777" w:rsidR="00514D48" w:rsidRPr="00947AE3" w:rsidRDefault="00947AE3" w:rsidP="006449B7">
      <w:pPr>
        <w:spacing w:after="0" w:line="240" w:lineRule="auto"/>
        <w:ind w:left="408" w:right="175" w:firstLine="0"/>
        <w:rPr>
          <w:sz w:val="24"/>
          <w:szCs w:val="24"/>
        </w:rPr>
      </w:pPr>
      <w:r w:rsidRPr="00947AE3">
        <w:rPr>
          <w:sz w:val="24"/>
          <w:szCs w:val="24"/>
        </w:rPr>
        <w:t xml:space="preserve">2.в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w:t>
      </w:r>
      <w:r w:rsidRPr="00947AE3">
        <w:rPr>
          <w:sz w:val="24"/>
          <w:szCs w:val="24"/>
        </w:rPr>
        <w:tab/>
        <w:t xml:space="preserve">необходимый </w:t>
      </w:r>
      <w:r w:rsidRPr="00947AE3">
        <w:rPr>
          <w:sz w:val="24"/>
          <w:szCs w:val="24"/>
        </w:rPr>
        <w:tab/>
        <w:t xml:space="preserve">для </w:t>
      </w:r>
      <w:r w:rsidRPr="00947AE3">
        <w:rPr>
          <w:sz w:val="24"/>
          <w:szCs w:val="24"/>
        </w:rPr>
        <w:tab/>
        <w:t xml:space="preserve">осуществления </w:t>
      </w:r>
      <w:r w:rsidRPr="00947AE3">
        <w:rPr>
          <w:sz w:val="24"/>
          <w:szCs w:val="24"/>
        </w:rPr>
        <w:tab/>
        <w:t xml:space="preserve">профессиональной деятельности учителя, педагога-психолога, социального педагога, учителя-логопеда, учителя-дефектолога и др. </w:t>
      </w:r>
    </w:p>
    <w:p w14:paraId="4EBB9752" w14:textId="77777777" w:rsidR="00514D48" w:rsidRPr="00947AE3" w:rsidRDefault="00947AE3" w:rsidP="006449B7">
      <w:pPr>
        <w:spacing w:after="0" w:line="240" w:lineRule="auto"/>
        <w:ind w:left="408" w:right="172" w:firstLine="0"/>
        <w:rPr>
          <w:sz w:val="24"/>
          <w:szCs w:val="24"/>
        </w:rPr>
      </w:pPr>
      <w:r w:rsidRPr="00947AE3">
        <w:rPr>
          <w:sz w:val="24"/>
          <w:szCs w:val="24"/>
        </w:rPr>
        <w:t>3.в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r w:rsidRPr="00947AE3">
        <w:rPr>
          <w:i/>
          <w:sz w:val="24"/>
          <w:szCs w:val="24"/>
        </w:rPr>
        <w:t xml:space="preserve"> </w:t>
      </w:r>
    </w:p>
    <w:p w14:paraId="68DFD6A7" w14:textId="77777777" w:rsidR="00514D48" w:rsidRPr="00947AE3" w:rsidRDefault="00947AE3" w:rsidP="006449B7">
      <w:pPr>
        <w:spacing w:after="0" w:line="240" w:lineRule="auto"/>
        <w:ind w:left="408" w:right="171" w:firstLine="0"/>
        <w:rPr>
          <w:sz w:val="24"/>
          <w:szCs w:val="24"/>
        </w:rPr>
      </w:pPr>
      <w:r w:rsidRPr="00947AE3">
        <w:rPr>
          <w:sz w:val="24"/>
          <w:szCs w:val="24"/>
        </w:rPr>
        <w:t xml:space="preserve">4.важным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 </w:t>
      </w:r>
    </w:p>
    <w:p w14:paraId="36E52791" w14:textId="77777777" w:rsidR="00514D48" w:rsidRPr="00947AE3" w:rsidRDefault="00947AE3" w:rsidP="006449B7">
      <w:pPr>
        <w:spacing w:after="0" w:line="240" w:lineRule="auto"/>
        <w:ind w:left="408" w:right="169" w:firstLine="0"/>
        <w:rPr>
          <w:sz w:val="24"/>
          <w:szCs w:val="24"/>
        </w:rPr>
      </w:pPr>
      <w:r w:rsidRPr="00947AE3">
        <w:rPr>
          <w:sz w:val="24"/>
          <w:szCs w:val="24"/>
        </w:rPr>
        <w:t xml:space="preserve">5.с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 </w:t>
      </w:r>
    </w:p>
    <w:p w14:paraId="5156830B" w14:textId="77777777" w:rsidR="00514D48" w:rsidRPr="00947AE3" w:rsidRDefault="00947AE3" w:rsidP="006449B7">
      <w:pPr>
        <w:spacing w:after="0" w:line="240" w:lineRule="auto"/>
        <w:ind w:left="408" w:right="169" w:firstLine="0"/>
        <w:rPr>
          <w:sz w:val="24"/>
          <w:szCs w:val="24"/>
        </w:rPr>
      </w:pPr>
      <w:r w:rsidRPr="00947AE3">
        <w:rPr>
          <w:sz w:val="24"/>
          <w:szCs w:val="24"/>
        </w:rPr>
        <w:t xml:space="preserve">6.специфика организации образовательной и коррекционной работы с детьми, имеющими нарушения развития, обусловливает необходимость специальной </w:t>
      </w:r>
      <w:r w:rsidRPr="00947AE3">
        <w:rPr>
          <w:sz w:val="24"/>
          <w:szCs w:val="24"/>
        </w:rPr>
        <w:lastRenderedPageBreak/>
        <w:t>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r w:rsidRPr="00947AE3">
        <w:rPr>
          <w:i/>
          <w:sz w:val="24"/>
          <w:szCs w:val="24"/>
        </w:rPr>
        <w:t xml:space="preserve"> </w:t>
      </w:r>
    </w:p>
    <w:p w14:paraId="36D0FCE3" w14:textId="77777777" w:rsidR="00514D48" w:rsidRPr="00947AE3" w:rsidRDefault="00947AE3" w:rsidP="006449B7">
      <w:pPr>
        <w:spacing w:after="0" w:line="240" w:lineRule="auto"/>
        <w:ind w:left="408" w:right="102" w:firstLine="0"/>
        <w:rPr>
          <w:sz w:val="24"/>
          <w:szCs w:val="24"/>
        </w:rPr>
      </w:pPr>
      <w:r w:rsidRPr="00947AE3">
        <w:rPr>
          <w:sz w:val="24"/>
          <w:szCs w:val="24"/>
        </w:rPr>
        <w:t>7.материально-техническое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r w:rsidRPr="00947AE3">
        <w:rPr>
          <w:i/>
          <w:sz w:val="24"/>
          <w:szCs w:val="24"/>
        </w:rPr>
        <w:t xml:space="preserve"> </w:t>
      </w:r>
    </w:p>
    <w:p w14:paraId="33F7AD45" w14:textId="77777777" w:rsidR="00514D48" w:rsidRPr="00947AE3" w:rsidRDefault="00947AE3" w:rsidP="006449B7">
      <w:pPr>
        <w:spacing w:after="0" w:line="240" w:lineRule="auto"/>
        <w:ind w:left="408" w:right="169" w:firstLine="0"/>
        <w:rPr>
          <w:sz w:val="24"/>
          <w:szCs w:val="24"/>
        </w:rPr>
      </w:pPr>
      <w:r w:rsidRPr="00947AE3">
        <w:rPr>
          <w:sz w:val="24"/>
          <w:szCs w:val="24"/>
        </w:rPr>
        <w:t xml:space="preserve">8.необходимым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9.обязательным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14:paraId="3E4C8B7E" w14:textId="77777777" w:rsidR="00514D48" w:rsidRPr="00947AE3" w:rsidRDefault="00947AE3" w:rsidP="006449B7">
      <w:pPr>
        <w:spacing w:after="0" w:line="240" w:lineRule="auto"/>
        <w:ind w:left="58" w:hanging="10"/>
        <w:rPr>
          <w:sz w:val="24"/>
          <w:szCs w:val="24"/>
        </w:rPr>
      </w:pPr>
      <w:r w:rsidRPr="00947AE3">
        <w:rPr>
          <w:color w:val="00000A"/>
          <w:sz w:val="24"/>
          <w:szCs w:val="24"/>
        </w:rPr>
        <w:t xml:space="preserve"> </w:t>
      </w:r>
      <w:r w:rsidRPr="00947AE3">
        <w:rPr>
          <w:b/>
          <w:color w:val="00000A"/>
          <w:sz w:val="24"/>
          <w:szCs w:val="24"/>
        </w:rPr>
        <w:t xml:space="preserve"> преодоление затруднений учащихся в учебной деятельности</w:t>
      </w:r>
      <w:r w:rsidRPr="00947AE3">
        <w:rPr>
          <w:color w:val="00000A"/>
          <w:sz w:val="24"/>
          <w:szCs w:val="24"/>
        </w:rPr>
        <w:t xml:space="preserve"> </w:t>
      </w:r>
    </w:p>
    <w:p w14:paraId="65D34BBD" w14:textId="77777777" w:rsidR="00514D48" w:rsidRPr="00947AE3" w:rsidRDefault="00947AE3" w:rsidP="006449B7">
      <w:pPr>
        <w:spacing w:after="0" w:line="240" w:lineRule="auto"/>
        <w:ind w:left="408" w:right="169" w:firstLine="0"/>
        <w:rPr>
          <w:sz w:val="24"/>
          <w:szCs w:val="24"/>
        </w:rPr>
      </w:pPr>
      <w:r w:rsidRPr="00947AE3">
        <w:rPr>
          <w:color w:val="00000A"/>
          <w:sz w:val="24"/>
          <w:szCs w:val="24"/>
        </w:rPr>
        <w:t xml:space="preserve">1.преодолению  </w:t>
      </w:r>
      <w:proofErr w:type="spellStart"/>
      <w:r w:rsidRPr="00947AE3">
        <w:rPr>
          <w:color w:val="00000A"/>
          <w:sz w:val="24"/>
          <w:szCs w:val="24"/>
        </w:rPr>
        <w:t>неуспешности</w:t>
      </w:r>
      <w:proofErr w:type="spellEnd"/>
      <w:r w:rsidRPr="00947AE3">
        <w:rPr>
          <w:color w:val="00000A"/>
          <w:sz w:val="24"/>
          <w:szCs w:val="24"/>
        </w:rPr>
        <w:t xml:space="preserve">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 </w:t>
      </w:r>
    </w:p>
    <w:p w14:paraId="78F1B371" w14:textId="77777777" w:rsidR="00514D48" w:rsidRPr="00947AE3" w:rsidRDefault="00947AE3" w:rsidP="006449B7">
      <w:pPr>
        <w:spacing w:after="0" w:line="240" w:lineRule="auto"/>
        <w:ind w:left="408" w:right="170" w:firstLine="0"/>
        <w:rPr>
          <w:sz w:val="24"/>
          <w:szCs w:val="24"/>
        </w:rPr>
      </w:pPr>
      <w:r w:rsidRPr="00947AE3">
        <w:rPr>
          <w:color w:val="00000A"/>
          <w:sz w:val="24"/>
          <w:szCs w:val="24"/>
        </w:rPr>
        <w:t xml:space="preserve">          математика</w:t>
      </w:r>
      <w:r w:rsidRPr="00947AE3">
        <w:rPr>
          <w:b/>
          <w:color w:val="00000A"/>
          <w:sz w:val="24"/>
          <w:szCs w:val="24"/>
        </w:rPr>
        <w:t>-</w:t>
      </w:r>
      <w:r w:rsidRPr="00947AE3">
        <w:rPr>
          <w:color w:val="00000A"/>
          <w:sz w:val="24"/>
          <w:szCs w:val="24"/>
        </w:rPr>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w:t>
      </w:r>
    </w:p>
    <w:p w14:paraId="5825C696" w14:textId="77777777" w:rsidR="00514D48" w:rsidRPr="00947AE3" w:rsidRDefault="00947AE3" w:rsidP="006449B7">
      <w:pPr>
        <w:spacing w:after="0" w:line="240" w:lineRule="auto"/>
        <w:ind w:left="408" w:firstLine="0"/>
        <w:rPr>
          <w:sz w:val="24"/>
          <w:szCs w:val="24"/>
        </w:rPr>
      </w:pPr>
      <w:r w:rsidRPr="00947AE3">
        <w:rPr>
          <w:color w:val="00000A"/>
          <w:sz w:val="24"/>
          <w:szCs w:val="24"/>
        </w:rPr>
        <w:t xml:space="preserve">            изобразительное искусство, музыка-</w:t>
      </w:r>
      <w:r w:rsidRPr="00947AE3">
        <w:rPr>
          <w:b/>
          <w:color w:val="00000A"/>
          <w:sz w:val="24"/>
          <w:szCs w:val="24"/>
        </w:rPr>
        <w:t xml:space="preserve"> </w:t>
      </w:r>
      <w:r w:rsidRPr="00947AE3">
        <w:rPr>
          <w:color w:val="00000A"/>
          <w:sz w:val="24"/>
          <w:szCs w:val="24"/>
        </w:rPr>
        <w:t xml:space="preserve"> знакомят школьника с миром прекрасного;       </w:t>
      </w:r>
    </w:p>
    <w:p w14:paraId="0527D241" w14:textId="77777777" w:rsidR="00514D48" w:rsidRPr="00947AE3" w:rsidRDefault="00947AE3" w:rsidP="006449B7">
      <w:pPr>
        <w:spacing w:after="0" w:line="240" w:lineRule="auto"/>
        <w:ind w:left="408" w:right="169" w:firstLine="0"/>
        <w:rPr>
          <w:sz w:val="24"/>
          <w:szCs w:val="24"/>
        </w:rPr>
      </w:pPr>
      <w:r w:rsidRPr="00947AE3">
        <w:rPr>
          <w:color w:val="00000A"/>
          <w:sz w:val="24"/>
          <w:szCs w:val="24"/>
        </w:rPr>
        <w:t xml:space="preserve">            технология  - составление плана  является основой обучения предмету. исходя из возрастных особенностей младших школьников, в учебниках (1—4 </w:t>
      </w:r>
      <w:proofErr w:type="spellStart"/>
      <w:r w:rsidRPr="00947AE3">
        <w:rPr>
          <w:color w:val="00000A"/>
          <w:sz w:val="24"/>
          <w:szCs w:val="24"/>
        </w:rPr>
        <w:t>кл</w:t>
      </w:r>
      <w:proofErr w:type="spellEnd"/>
      <w:r w:rsidRPr="00947AE3">
        <w:rPr>
          <w:color w:val="00000A"/>
          <w:sz w:val="24"/>
          <w:szCs w:val="24"/>
        </w:rPr>
        <w:t xml:space="preserve">.)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14:paraId="4DC2F4FA" w14:textId="77777777" w:rsidR="00514D48" w:rsidRPr="00947AE3" w:rsidRDefault="00947AE3" w:rsidP="006449B7">
      <w:pPr>
        <w:spacing w:after="0" w:line="240" w:lineRule="auto"/>
        <w:ind w:left="408" w:right="175" w:firstLine="0"/>
        <w:rPr>
          <w:sz w:val="24"/>
          <w:szCs w:val="24"/>
        </w:rPr>
      </w:pPr>
      <w:r w:rsidRPr="00947AE3">
        <w:rPr>
          <w:color w:val="00000A"/>
          <w:sz w:val="24"/>
          <w:szCs w:val="24"/>
        </w:rPr>
        <w:t xml:space="preserve">              литературное чтение  - в методическом аппарате каждой темы выстроена система вопросов и заданий для планирования и осуществления контрольно-оценочной деятельности; </w:t>
      </w:r>
    </w:p>
    <w:p w14:paraId="5DB8BA7E" w14:textId="77777777" w:rsidR="00514D48" w:rsidRPr="00947AE3" w:rsidRDefault="00947AE3" w:rsidP="006449B7">
      <w:pPr>
        <w:spacing w:after="0" w:line="240" w:lineRule="auto"/>
        <w:ind w:left="408" w:right="169" w:firstLine="0"/>
        <w:rPr>
          <w:sz w:val="24"/>
          <w:szCs w:val="24"/>
        </w:rPr>
      </w:pPr>
      <w:r w:rsidRPr="00947AE3">
        <w:rPr>
          <w:color w:val="00000A"/>
          <w:sz w:val="24"/>
          <w:szCs w:val="24"/>
        </w:rPr>
        <w:lastRenderedPageBreak/>
        <w:t xml:space="preserve">             </w:t>
      </w:r>
      <w:r w:rsidRPr="00947AE3">
        <w:rPr>
          <w:b/>
          <w:color w:val="00000A"/>
          <w:sz w:val="24"/>
          <w:szCs w:val="24"/>
        </w:rPr>
        <w:t xml:space="preserve"> </w:t>
      </w:r>
      <w:r w:rsidRPr="00947AE3">
        <w:rPr>
          <w:color w:val="00000A"/>
          <w:sz w:val="24"/>
          <w:szCs w:val="24"/>
        </w:rPr>
        <w:t>русский язык -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w:t>
      </w:r>
    </w:p>
    <w:p w14:paraId="72E2B8E6" w14:textId="77777777" w:rsidR="00514D48" w:rsidRPr="00947AE3" w:rsidRDefault="00947AE3" w:rsidP="006449B7">
      <w:pPr>
        <w:spacing w:after="0" w:line="240" w:lineRule="auto"/>
        <w:ind w:left="408" w:right="169" w:firstLine="0"/>
        <w:rPr>
          <w:sz w:val="24"/>
          <w:szCs w:val="24"/>
        </w:rPr>
      </w:pPr>
      <w:r w:rsidRPr="00947AE3">
        <w:rPr>
          <w:color w:val="00000A"/>
          <w:sz w:val="24"/>
          <w:szCs w:val="24"/>
        </w:rPr>
        <w:t xml:space="preserve">                окружающий мир - учебник содержат задания, тексты, проекты,  практические работы, направленные на осмысление норм и правил поведения в жизни.  </w:t>
      </w:r>
    </w:p>
    <w:p w14:paraId="0385BCE2" w14:textId="77777777" w:rsidR="00514D48" w:rsidRPr="00947AE3" w:rsidRDefault="00947AE3" w:rsidP="006449B7">
      <w:pPr>
        <w:pStyle w:val="aff6"/>
        <w:rPr>
          <w:rFonts w:ascii="Times New Roman" w:hAnsi="Times New Roman"/>
          <w:caps/>
          <w:color w:val="auto"/>
          <w:kern w:val="28"/>
          <w:sz w:val="24"/>
          <w:szCs w:val="24"/>
        </w:rPr>
      </w:pPr>
      <w:bookmarkStart w:id="49" w:name="bookmark188"/>
      <w:r w:rsidRPr="00947AE3">
        <w:rPr>
          <w:rFonts w:ascii="Times New Roman" w:hAnsi="Times New Roman"/>
          <w:color w:val="auto"/>
          <w:kern w:val="28"/>
          <w:sz w:val="24"/>
          <w:szCs w:val="24"/>
        </w:rPr>
        <w:t xml:space="preserve">    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и/или психическом развитии обучающихся с </w:t>
      </w:r>
      <w:proofErr w:type="spellStart"/>
      <w:r w:rsidRPr="00947AE3">
        <w:rPr>
          <w:rFonts w:ascii="Times New Roman" w:hAnsi="Times New Roman"/>
          <w:color w:val="auto"/>
          <w:kern w:val="28"/>
          <w:sz w:val="24"/>
          <w:szCs w:val="24"/>
        </w:rPr>
        <w:t>зпр</w:t>
      </w:r>
      <w:proofErr w:type="spellEnd"/>
      <w:r w:rsidRPr="00947AE3">
        <w:rPr>
          <w:rFonts w:ascii="Times New Roman" w:hAnsi="Times New Roman"/>
          <w:color w:val="auto"/>
          <w:kern w:val="28"/>
          <w:sz w:val="24"/>
          <w:szCs w:val="24"/>
        </w:rPr>
        <w:t xml:space="preserve">.  </w:t>
      </w:r>
    </w:p>
    <w:p w14:paraId="6352812C" w14:textId="77777777" w:rsidR="00514D48" w:rsidRPr="00947AE3" w:rsidRDefault="00947AE3" w:rsidP="006449B7">
      <w:pPr>
        <w:pStyle w:val="aff6"/>
        <w:ind w:firstLine="709"/>
        <w:rPr>
          <w:rFonts w:ascii="Times New Roman" w:hAnsi="Times New Roman"/>
          <w:i/>
          <w:caps/>
          <w:color w:val="auto"/>
          <w:kern w:val="28"/>
          <w:sz w:val="24"/>
          <w:szCs w:val="24"/>
        </w:rPr>
      </w:pPr>
      <w:r w:rsidRPr="00947AE3">
        <w:rPr>
          <w:rFonts w:ascii="Times New Roman" w:hAnsi="Times New Roman"/>
          <w:i/>
          <w:color w:val="auto"/>
          <w:sz w:val="24"/>
          <w:szCs w:val="24"/>
        </w:rPr>
        <w:t xml:space="preserve">принципы </w:t>
      </w:r>
      <w:bookmarkEnd w:id="49"/>
      <w:r w:rsidRPr="00947AE3">
        <w:rPr>
          <w:rFonts w:ascii="Times New Roman" w:hAnsi="Times New Roman"/>
          <w:i/>
          <w:color w:val="auto"/>
          <w:kern w:val="28"/>
          <w:sz w:val="24"/>
          <w:szCs w:val="24"/>
        </w:rPr>
        <w:t>коррекционной работы:</w:t>
      </w:r>
    </w:p>
    <w:p w14:paraId="3C4332F8" w14:textId="77777777" w:rsidR="00514D48" w:rsidRPr="00947AE3" w:rsidRDefault="00947AE3" w:rsidP="006449B7">
      <w:pPr>
        <w:spacing w:after="0" w:line="240" w:lineRule="auto"/>
        <w:ind w:firstLine="720"/>
        <w:rPr>
          <w:caps/>
          <w:color w:val="auto"/>
          <w:sz w:val="24"/>
          <w:szCs w:val="24"/>
        </w:rPr>
      </w:pPr>
      <w:r w:rsidRPr="00947AE3">
        <w:rPr>
          <w:color w:val="auto"/>
          <w:sz w:val="24"/>
          <w:szCs w:val="24"/>
        </w:rPr>
        <w:t xml:space="preserve">принцип </w:t>
      </w:r>
      <w:r w:rsidRPr="00947AE3">
        <w:rPr>
          <w:i/>
          <w:color w:val="auto"/>
          <w:sz w:val="24"/>
          <w:szCs w:val="24"/>
        </w:rPr>
        <w:t>приоритетности интересов</w:t>
      </w:r>
      <w:r w:rsidRPr="00947AE3">
        <w:rPr>
          <w:color w:val="auto"/>
          <w:sz w:val="24"/>
          <w:szCs w:val="24"/>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14:paraId="01B4DF55" w14:textId="77777777" w:rsidR="00514D48" w:rsidRPr="00947AE3" w:rsidRDefault="00947AE3" w:rsidP="006449B7">
      <w:pPr>
        <w:spacing w:after="0" w:line="240" w:lineRule="auto"/>
        <w:ind w:firstLine="720"/>
        <w:rPr>
          <w:caps/>
          <w:color w:val="auto"/>
          <w:sz w:val="24"/>
          <w:szCs w:val="24"/>
        </w:rPr>
      </w:pPr>
      <w:r w:rsidRPr="00947AE3">
        <w:rPr>
          <w:color w:val="auto"/>
          <w:sz w:val="24"/>
          <w:szCs w:val="24"/>
        </w:rPr>
        <w:t>принцип</w:t>
      </w:r>
      <w:r w:rsidRPr="00947AE3">
        <w:rPr>
          <w:iCs/>
          <w:color w:val="auto"/>
          <w:sz w:val="24"/>
          <w:szCs w:val="24"/>
        </w:rPr>
        <w:t xml:space="preserve"> системности -</w:t>
      </w:r>
      <w:r w:rsidRPr="00947AE3">
        <w:rPr>
          <w:color w:val="auto"/>
          <w:sz w:val="24"/>
          <w:szCs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 </w:t>
      </w:r>
    </w:p>
    <w:p w14:paraId="41E8E843" w14:textId="77777777" w:rsidR="00514D48" w:rsidRPr="00947AE3" w:rsidRDefault="00947AE3" w:rsidP="006449B7">
      <w:pPr>
        <w:spacing w:after="0" w:line="240" w:lineRule="auto"/>
        <w:ind w:firstLine="720"/>
        <w:rPr>
          <w:caps/>
          <w:color w:val="auto"/>
          <w:sz w:val="24"/>
          <w:szCs w:val="24"/>
        </w:rPr>
      </w:pPr>
      <w:r w:rsidRPr="00947AE3">
        <w:rPr>
          <w:color w:val="auto"/>
          <w:sz w:val="24"/>
          <w:szCs w:val="24"/>
        </w:rPr>
        <w:t>принцип</w:t>
      </w:r>
      <w:r w:rsidRPr="00947AE3">
        <w:rPr>
          <w:iCs/>
          <w:color w:val="auto"/>
          <w:sz w:val="24"/>
          <w:szCs w:val="24"/>
        </w:rPr>
        <w:t xml:space="preserve"> непрерывности </w:t>
      </w:r>
      <w:r w:rsidRPr="00947AE3">
        <w:rPr>
          <w:i/>
          <w:iCs/>
          <w:color w:val="auto"/>
          <w:sz w:val="24"/>
          <w:szCs w:val="24"/>
        </w:rPr>
        <w:t>обеспечивает проведение коррекционной работы на всем протяжении обучения школьников с учетом изменений в их личности</w:t>
      </w:r>
      <w:r w:rsidRPr="00947AE3">
        <w:rPr>
          <w:color w:val="auto"/>
          <w:sz w:val="24"/>
          <w:szCs w:val="24"/>
        </w:rPr>
        <w:t>.</w:t>
      </w:r>
    </w:p>
    <w:p w14:paraId="0F5C6F1F" w14:textId="77777777" w:rsidR="00514D48" w:rsidRPr="00947AE3" w:rsidRDefault="00947AE3" w:rsidP="006449B7">
      <w:pPr>
        <w:tabs>
          <w:tab w:val="left" w:pos="-180"/>
          <w:tab w:val="left" w:pos="0"/>
        </w:tabs>
        <w:spacing w:after="0" w:line="240" w:lineRule="auto"/>
        <w:ind w:firstLine="720"/>
        <w:rPr>
          <w:color w:val="auto"/>
          <w:kern w:val="28"/>
          <w:sz w:val="24"/>
          <w:szCs w:val="24"/>
        </w:rPr>
      </w:pPr>
      <w:r w:rsidRPr="00947AE3">
        <w:rPr>
          <w:color w:val="auto"/>
          <w:kern w:val="28"/>
          <w:sz w:val="24"/>
          <w:szCs w:val="24"/>
        </w:rPr>
        <w:t xml:space="preserve">принцип </w:t>
      </w:r>
      <w:r w:rsidRPr="00947AE3">
        <w:rPr>
          <w:iCs/>
          <w:color w:val="auto"/>
          <w:sz w:val="24"/>
          <w:szCs w:val="24"/>
        </w:rPr>
        <w:t>вариативности</w:t>
      </w:r>
      <w:r w:rsidRPr="00947AE3">
        <w:rPr>
          <w:color w:val="auto"/>
          <w:sz w:val="24"/>
          <w:szCs w:val="24"/>
        </w:rPr>
        <w:t xml:space="preserve"> </w:t>
      </w:r>
      <w:r w:rsidRPr="00947AE3">
        <w:rPr>
          <w:color w:val="auto"/>
          <w:kern w:val="28"/>
          <w:sz w:val="24"/>
          <w:szCs w:val="24"/>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14:paraId="582A7C0D" w14:textId="77777777" w:rsidR="00514D48" w:rsidRPr="00947AE3" w:rsidRDefault="00947AE3" w:rsidP="006449B7">
      <w:pPr>
        <w:tabs>
          <w:tab w:val="left" w:pos="-180"/>
          <w:tab w:val="left" w:pos="0"/>
        </w:tabs>
        <w:spacing w:after="0" w:line="240" w:lineRule="auto"/>
        <w:ind w:firstLine="720"/>
        <w:rPr>
          <w:sz w:val="24"/>
          <w:szCs w:val="24"/>
        </w:rPr>
      </w:pPr>
      <w:r w:rsidRPr="00947AE3">
        <w:rPr>
          <w:color w:val="auto"/>
          <w:kern w:val="28"/>
          <w:sz w:val="24"/>
          <w:szCs w:val="24"/>
        </w:rPr>
        <w:t xml:space="preserve">принцип </w:t>
      </w:r>
      <w:r w:rsidRPr="00947AE3">
        <w:rPr>
          <w:i/>
          <w:color w:val="auto"/>
          <w:kern w:val="28"/>
          <w:sz w:val="24"/>
          <w:szCs w:val="24"/>
        </w:rPr>
        <w:t>комплексности</w:t>
      </w:r>
      <w:r w:rsidRPr="00947AE3">
        <w:rPr>
          <w:color w:val="auto"/>
          <w:kern w:val="28"/>
          <w:sz w:val="24"/>
          <w:szCs w:val="24"/>
        </w:rPr>
        <w:t xml:space="preserve"> коррекционного воздействия предполагает необходимость </w:t>
      </w:r>
      <w:r w:rsidRPr="00947AE3">
        <w:rPr>
          <w:sz w:val="24"/>
          <w:szCs w:val="24"/>
        </w:rPr>
        <w:t xml:space="preserve">всестороннего изучения обучающихся и предоставления квалифицированной помощи специалистов разного профиля с учетом </w:t>
      </w:r>
      <w:r w:rsidRPr="00947AE3">
        <w:rPr>
          <w:color w:val="auto"/>
          <w:kern w:val="28"/>
          <w:sz w:val="24"/>
          <w:szCs w:val="24"/>
        </w:rPr>
        <w:t xml:space="preserve">их особых образовательных потребностей и возможностей психофизического развития на основе </w:t>
      </w:r>
      <w:r w:rsidRPr="00947AE3">
        <w:rPr>
          <w:sz w:val="24"/>
          <w:szCs w:val="24"/>
        </w:rPr>
        <w:t>использования всего многообразия методов, техник и приемов коррекционной работы.</w:t>
      </w:r>
    </w:p>
    <w:p w14:paraId="107065FB" w14:textId="77777777" w:rsidR="00514D48" w:rsidRPr="00947AE3" w:rsidRDefault="00947AE3" w:rsidP="006449B7">
      <w:pPr>
        <w:tabs>
          <w:tab w:val="left" w:pos="-180"/>
          <w:tab w:val="left" w:pos="0"/>
        </w:tabs>
        <w:spacing w:after="0" w:line="240" w:lineRule="auto"/>
        <w:ind w:firstLine="720"/>
        <w:rPr>
          <w:color w:val="auto"/>
          <w:kern w:val="28"/>
          <w:sz w:val="24"/>
          <w:szCs w:val="24"/>
        </w:rPr>
      </w:pPr>
      <w:r w:rsidRPr="00947AE3">
        <w:rPr>
          <w:color w:val="auto"/>
          <w:kern w:val="28"/>
          <w:sz w:val="24"/>
          <w:szCs w:val="24"/>
        </w:rPr>
        <w:t xml:space="preserve">принцип </w:t>
      </w:r>
      <w:r w:rsidRPr="00947AE3">
        <w:rPr>
          <w:i/>
          <w:color w:val="auto"/>
          <w:kern w:val="28"/>
          <w:sz w:val="24"/>
          <w:szCs w:val="24"/>
        </w:rPr>
        <w:t>единства психолого-педагогических и медицинских средств</w:t>
      </w:r>
      <w:r w:rsidRPr="00947AE3">
        <w:rPr>
          <w:color w:val="auto"/>
          <w:kern w:val="28"/>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14:paraId="47ACE0F2" w14:textId="77777777" w:rsidR="00514D48" w:rsidRPr="00947AE3" w:rsidRDefault="00947AE3" w:rsidP="006449B7">
      <w:pPr>
        <w:tabs>
          <w:tab w:val="left" w:pos="-180"/>
          <w:tab w:val="left" w:pos="0"/>
        </w:tabs>
        <w:spacing w:after="0" w:line="240" w:lineRule="auto"/>
        <w:ind w:firstLine="720"/>
        <w:rPr>
          <w:color w:val="auto"/>
          <w:kern w:val="28"/>
          <w:sz w:val="24"/>
          <w:szCs w:val="24"/>
        </w:rPr>
      </w:pPr>
      <w:r w:rsidRPr="00947AE3">
        <w:rPr>
          <w:color w:val="auto"/>
          <w:kern w:val="28"/>
          <w:sz w:val="24"/>
          <w:szCs w:val="24"/>
        </w:rPr>
        <w:t xml:space="preserve">принцип </w:t>
      </w:r>
      <w:r w:rsidRPr="00947AE3">
        <w:rPr>
          <w:i/>
          <w:color w:val="auto"/>
          <w:kern w:val="28"/>
          <w:sz w:val="24"/>
          <w:szCs w:val="24"/>
        </w:rPr>
        <w:t>сотрудничества с семьей</w:t>
      </w:r>
      <w:r w:rsidRPr="00947AE3">
        <w:rPr>
          <w:color w:val="auto"/>
          <w:kern w:val="28"/>
          <w:sz w:val="24"/>
          <w:szCs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14:paraId="4471E0FE" w14:textId="77777777" w:rsidR="00514D48" w:rsidRPr="00947AE3" w:rsidRDefault="00947AE3" w:rsidP="006449B7">
      <w:pPr>
        <w:tabs>
          <w:tab w:val="left" w:pos="-180"/>
          <w:tab w:val="left" w:pos="0"/>
        </w:tabs>
        <w:spacing w:after="0" w:line="240" w:lineRule="auto"/>
        <w:ind w:firstLine="709"/>
        <w:rPr>
          <w:color w:val="auto"/>
          <w:kern w:val="28"/>
          <w:sz w:val="24"/>
          <w:szCs w:val="24"/>
        </w:rPr>
      </w:pPr>
      <w:r w:rsidRPr="00947AE3">
        <w:rPr>
          <w:color w:val="auto"/>
          <w:sz w:val="24"/>
          <w:szCs w:val="24"/>
        </w:rPr>
        <w:t>коррекционная работа с обучающимися</w:t>
      </w:r>
      <w:r w:rsidRPr="00947AE3">
        <w:rPr>
          <w:color w:val="auto"/>
          <w:kern w:val="28"/>
          <w:sz w:val="24"/>
          <w:szCs w:val="24"/>
        </w:rPr>
        <w:t xml:space="preserve"> с </w:t>
      </w:r>
      <w:proofErr w:type="spellStart"/>
      <w:r w:rsidRPr="00947AE3">
        <w:rPr>
          <w:color w:val="auto"/>
          <w:kern w:val="28"/>
          <w:sz w:val="24"/>
          <w:szCs w:val="24"/>
        </w:rPr>
        <w:t>зпр</w:t>
      </w:r>
      <w:proofErr w:type="spellEnd"/>
      <w:r w:rsidRPr="00947AE3">
        <w:rPr>
          <w:color w:val="auto"/>
          <w:sz w:val="24"/>
          <w:szCs w:val="24"/>
        </w:rPr>
        <w:t xml:space="preserve"> </w:t>
      </w:r>
      <w:r w:rsidRPr="00947AE3">
        <w:rPr>
          <w:sz w:val="24"/>
          <w:szCs w:val="24"/>
        </w:rPr>
        <w:t>осуществляется в ходе всего учебно-образовательного процесса</w:t>
      </w:r>
      <w:r w:rsidRPr="00947AE3">
        <w:rPr>
          <w:color w:val="auto"/>
          <w:kern w:val="28"/>
          <w:sz w:val="24"/>
          <w:szCs w:val="24"/>
        </w:rPr>
        <w:t>:</w:t>
      </w:r>
    </w:p>
    <w:p w14:paraId="464E5FF9" w14:textId="77777777" w:rsidR="00514D48" w:rsidRPr="00947AE3" w:rsidRDefault="00947AE3" w:rsidP="006449B7">
      <w:pPr>
        <w:tabs>
          <w:tab w:val="left" w:pos="-180"/>
          <w:tab w:val="left" w:pos="0"/>
        </w:tabs>
        <w:spacing w:after="0" w:line="240" w:lineRule="auto"/>
        <w:ind w:firstLine="709"/>
        <w:rPr>
          <w:color w:val="auto"/>
          <w:kern w:val="28"/>
          <w:sz w:val="24"/>
          <w:szCs w:val="24"/>
        </w:rPr>
      </w:pPr>
      <w:r w:rsidRPr="00947AE3">
        <w:rPr>
          <w:color w:val="auto"/>
          <w:kern w:val="28"/>
          <w:sz w:val="24"/>
          <w:szCs w:val="24"/>
        </w:rPr>
        <w:t>―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14:paraId="5A5DD908" w14:textId="77777777" w:rsidR="00514D48" w:rsidRPr="00947AE3" w:rsidRDefault="00947AE3" w:rsidP="006449B7">
      <w:pPr>
        <w:tabs>
          <w:tab w:val="left" w:pos="-180"/>
          <w:tab w:val="left" w:pos="0"/>
        </w:tabs>
        <w:spacing w:after="0" w:line="240" w:lineRule="auto"/>
        <w:ind w:firstLine="709"/>
        <w:rPr>
          <w:color w:val="auto"/>
          <w:kern w:val="28"/>
          <w:sz w:val="24"/>
          <w:szCs w:val="24"/>
        </w:rPr>
      </w:pPr>
      <w:r w:rsidRPr="00947AE3">
        <w:rPr>
          <w:color w:val="auto"/>
          <w:kern w:val="28"/>
          <w:sz w:val="24"/>
          <w:szCs w:val="24"/>
        </w:rPr>
        <w:t>― в рамках внеурочной деятельности в форме специально организованных индивидуальных и групповых занятий (</w:t>
      </w:r>
      <w:proofErr w:type="spellStart"/>
      <w:r w:rsidRPr="00947AE3">
        <w:rPr>
          <w:color w:val="auto"/>
          <w:kern w:val="28"/>
          <w:sz w:val="24"/>
          <w:szCs w:val="24"/>
        </w:rPr>
        <w:t>психокоррекционные</w:t>
      </w:r>
      <w:proofErr w:type="spellEnd"/>
      <w:r w:rsidRPr="00947AE3">
        <w:rPr>
          <w:color w:val="auto"/>
          <w:kern w:val="28"/>
          <w:sz w:val="24"/>
          <w:szCs w:val="24"/>
        </w:rPr>
        <w:t xml:space="preserve"> и логопедические занятия, занятия ритмикой);</w:t>
      </w:r>
    </w:p>
    <w:p w14:paraId="61F8B869" w14:textId="77777777" w:rsidR="00514D48" w:rsidRPr="00947AE3" w:rsidRDefault="00947AE3" w:rsidP="006449B7">
      <w:pPr>
        <w:tabs>
          <w:tab w:val="left" w:pos="-180"/>
          <w:tab w:val="left" w:pos="0"/>
        </w:tabs>
        <w:spacing w:after="0" w:line="240" w:lineRule="auto"/>
        <w:ind w:firstLine="709"/>
        <w:rPr>
          <w:color w:val="auto"/>
          <w:kern w:val="28"/>
          <w:sz w:val="24"/>
          <w:szCs w:val="24"/>
        </w:rPr>
      </w:pPr>
      <w:r w:rsidRPr="00947AE3">
        <w:rPr>
          <w:color w:val="auto"/>
          <w:kern w:val="28"/>
          <w:sz w:val="24"/>
          <w:szCs w:val="24"/>
        </w:rPr>
        <w:t xml:space="preserve">― в рамках психологического и социально-педагогического сопровождения </w:t>
      </w:r>
      <w:r w:rsidRPr="00947AE3">
        <w:rPr>
          <w:color w:val="auto"/>
          <w:sz w:val="24"/>
          <w:szCs w:val="24"/>
        </w:rPr>
        <w:t>обучающихся.</w:t>
      </w:r>
    </w:p>
    <w:p w14:paraId="11E34AB2" w14:textId="77777777" w:rsidR="00514D48" w:rsidRPr="00947AE3" w:rsidRDefault="00947AE3" w:rsidP="006449B7">
      <w:pPr>
        <w:spacing w:after="0" w:line="240" w:lineRule="auto"/>
        <w:ind w:firstLine="709"/>
        <w:rPr>
          <w:kern w:val="2"/>
          <w:sz w:val="24"/>
          <w:szCs w:val="24"/>
        </w:rPr>
      </w:pPr>
      <w:r w:rsidRPr="00947AE3">
        <w:rPr>
          <w:sz w:val="24"/>
          <w:szCs w:val="24"/>
        </w:rPr>
        <w:t xml:space="preserve">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w:t>
      </w:r>
      <w:r w:rsidRPr="00947AE3">
        <w:rPr>
          <w:sz w:val="24"/>
          <w:szCs w:val="24"/>
        </w:rPr>
        <w:lastRenderedPageBreak/>
        <w:t>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14:paraId="75BB1A8C" w14:textId="77777777" w:rsidR="00514D48" w:rsidRPr="00947AE3" w:rsidRDefault="00947AE3" w:rsidP="006449B7">
      <w:pPr>
        <w:spacing w:after="0" w:line="240" w:lineRule="auto"/>
        <w:ind w:left="0" w:firstLine="709"/>
        <w:rPr>
          <w:sz w:val="24"/>
          <w:szCs w:val="24"/>
        </w:rPr>
      </w:pPr>
      <w:r w:rsidRPr="00947AE3">
        <w:rPr>
          <w:sz w:val="24"/>
          <w:szCs w:val="24"/>
        </w:rPr>
        <w:t xml:space="preserve">программа коррекционной работы на уровне начального общего образования обучающихся с </w:t>
      </w:r>
      <w:proofErr w:type="spellStart"/>
      <w:r w:rsidRPr="00947AE3">
        <w:rPr>
          <w:sz w:val="24"/>
          <w:szCs w:val="24"/>
        </w:rPr>
        <w:t>зпр</w:t>
      </w:r>
      <w:proofErr w:type="spellEnd"/>
      <w:r w:rsidRPr="00947AE3">
        <w:rPr>
          <w:sz w:val="24"/>
          <w:szCs w:val="24"/>
        </w:rPr>
        <w:t xml:space="preserve"> включает в себя взаимосвязанные направления, отражающие ее основное содержание:</w:t>
      </w:r>
    </w:p>
    <w:p w14:paraId="50FF0A7C" w14:textId="77777777" w:rsidR="00514D48" w:rsidRPr="00947AE3" w:rsidRDefault="00947AE3" w:rsidP="006449B7">
      <w:pPr>
        <w:numPr>
          <w:ilvl w:val="0"/>
          <w:numId w:val="50"/>
        </w:numPr>
        <w:suppressAutoHyphens/>
        <w:spacing w:after="0" w:line="240" w:lineRule="auto"/>
        <w:ind w:left="0" w:firstLine="709"/>
        <w:rPr>
          <w:sz w:val="24"/>
          <w:szCs w:val="24"/>
        </w:rPr>
      </w:pPr>
      <w:r w:rsidRPr="00947AE3">
        <w:rPr>
          <w:i/>
          <w:sz w:val="24"/>
          <w:szCs w:val="24"/>
        </w:rPr>
        <w:t>диагностическая работа</w:t>
      </w:r>
      <w:r w:rsidRPr="00947AE3">
        <w:rPr>
          <w:sz w:val="24"/>
          <w:szCs w:val="24"/>
        </w:rPr>
        <w:t xml:space="preserve"> </w:t>
      </w:r>
      <w:r w:rsidRPr="00947AE3">
        <w:rPr>
          <w:color w:val="auto"/>
          <w:sz w:val="24"/>
          <w:szCs w:val="24"/>
        </w:rPr>
        <w:t xml:space="preserve">обеспечивает выявление особенностей развития и здоровья обучающихся с </w:t>
      </w:r>
      <w:proofErr w:type="spellStart"/>
      <w:r w:rsidRPr="00947AE3">
        <w:rPr>
          <w:color w:val="auto"/>
          <w:sz w:val="24"/>
          <w:szCs w:val="24"/>
        </w:rPr>
        <w:t>зпр</w:t>
      </w:r>
      <w:proofErr w:type="spellEnd"/>
      <w:r w:rsidRPr="00947AE3">
        <w:rPr>
          <w:color w:val="auto"/>
          <w:sz w:val="24"/>
          <w:szCs w:val="24"/>
        </w:rPr>
        <w:t xml:space="preserve"> с целью создания благоприятных условий для овладения ими содержанием </w:t>
      </w:r>
      <w:proofErr w:type="spellStart"/>
      <w:r w:rsidRPr="00947AE3">
        <w:rPr>
          <w:color w:val="auto"/>
          <w:sz w:val="24"/>
          <w:szCs w:val="24"/>
        </w:rPr>
        <w:t>ооп</w:t>
      </w:r>
      <w:proofErr w:type="spellEnd"/>
      <w:r w:rsidRPr="00947AE3">
        <w:rPr>
          <w:color w:val="auto"/>
          <w:sz w:val="24"/>
          <w:szCs w:val="24"/>
        </w:rPr>
        <w:t xml:space="preserve"> </w:t>
      </w:r>
      <w:proofErr w:type="spellStart"/>
      <w:r w:rsidRPr="00947AE3">
        <w:rPr>
          <w:color w:val="auto"/>
          <w:sz w:val="24"/>
          <w:szCs w:val="24"/>
        </w:rPr>
        <w:t>ноо</w:t>
      </w:r>
      <w:proofErr w:type="spellEnd"/>
      <w:r w:rsidRPr="00947AE3">
        <w:rPr>
          <w:sz w:val="24"/>
          <w:szCs w:val="24"/>
        </w:rPr>
        <w:t xml:space="preserve">.  </w:t>
      </w:r>
    </w:p>
    <w:p w14:paraId="674DCD21" w14:textId="77777777" w:rsidR="00514D48" w:rsidRPr="00947AE3" w:rsidRDefault="00947AE3" w:rsidP="006449B7">
      <w:pPr>
        <w:pStyle w:val="aff6"/>
        <w:ind w:firstLine="720"/>
        <w:rPr>
          <w:rFonts w:ascii="Times New Roman" w:hAnsi="Times New Roman"/>
          <w:caps/>
          <w:color w:val="auto"/>
          <w:sz w:val="24"/>
          <w:szCs w:val="24"/>
        </w:rPr>
      </w:pPr>
      <w:r w:rsidRPr="00947AE3">
        <w:rPr>
          <w:rFonts w:ascii="Times New Roman" w:hAnsi="Times New Roman"/>
          <w:color w:val="auto"/>
          <w:sz w:val="24"/>
          <w:szCs w:val="24"/>
        </w:rPr>
        <w:t>проведение диагностической работы предполагает</w:t>
      </w:r>
      <w:r w:rsidRPr="00947AE3">
        <w:rPr>
          <w:rFonts w:ascii="Times New Roman" w:hAnsi="Times New Roman"/>
          <w:color w:val="auto"/>
          <w:kern w:val="28"/>
          <w:sz w:val="24"/>
          <w:szCs w:val="24"/>
        </w:rPr>
        <w:t xml:space="preserve"> осуществление</w:t>
      </w:r>
      <w:r w:rsidRPr="00947AE3">
        <w:rPr>
          <w:rFonts w:ascii="Times New Roman" w:hAnsi="Times New Roman"/>
          <w:color w:val="auto"/>
          <w:sz w:val="24"/>
          <w:szCs w:val="24"/>
        </w:rPr>
        <w:t>:</w:t>
      </w:r>
    </w:p>
    <w:p w14:paraId="7CFFC7BB" w14:textId="77777777" w:rsidR="00514D48" w:rsidRPr="00947AE3" w:rsidRDefault="00947AE3" w:rsidP="006449B7">
      <w:pPr>
        <w:pStyle w:val="aff6"/>
        <w:ind w:firstLine="720"/>
        <w:rPr>
          <w:rFonts w:ascii="Times New Roman" w:hAnsi="Times New Roman"/>
          <w:caps/>
          <w:color w:val="auto"/>
          <w:kern w:val="28"/>
          <w:sz w:val="24"/>
          <w:szCs w:val="24"/>
        </w:rPr>
      </w:pPr>
      <w:r w:rsidRPr="00947AE3">
        <w:rPr>
          <w:rFonts w:ascii="Times New Roman" w:hAnsi="Times New Roman"/>
          <w:color w:val="auto"/>
          <w:kern w:val="28"/>
          <w:sz w:val="24"/>
          <w:szCs w:val="24"/>
        </w:rPr>
        <w:t>1) психолого-педагогического и медицинского обследования с целью выявления их особых образовательных потребностей:</w:t>
      </w:r>
    </w:p>
    <w:p w14:paraId="38642037" w14:textId="77777777" w:rsidR="00514D48" w:rsidRPr="00947AE3" w:rsidRDefault="00947AE3" w:rsidP="006449B7">
      <w:pPr>
        <w:pStyle w:val="aff6"/>
        <w:ind w:firstLine="720"/>
        <w:rPr>
          <w:rFonts w:ascii="Times New Roman" w:hAnsi="Times New Roman"/>
          <w:caps/>
          <w:color w:val="auto"/>
          <w:sz w:val="24"/>
          <w:szCs w:val="24"/>
        </w:rPr>
      </w:pPr>
      <w:r w:rsidRPr="00947AE3">
        <w:rPr>
          <w:rFonts w:ascii="Times New Roman" w:hAnsi="Times New Roman"/>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14:paraId="012C9A2C" w14:textId="77777777" w:rsidR="00514D48" w:rsidRPr="00947AE3" w:rsidRDefault="00947AE3" w:rsidP="006449B7">
      <w:pPr>
        <w:pStyle w:val="aff6"/>
        <w:ind w:firstLine="720"/>
        <w:rPr>
          <w:rFonts w:ascii="Times New Roman" w:hAnsi="Times New Roman"/>
          <w:caps/>
          <w:color w:val="auto"/>
          <w:sz w:val="24"/>
          <w:szCs w:val="24"/>
        </w:rPr>
      </w:pPr>
      <w:r w:rsidRPr="00947AE3">
        <w:rPr>
          <w:rFonts w:ascii="Times New Roman" w:hAnsi="Times New Roman"/>
          <w:color w:val="auto"/>
          <w:sz w:val="24"/>
          <w:szCs w:val="24"/>
        </w:rPr>
        <w:t>― развития эмоционально-волевой сферы и личностных особенностей обучающихся;</w:t>
      </w:r>
    </w:p>
    <w:p w14:paraId="50CCF80E" w14:textId="77777777" w:rsidR="00514D48" w:rsidRPr="00947AE3" w:rsidRDefault="00947AE3" w:rsidP="006449B7">
      <w:pPr>
        <w:pStyle w:val="aff6"/>
        <w:ind w:firstLine="720"/>
        <w:rPr>
          <w:rFonts w:ascii="Times New Roman" w:hAnsi="Times New Roman"/>
          <w:caps/>
          <w:color w:val="auto"/>
          <w:kern w:val="28"/>
          <w:sz w:val="24"/>
          <w:szCs w:val="24"/>
        </w:rPr>
      </w:pPr>
      <w:r w:rsidRPr="00947AE3">
        <w:rPr>
          <w:rFonts w:ascii="Times New Roman" w:hAnsi="Times New Roman"/>
          <w:color w:val="auto"/>
          <w:sz w:val="24"/>
          <w:szCs w:val="24"/>
        </w:rPr>
        <w:t>― определение социальной ситуации развития и условий семейного воспитания обучающегося;</w:t>
      </w:r>
    </w:p>
    <w:p w14:paraId="2124D11D" w14:textId="77777777" w:rsidR="00514D48" w:rsidRPr="00947AE3" w:rsidRDefault="00947AE3" w:rsidP="006449B7">
      <w:pPr>
        <w:pStyle w:val="aff6"/>
        <w:ind w:firstLine="720"/>
        <w:rPr>
          <w:rFonts w:ascii="Times New Roman" w:hAnsi="Times New Roman"/>
          <w:caps/>
          <w:color w:val="auto"/>
          <w:kern w:val="28"/>
          <w:sz w:val="24"/>
          <w:szCs w:val="24"/>
        </w:rPr>
      </w:pPr>
      <w:r w:rsidRPr="00947AE3">
        <w:rPr>
          <w:rFonts w:ascii="Times New Roman" w:hAnsi="Times New Roman"/>
          <w:color w:val="auto"/>
          <w:kern w:val="28"/>
          <w:sz w:val="24"/>
          <w:szCs w:val="24"/>
        </w:rPr>
        <w:t xml:space="preserve">2) мониторинга динамики развития обучающихся, их успешности в освоении </w:t>
      </w:r>
      <w:proofErr w:type="spellStart"/>
      <w:r w:rsidRPr="00947AE3">
        <w:rPr>
          <w:rFonts w:ascii="Times New Roman" w:hAnsi="Times New Roman"/>
          <w:color w:val="auto"/>
          <w:kern w:val="28"/>
          <w:sz w:val="24"/>
          <w:szCs w:val="24"/>
        </w:rPr>
        <w:t>ооп</w:t>
      </w:r>
      <w:proofErr w:type="spellEnd"/>
      <w:r w:rsidRPr="00947AE3">
        <w:rPr>
          <w:rFonts w:ascii="Times New Roman" w:hAnsi="Times New Roman"/>
          <w:color w:val="auto"/>
          <w:kern w:val="28"/>
          <w:sz w:val="24"/>
          <w:szCs w:val="24"/>
        </w:rPr>
        <w:t xml:space="preserve"> </w:t>
      </w:r>
      <w:proofErr w:type="spellStart"/>
      <w:r w:rsidRPr="00947AE3">
        <w:rPr>
          <w:rFonts w:ascii="Times New Roman" w:hAnsi="Times New Roman"/>
          <w:color w:val="auto"/>
          <w:kern w:val="28"/>
          <w:sz w:val="24"/>
          <w:szCs w:val="24"/>
        </w:rPr>
        <w:t>ноо</w:t>
      </w:r>
      <w:proofErr w:type="spellEnd"/>
      <w:r w:rsidRPr="00947AE3">
        <w:rPr>
          <w:rFonts w:ascii="Times New Roman" w:hAnsi="Times New Roman"/>
          <w:color w:val="auto"/>
          <w:kern w:val="28"/>
          <w:sz w:val="24"/>
          <w:szCs w:val="24"/>
        </w:rPr>
        <w:t>;</w:t>
      </w:r>
    </w:p>
    <w:p w14:paraId="769900BC" w14:textId="77777777" w:rsidR="00514D48" w:rsidRPr="00947AE3" w:rsidRDefault="00947AE3" w:rsidP="006449B7">
      <w:pPr>
        <w:pStyle w:val="aff6"/>
        <w:ind w:firstLine="720"/>
        <w:rPr>
          <w:rFonts w:ascii="Times New Roman" w:hAnsi="Times New Roman"/>
          <w:caps/>
          <w:color w:val="auto"/>
          <w:kern w:val="28"/>
          <w:sz w:val="24"/>
          <w:szCs w:val="24"/>
        </w:rPr>
      </w:pPr>
      <w:r w:rsidRPr="00947AE3">
        <w:rPr>
          <w:rFonts w:ascii="Times New Roman" w:hAnsi="Times New Roman"/>
          <w:color w:val="auto"/>
          <w:kern w:val="28"/>
          <w:sz w:val="24"/>
          <w:szCs w:val="24"/>
        </w:rPr>
        <w:t>3) анализа результатов обследования с целью проектирования и корректировки коррекционных мероприятий.</w:t>
      </w:r>
    </w:p>
    <w:p w14:paraId="3B28A192" w14:textId="77777777" w:rsidR="00514D48" w:rsidRPr="00947AE3" w:rsidRDefault="00947AE3" w:rsidP="006449B7">
      <w:pPr>
        <w:spacing w:after="0" w:line="240" w:lineRule="auto"/>
        <w:ind w:firstLine="709"/>
        <w:rPr>
          <w:sz w:val="24"/>
          <w:szCs w:val="24"/>
        </w:rPr>
      </w:pPr>
      <w:r w:rsidRPr="00947AE3">
        <w:rPr>
          <w:sz w:val="24"/>
          <w:szCs w:val="24"/>
        </w:rPr>
        <w:t>2.</w:t>
      </w:r>
      <w:r w:rsidRPr="00947AE3">
        <w:rPr>
          <w:i/>
          <w:sz w:val="24"/>
          <w:szCs w:val="24"/>
        </w:rPr>
        <w:t xml:space="preserve"> коррекционно-развивающая работа</w:t>
      </w:r>
      <w:r w:rsidRPr="00947AE3">
        <w:rPr>
          <w:sz w:val="24"/>
          <w:szCs w:val="24"/>
        </w:rPr>
        <w:t xml:space="preserve"> </w:t>
      </w:r>
      <w:r w:rsidRPr="00947AE3">
        <w:rPr>
          <w:color w:val="auto"/>
          <w:sz w:val="24"/>
          <w:szCs w:val="24"/>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Pr="00947AE3">
        <w:rPr>
          <w:sz w:val="24"/>
          <w:szCs w:val="24"/>
        </w:rPr>
        <w:t xml:space="preserve">. </w:t>
      </w:r>
    </w:p>
    <w:p w14:paraId="145C6001" w14:textId="77777777" w:rsidR="00514D48" w:rsidRPr="00947AE3" w:rsidRDefault="00947AE3" w:rsidP="006449B7">
      <w:pPr>
        <w:pStyle w:val="aff6"/>
        <w:ind w:firstLine="720"/>
        <w:rPr>
          <w:rFonts w:ascii="Times New Roman" w:hAnsi="Times New Roman"/>
          <w:i/>
          <w:caps/>
          <w:color w:val="auto"/>
          <w:sz w:val="24"/>
          <w:szCs w:val="24"/>
        </w:rPr>
      </w:pPr>
      <w:r w:rsidRPr="00947AE3">
        <w:rPr>
          <w:rFonts w:ascii="Times New Roman" w:hAnsi="Times New Roman"/>
          <w:color w:val="auto"/>
          <w:sz w:val="24"/>
          <w:szCs w:val="24"/>
        </w:rPr>
        <w:t>к</w:t>
      </w:r>
      <w:r w:rsidRPr="00947AE3">
        <w:rPr>
          <w:rFonts w:ascii="Times New Roman" w:hAnsi="Times New Roman"/>
          <w:i/>
          <w:iCs/>
          <w:color w:val="auto"/>
          <w:sz w:val="24"/>
          <w:szCs w:val="24"/>
        </w:rPr>
        <w:t>оррекционно-развивающая работа включает:</w:t>
      </w:r>
    </w:p>
    <w:p w14:paraId="16A48809" w14:textId="77777777" w:rsidR="00514D48" w:rsidRPr="00947AE3" w:rsidRDefault="00947AE3" w:rsidP="006449B7">
      <w:pPr>
        <w:pStyle w:val="aff6"/>
        <w:ind w:firstLine="720"/>
        <w:rPr>
          <w:rFonts w:ascii="Times New Roman" w:hAnsi="Times New Roman"/>
          <w:caps/>
          <w:color w:val="auto"/>
          <w:kern w:val="28"/>
          <w:sz w:val="24"/>
          <w:szCs w:val="24"/>
        </w:rPr>
      </w:pPr>
      <w:r w:rsidRPr="00947AE3">
        <w:rPr>
          <w:rFonts w:ascii="Times New Roman" w:hAnsi="Times New Roman"/>
          <w:color w:val="auto"/>
          <w:sz w:val="24"/>
          <w:szCs w:val="24"/>
        </w:rPr>
        <w:t>― </w:t>
      </w:r>
      <w:r w:rsidRPr="00947AE3">
        <w:rPr>
          <w:rFonts w:ascii="Times New Roman" w:hAnsi="Times New Roman"/>
          <w:bCs/>
          <w:color w:val="auto"/>
          <w:kern w:val="28"/>
          <w:sz w:val="24"/>
          <w:szCs w:val="24"/>
        </w:rPr>
        <w:t>составление индивидуальной программы психологического сопровождения обучающегося (совместно с педагогами);</w:t>
      </w:r>
    </w:p>
    <w:p w14:paraId="26B46F79" w14:textId="77777777" w:rsidR="00514D48" w:rsidRPr="00947AE3" w:rsidRDefault="00947AE3" w:rsidP="006449B7">
      <w:pPr>
        <w:pStyle w:val="aff6"/>
        <w:ind w:firstLine="720"/>
        <w:rPr>
          <w:rFonts w:ascii="Times New Roman" w:hAnsi="Times New Roman"/>
          <w:bCs/>
          <w:caps/>
          <w:color w:val="auto"/>
          <w:kern w:val="28"/>
          <w:sz w:val="24"/>
          <w:szCs w:val="24"/>
        </w:rPr>
      </w:pPr>
      <w:r w:rsidRPr="00947AE3">
        <w:rPr>
          <w:rFonts w:ascii="Times New Roman" w:hAnsi="Times New Roman"/>
          <w:color w:val="auto"/>
          <w:sz w:val="24"/>
          <w:szCs w:val="24"/>
        </w:rPr>
        <w:t>― </w:t>
      </w:r>
      <w:r w:rsidRPr="00947AE3">
        <w:rPr>
          <w:rFonts w:ascii="Times New Roman" w:hAnsi="Times New Roman"/>
          <w:bCs/>
          <w:color w:val="auto"/>
          <w:kern w:val="28"/>
          <w:sz w:val="24"/>
          <w:szCs w:val="24"/>
        </w:rPr>
        <w:t>формирование в классе психологического климата комфортного для всех обучающихся;</w:t>
      </w:r>
    </w:p>
    <w:p w14:paraId="37C24F3C" w14:textId="77777777" w:rsidR="00514D48" w:rsidRPr="00947AE3" w:rsidRDefault="00947AE3" w:rsidP="006449B7">
      <w:pPr>
        <w:pStyle w:val="aff6"/>
        <w:ind w:firstLine="720"/>
        <w:rPr>
          <w:rFonts w:ascii="Times New Roman" w:hAnsi="Times New Roman"/>
          <w:bCs/>
          <w:caps/>
          <w:color w:val="auto"/>
          <w:kern w:val="28"/>
          <w:sz w:val="24"/>
          <w:szCs w:val="24"/>
        </w:rPr>
      </w:pPr>
      <w:r w:rsidRPr="00947AE3">
        <w:rPr>
          <w:rFonts w:ascii="Times New Roman" w:hAnsi="Times New Roman"/>
          <w:color w:val="auto"/>
          <w:sz w:val="24"/>
          <w:szCs w:val="24"/>
        </w:rPr>
        <w:t>― </w:t>
      </w:r>
      <w:r w:rsidRPr="00947AE3">
        <w:rPr>
          <w:rFonts w:ascii="Times New Roman" w:hAnsi="Times New Roman"/>
          <w:bCs/>
          <w:color w:val="auto"/>
          <w:kern w:val="28"/>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14:paraId="6DCD067D" w14:textId="77777777" w:rsidR="00514D48" w:rsidRPr="00947AE3" w:rsidRDefault="00947AE3" w:rsidP="006449B7">
      <w:pPr>
        <w:pStyle w:val="aff6"/>
        <w:ind w:firstLine="720"/>
        <w:rPr>
          <w:rFonts w:ascii="Times New Roman" w:hAnsi="Times New Roman"/>
          <w:caps/>
          <w:color w:val="auto"/>
          <w:sz w:val="24"/>
          <w:szCs w:val="24"/>
        </w:rPr>
      </w:pPr>
      <w:r w:rsidRPr="00947AE3">
        <w:rPr>
          <w:rFonts w:ascii="Times New Roman" w:hAnsi="Times New Roman"/>
          <w:color w:val="auto"/>
          <w:sz w:val="24"/>
          <w:szCs w:val="24"/>
        </w:rPr>
        <w:t xml:space="preserve">― разработка оптимальных для развития обучающихся с </w:t>
      </w:r>
      <w:proofErr w:type="spellStart"/>
      <w:r w:rsidRPr="00947AE3">
        <w:rPr>
          <w:rFonts w:ascii="Times New Roman" w:hAnsi="Times New Roman"/>
          <w:color w:val="auto"/>
          <w:sz w:val="24"/>
          <w:szCs w:val="24"/>
        </w:rPr>
        <w:t>зпр</w:t>
      </w:r>
      <w:proofErr w:type="spellEnd"/>
      <w:r w:rsidRPr="00947AE3">
        <w:rPr>
          <w:rFonts w:ascii="Times New Roman" w:hAnsi="Times New Roman"/>
          <w:color w:val="auto"/>
          <w:sz w:val="24"/>
          <w:szCs w:val="24"/>
        </w:rPr>
        <w:t xml:space="preserve">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14:paraId="01F9CCAF" w14:textId="77777777" w:rsidR="00514D48" w:rsidRPr="00947AE3" w:rsidRDefault="00947AE3" w:rsidP="006449B7">
      <w:pPr>
        <w:pStyle w:val="aff6"/>
        <w:ind w:firstLine="720"/>
        <w:rPr>
          <w:rFonts w:ascii="Times New Roman" w:hAnsi="Times New Roman"/>
          <w:caps/>
          <w:color w:val="auto"/>
          <w:sz w:val="24"/>
          <w:szCs w:val="24"/>
        </w:rPr>
      </w:pPr>
      <w:r w:rsidRPr="00947AE3">
        <w:rPr>
          <w:rFonts w:ascii="Times New Roman" w:hAnsi="Times New Roman"/>
          <w:color w:val="auto"/>
          <w:sz w:val="24"/>
          <w:szCs w:val="24"/>
        </w:rPr>
        <w:t xml:space="preserve">― организацию и проведение специалистами индивидуальных и групповых занятий по </w:t>
      </w:r>
      <w:proofErr w:type="spellStart"/>
      <w:r w:rsidRPr="00947AE3">
        <w:rPr>
          <w:rFonts w:ascii="Times New Roman" w:hAnsi="Times New Roman"/>
          <w:color w:val="auto"/>
          <w:sz w:val="24"/>
          <w:szCs w:val="24"/>
        </w:rPr>
        <w:t>психокоррекции</w:t>
      </w:r>
      <w:proofErr w:type="spellEnd"/>
      <w:r w:rsidRPr="00947AE3">
        <w:rPr>
          <w:rFonts w:ascii="Times New Roman" w:hAnsi="Times New Roman"/>
          <w:color w:val="auto"/>
          <w:sz w:val="24"/>
          <w:szCs w:val="24"/>
        </w:rPr>
        <w:t>, необходимых для преодоления нарушений развития обучающихся;</w:t>
      </w:r>
    </w:p>
    <w:p w14:paraId="294058FC" w14:textId="77777777" w:rsidR="00514D48" w:rsidRPr="00947AE3" w:rsidRDefault="00947AE3" w:rsidP="006449B7">
      <w:pPr>
        <w:pStyle w:val="aff6"/>
        <w:ind w:firstLine="720"/>
        <w:rPr>
          <w:rFonts w:ascii="Times New Roman" w:hAnsi="Times New Roman"/>
          <w:caps/>
          <w:color w:val="auto"/>
          <w:sz w:val="24"/>
          <w:szCs w:val="24"/>
        </w:rPr>
      </w:pPr>
      <w:r w:rsidRPr="00947AE3">
        <w:rPr>
          <w:rFonts w:ascii="Times New Roman" w:hAnsi="Times New Roman"/>
          <w:color w:val="auto"/>
          <w:sz w:val="24"/>
          <w:szCs w:val="24"/>
        </w:rPr>
        <w:t>― развитие эмоционально-волевой и личностной сферы обучающегося и коррекцию его поведения;</w:t>
      </w:r>
    </w:p>
    <w:p w14:paraId="3888DB73" w14:textId="77777777" w:rsidR="00514D48" w:rsidRPr="00947AE3" w:rsidRDefault="00947AE3" w:rsidP="006449B7">
      <w:pPr>
        <w:pStyle w:val="aff6"/>
        <w:ind w:firstLine="720"/>
        <w:rPr>
          <w:rFonts w:ascii="Times New Roman" w:hAnsi="Times New Roman"/>
          <w:caps/>
          <w:color w:val="auto"/>
          <w:sz w:val="24"/>
          <w:szCs w:val="24"/>
        </w:rPr>
      </w:pPr>
      <w:r w:rsidRPr="00947AE3">
        <w:rPr>
          <w:rFonts w:ascii="Times New Roman" w:hAnsi="Times New Roman"/>
          <w:color w:val="auto"/>
          <w:sz w:val="24"/>
          <w:szCs w:val="24"/>
        </w:rPr>
        <w:t>― социальное сопровождение обучающегося в случае неблагоприятных условий жизни при психотравмирующих обстоятельствах.</w:t>
      </w:r>
    </w:p>
    <w:p w14:paraId="1ABA1A6C" w14:textId="77777777" w:rsidR="00514D48" w:rsidRPr="00947AE3" w:rsidRDefault="00947AE3" w:rsidP="006449B7">
      <w:pPr>
        <w:spacing w:after="0" w:line="240" w:lineRule="auto"/>
        <w:ind w:left="0" w:firstLine="709"/>
        <w:rPr>
          <w:sz w:val="24"/>
          <w:szCs w:val="24"/>
        </w:rPr>
      </w:pPr>
      <w:r w:rsidRPr="00947AE3">
        <w:rPr>
          <w:sz w:val="24"/>
          <w:szCs w:val="24"/>
        </w:rPr>
        <w:t>3.</w:t>
      </w:r>
      <w:r w:rsidRPr="00947AE3">
        <w:rPr>
          <w:i/>
          <w:sz w:val="24"/>
          <w:szCs w:val="24"/>
        </w:rPr>
        <w:t xml:space="preserve"> консультативная работа</w:t>
      </w:r>
      <w:r w:rsidRPr="00947AE3">
        <w:rPr>
          <w:sz w:val="24"/>
          <w:szCs w:val="24"/>
        </w:rPr>
        <w:t xml:space="preserve"> обеспечивает непрерывность специального сопровождения обучающихся с </w:t>
      </w:r>
      <w:proofErr w:type="spellStart"/>
      <w:r w:rsidRPr="00947AE3">
        <w:rPr>
          <w:sz w:val="24"/>
          <w:szCs w:val="24"/>
        </w:rPr>
        <w:t>зпр</w:t>
      </w:r>
      <w:proofErr w:type="spellEnd"/>
      <w:r w:rsidRPr="00947AE3">
        <w:rPr>
          <w:sz w:val="24"/>
          <w:szCs w:val="24"/>
        </w:rPr>
        <w:t xml:space="preserve"> в освоении  </w:t>
      </w:r>
      <w:proofErr w:type="spellStart"/>
      <w:r w:rsidRPr="00947AE3">
        <w:rPr>
          <w:sz w:val="24"/>
          <w:szCs w:val="24"/>
        </w:rPr>
        <w:t>аооп</w:t>
      </w:r>
      <w:proofErr w:type="spellEnd"/>
      <w:r w:rsidRPr="00947AE3">
        <w:rPr>
          <w:sz w:val="24"/>
          <w:szCs w:val="24"/>
        </w:rPr>
        <w:t xml:space="preserve"> </w:t>
      </w:r>
      <w:proofErr w:type="spellStart"/>
      <w:r w:rsidRPr="00947AE3">
        <w:rPr>
          <w:sz w:val="24"/>
          <w:szCs w:val="24"/>
        </w:rPr>
        <w:t>ноо</w:t>
      </w:r>
      <w:proofErr w:type="spellEnd"/>
      <w:r w:rsidRPr="00947AE3">
        <w:rPr>
          <w:sz w:val="24"/>
          <w:szCs w:val="24"/>
        </w:rPr>
        <w:t xml:space="preserve">,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w:t>
      </w:r>
      <w:proofErr w:type="spellStart"/>
      <w:r w:rsidRPr="00947AE3">
        <w:rPr>
          <w:sz w:val="24"/>
          <w:szCs w:val="24"/>
        </w:rPr>
        <w:t>зпр</w:t>
      </w:r>
      <w:proofErr w:type="spellEnd"/>
      <w:r w:rsidRPr="00947AE3">
        <w:rPr>
          <w:sz w:val="24"/>
          <w:szCs w:val="24"/>
        </w:rPr>
        <w:t>.</w:t>
      </w:r>
    </w:p>
    <w:p w14:paraId="03D637EA" w14:textId="77777777" w:rsidR="00514D48" w:rsidRPr="00947AE3" w:rsidRDefault="00947AE3" w:rsidP="006449B7">
      <w:pPr>
        <w:pStyle w:val="aff6"/>
        <w:ind w:firstLine="720"/>
        <w:rPr>
          <w:rFonts w:ascii="Times New Roman" w:hAnsi="Times New Roman"/>
          <w:i/>
          <w:iCs/>
          <w:color w:val="auto"/>
          <w:sz w:val="24"/>
          <w:szCs w:val="24"/>
        </w:rPr>
      </w:pPr>
      <w:r w:rsidRPr="00947AE3">
        <w:rPr>
          <w:rFonts w:ascii="Times New Roman" w:hAnsi="Times New Roman"/>
          <w:color w:val="auto"/>
          <w:sz w:val="24"/>
          <w:szCs w:val="24"/>
        </w:rPr>
        <w:t>к</w:t>
      </w:r>
      <w:r w:rsidRPr="00947AE3">
        <w:rPr>
          <w:rFonts w:ascii="Times New Roman" w:hAnsi="Times New Roman"/>
          <w:i/>
          <w:iCs/>
          <w:color w:val="auto"/>
          <w:sz w:val="24"/>
          <w:szCs w:val="24"/>
        </w:rPr>
        <w:t>онсультативная работа включает:</w:t>
      </w:r>
    </w:p>
    <w:p w14:paraId="355842B4" w14:textId="77777777" w:rsidR="00514D48" w:rsidRPr="00947AE3" w:rsidRDefault="00947AE3" w:rsidP="006449B7">
      <w:pPr>
        <w:spacing w:after="0" w:line="240" w:lineRule="auto"/>
        <w:ind w:firstLine="720"/>
        <w:rPr>
          <w:color w:val="auto"/>
          <w:sz w:val="24"/>
          <w:szCs w:val="24"/>
        </w:rPr>
      </w:pPr>
      <w:r w:rsidRPr="00947AE3">
        <w:rPr>
          <w:color w:val="auto"/>
          <w:sz w:val="24"/>
          <w:szCs w:val="24"/>
        </w:rPr>
        <w:lastRenderedPageBreak/>
        <w:t>― 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14:paraId="1EBB11E4" w14:textId="77777777" w:rsidR="00514D48" w:rsidRPr="00947AE3" w:rsidRDefault="00947AE3" w:rsidP="006449B7">
      <w:pPr>
        <w:pStyle w:val="aff6"/>
        <w:ind w:firstLine="720"/>
        <w:rPr>
          <w:rFonts w:ascii="Times New Roman" w:hAnsi="Times New Roman"/>
          <w:caps/>
          <w:color w:val="auto"/>
          <w:sz w:val="24"/>
          <w:szCs w:val="24"/>
        </w:rPr>
      </w:pPr>
      <w:r w:rsidRPr="00947AE3">
        <w:rPr>
          <w:rFonts w:ascii="Times New Roman" w:hAnsi="Times New Roman"/>
          <w:color w:val="auto"/>
          <w:sz w:val="24"/>
          <w:szCs w:val="24"/>
        </w:rPr>
        <w:t xml:space="preserve">― консультативную помощь семье в вопросах решения конкретных вопросов воспитания и оказания возможной помощи </w:t>
      </w:r>
      <w:proofErr w:type="spellStart"/>
      <w:r w:rsidRPr="00947AE3">
        <w:rPr>
          <w:rFonts w:ascii="Times New Roman" w:hAnsi="Times New Roman"/>
          <w:color w:val="auto"/>
          <w:sz w:val="24"/>
          <w:szCs w:val="24"/>
        </w:rPr>
        <w:t>обучающимуся</w:t>
      </w:r>
      <w:proofErr w:type="spellEnd"/>
      <w:r w:rsidRPr="00947AE3">
        <w:rPr>
          <w:rFonts w:ascii="Times New Roman" w:hAnsi="Times New Roman"/>
          <w:color w:val="auto"/>
          <w:sz w:val="24"/>
          <w:szCs w:val="24"/>
        </w:rPr>
        <w:t xml:space="preserve"> в освоении общеобразовательной программы.</w:t>
      </w:r>
    </w:p>
    <w:p w14:paraId="552D3B9B" w14:textId="77777777" w:rsidR="00514D48" w:rsidRPr="00947AE3" w:rsidRDefault="00947AE3" w:rsidP="006449B7">
      <w:pPr>
        <w:numPr>
          <w:ilvl w:val="0"/>
          <w:numId w:val="49"/>
        </w:numPr>
        <w:suppressAutoHyphens/>
        <w:spacing w:after="0" w:line="240" w:lineRule="auto"/>
        <w:ind w:firstLine="709"/>
        <w:rPr>
          <w:sz w:val="24"/>
          <w:szCs w:val="24"/>
        </w:rPr>
      </w:pPr>
      <w:r w:rsidRPr="00947AE3">
        <w:rPr>
          <w:i/>
          <w:sz w:val="24"/>
          <w:szCs w:val="24"/>
        </w:rPr>
        <w:t>информационно-просветительская работа</w:t>
      </w:r>
      <w:r w:rsidRPr="00947AE3">
        <w:rPr>
          <w:sz w:val="24"/>
          <w:szCs w:val="24"/>
        </w:rPr>
        <w:t xml:space="preserve"> </w:t>
      </w:r>
      <w:r w:rsidRPr="00947AE3">
        <w:rPr>
          <w:color w:val="auto"/>
          <w:sz w:val="24"/>
          <w:szCs w:val="24"/>
        </w:rPr>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w:t>
      </w:r>
      <w:r w:rsidRPr="00947AE3">
        <w:rPr>
          <w:sz w:val="24"/>
          <w:szCs w:val="24"/>
        </w:rPr>
        <w:t xml:space="preserve"> </w:t>
      </w:r>
      <w:proofErr w:type="spellStart"/>
      <w:r w:rsidRPr="00947AE3">
        <w:rPr>
          <w:sz w:val="24"/>
          <w:szCs w:val="24"/>
        </w:rPr>
        <w:t>зпр</w:t>
      </w:r>
      <w:proofErr w:type="spellEnd"/>
      <w:r w:rsidRPr="00947AE3">
        <w:rPr>
          <w:sz w:val="24"/>
          <w:szCs w:val="24"/>
        </w:rPr>
        <w:t xml:space="preserve">, </w:t>
      </w:r>
      <w:r w:rsidRPr="00947AE3">
        <w:rPr>
          <w:color w:val="auto"/>
          <w:sz w:val="24"/>
          <w:szCs w:val="24"/>
        </w:rPr>
        <w:t>взаимодействия с педагогами и сверстниками, их родителями (законными представителями) и др.</w:t>
      </w:r>
    </w:p>
    <w:p w14:paraId="643108CA" w14:textId="77777777" w:rsidR="00514D48" w:rsidRPr="00947AE3" w:rsidRDefault="00947AE3" w:rsidP="006449B7">
      <w:pPr>
        <w:pStyle w:val="aff6"/>
        <w:ind w:firstLine="720"/>
        <w:rPr>
          <w:rFonts w:ascii="Times New Roman" w:hAnsi="Times New Roman"/>
          <w:i/>
          <w:iCs/>
          <w:color w:val="auto"/>
          <w:sz w:val="24"/>
          <w:szCs w:val="24"/>
        </w:rPr>
      </w:pPr>
      <w:r w:rsidRPr="00947AE3">
        <w:rPr>
          <w:rFonts w:ascii="Times New Roman" w:hAnsi="Times New Roman"/>
          <w:i/>
          <w:iCs/>
          <w:color w:val="auto"/>
          <w:sz w:val="24"/>
          <w:szCs w:val="24"/>
        </w:rPr>
        <w:t>информационно-просветительская</w:t>
      </w:r>
      <w:r w:rsidRPr="00947AE3">
        <w:rPr>
          <w:rFonts w:ascii="Times New Roman" w:hAnsi="Times New Roman"/>
          <w:iCs/>
          <w:color w:val="auto"/>
          <w:sz w:val="24"/>
          <w:szCs w:val="24"/>
        </w:rPr>
        <w:t xml:space="preserve"> </w:t>
      </w:r>
      <w:r w:rsidRPr="00947AE3">
        <w:rPr>
          <w:rFonts w:ascii="Times New Roman" w:hAnsi="Times New Roman"/>
          <w:i/>
          <w:iCs/>
          <w:color w:val="auto"/>
          <w:sz w:val="24"/>
          <w:szCs w:val="24"/>
        </w:rPr>
        <w:t xml:space="preserve">работа включает: </w:t>
      </w:r>
    </w:p>
    <w:p w14:paraId="645E4DBB" w14:textId="77777777" w:rsidR="00514D48" w:rsidRPr="00947AE3" w:rsidRDefault="00947AE3" w:rsidP="006449B7">
      <w:pPr>
        <w:pStyle w:val="aff6"/>
        <w:ind w:firstLine="720"/>
        <w:rPr>
          <w:rFonts w:ascii="Times New Roman" w:hAnsi="Times New Roman"/>
          <w:caps/>
          <w:color w:val="auto"/>
          <w:kern w:val="28"/>
          <w:sz w:val="24"/>
          <w:szCs w:val="24"/>
        </w:rPr>
      </w:pPr>
      <w:r w:rsidRPr="00947AE3">
        <w:rPr>
          <w:rFonts w:ascii="Times New Roman" w:hAnsi="Times New Roman"/>
          <w:color w:val="auto"/>
          <w:sz w:val="24"/>
          <w:szCs w:val="24"/>
        </w:rPr>
        <w:t>― </w:t>
      </w:r>
      <w:r w:rsidRPr="00947AE3">
        <w:rPr>
          <w:rFonts w:ascii="Times New Roman" w:hAnsi="Times New Roman"/>
          <w:color w:val="auto"/>
          <w:kern w:val="28"/>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14:paraId="6FA3A5B3" w14:textId="77777777" w:rsidR="00514D48" w:rsidRPr="00947AE3" w:rsidRDefault="00947AE3" w:rsidP="006449B7">
      <w:pPr>
        <w:pStyle w:val="aff6"/>
        <w:ind w:firstLine="720"/>
        <w:rPr>
          <w:rFonts w:ascii="Times New Roman" w:hAnsi="Times New Roman"/>
          <w:caps/>
          <w:color w:val="auto"/>
          <w:kern w:val="28"/>
          <w:sz w:val="24"/>
          <w:szCs w:val="24"/>
        </w:rPr>
      </w:pPr>
      <w:r w:rsidRPr="00947AE3">
        <w:rPr>
          <w:rFonts w:ascii="Times New Roman" w:hAnsi="Times New Roman"/>
          <w:color w:val="auto"/>
          <w:sz w:val="24"/>
          <w:szCs w:val="24"/>
        </w:rPr>
        <w:t>― </w:t>
      </w:r>
      <w:r w:rsidRPr="00947AE3">
        <w:rPr>
          <w:rFonts w:ascii="Times New Roman" w:hAnsi="Times New Roman"/>
          <w:color w:val="auto"/>
          <w:kern w:val="28"/>
          <w:sz w:val="24"/>
          <w:szCs w:val="24"/>
        </w:rPr>
        <w:t>оформление информационных стендов, печатных и других материалов;</w:t>
      </w:r>
    </w:p>
    <w:p w14:paraId="2076B878" w14:textId="77777777" w:rsidR="00514D48" w:rsidRPr="00947AE3" w:rsidRDefault="00947AE3" w:rsidP="006449B7">
      <w:pPr>
        <w:pStyle w:val="aff6"/>
        <w:ind w:firstLine="720"/>
        <w:rPr>
          <w:rFonts w:ascii="Times New Roman" w:hAnsi="Times New Roman"/>
          <w:caps/>
          <w:color w:val="auto"/>
          <w:kern w:val="28"/>
          <w:sz w:val="24"/>
          <w:szCs w:val="24"/>
        </w:rPr>
      </w:pPr>
      <w:r w:rsidRPr="00947AE3">
        <w:rPr>
          <w:rFonts w:ascii="Times New Roman" w:hAnsi="Times New Roman"/>
          <w:color w:val="auto"/>
          <w:sz w:val="24"/>
          <w:szCs w:val="24"/>
        </w:rPr>
        <w:t>― </w:t>
      </w:r>
      <w:r w:rsidRPr="00947AE3">
        <w:rPr>
          <w:rFonts w:ascii="Times New Roman" w:hAnsi="Times New Roman"/>
          <w:color w:val="auto"/>
          <w:kern w:val="28"/>
          <w:sz w:val="24"/>
          <w:szCs w:val="24"/>
        </w:rPr>
        <w:t>психологическое просвещение педагогов с целью повышения их психологической  компетентности;</w:t>
      </w:r>
    </w:p>
    <w:p w14:paraId="6F86105C" w14:textId="77777777" w:rsidR="00514D48" w:rsidRPr="00947AE3" w:rsidRDefault="00947AE3" w:rsidP="006449B7">
      <w:pPr>
        <w:pStyle w:val="aff6"/>
        <w:ind w:firstLine="720"/>
        <w:rPr>
          <w:rFonts w:ascii="Times New Roman" w:hAnsi="Times New Roman"/>
          <w:caps/>
          <w:color w:val="auto"/>
          <w:kern w:val="28"/>
          <w:sz w:val="24"/>
          <w:szCs w:val="24"/>
        </w:rPr>
      </w:pPr>
      <w:r w:rsidRPr="00947AE3">
        <w:rPr>
          <w:rFonts w:ascii="Times New Roman" w:hAnsi="Times New Roman"/>
          <w:color w:val="auto"/>
          <w:sz w:val="24"/>
          <w:szCs w:val="24"/>
        </w:rPr>
        <w:t>― </w:t>
      </w:r>
      <w:r w:rsidRPr="00947AE3">
        <w:rPr>
          <w:rFonts w:ascii="Times New Roman" w:hAnsi="Times New Roman"/>
          <w:color w:val="auto"/>
          <w:kern w:val="28"/>
          <w:sz w:val="24"/>
          <w:szCs w:val="24"/>
        </w:rPr>
        <w:t>психологическое просвещение родителей с целью формирования у них элементарной психолого-психологической компетентности.</w:t>
      </w:r>
    </w:p>
    <w:p w14:paraId="2F5579F6" w14:textId="77777777" w:rsidR="00947AE3" w:rsidRPr="00947AE3" w:rsidRDefault="00947AE3" w:rsidP="006449B7">
      <w:pPr>
        <w:pStyle w:val="afd"/>
        <w:shd w:val="clear" w:color="auto" w:fill="FFFFFF"/>
        <w:spacing w:after="0" w:line="240" w:lineRule="auto"/>
        <w:ind w:firstLine="709"/>
        <w:jc w:val="both"/>
        <w:rPr>
          <w:rFonts w:ascii="Times New Roman" w:hAnsi="Times New Roman"/>
          <w:b/>
          <w:sz w:val="24"/>
          <w:szCs w:val="24"/>
        </w:rPr>
      </w:pPr>
      <w:r w:rsidRPr="00947AE3">
        <w:rPr>
          <w:rFonts w:ascii="Times New Roman" w:hAnsi="Times New Roman"/>
          <w:b/>
          <w:bCs/>
          <w:iCs/>
          <w:sz w:val="24"/>
          <w:szCs w:val="24"/>
        </w:rPr>
        <w:t xml:space="preserve">Содержание </w:t>
      </w:r>
      <w:proofErr w:type="spellStart"/>
      <w:r w:rsidRPr="00947AE3">
        <w:rPr>
          <w:rFonts w:ascii="Times New Roman" w:hAnsi="Times New Roman"/>
          <w:b/>
          <w:bCs/>
          <w:iCs/>
          <w:sz w:val="24"/>
          <w:szCs w:val="24"/>
        </w:rPr>
        <w:t>коррекционно</w:t>
      </w:r>
      <w:proofErr w:type="spellEnd"/>
      <w:r w:rsidRPr="00947AE3">
        <w:rPr>
          <w:rFonts w:ascii="Times New Roman" w:hAnsi="Times New Roman"/>
          <w:b/>
          <w:bCs/>
          <w:iCs/>
          <w:sz w:val="24"/>
          <w:szCs w:val="24"/>
        </w:rPr>
        <w:t xml:space="preserve"> – развивающей области представлено следующими обязательными коррекционными курсами: </w:t>
      </w:r>
      <w:r w:rsidRPr="00947AE3">
        <w:rPr>
          <w:rFonts w:ascii="Times New Roman" w:hAnsi="Times New Roman"/>
          <w:b/>
          <w:sz w:val="24"/>
          <w:szCs w:val="24"/>
        </w:rPr>
        <w:t xml:space="preserve">«коррекционно-развивающие занятия (логопедические и </w:t>
      </w:r>
      <w:proofErr w:type="spellStart"/>
      <w:r w:rsidRPr="00947AE3">
        <w:rPr>
          <w:rFonts w:ascii="Times New Roman" w:hAnsi="Times New Roman"/>
          <w:b/>
          <w:sz w:val="24"/>
          <w:szCs w:val="24"/>
        </w:rPr>
        <w:t>психокоррекционные</w:t>
      </w:r>
      <w:proofErr w:type="spellEnd"/>
      <w:r w:rsidRPr="00947AE3">
        <w:rPr>
          <w:rFonts w:ascii="Times New Roman" w:hAnsi="Times New Roman"/>
          <w:b/>
          <w:sz w:val="24"/>
          <w:szCs w:val="24"/>
        </w:rPr>
        <w:t>)» (фронтальные и/или индивидуальные занятия)</w:t>
      </w:r>
    </w:p>
    <w:p w14:paraId="34C7093B" w14:textId="77777777" w:rsidR="00947AE3" w:rsidRPr="00947AE3" w:rsidRDefault="00947AE3" w:rsidP="006449B7">
      <w:pPr>
        <w:spacing w:after="0" w:line="240" w:lineRule="auto"/>
        <w:jc w:val="center"/>
        <w:rPr>
          <w:b/>
          <w:color w:val="auto"/>
          <w:sz w:val="24"/>
          <w:szCs w:val="24"/>
        </w:rPr>
      </w:pPr>
      <w:r w:rsidRPr="00947AE3">
        <w:rPr>
          <w:b/>
          <w:color w:val="auto"/>
          <w:sz w:val="24"/>
          <w:szCs w:val="24"/>
        </w:rPr>
        <w:t>Логопедические занятия</w:t>
      </w:r>
    </w:p>
    <w:p w14:paraId="5B89FF10" w14:textId="77777777" w:rsidR="00947AE3" w:rsidRPr="00947AE3" w:rsidRDefault="72F2366C" w:rsidP="006449B7">
      <w:pPr>
        <w:pStyle w:val="afd"/>
        <w:shd w:val="clear" w:color="auto" w:fill="FFFFFF" w:themeFill="background1"/>
        <w:spacing w:after="0" w:line="240" w:lineRule="auto"/>
        <w:ind w:firstLine="709"/>
        <w:jc w:val="both"/>
        <w:rPr>
          <w:rFonts w:ascii="Times New Roman" w:hAnsi="Times New Roman"/>
          <w:sz w:val="24"/>
          <w:szCs w:val="24"/>
        </w:rPr>
      </w:pPr>
      <w:r w:rsidRPr="72F2366C">
        <w:rPr>
          <w:rFonts w:ascii="Times New Roman" w:hAnsi="Times New Roman"/>
          <w:sz w:val="24"/>
          <w:szCs w:val="24"/>
        </w:rPr>
        <w:t xml:space="preserve">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w:t>
      </w:r>
    </w:p>
    <w:p w14:paraId="61CDF102" w14:textId="77777777" w:rsidR="00947AE3" w:rsidRPr="00947AE3" w:rsidRDefault="72F2366C" w:rsidP="006449B7">
      <w:pPr>
        <w:pStyle w:val="afd"/>
        <w:shd w:val="clear" w:color="auto" w:fill="FFFFFF" w:themeFill="background1"/>
        <w:spacing w:after="0" w:line="240" w:lineRule="auto"/>
        <w:ind w:firstLine="709"/>
        <w:jc w:val="both"/>
        <w:rPr>
          <w:rFonts w:ascii="Times New Roman" w:hAnsi="Times New Roman"/>
          <w:sz w:val="24"/>
          <w:szCs w:val="24"/>
        </w:rPr>
      </w:pPr>
      <w:r w:rsidRPr="72F2366C">
        <w:rPr>
          <w:rFonts w:ascii="Times New Roman" w:hAnsi="Times New Roman"/>
          <w:sz w:val="24"/>
          <w:szCs w:val="24"/>
        </w:rPr>
        <w:t>основными направлениями логопедической работы является:</w:t>
      </w:r>
    </w:p>
    <w:p w14:paraId="64E70EC8" w14:textId="77777777" w:rsidR="00947AE3" w:rsidRPr="00947AE3" w:rsidRDefault="72F2366C" w:rsidP="006449B7">
      <w:pPr>
        <w:pStyle w:val="afd"/>
        <w:shd w:val="clear" w:color="auto" w:fill="FFFFFF" w:themeFill="background1"/>
        <w:spacing w:after="0" w:line="240" w:lineRule="auto"/>
        <w:ind w:firstLine="709"/>
        <w:jc w:val="both"/>
        <w:rPr>
          <w:rFonts w:ascii="Times New Roman" w:hAnsi="Times New Roman"/>
          <w:sz w:val="24"/>
          <w:szCs w:val="24"/>
        </w:rPr>
      </w:pPr>
      <w:r w:rsidRPr="72F2366C">
        <w:rPr>
          <w:rFonts w:ascii="Times New Roman" w:hAnsi="Times New Roman"/>
          <w:sz w:val="24"/>
          <w:szCs w:val="24"/>
        </w:rPr>
        <w:t xml:space="preserve">диагностика и коррекция звукопроизношения (постановка, автоматизация и дифференциация звуков речи); </w:t>
      </w:r>
    </w:p>
    <w:p w14:paraId="01A42874" w14:textId="77777777" w:rsidR="00947AE3" w:rsidRPr="00947AE3" w:rsidRDefault="72F2366C" w:rsidP="006449B7">
      <w:pPr>
        <w:pStyle w:val="afd"/>
        <w:shd w:val="clear" w:color="auto" w:fill="FFFFFF" w:themeFill="background1"/>
        <w:spacing w:after="0" w:line="240" w:lineRule="auto"/>
        <w:ind w:firstLine="709"/>
        <w:jc w:val="both"/>
        <w:rPr>
          <w:rFonts w:ascii="Times New Roman" w:hAnsi="Times New Roman"/>
          <w:sz w:val="24"/>
          <w:szCs w:val="24"/>
        </w:rPr>
      </w:pPr>
      <w:r w:rsidRPr="72F2366C">
        <w:rPr>
          <w:rFonts w:ascii="Times New Roman" w:hAnsi="Times New Roman"/>
          <w:sz w:val="24"/>
          <w:szCs w:val="24"/>
        </w:rPr>
        <w:t>диагностика и коррекция лексической стороны речи (обогащение словаря, его расширение и уточнение);</w:t>
      </w:r>
    </w:p>
    <w:p w14:paraId="1EA02666" w14:textId="77777777" w:rsidR="00947AE3" w:rsidRPr="00947AE3" w:rsidRDefault="72F2366C" w:rsidP="006449B7">
      <w:pPr>
        <w:pStyle w:val="afd"/>
        <w:shd w:val="clear" w:color="auto" w:fill="FFFFFF" w:themeFill="background1"/>
        <w:spacing w:after="0" w:line="240" w:lineRule="auto"/>
        <w:ind w:firstLine="709"/>
        <w:jc w:val="both"/>
        <w:rPr>
          <w:rFonts w:ascii="Times New Roman" w:hAnsi="Times New Roman"/>
          <w:sz w:val="24"/>
          <w:szCs w:val="24"/>
        </w:rPr>
      </w:pPr>
      <w:r w:rsidRPr="72F2366C">
        <w:rPr>
          <w:rFonts w:ascii="Times New Roman" w:hAnsi="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14:paraId="6E328B8F" w14:textId="77777777" w:rsidR="00947AE3" w:rsidRPr="00947AE3" w:rsidRDefault="72F2366C" w:rsidP="006449B7">
      <w:pPr>
        <w:pStyle w:val="afd"/>
        <w:shd w:val="clear" w:color="auto" w:fill="FFFFFF" w:themeFill="background1"/>
        <w:spacing w:after="0" w:line="240" w:lineRule="auto"/>
        <w:ind w:firstLine="709"/>
        <w:jc w:val="both"/>
        <w:rPr>
          <w:rFonts w:ascii="Times New Roman" w:hAnsi="Times New Roman"/>
          <w:caps/>
          <w:sz w:val="24"/>
          <w:szCs w:val="24"/>
        </w:rPr>
      </w:pPr>
      <w:r w:rsidRPr="72F2366C">
        <w:rPr>
          <w:rFonts w:ascii="Times New Roman" w:hAnsi="Times New Roman"/>
          <w:sz w:val="24"/>
          <w:szCs w:val="24"/>
        </w:rPr>
        <w:t>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w:t>
      </w:r>
    </w:p>
    <w:p w14:paraId="2248C0A7" w14:textId="77777777" w:rsidR="00947AE3" w:rsidRPr="00947AE3" w:rsidRDefault="72F2366C" w:rsidP="006449B7">
      <w:pPr>
        <w:pStyle w:val="afd"/>
        <w:shd w:val="clear" w:color="auto" w:fill="FFFFFF" w:themeFill="background1"/>
        <w:spacing w:after="0" w:line="240" w:lineRule="auto"/>
        <w:ind w:firstLine="709"/>
        <w:jc w:val="both"/>
        <w:rPr>
          <w:rFonts w:ascii="Times New Roman" w:hAnsi="Times New Roman"/>
          <w:sz w:val="24"/>
          <w:szCs w:val="24"/>
        </w:rPr>
      </w:pPr>
      <w:r w:rsidRPr="72F2366C">
        <w:rPr>
          <w:rFonts w:ascii="Times New Roman" w:hAnsi="Times New Roman"/>
          <w:sz w:val="24"/>
          <w:szCs w:val="24"/>
        </w:rPr>
        <w:t xml:space="preserve">коррекция нарушений чтения и письма; </w:t>
      </w:r>
    </w:p>
    <w:p w14:paraId="1D95D91B" w14:textId="77777777" w:rsidR="00947AE3" w:rsidRPr="00947AE3" w:rsidRDefault="72F2366C" w:rsidP="006449B7">
      <w:pPr>
        <w:pStyle w:val="afd"/>
        <w:shd w:val="clear" w:color="auto" w:fill="FFFFFF" w:themeFill="background1"/>
        <w:spacing w:after="0" w:line="240" w:lineRule="auto"/>
        <w:ind w:firstLine="709"/>
        <w:jc w:val="both"/>
        <w:rPr>
          <w:rFonts w:ascii="Times New Roman" w:hAnsi="Times New Roman"/>
          <w:sz w:val="24"/>
          <w:szCs w:val="24"/>
        </w:rPr>
      </w:pPr>
      <w:r w:rsidRPr="72F2366C">
        <w:rPr>
          <w:rFonts w:ascii="Times New Roman" w:hAnsi="Times New Roman"/>
          <w:sz w:val="24"/>
          <w:szCs w:val="24"/>
        </w:rPr>
        <w:t xml:space="preserve">расширение представлений об окружающей действительности; </w:t>
      </w:r>
    </w:p>
    <w:p w14:paraId="1AD497E9" w14:textId="77777777" w:rsidR="00947AE3" w:rsidRPr="00947AE3" w:rsidRDefault="72F2366C" w:rsidP="006449B7">
      <w:pPr>
        <w:pStyle w:val="afd"/>
        <w:shd w:val="clear" w:color="auto" w:fill="FFFFFF" w:themeFill="background1"/>
        <w:spacing w:after="0" w:line="240" w:lineRule="auto"/>
        <w:ind w:firstLine="709"/>
        <w:jc w:val="both"/>
        <w:rPr>
          <w:rFonts w:ascii="Times New Roman" w:hAnsi="Times New Roman"/>
          <w:sz w:val="24"/>
          <w:szCs w:val="24"/>
        </w:rPr>
      </w:pPr>
      <w:r w:rsidRPr="72F2366C">
        <w:rPr>
          <w:rFonts w:ascii="Times New Roman" w:hAnsi="Times New Roman"/>
          <w:sz w:val="24"/>
          <w:szCs w:val="24"/>
        </w:rPr>
        <w:t>развитие познавательной сферы (мышления, памяти, внимания и др. познавательных процессов).</w:t>
      </w:r>
    </w:p>
    <w:p w14:paraId="63A674BE" w14:textId="77777777" w:rsidR="00947AE3" w:rsidRPr="00947AE3" w:rsidRDefault="00947AE3" w:rsidP="006449B7">
      <w:pPr>
        <w:spacing w:after="0" w:line="240" w:lineRule="auto"/>
        <w:jc w:val="center"/>
        <w:rPr>
          <w:b/>
          <w:color w:val="auto"/>
          <w:sz w:val="24"/>
          <w:szCs w:val="24"/>
        </w:rPr>
      </w:pPr>
      <w:proofErr w:type="spellStart"/>
      <w:r w:rsidRPr="00947AE3">
        <w:rPr>
          <w:b/>
          <w:color w:val="auto"/>
          <w:sz w:val="24"/>
          <w:szCs w:val="24"/>
        </w:rPr>
        <w:t>Психокоррекционные</w:t>
      </w:r>
      <w:proofErr w:type="spellEnd"/>
      <w:r w:rsidRPr="00947AE3">
        <w:rPr>
          <w:b/>
          <w:color w:val="auto"/>
          <w:sz w:val="24"/>
          <w:szCs w:val="24"/>
        </w:rPr>
        <w:t xml:space="preserve"> занятия</w:t>
      </w:r>
    </w:p>
    <w:p w14:paraId="2F63F7FA" w14:textId="77777777" w:rsidR="00947AE3" w:rsidRPr="00947AE3" w:rsidRDefault="00947AE3" w:rsidP="006449B7">
      <w:pPr>
        <w:spacing w:after="0" w:line="240" w:lineRule="auto"/>
        <w:ind w:firstLine="720"/>
        <w:rPr>
          <w:color w:val="auto"/>
          <w:sz w:val="24"/>
          <w:szCs w:val="24"/>
        </w:rPr>
      </w:pPr>
      <w:r w:rsidRPr="00947AE3">
        <w:rPr>
          <w:b/>
          <w:color w:val="auto"/>
          <w:sz w:val="24"/>
          <w:szCs w:val="24"/>
        </w:rPr>
        <w:t xml:space="preserve">цель </w:t>
      </w:r>
      <w:proofErr w:type="spellStart"/>
      <w:r w:rsidRPr="00947AE3">
        <w:rPr>
          <w:color w:val="auto"/>
          <w:sz w:val="24"/>
          <w:szCs w:val="24"/>
        </w:rPr>
        <w:t>психокорреционных</w:t>
      </w:r>
      <w:proofErr w:type="spellEnd"/>
      <w:r w:rsidRPr="00947AE3">
        <w:rPr>
          <w:color w:val="auto"/>
          <w:sz w:val="24"/>
          <w:szCs w:val="24"/>
        </w:rP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14:paraId="3691E7B2" w14:textId="77777777" w:rsidR="00947AE3" w:rsidRPr="00FF366B" w:rsidRDefault="00947AE3" w:rsidP="006449B7">
      <w:pPr>
        <w:pStyle w:val="aff6"/>
        <w:ind w:firstLine="720"/>
        <w:rPr>
          <w:caps/>
          <w:color w:val="auto"/>
          <w:kern w:val="28"/>
        </w:rPr>
      </w:pPr>
    </w:p>
    <w:p w14:paraId="2B7B3FD9" w14:textId="77777777" w:rsidR="00514D48" w:rsidRPr="00947AE3" w:rsidRDefault="00514D48" w:rsidP="006449B7">
      <w:pPr>
        <w:spacing w:after="0" w:line="240" w:lineRule="auto"/>
        <w:ind w:firstLine="709"/>
        <w:rPr>
          <w:sz w:val="24"/>
          <w:szCs w:val="24"/>
        </w:rPr>
      </w:pPr>
      <w:r w:rsidRPr="00947AE3">
        <w:rPr>
          <w:bCs/>
          <w:sz w:val="24"/>
          <w:szCs w:val="24"/>
        </w:rPr>
        <w:t>Программа коррекционной работы</w:t>
      </w:r>
      <w:r w:rsidRPr="00947AE3">
        <w:rPr>
          <w:sz w:val="24"/>
          <w:szCs w:val="24"/>
        </w:rPr>
        <w:t xml:space="preserve"> может предусматривать индивидуализацию специального сопровождения обучающегося с ЗПР.</w:t>
      </w:r>
    </w:p>
    <w:p w14:paraId="13FD71FF" w14:textId="77777777" w:rsidR="00514D48" w:rsidRPr="00947AE3" w:rsidRDefault="00514D48" w:rsidP="006449B7">
      <w:pPr>
        <w:spacing w:after="0" w:line="240" w:lineRule="auto"/>
        <w:ind w:firstLine="709"/>
        <w:rPr>
          <w:sz w:val="24"/>
          <w:szCs w:val="24"/>
        </w:rPr>
      </w:pPr>
      <w:r w:rsidRPr="00947AE3">
        <w:rPr>
          <w:sz w:val="24"/>
          <w:szCs w:val="24"/>
        </w:rPr>
        <w:lastRenderedPageBreak/>
        <w:t>При возникновении трудностей в освоении обучающимся с ЗПР содержания 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14:paraId="112E79A0" w14:textId="77777777" w:rsidR="00514D48" w:rsidRPr="00947AE3" w:rsidRDefault="00514D48" w:rsidP="006449B7">
      <w:pPr>
        <w:spacing w:after="0" w:line="240" w:lineRule="auto"/>
        <w:ind w:firstLine="709"/>
        <w:rPr>
          <w:sz w:val="24"/>
          <w:szCs w:val="24"/>
        </w:rPr>
      </w:pPr>
      <w:r w:rsidRPr="00947AE3">
        <w:rPr>
          <w:sz w:val="24"/>
          <w:szCs w:val="24"/>
        </w:rPr>
        <w:t>П</w:t>
      </w:r>
      <w:r w:rsidRPr="00947AE3">
        <w:rPr>
          <w:iCs/>
          <w:sz w:val="24"/>
          <w:szCs w:val="24"/>
        </w:rPr>
        <w:t xml:space="preserve">сихолого-педагогическое сопровождение </w:t>
      </w:r>
      <w:r w:rsidRPr="00947AE3">
        <w:rPr>
          <w:sz w:val="24"/>
          <w:szCs w:val="24"/>
        </w:rPr>
        <w:t>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14:paraId="01B3460A" w14:textId="77777777" w:rsidR="00514D48" w:rsidRPr="00947AE3" w:rsidRDefault="00514D48" w:rsidP="006449B7">
      <w:pPr>
        <w:spacing w:after="0" w:line="240" w:lineRule="auto"/>
        <w:ind w:firstLine="709"/>
        <w:rPr>
          <w:sz w:val="24"/>
          <w:szCs w:val="24"/>
        </w:rPr>
      </w:pPr>
      <w:r w:rsidRPr="00947AE3">
        <w:rPr>
          <w:sz w:val="24"/>
          <w:szCs w:val="24"/>
        </w:rPr>
        <w:t>Основными механизмами реализации программы коррекционной работы являются оптимально выстроенное взаимодействие специалистов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Организации с внешними ресурсами (организациями различных ведомств, другими институтами общества).</w:t>
      </w:r>
    </w:p>
    <w:p w14:paraId="2B010871" w14:textId="77777777" w:rsidR="00514D48" w:rsidRPr="00947AE3" w:rsidRDefault="00514D48" w:rsidP="006449B7">
      <w:pPr>
        <w:spacing w:after="0" w:line="240" w:lineRule="auto"/>
        <w:ind w:firstLine="709"/>
        <w:rPr>
          <w:sz w:val="24"/>
          <w:szCs w:val="24"/>
        </w:rPr>
      </w:pPr>
      <w:r w:rsidRPr="00947AE3">
        <w:rPr>
          <w:sz w:val="24"/>
          <w:szCs w:val="24"/>
        </w:rPr>
        <w:t>Взаимодействие специалистов Организации предусматривает:</w:t>
      </w:r>
    </w:p>
    <w:p w14:paraId="2942CF23" w14:textId="77777777" w:rsidR="00514D48" w:rsidRPr="00947AE3" w:rsidRDefault="00514D48" w:rsidP="006449B7">
      <w:pPr>
        <w:spacing w:after="0" w:line="240" w:lineRule="auto"/>
        <w:ind w:firstLine="709"/>
        <w:rPr>
          <w:sz w:val="24"/>
          <w:szCs w:val="24"/>
        </w:rPr>
      </w:pPr>
      <w:r w:rsidRPr="00947AE3">
        <w:rPr>
          <w:sz w:val="24"/>
          <w:szCs w:val="24"/>
        </w:rPr>
        <w:t>многоаспектный анализ психофизического развития обучающего с ЗПР;</w:t>
      </w:r>
    </w:p>
    <w:p w14:paraId="25E2C87F" w14:textId="77777777" w:rsidR="00514D48" w:rsidRPr="00947AE3" w:rsidRDefault="00514D48" w:rsidP="006449B7">
      <w:pPr>
        <w:spacing w:after="0" w:line="240" w:lineRule="auto"/>
        <w:ind w:firstLine="709"/>
        <w:rPr>
          <w:sz w:val="24"/>
          <w:szCs w:val="24"/>
        </w:rPr>
      </w:pPr>
      <w:r w:rsidRPr="00947AE3">
        <w:rPr>
          <w:sz w:val="24"/>
          <w:szCs w:val="24"/>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14:paraId="06539345" w14:textId="77777777" w:rsidR="00514D48" w:rsidRPr="00947AE3" w:rsidRDefault="00514D48" w:rsidP="006449B7">
      <w:pPr>
        <w:spacing w:after="0" w:line="240" w:lineRule="auto"/>
        <w:ind w:firstLine="709"/>
        <w:rPr>
          <w:sz w:val="24"/>
          <w:szCs w:val="24"/>
        </w:rPr>
      </w:pPr>
      <w:r w:rsidRPr="00947AE3">
        <w:rPr>
          <w:sz w:val="24"/>
          <w:szCs w:val="24"/>
        </w:rPr>
        <w:t>разработку индивидуальных образовательных маршрутов обучающихся с ЗПР.</w:t>
      </w:r>
    </w:p>
    <w:p w14:paraId="35D2A49F" w14:textId="77777777" w:rsidR="00514D48" w:rsidRPr="00947AE3" w:rsidRDefault="00514D48" w:rsidP="006449B7">
      <w:pPr>
        <w:spacing w:after="0" w:line="240" w:lineRule="auto"/>
        <w:ind w:firstLine="709"/>
        <w:rPr>
          <w:sz w:val="24"/>
          <w:szCs w:val="24"/>
        </w:rPr>
      </w:pPr>
      <w:r w:rsidRPr="00947AE3">
        <w:rPr>
          <w:sz w:val="24"/>
          <w:szCs w:val="24"/>
        </w:rPr>
        <w:t>Социальное партнерство предусматривает:</w:t>
      </w:r>
    </w:p>
    <w:p w14:paraId="4E8CFA8C" w14:textId="77777777" w:rsidR="00514D48" w:rsidRPr="00947AE3" w:rsidRDefault="00514D48" w:rsidP="006449B7">
      <w:pPr>
        <w:spacing w:after="0" w:line="240" w:lineRule="auto"/>
        <w:ind w:firstLine="709"/>
        <w:rPr>
          <w:sz w:val="24"/>
          <w:szCs w:val="24"/>
        </w:rPr>
      </w:pPr>
      <w:r w:rsidRPr="00947AE3">
        <w:rPr>
          <w:sz w:val="24"/>
          <w:szCs w:val="24"/>
        </w:rPr>
        <w:t xml:space="preserve">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sidRPr="00947AE3">
        <w:rPr>
          <w:sz w:val="24"/>
          <w:szCs w:val="24"/>
        </w:rPr>
        <w:t>здоровьесбережения</w:t>
      </w:r>
      <w:proofErr w:type="spellEnd"/>
      <w:r w:rsidRPr="00947AE3">
        <w:rPr>
          <w:sz w:val="24"/>
          <w:szCs w:val="24"/>
        </w:rPr>
        <w:t xml:space="preserve"> обучающихся с ЗПР;</w:t>
      </w:r>
    </w:p>
    <w:p w14:paraId="2A9BD10A" w14:textId="77777777" w:rsidR="00514D48" w:rsidRPr="00947AE3" w:rsidRDefault="00514D48" w:rsidP="006449B7">
      <w:pPr>
        <w:spacing w:after="0" w:line="240" w:lineRule="auto"/>
        <w:ind w:firstLine="709"/>
        <w:rPr>
          <w:sz w:val="24"/>
          <w:szCs w:val="24"/>
        </w:rPr>
      </w:pPr>
      <w:r w:rsidRPr="00947AE3">
        <w:rPr>
          <w:sz w:val="24"/>
          <w:szCs w:val="24"/>
        </w:rPr>
        <w:t>сотрудничество со средствами массовой информации;</w:t>
      </w:r>
    </w:p>
    <w:p w14:paraId="4443FF95" w14:textId="77777777" w:rsidR="00514D48" w:rsidRPr="00947AE3" w:rsidRDefault="00514D48" w:rsidP="006449B7">
      <w:pPr>
        <w:spacing w:after="0" w:line="240" w:lineRule="auto"/>
        <w:ind w:firstLine="709"/>
        <w:rPr>
          <w:sz w:val="24"/>
          <w:szCs w:val="24"/>
        </w:rPr>
      </w:pPr>
      <w:r w:rsidRPr="00947AE3">
        <w:rPr>
          <w:sz w:val="24"/>
          <w:szCs w:val="24"/>
        </w:rPr>
        <w:t>сотрудничество с родительской общественностью.</w:t>
      </w:r>
    </w:p>
    <w:p w14:paraId="6705BA39" w14:textId="77777777" w:rsidR="00514D48" w:rsidRPr="00947AE3" w:rsidRDefault="00514D48" w:rsidP="006449B7">
      <w:pPr>
        <w:spacing w:after="0" w:line="240" w:lineRule="auto"/>
        <w:ind w:firstLine="709"/>
        <w:jc w:val="center"/>
        <w:rPr>
          <w:b/>
          <w:sz w:val="24"/>
          <w:szCs w:val="24"/>
        </w:rPr>
      </w:pPr>
      <w:r w:rsidRPr="00947AE3">
        <w:rPr>
          <w:b/>
          <w:iCs/>
          <w:sz w:val="24"/>
          <w:szCs w:val="24"/>
        </w:rPr>
        <w:t>Психолого-медико-педагогическое сопровождение учебной деятельности</w:t>
      </w:r>
    </w:p>
    <w:p w14:paraId="526770CE" w14:textId="30D029E2" w:rsidR="00514D48" w:rsidRPr="00947AE3" w:rsidRDefault="00514D48" w:rsidP="006449B7">
      <w:pPr>
        <w:spacing w:after="0" w:line="240" w:lineRule="auto"/>
        <w:rPr>
          <w:iCs/>
          <w:sz w:val="24"/>
          <w:szCs w:val="24"/>
        </w:rPr>
      </w:pPr>
      <w:r w:rsidRPr="00947AE3">
        <w:rPr>
          <w:iCs/>
          <w:sz w:val="24"/>
          <w:szCs w:val="24"/>
        </w:rPr>
        <w:t>Психолого-медико-педагогическое сопровождение учебной деятельности школьников, имеющих проблемы в обучении, детей в ОВЗ осуществляют специалисты психолого-</w:t>
      </w:r>
      <w:proofErr w:type="spellStart"/>
      <w:r w:rsidRPr="00947AE3">
        <w:rPr>
          <w:iCs/>
          <w:sz w:val="24"/>
          <w:szCs w:val="24"/>
        </w:rPr>
        <w:t>медко</w:t>
      </w:r>
      <w:proofErr w:type="spellEnd"/>
      <w:r w:rsidRPr="00947AE3">
        <w:rPr>
          <w:iCs/>
          <w:sz w:val="24"/>
          <w:szCs w:val="24"/>
        </w:rPr>
        <w:t xml:space="preserve">-педагогического консилиума МЬОУ СОШ № </w:t>
      </w:r>
      <w:r w:rsidR="00403CF5">
        <w:rPr>
          <w:iCs/>
          <w:sz w:val="24"/>
          <w:szCs w:val="24"/>
        </w:rPr>
        <w:t>189</w:t>
      </w:r>
    </w:p>
    <w:p w14:paraId="713245B5" w14:textId="77777777" w:rsidR="00514D48" w:rsidRPr="00947AE3" w:rsidRDefault="00514D48" w:rsidP="006449B7">
      <w:pPr>
        <w:spacing w:after="0" w:line="240" w:lineRule="auto"/>
        <w:rPr>
          <w:sz w:val="24"/>
          <w:szCs w:val="24"/>
        </w:rPr>
      </w:pPr>
      <w:r w:rsidRPr="00947AE3">
        <w:rPr>
          <w:b/>
          <w:bCs/>
          <w:sz w:val="24"/>
          <w:szCs w:val="24"/>
        </w:rPr>
        <w:t>Планируемые результаты коррекционной работы.</w:t>
      </w:r>
    </w:p>
    <w:p w14:paraId="4BB9C6A4" w14:textId="77777777" w:rsidR="00514D48" w:rsidRPr="00947AE3" w:rsidRDefault="00514D48" w:rsidP="006449B7">
      <w:pPr>
        <w:spacing w:after="0" w:line="240" w:lineRule="auto"/>
        <w:rPr>
          <w:sz w:val="24"/>
          <w:szCs w:val="24"/>
        </w:rPr>
      </w:pPr>
      <w:r w:rsidRPr="00947AE3">
        <w:rPr>
          <w:sz w:val="24"/>
          <w:szCs w:val="24"/>
        </w:rPr>
        <w:t>Результатом коррекции учёбы  детей, имеющих проблемы в обучении коррекции развития, обучающихся с ОВЗ может считаться не столько успешное освоение ими основной образовательной программы, сколько освоение жизненно значимых компетенций:</w:t>
      </w:r>
    </w:p>
    <w:p w14:paraId="2720E88E" w14:textId="77777777" w:rsidR="00514D48" w:rsidRPr="00947AE3" w:rsidRDefault="00514D48" w:rsidP="006449B7">
      <w:pPr>
        <w:spacing w:after="0" w:line="240" w:lineRule="auto"/>
        <w:rPr>
          <w:sz w:val="24"/>
          <w:szCs w:val="24"/>
        </w:rPr>
      </w:pPr>
      <w:r w:rsidRPr="00947AE3">
        <w:rPr>
          <w:sz w:val="24"/>
          <w:szCs w:val="24"/>
        </w:rPr>
        <w:t> 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14:paraId="58267856" w14:textId="77777777" w:rsidR="00514D48" w:rsidRPr="00947AE3" w:rsidRDefault="00514D48" w:rsidP="006449B7">
      <w:pPr>
        <w:spacing w:after="0" w:line="240" w:lineRule="auto"/>
        <w:rPr>
          <w:sz w:val="24"/>
          <w:szCs w:val="24"/>
        </w:rPr>
      </w:pPr>
      <w:r w:rsidRPr="00947AE3">
        <w:rPr>
          <w:sz w:val="24"/>
          <w:szCs w:val="24"/>
        </w:rPr>
        <w:t xml:space="preserve"> овладение социально-бытовыми умениями, используемыми в повседневной жизни; </w:t>
      </w:r>
    </w:p>
    <w:p w14:paraId="363F36F1" w14:textId="77777777" w:rsidR="00514D48" w:rsidRPr="00947AE3" w:rsidRDefault="00514D48" w:rsidP="006449B7">
      <w:pPr>
        <w:spacing w:after="0" w:line="240" w:lineRule="auto"/>
        <w:rPr>
          <w:sz w:val="24"/>
          <w:szCs w:val="24"/>
        </w:rPr>
      </w:pPr>
      <w:r w:rsidRPr="00947AE3">
        <w:rPr>
          <w:sz w:val="24"/>
          <w:szCs w:val="24"/>
        </w:rPr>
        <w:t xml:space="preserve"> овладение навыками коммуникации; </w:t>
      </w:r>
    </w:p>
    <w:p w14:paraId="64D57544" w14:textId="77777777" w:rsidR="00514D48" w:rsidRPr="00947AE3" w:rsidRDefault="00514D48" w:rsidP="006449B7">
      <w:pPr>
        <w:spacing w:after="0" w:line="240" w:lineRule="auto"/>
        <w:rPr>
          <w:sz w:val="24"/>
          <w:szCs w:val="24"/>
        </w:rPr>
      </w:pPr>
      <w:r w:rsidRPr="00947AE3">
        <w:rPr>
          <w:sz w:val="24"/>
          <w:szCs w:val="24"/>
        </w:rPr>
        <w:lastRenderedPageBreak/>
        <w:t> дифференциация и осмысление картины мира и ее временно-пространственной организации;</w:t>
      </w:r>
    </w:p>
    <w:p w14:paraId="3112A0B6" w14:textId="77777777" w:rsidR="00514D48" w:rsidRPr="00947AE3" w:rsidRDefault="00514D48" w:rsidP="006449B7">
      <w:pPr>
        <w:spacing w:after="0" w:line="240" w:lineRule="auto"/>
        <w:rPr>
          <w:sz w:val="24"/>
          <w:szCs w:val="24"/>
        </w:rPr>
      </w:pPr>
      <w:r w:rsidRPr="00947AE3">
        <w:rPr>
          <w:sz w:val="24"/>
          <w:szCs w:val="24"/>
        </w:rPr>
        <w:t> осмысление своего социального окружения и освоение соответствующих возрасту системы ценностей и социальных ролей.</w:t>
      </w:r>
    </w:p>
    <w:p w14:paraId="73FD043E" w14:textId="77777777" w:rsidR="00514D48" w:rsidRPr="00947AE3" w:rsidRDefault="00514D48" w:rsidP="006449B7">
      <w:pPr>
        <w:spacing w:after="0" w:line="240" w:lineRule="auto"/>
        <w:ind w:left="4" w:firstLine="708"/>
        <w:rPr>
          <w:sz w:val="24"/>
          <w:szCs w:val="24"/>
        </w:rPr>
      </w:pPr>
      <w:r w:rsidRPr="00947AE3">
        <w:rPr>
          <w:b/>
          <w:color w:val="00000A"/>
          <w:sz w:val="24"/>
          <w:szCs w:val="24"/>
        </w:rPr>
        <w:t xml:space="preserve">Планируемые результаты освоения обучающимися с задержкой психического развития программы коррекционной работы </w:t>
      </w:r>
    </w:p>
    <w:p w14:paraId="5E82928A" w14:textId="77777777" w:rsidR="00514D48" w:rsidRPr="00947AE3" w:rsidRDefault="00514D48" w:rsidP="006449B7">
      <w:pPr>
        <w:spacing w:after="0" w:line="240" w:lineRule="auto"/>
        <w:ind w:left="0" w:firstLine="0"/>
        <w:rPr>
          <w:sz w:val="24"/>
          <w:szCs w:val="24"/>
        </w:rPr>
      </w:pPr>
      <w:r w:rsidRPr="00947AE3">
        <w:rPr>
          <w:color w:val="00000A"/>
          <w:sz w:val="24"/>
          <w:szCs w:val="24"/>
        </w:rPr>
        <w:t xml:space="preserve">Результатом коррекции учёбы  детей, имеющих проблемы в обучении коррекции развития,  обучающихся с ОВЗ может считаться не столько успешное освоение ими основной образовательной программы, сколько освоение жизненно значимых компетенций: </w:t>
      </w:r>
    </w:p>
    <w:p w14:paraId="7BBDDB33" w14:textId="77777777" w:rsidR="00514D48" w:rsidRPr="00947AE3" w:rsidRDefault="00514D48" w:rsidP="006449B7">
      <w:pPr>
        <w:numPr>
          <w:ilvl w:val="0"/>
          <w:numId w:val="10"/>
        </w:numPr>
        <w:spacing w:after="0" w:line="240" w:lineRule="auto"/>
        <w:ind w:left="724" w:hanging="360"/>
        <w:rPr>
          <w:sz w:val="24"/>
          <w:szCs w:val="24"/>
        </w:rPr>
      </w:pPr>
      <w:r w:rsidRPr="00947AE3">
        <w:rPr>
          <w:color w:val="00000A"/>
          <w:sz w:val="24"/>
          <w:szCs w:val="24"/>
        </w:rPr>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w:t>
      </w:r>
    </w:p>
    <w:p w14:paraId="36C35425" w14:textId="77777777" w:rsidR="00514D48" w:rsidRPr="00947AE3" w:rsidRDefault="00514D48" w:rsidP="006449B7">
      <w:pPr>
        <w:spacing w:after="0" w:line="240" w:lineRule="auto"/>
        <w:ind w:left="724" w:firstLine="0"/>
        <w:rPr>
          <w:sz w:val="24"/>
          <w:szCs w:val="24"/>
        </w:rPr>
      </w:pPr>
      <w:r w:rsidRPr="00947AE3">
        <w:rPr>
          <w:color w:val="00000A"/>
          <w:sz w:val="24"/>
          <w:szCs w:val="24"/>
        </w:rPr>
        <w:t xml:space="preserve">школе, своих нуждах и правах в организации обучения; </w:t>
      </w:r>
    </w:p>
    <w:p w14:paraId="06AAB3EE" w14:textId="77777777" w:rsidR="00514D48" w:rsidRPr="00947AE3" w:rsidRDefault="00514D48" w:rsidP="006449B7">
      <w:pPr>
        <w:numPr>
          <w:ilvl w:val="0"/>
          <w:numId w:val="10"/>
        </w:numPr>
        <w:spacing w:after="0" w:line="240" w:lineRule="auto"/>
        <w:ind w:left="724" w:hanging="360"/>
        <w:rPr>
          <w:sz w:val="24"/>
          <w:szCs w:val="24"/>
        </w:rPr>
      </w:pPr>
      <w:r w:rsidRPr="00947AE3">
        <w:rPr>
          <w:color w:val="00000A"/>
          <w:sz w:val="24"/>
          <w:szCs w:val="24"/>
        </w:rPr>
        <w:t xml:space="preserve">овладение </w:t>
      </w:r>
      <w:r w:rsidRPr="00947AE3">
        <w:rPr>
          <w:color w:val="00000A"/>
          <w:sz w:val="24"/>
          <w:szCs w:val="24"/>
        </w:rPr>
        <w:tab/>
        <w:t xml:space="preserve">социально-бытовыми </w:t>
      </w:r>
      <w:r w:rsidRPr="00947AE3">
        <w:rPr>
          <w:color w:val="00000A"/>
          <w:sz w:val="24"/>
          <w:szCs w:val="24"/>
        </w:rPr>
        <w:tab/>
        <w:t xml:space="preserve">умениями, </w:t>
      </w:r>
      <w:r w:rsidRPr="00947AE3">
        <w:rPr>
          <w:color w:val="00000A"/>
          <w:sz w:val="24"/>
          <w:szCs w:val="24"/>
        </w:rPr>
        <w:tab/>
        <w:t xml:space="preserve">используемыми </w:t>
      </w:r>
      <w:r w:rsidRPr="00947AE3">
        <w:rPr>
          <w:color w:val="00000A"/>
          <w:sz w:val="24"/>
          <w:szCs w:val="24"/>
        </w:rPr>
        <w:tab/>
        <w:t xml:space="preserve">в повседневной жизни;  </w:t>
      </w:r>
    </w:p>
    <w:p w14:paraId="2C3B0D3A" w14:textId="77777777" w:rsidR="00514D48" w:rsidRPr="00947AE3" w:rsidRDefault="00514D48" w:rsidP="006449B7">
      <w:pPr>
        <w:numPr>
          <w:ilvl w:val="0"/>
          <w:numId w:val="10"/>
        </w:numPr>
        <w:spacing w:after="0" w:line="240" w:lineRule="auto"/>
        <w:ind w:left="724" w:hanging="360"/>
        <w:rPr>
          <w:sz w:val="24"/>
          <w:szCs w:val="24"/>
        </w:rPr>
      </w:pPr>
      <w:r w:rsidRPr="00947AE3">
        <w:rPr>
          <w:color w:val="00000A"/>
          <w:sz w:val="24"/>
          <w:szCs w:val="24"/>
        </w:rPr>
        <w:t xml:space="preserve">овладение навыками коммуникации;  </w:t>
      </w:r>
    </w:p>
    <w:p w14:paraId="1E02A731" w14:textId="77777777" w:rsidR="00514D48" w:rsidRPr="00947AE3" w:rsidRDefault="00514D48" w:rsidP="006449B7">
      <w:pPr>
        <w:numPr>
          <w:ilvl w:val="0"/>
          <w:numId w:val="10"/>
        </w:numPr>
        <w:spacing w:after="0" w:line="240" w:lineRule="auto"/>
        <w:ind w:left="724" w:hanging="360"/>
        <w:rPr>
          <w:sz w:val="24"/>
          <w:szCs w:val="24"/>
        </w:rPr>
      </w:pPr>
      <w:r w:rsidRPr="00947AE3">
        <w:rPr>
          <w:color w:val="00000A"/>
          <w:sz w:val="24"/>
          <w:szCs w:val="24"/>
        </w:rPr>
        <w:t xml:space="preserve">дифференциация и осмысление картины мира и ее временно пространственной организации; </w:t>
      </w:r>
    </w:p>
    <w:p w14:paraId="5E12601A" w14:textId="77777777" w:rsidR="00514D48" w:rsidRPr="00947AE3" w:rsidRDefault="00514D48" w:rsidP="006449B7">
      <w:pPr>
        <w:numPr>
          <w:ilvl w:val="0"/>
          <w:numId w:val="10"/>
        </w:numPr>
        <w:spacing w:after="0" w:line="240" w:lineRule="auto"/>
        <w:ind w:left="724" w:hanging="360"/>
        <w:rPr>
          <w:sz w:val="24"/>
          <w:szCs w:val="24"/>
        </w:rPr>
      </w:pPr>
      <w:r w:rsidRPr="00947AE3">
        <w:rPr>
          <w:color w:val="00000A"/>
          <w:sz w:val="24"/>
          <w:szCs w:val="24"/>
        </w:rPr>
        <w:t xml:space="preserve">осмысление своего социального окружения и освоение соответствующих возрасту системы ценностей и социальных ролей.  </w:t>
      </w:r>
    </w:p>
    <w:tbl>
      <w:tblPr>
        <w:tblW w:w="9573" w:type="dxa"/>
        <w:tblInd w:w="528" w:type="dxa"/>
        <w:tblCellMar>
          <w:top w:w="63" w:type="dxa"/>
          <w:right w:w="196" w:type="dxa"/>
        </w:tblCellMar>
        <w:tblLook w:val="04A0" w:firstRow="1" w:lastRow="0" w:firstColumn="1" w:lastColumn="0" w:noHBand="0" w:noVBand="1"/>
      </w:tblPr>
      <w:tblGrid>
        <w:gridCol w:w="3529"/>
        <w:gridCol w:w="6044"/>
      </w:tblGrid>
      <w:tr w:rsidR="00514D48" w:rsidRPr="00947AE3" w14:paraId="03BA9FBF" w14:textId="77777777" w:rsidTr="008C41D3">
        <w:trPr>
          <w:trHeight w:val="773"/>
        </w:trPr>
        <w:tc>
          <w:tcPr>
            <w:tcW w:w="3529" w:type="dxa"/>
            <w:tcBorders>
              <w:top w:val="single" w:sz="4" w:space="0" w:color="000000"/>
              <w:left w:val="single" w:sz="4" w:space="0" w:color="000000"/>
              <w:bottom w:val="single" w:sz="4" w:space="0" w:color="000000"/>
              <w:right w:val="single" w:sz="4" w:space="0" w:color="000000"/>
            </w:tcBorders>
          </w:tcPr>
          <w:p w14:paraId="011123A8" w14:textId="77777777" w:rsidR="00514D48" w:rsidRPr="00947AE3" w:rsidRDefault="00514D48" w:rsidP="006449B7">
            <w:pPr>
              <w:spacing w:after="0" w:line="240" w:lineRule="auto"/>
              <w:ind w:left="0" w:firstLine="0"/>
              <w:jc w:val="center"/>
              <w:rPr>
                <w:sz w:val="24"/>
                <w:szCs w:val="24"/>
              </w:rPr>
            </w:pPr>
            <w:r w:rsidRPr="00947AE3">
              <w:rPr>
                <w:color w:val="00000A"/>
                <w:sz w:val="24"/>
                <w:szCs w:val="24"/>
              </w:rPr>
              <w:t xml:space="preserve">Жизненно значимые компетенции </w:t>
            </w:r>
          </w:p>
        </w:tc>
        <w:tc>
          <w:tcPr>
            <w:tcW w:w="6044" w:type="dxa"/>
            <w:tcBorders>
              <w:top w:val="single" w:sz="4" w:space="0" w:color="000000"/>
              <w:left w:val="single" w:sz="4" w:space="0" w:color="000000"/>
              <w:bottom w:val="single" w:sz="4" w:space="0" w:color="000000"/>
              <w:right w:val="single" w:sz="4" w:space="0" w:color="000000"/>
            </w:tcBorders>
          </w:tcPr>
          <w:p w14:paraId="1F5C04B4" w14:textId="77777777" w:rsidR="00514D48" w:rsidRPr="00947AE3" w:rsidRDefault="00514D48" w:rsidP="006449B7">
            <w:pPr>
              <w:spacing w:after="0" w:line="240" w:lineRule="auto"/>
              <w:ind w:left="0" w:firstLine="0"/>
              <w:jc w:val="center"/>
              <w:rPr>
                <w:sz w:val="24"/>
                <w:szCs w:val="24"/>
              </w:rPr>
            </w:pPr>
            <w:r w:rsidRPr="00947AE3">
              <w:rPr>
                <w:color w:val="00000A"/>
                <w:sz w:val="24"/>
                <w:szCs w:val="24"/>
              </w:rPr>
              <w:t xml:space="preserve">Требования к результатам </w:t>
            </w:r>
          </w:p>
        </w:tc>
      </w:tr>
      <w:tr w:rsidR="00514D48" w:rsidRPr="00947AE3" w14:paraId="32A77E2C" w14:textId="77777777" w:rsidTr="008C41D3">
        <w:trPr>
          <w:trHeight w:val="8277"/>
        </w:trPr>
        <w:tc>
          <w:tcPr>
            <w:tcW w:w="3529" w:type="dxa"/>
            <w:tcBorders>
              <w:top w:val="single" w:sz="4" w:space="0" w:color="000000"/>
              <w:left w:val="single" w:sz="4" w:space="0" w:color="000000"/>
              <w:bottom w:val="single" w:sz="4" w:space="0" w:color="000000"/>
              <w:right w:val="single" w:sz="4" w:space="0" w:color="000000"/>
            </w:tcBorders>
          </w:tcPr>
          <w:p w14:paraId="44093D83" w14:textId="77777777" w:rsidR="00514D48" w:rsidRPr="00947AE3" w:rsidRDefault="00514D48" w:rsidP="006449B7">
            <w:pPr>
              <w:spacing w:after="0" w:line="240" w:lineRule="auto"/>
              <w:ind w:left="0" w:firstLine="0"/>
              <w:jc w:val="left"/>
              <w:rPr>
                <w:sz w:val="24"/>
                <w:szCs w:val="24"/>
              </w:rPr>
            </w:pPr>
            <w:r w:rsidRPr="00947AE3">
              <w:rPr>
                <w:color w:val="00000A"/>
                <w:sz w:val="24"/>
                <w:szCs w:val="24"/>
              </w:rPr>
              <w:lastRenderedPageBreak/>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w:t>
            </w:r>
          </w:p>
          <w:p w14:paraId="63A805E8" w14:textId="77777777" w:rsidR="00514D48" w:rsidRPr="00947AE3" w:rsidRDefault="00514D48" w:rsidP="006449B7">
            <w:pPr>
              <w:spacing w:after="0" w:line="240" w:lineRule="auto"/>
              <w:ind w:left="0" w:firstLine="0"/>
              <w:jc w:val="left"/>
              <w:rPr>
                <w:sz w:val="24"/>
                <w:szCs w:val="24"/>
              </w:rPr>
            </w:pPr>
            <w:r w:rsidRPr="00947AE3">
              <w:rPr>
                <w:color w:val="00000A"/>
                <w:sz w:val="24"/>
                <w:szCs w:val="24"/>
              </w:rPr>
              <w:t xml:space="preserve">взрослыми по вопросам медицинского сопровождения и </w:t>
            </w:r>
          </w:p>
          <w:p w14:paraId="01077116" w14:textId="77777777" w:rsidR="00514D48" w:rsidRPr="00947AE3" w:rsidRDefault="00514D48" w:rsidP="006449B7">
            <w:pPr>
              <w:spacing w:after="0" w:line="240" w:lineRule="auto"/>
              <w:ind w:left="0" w:firstLine="0"/>
              <w:jc w:val="left"/>
              <w:rPr>
                <w:sz w:val="24"/>
                <w:szCs w:val="24"/>
              </w:rPr>
            </w:pPr>
            <w:r w:rsidRPr="00947AE3">
              <w:rPr>
                <w:color w:val="00000A"/>
                <w:sz w:val="24"/>
                <w:szCs w:val="24"/>
              </w:rPr>
              <w:t xml:space="preserve">созданию специальных условий для пребывания в школе, своих нуждах и правах в организации обучения </w:t>
            </w:r>
          </w:p>
        </w:tc>
        <w:tc>
          <w:tcPr>
            <w:tcW w:w="6044" w:type="dxa"/>
            <w:tcBorders>
              <w:top w:val="single" w:sz="4" w:space="0" w:color="000000"/>
              <w:left w:val="single" w:sz="4" w:space="0" w:color="000000"/>
              <w:bottom w:val="single" w:sz="4" w:space="0" w:color="000000"/>
              <w:right w:val="single" w:sz="4" w:space="0" w:color="000000"/>
            </w:tcBorders>
          </w:tcPr>
          <w:p w14:paraId="72DD94ED" w14:textId="77777777" w:rsidR="00514D48" w:rsidRPr="00947AE3" w:rsidRDefault="00514D48" w:rsidP="006449B7">
            <w:pPr>
              <w:spacing w:after="0" w:line="240" w:lineRule="auto"/>
              <w:ind w:left="0" w:firstLine="0"/>
              <w:jc w:val="left"/>
              <w:rPr>
                <w:sz w:val="24"/>
                <w:szCs w:val="24"/>
              </w:rPr>
            </w:pPr>
            <w:r w:rsidRPr="00947AE3">
              <w:rPr>
                <w:color w:val="00000A"/>
                <w:sz w:val="24"/>
                <w:szCs w:val="24"/>
              </w:rPr>
              <w:t xml:space="preserve">Умение адекватно оценивать свои силы, понимать, что можно и чего нельзя. </w:t>
            </w:r>
          </w:p>
          <w:p w14:paraId="438BDCBC" w14:textId="77777777" w:rsidR="00514D48" w:rsidRPr="00947AE3" w:rsidRDefault="00514D48" w:rsidP="006449B7">
            <w:pPr>
              <w:spacing w:after="0" w:line="240" w:lineRule="auto"/>
              <w:ind w:left="0" w:firstLine="0"/>
              <w:jc w:val="left"/>
              <w:rPr>
                <w:sz w:val="24"/>
                <w:szCs w:val="24"/>
              </w:rPr>
            </w:pPr>
            <w:r w:rsidRPr="00947AE3">
              <w:rPr>
                <w:color w:val="00000A"/>
                <w:sz w:val="24"/>
                <w:szCs w:val="24"/>
              </w:rPr>
              <w:t xml:space="preserve">Умение пользоваться личными адаптивными средствами в разных ситуациях. </w:t>
            </w:r>
          </w:p>
          <w:p w14:paraId="1581F1B0" w14:textId="77777777" w:rsidR="00514D48" w:rsidRPr="00947AE3" w:rsidRDefault="00514D48" w:rsidP="006449B7">
            <w:pPr>
              <w:spacing w:after="0" w:line="240" w:lineRule="auto"/>
              <w:ind w:left="0" w:firstLine="0"/>
              <w:jc w:val="left"/>
              <w:rPr>
                <w:sz w:val="24"/>
                <w:szCs w:val="24"/>
              </w:rPr>
            </w:pPr>
            <w:r w:rsidRPr="00947AE3">
              <w:rPr>
                <w:color w:val="00000A"/>
                <w:sz w:val="24"/>
                <w:szCs w:val="24"/>
              </w:rPr>
              <w:t xml:space="preserve">Понимание того, что пожаловаться и попросить о помощи при проблемах в жизнеобеспечении – это нормально и необходимо. </w:t>
            </w:r>
          </w:p>
          <w:p w14:paraId="0C18C641" w14:textId="77777777" w:rsidR="00514D48" w:rsidRPr="00947AE3" w:rsidRDefault="00514D48" w:rsidP="006449B7">
            <w:pPr>
              <w:spacing w:after="0" w:line="240" w:lineRule="auto"/>
              <w:ind w:left="0" w:firstLine="0"/>
              <w:jc w:val="left"/>
              <w:rPr>
                <w:sz w:val="24"/>
                <w:szCs w:val="24"/>
              </w:rPr>
            </w:pPr>
            <w:r w:rsidRPr="00947AE3">
              <w:rPr>
                <w:color w:val="00000A"/>
                <w:sz w:val="24"/>
                <w:szCs w:val="24"/>
              </w:rPr>
              <w:t xml:space="preserve">Умение адекватно выбрать взрослого и обратиться к нему за помощью, точно описать возникшую проблему, иметь достаточный запас фраз и определений. </w:t>
            </w:r>
          </w:p>
          <w:p w14:paraId="692A38E3" w14:textId="77777777" w:rsidR="00514D48" w:rsidRPr="00947AE3" w:rsidRDefault="00514D48" w:rsidP="006449B7">
            <w:pPr>
              <w:spacing w:after="0" w:line="240" w:lineRule="auto"/>
              <w:ind w:left="0" w:firstLine="0"/>
              <w:jc w:val="left"/>
              <w:rPr>
                <w:sz w:val="24"/>
                <w:szCs w:val="24"/>
              </w:rPr>
            </w:pPr>
            <w:r w:rsidRPr="00947AE3">
              <w:rPr>
                <w:color w:val="00000A"/>
                <w:sz w:val="24"/>
                <w:szCs w:val="24"/>
              </w:rPr>
              <w:t xml:space="preserve">Готовность выделять ситуации, когда требуется привлечение родителей, умение объяснять учителю (работнику школы) необходимость связаться с семьей. </w:t>
            </w:r>
          </w:p>
          <w:p w14:paraId="0A4D7B08" w14:textId="77777777" w:rsidR="00514D48" w:rsidRPr="00947AE3" w:rsidRDefault="00514D48" w:rsidP="006449B7">
            <w:pPr>
              <w:spacing w:after="0" w:line="240" w:lineRule="auto"/>
              <w:ind w:left="0" w:firstLine="0"/>
              <w:rPr>
                <w:sz w:val="24"/>
                <w:szCs w:val="24"/>
              </w:rPr>
            </w:pPr>
            <w:r w:rsidRPr="00947AE3">
              <w:rPr>
                <w:color w:val="00000A"/>
                <w:sz w:val="24"/>
                <w:szCs w:val="24"/>
              </w:rPr>
              <w:t xml:space="preserve">Умение обратиться к взрослым при затруднениях в учебном процессе, </w:t>
            </w:r>
          </w:p>
          <w:p w14:paraId="071400EE" w14:textId="77777777" w:rsidR="00514D48" w:rsidRPr="00947AE3" w:rsidRDefault="00514D48" w:rsidP="006449B7">
            <w:pPr>
              <w:spacing w:after="0" w:line="240" w:lineRule="auto"/>
              <w:ind w:left="0" w:firstLine="0"/>
              <w:jc w:val="left"/>
              <w:rPr>
                <w:sz w:val="24"/>
                <w:szCs w:val="24"/>
              </w:rPr>
            </w:pPr>
            <w:r w:rsidRPr="00947AE3">
              <w:rPr>
                <w:color w:val="00000A"/>
                <w:sz w:val="24"/>
                <w:szCs w:val="24"/>
              </w:rPr>
              <w:t xml:space="preserve">сформулировать запрос о специальной помощи </w:t>
            </w:r>
          </w:p>
        </w:tc>
      </w:tr>
    </w:tbl>
    <w:p w14:paraId="7CBEED82" w14:textId="77777777" w:rsidR="00514D48" w:rsidRPr="00947AE3" w:rsidRDefault="00514D48" w:rsidP="006449B7">
      <w:pPr>
        <w:spacing w:after="0" w:line="240" w:lineRule="auto"/>
        <w:jc w:val="left"/>
        <w:rPr>
          <w:sz w:val="24"/>
          <w:szCs w:val="24"/>
        </w:rPr>
      </w:pPr>
    </w:p>
    <w:tbl>
      <w:tblPr>
        <w:tblW w:w="9573" w:type="dxa"/>
        <w:tblInd w:w="528" w:type="dxa"/>
        <w:tblCellMar>
          <w:top w:w="67" w:type="dxa"/>
          <w:right w:w="49" w:type="dxa"/>
        </w:tblCellMar>
        <w:tblLook w:val="04A0" w:firstRow="1" w:lastRow="0" w:firstColumn="1" w:lastColumn="0" w:noHBand="0" w:noVBand="1"/>
      </w:tblPr>
      <w:tblGrid>
        <w:gridCol w:w="3549"/>
        <w:gridCol w:w="6024"/>
      </w:tblGrid>
      <w:tr w:rsidR="00514D48" w:rsidRPr="00947AE3" w14:paraId="5920D290" w14:textId="77777777" w:rsidTr="008C41D3">
        <w:trPr>
          <w:cantSplit/>
          <w:trHeight w:val="8507"/>
        </w:trPr>
        <w:tc>
          <w:tcPr>
            <w:tcW w:w="3549" w:type="dxa"/>
            <w:tcBorders>
              <w:top w:val="single" w:sz="4" w:space="0" w:color="000000"/>
              <w:left w:val="single" w:sz="4" w:space="0" w:color="000000"/>
              <w:bottom w:val="single" w:sz="4" w:space="0" w:color="000000"/>
              <w:right w:val="single" w:sz="4" w:space="0" w:color="000000"/>
            </w:tcBorders>
            <w:vAlign w:val="center"/>
          </w:tcPr>
          <w:p w14:paraId="331478E4" w14:textId="77777777" w:rsidR="00514D48" w:rsidRPr="00947AE3" w:rsidRDefault="00514D48" w:rsidP="006449B7">
            <w:pPr>
              <w:spacing w:after="0" w:line="240" w:lineRule="auto"/>
              <w:ind w:left="11" w:firstLine="0"/>
              <w:rPr>
                <w:sz w:val="24"/>
                <w:szCs w:val="24"/>
                <w:highlight w:val="green"/>
              </w:rPr>
            </w:pPr>
            <w:r w:rsidRPr="00947AE3">
              <w:rPr>
                <w:sz w:val="24"/>
                <w:szCs w:val="24"/>
              </w:rPr>
              <w:lastRenderedPageBreak/>
              <w:t>Овладение социально-бытовыми умениями, используемыми в повседневной жизни</w:t>
            </w:r>
          </w:p>
        </w:tc>
        <w:tc>
          <w:tcPr>
            <w:tcW w:w="6024" w:type="dxa"/>
            <w:tcBorders>
              <w:top w:val="single" w:sz="4" w:space="0" w:color="000000"/>
              <w:left w:val="single" w:sz="4" w:space="0" w:color="000000"/>
              <w:bottom w:val="single" w:sz="4" w:space="0" w:color="000000"/>
              <w:right w:val="single" w:sz="4" w:space="0" w:color="000000"/>
            </w:tcBorders>
          </w:tcPr>
          <w:p w14:paraId="324756EF" w14:textId="77777777" w:rsidR="00514D48" w:rsidRPr="00947AE3" w:rsidRDefault="00514D48" w:rsidP="006449B7">
            <w:pPr>
              <w:spacing w:after="0" w:line="240" w:lineRule="auto"/>
              <w:ind w:left="0" w:firstLine="0"/>
              <w:jc w:val="left"/>
              <w:rPr>
                <w:sz w:val="24"/>
                <w:szCs w:val="24"/>
              </w:rPr>
            </w:pPr>
            <w:r w:rsidRPr="00947AE3">
              <w:rPr>
                <w:color w:val="00000A"/>
                <w:sz w:val="24"/>
                <w:szCs w:val="24"/>
              </w:rPr>
              <w:t xml:space="preserve">Стремление к самостоятельности и независимости в быту и помощи другим людям в быту. </w:t>
            </w:r>
          </w:p>
          <w:p w14:paraId="1F9C84D7" w14:textId="77777777" w:rsidR="00514D48" w:rsidRPr="00947AE3" w:rsidRDefault="00514D48" w:rsidP="006449B7">
            <w:pPr>
              <w:spacing w:after="0" w:line="240" w:lineRule="auto"/>
              <w:ind w:left="0" w:firstLine="0"/>
              <w:jc w:val="left"/>
              <w:rPr>
                <w:sz w:val="24"/>
                <w:szCs w:val="24"/>
              </w:rPr>
            </w:pPr>
            <w:r w:rsidRPr="00947AE3">
              <w:rPr>
                <w:color w:val="00000A"/>
                <w:sz w:val="24"/>
                <w:szCs w:val="24"/>
              </w:rPr>
              <w:t xml:space="preserve">Овладение навыками самообслуживания: дома и в школе. </w:t>
            </w:r>
          </w:p>
          <w:p w14:paraId="33FECDD9" w14:textId="77777777" w:rsidR="00514D48" w:rsidRPr="00947AE3" w:rsidRDefault="00514D48" w:rsidP="006449B7">
            <w:pPr>
              <w:spacing w:after="0" w:line="240" w:lineRule="auto"/>
              <w:ind w:left="0" w:firstLine="0"/>
              <w:jc w:val="left"/>
              <w:rPr>
                <w:sz w:val="24"/>
                <w:szCs w:val="24"/>
              </w:rPr>
            </w:pPr>
            <w:r w:rsidRPr="00947AE3">
              <w:rPr>
                <w:color w:val="00000A"/>
                <w:sz w:val="24"/>
                <w:szCs w:val="24"/>
              </w:rPr>
              <w:t xml:space="preserve">Умение включаться в разнообразные повседневные дела. </w:t>
            </w:r>
          </w:p>
          <w:p w14:paraId="5A9EDBB0" w14:textId="77777777" w:rsidR="00514D48" w:rsidRPr="00947AE3" w:rsidRDefault="00514D48" w:rsidP="006449B7">
            <w:pPr>
              <w:spacing w:after="0" w:line="240" w:lineRule="auto"/>
              <w:ind w:left="0" w:firstLine="0"/>
              <w:jc w:val="left"/>
              <w:rPr>
                <w:sz w:val="24"/>
                <w:szCs w:val="24"/>
              </w:rPr>
            </w:pPr>
            <w:r w:rsidRPr="00947AE3">
              <w:rPr>
                <w:color w:val="00000A"/>
                <w:sz w:val="24"/>
                <w:szCs w:val="24"/>
              </w:rPr>
              <w:t xml:space="preserve">Умение принимать посильное участие, брать на себя ответственность в каких-то областях домашней жизни. </w:t>
            </w:r>
          </w:p>
          <w:p w14:paraId="6ABE0432" w14:textId="77777777" w:rsidR="00514D48" w:rsidRPr="00947AE3" w:rsidRDefault="00514D48" w:rsidP="006449B7">
            <w:pPr>
              <w:spacing w:after="0" w:line="240" w:lineRule="auto"/>
              <w:ind w:left="0" w:firstLine="0"/>
              <w:jc w:val="left"/>
              <w:rPr>
                <w:sz w:val="24"/>
                <w:szCs w:val="24"/>
              </w:rPr>
            </w:pPr>
            <w:r w:rsidRPr="00947AE3">
              <w:rPr>
                <w:color w:val="00000A"/>
                <w:sz w:val="24"/>
                <w:szCs w:val="24"/>
              </w:rPr>
              <w:t xml:space="preserve">Представления об устройстве школьной жизни. </w:t>
            </w:r>
          </w:p>
          <w:p w14:paraId="76AA8961" w14:textId="77777777" w:rsidR="00514D48" w:rsidRPr="00947AE3" w:rsidRDefault="00514D48" w:rsidP="006449B7">
            <w:pPr>
              <w:spacing w:after="0" w:line="240" w:lineRule="auto"/>
              <w:ind w:left="0" w:firstLine="0"/>
              <w:jc w:val="left"/>
              <w:rPr>
                <w:sz w:val="24"/>
                <w:szCs w:val="24"/>
              </w:rPr>
            </w:pPr>
            <w:r w:rsidRPr="00947AE3">
              <w:rPr>
                <w:color w:val="00000A"/>
                <w:sz w:val="24"/>
                <w:szCs w:val="24"/>
              </w:rPr>
              <w:t xml:space="preserve">Умение ориентироваться в пространстве школы, в расписании занятий. </w:t>
            </w:r>
          </w:p>
          <w:p w14:paraId="366C7FC6" w14:textId="77777777" w:rsidR="00514D48" w:rsidRPr="00947AE3" w:rsidRDefault="00514D48" w:rsidP="006449B7">
            <w:pPr>
              <w:spacing w:after="0" w:line="240" w:lineRule="auto"/>
              <w:ind w:left="0" w:firstLine="0"/>
              <w:jc w:val="left"/>
              <w:rPr>
                <w:sz w:val="24"/>
                <w:szCs w:val="24"/>
              </w:rPr>
            </w:pPr>
            <w:r w:rsidRPr="00947AE3">
              <w:rPr>
                <w:color w:val="00000A"/>
                <w:sz w:val="24"/>
                <w:szCs w:val="24"/>
              </w:rPr>
              <w:t xml:space="preserve">Готовность попросить о помощи в случае затруднений. </w:t>
            </w:r>
          </w:p>
          <w:p w14:paraId="294CB296" w14:textId="77777777" w:rsidR="00514D48" w:rsidRPr="00947AE3" w:rsidRDefault="00514D48" w:rsidP="006449B7">
            <w:pPr>
              <w:spacing w:after="0" w:line="240" w:lineRule="auto"/>
              <w:ind w:left="0" w:firstLine="0"/>
              <w:jc w:val="left"/>
              <w:rPr>
                <w:sz w:val="24"/>
                <w:szCs w:val="24"/>
              </w:rPr>
            </w:pPr>
            <w:r w:rsidRPr="00947AE3">
              <w:rPr>
                <w:color w:val="00000A"/>
                <w:sz w:val="24"/>
                <w:szCs w:val="24"/>
              </w:rPr>
              <w:t xml:space="preserve">Готовность включаться в разнообразные повседневные школьные дела и принимать в них посильное участие, брать на себя ответственность. </w:t>
            </w:r>
          </w:p>
          <w:p w14:paraId="0D884C88" w14:textId="77777777" w:rsidR="00514D48" w:rsidRPr="00947AE3" w:rsidRDefault="00514D48" w:rsidP="006449B7">
            <w:pPr>
              <w:spacing w:after="0" w:line="240" w:lineRule="auto"/>
              <w:ind w:left="0" w:firstLine="0"/>
              <w:jc w:val="left"/>
              <w:rPr>
                <w:sz w:val="24"/>
                <w:szCs w:val="24"/>
              </w:rPr>
            </w:pPr>
            <w:r w:rsidRPr="00947AE3">
              <w:rPr>
                <w:color w:val="00000A"/>
                <w:sz w:val="24"/>
                <w:szCs w:val="24"/>
              </w:rPr>
              <w:t xml:space="preserve">Понимание значения праздника дома и в школе, того, что праздники бывают разными. </w:t>
            </w:r>
          </w:p>
          <w:p w14:paraId="03867EEA" w14:textId="77777777" w:rsidR="00514D48" w:rsidRPr="00947AE3" w:rsidRDefault="00514D48" w:rsidP="006449B7">
            <w:pPr>
              <w:spacing w:after="0" w:line="240" w:lineRule="auto"/>
              <w:ind w:left="0" w:firstLine="0"/>
              <w:jc w:val="left"/>
              <w:rPr>
                <w:sz w:val="24"/>
                <w:szCs w:val="24"/>
              </w:rPr>
            </w:pPr>
            <w:r w:rsidRPr="00947AE3">
              <w:rPr>
                <w:color w:val="00000A"/>
                <w:sz w:val="24"/>
                <w:szCs w:val="24"/>
              </w:rPr>
              <w:t xml:space="preserve">Стремление порадовать близких. </w:t>
            </w:r>
          </w:p>
          <w:p w14:paraId="60954A6D" w14:textId="77777777" w:rsidR="00514D48" w:rsidRPr="00947AE3" w:rsidRDefault="00514D48" w:rsidP="006449B7">
            <w:pPr>
              <w:spacing w:after="0" w:line="240" w:lineRule="auto"/>
              <w:ind w:left="0" w:firstLine="0"/>
              <w:jc w:val="left"/>
              <w:rPr>
                <w:sz w:val="24"/>
                <w:szCs w:val="24"/>
              </w:rPr>
            </w:pPr>
            <w:r w:rsidRPr="00947AE3">
              <w:rPr>
                <w:color w:val="00000A"/>
                <w:sz w:val="24"/>
                <w:szCs w:val="24"/>
              </w:rPr>
              <w:t xml:space="preserve">Стремление участвовать в подготовке и проведении праздника </w:t>
            </w:r>
          </w:p>
        </w:tc>
      </w:tr>
      <w:tr w:rsidR="00514D48" w:rsidRPr="00947AE3" w14:paraId="3BC9E20B" w14:textId="77777777" w:rsidTr="008C41D3">
        <w:trPr>
          <w:trHeight w:val="8108"/>
        </w:trPr>
        <w:tc>
          <w:tcPr>
            <w:tcW w:w="3549" w:type="dxa"/>
            <w:tcBorders>
              <w:top w:val="single" w:sz="4" w:space="0" w:color="000000"/>
              <w:left w:val="single" w:sz="4" w:space="0" w:color="000000"/>
              <w:bottom w:val="single" w:sz="4" w:space="0" w:color="000000"/>
              <w:right w:val="single" w:sz="4" w:space="0" w:color="000000"/>
            </w:tcBorders>
            <w:vAlign w:val="center"/>
          </w:tcPr>
          <w:p w14:paraId="253337E2" w14:textId="77777777" w:rsidR="00514D48" w:rsidRPr="00947AE3" w:rsidRDefault="00514D48" w:rsidP="006449B7">
            <w:pPr>
              <w:spacing w:after="0" w:line="240" w:lineRule="auto"/>
              <w:ind w:left="11" w:firstLine="0"/>
              <w:jc w:val="center"/>
              <w:rPr>
                <w:sz w:val="24"/>
                <w:szCs w:val="24"/>
                <w:highlight w:val="green"/>
              </w:rPr>
            </w:pPr>
            <w:r w:rsidRPr="00947AE3">
              <w:rPr>
                <w:sz w:val="24"/>
                <w:szCs w:val="24"/>
              </w:rPr>
              <w:lastRenderedPageBreak/>
              <w:t>Овладение навыками коммуникации</w:t>
            </w:r>
          </w:p>
        </w:tc>
        <w:tc>
          <w:tcPr>
            <w:tcW w:w="6024" w:type="dxa"/>
            <w:tcBorders>
              <w:top w:val="single" w:sz="4" w:space="0" w:color="000000"/>
              <w:left w:val="single" w:sz="4" w:space="0" w:color="000000"/>
              <w:bottom w:val="single" w:sz="4" w:space="0" w:color="000000"/>
              <w:right w:val="single" w:sz="4" w:space="0" w:color="000000"/>
            </w:tcBorders>
          </w:tcPr>
          <w:p w14:paraId="07CFA401" w14:textId="77777777" w:rsidR="00514D48" w:rsidRPr="00947AE3" w:rsidRDefault="00514D48" w:rsidP="006449B7">
            <w:pPr>
              <w:spacing w:after="0" w:line="240" w:lineRule="auto"/>
              <w:ind w:left="0" w:firstLine="0"/>
              <w:jc w:val="left"/>
              <w:rPr>
                <w:sz w:val="24"/>
                <w:szCs w:val="24"/>
              </w:rPr>
            </w:pPr>
            <w:r w:rsidRPr="00947AE3">
              <w:rPr>
                <w:color w:val="00000A"/>
                <w:sz w:val="24"/>
                <w:szCs w:val="24"/>
              </w:rPr>
              <w:t xml:space="preserve">Умение решать актуальные жизненные задачи, используя коммуникацию как средство достижения цели (вербальную, невербальную). </w:t>
            </w:r>
          </w:p>
          <w:p w14:paraId="1BBD00C7" w14:textId="77777777" w:rsidR="00514D48" w:rsidRPr="00947AE3" w:rsidRDefault="00514D48" w:rsidP="006449B7">
            <w:pPr>
              <w:spacing w:after="0" w:line="240" w:lineRule="auto"/>
              <w:ind w:left="0" w:firstLine="0"/>
              <w:jc w:val="left"/>
              <w:rPr>
                <w:sz w:val="24"/>
                <w:szCs w:val="24"/>
              </w:rPr>
            </w:pPr>
            <w:r w:rsidRPr="00947AE3">
              <w:rPr>
                <w:color w:val="00000A"/>
                <w:sz w:val="24"/>
                <w:szCs w:val="24"/>
              </w:rPr>
              <w:t xml:space="preserve">Умение начать и поддержать разговор, задать вопрос, выразить свои намерения, просьбу, пожелание, опасения, завершить разговор. </w:t>
            </w:r>
          </w:p>
          <w:p w14:paraId="3B5037DB" w14:textId="77777777" w:rsidR="00514D48" w:rsidRPr="00947AE3" w:rsidRDefault="00514D48" w:rsidP="006449B7">
            <w:pPr>
              <w:spacing w:after="0" w:line="240" w:lineRule="auto"/>
              <w:ind w:left="0" w:firstLine="0"/>
              <w:jc w:val="left"/>
              <w:rPr>
                <w:sz w:val="24"/>
                <w:szCs w:val="24"/>
              </w:rPr>
            </w:pPr>
            <w:r w:rsidRPr="00947AE3">
              <w:rPr>
                <w:color w:val="00000A"/>
                <w:sz w:val="24"/>
                <w:szCs w:val="24"/>
              </w:rPr>
              <w:t xml:space="preserve">Умение корректно выразить отказ и недовольство, благодарность, сочувствие и т.д. </w:t>
            </w:r>
          </w:p>
          <w:p w14:paraId="57B5E641" w14:textId="77777777" w:rsidR="00514D48" w:rsidRPr="00947AE3" w:rsidRDefault="00514D48" w:rsidP="006449B7">
            <w:pPr>
              <w:spacing w:after="0" w:line="240" w:lineRule="auto"/>
              <w:ind w:left="0" w:firstLine="0"/>
              <w:jc w:val="left"/>
              <w:rPr>
                <w:sz w:val="24"/>
                <w:szCs w:val="24"/>
              </w:rPr>
            </w:pPr>
            <w:r w:rsidRPr="00947AE3">
              <w:rPr>
                <w:color w:val="00000A"/>
                <w:sz w:val="24"/>
                <w:szCs w:val="24"/>
              </w:rPr>
              <w:t xml:space="preserve">Умение получать и уточнять информацию от собеседника. </w:t>
            </w:r>
          </w:p>
          <w:p w14:paraId="2559B6BD" w14:textId="77777777" w:rsidR="00514D48" w:rsidRPr="00947AE3" w:rsidRDefault="00514D48" w:rsidP="006449B7">
            <w:pPr>
              <w:spacing w:after="0" w:line="240" w:lineRule="auto"/>
              <w:ind w:left="0" w:firstLine="0"/>
              <w:jc w:val="left"/>
              <w:rPr>
                <w:sz w:val="24"/>
                <w:szCs w:val="24"/>
              </w:rPr>
            </w:pPr>
            <w:r w:rsidRPr="00947AE3">
              <w:rPr>
                <w:color w:val="00000A"/>
                <w:sz w:val="24"/>
                <w:szCs w:val="24"/>
              </w:rPr>
              <w:t xml:space="preserve">Освоение культурных форм выражения своих чувств. </w:t>
            </w:r>
          </w:p>
          <w:p w14:paraId="2A4BA8EE" w14:textId="77777777" w:rsidR="00514D48" w:rsidRPr="00947AE3" w:rsidRDefault="00514D48" w:rsidP="006449B7">
            <w:pPr>
              <w:spacing w:after="0" w:line="240" w:lineRule="auto"/>
              <w:ind w:left="0" w:firstLine="0"/>
              <w:jc w:val="left"/>
              <w:rPr>
                <w:sz w:val="24"/>
                <w:szCs w:val="24"/>
              </w:rPr>
            </w:pPr>
            <w:r w:rsidRPr="00947AE3">
              <w:rPr>
                <w:color w:val="00000A"/>
                <w:sz w:val="24"/>
                <w:szCs w:val="24"/>
              </w:rPr>
              <w:t xml:space="preserve">Расширение круга ситуаций, в которых обучающийся может использовать коммуникацию как средство достижения цели. </w:t>
            </w:r>
          </w:p>
          <w:p w14:paraId="08AE0AC4" w14:textId="77777777" w:rsidR="00514D48" w:rsidRPr="00947AE3" w:rsidRDefault="00514D48" w:rsidP="006449B7">
            <w:pPr>
              <w:spacing w:after="0" w:line="240" w:lineRule="auto"/>
              <w:ind w:left="0" w:firstLine="0"/>
              <w:jc w:val="left"/>
              <w:rPr>
                <w:sz w:val="24"/>
                <w:szCs w:val="24"/>
              </w:rPr>
            </w:pPr>
            <w:r w:rsidRPr="00947AE3">
              <w:rPr>
                <w:color w:val="00000A"/>
                <w:sz w:val="24"/>
                <w:szCs w:val="24"/>
              </w:rPr>
              <w:t xml:space="preserve">Умение передать свои впечатления, соображения, умозаключения так, чтобы быть понятым другим человеком. </w:t>
            </w:r>
          </w:p>
          <w:p w14:paraId="0D504C2E" w14:textId="77777777" w:rsidR="00514D48" w:rsidRPr="00947AE3" w:rsidRDefault="00514D48" w:rsidP="006449B7">
            <w:pPr>
              <w:spacing w:after="0" w:line="240" w:lineRule="auto"/>
              <w:ind w:left="0" w:firstLine="0"/>
              <w:jc w:val="left"/>
              <w:rPr>
                <w:sz w:val="24"/>
                <w:szCs w:val="24"/>
              </w:rPr>
            </w:pPr>
            <w:r w:rsidRPr="00947AE3">
              <w:rPr>
                <w:color w:val="00000A"/>
                <w:sz w:val="24"/>
                <w:szCs w:val="24"/>
              </w:rPr>
              <w:t xml:space="preserve">Умение принимать и включать в свой личный опыт жизненный опыт других людей. </w:t>
            </w:r>
          </w:p>
          <w:p w14:paraId="78B8FD3D" w14:textId="77777777" w:rsidR="00514D48" w:rsidRPr="00947AE3" w:rsidRDefault="00514D48" w:rsidP="006449B7">
            <w:pPr>
              <w:spacing w:after="0" w:line="240" w:lineRule="auto"/>
              <w:ind w:left="0" w:firstLine="0"/>
              <w:rPr>
                <w:sz w:val="24"/>
                <w:szCs w:val="24"/>
              </w:rPr>
            </w:pPr>
            <w:r w:rsidRPr="00947AE3">
              <w:rPr>
                <w:color w:val="00000A"/>
                <w:sz w:val="24"/>
                <w:szCs w:val="24"/>
              </w:rPr>
              <w:t xml:space="preserve">Умение делиться своими воспоминаниями, впечатлениями и планами с другими людьми </w:t>
            </w:r>
          </w:p>
        </w:tc>
      </w:tr>
    </w:tbl>
    <w:p w14:paraId="23DD831B" w14:textId="77777777" w:rsidR="00514D48" w:rsidRPr="00947AE3" w:rsidRDefault="00514D48" w:rsidP="006449B7">
      <w:pPr>
        <w:spacing w:after="0" w:line="240" w:lineRule="auto"/>
        <w:ind w:left="636" w:firstLine="0"/>
        <w:rPr>
          <w:sz w:val="24"/>
          <w:szCs w:val="24"/>
        </w:rPr>
      </w:pPr>
      <w:r w:rsidRPr="00947AE3">
        <w:rPr>
          <w:color w:val="00000A"/>
          <w:sz w:val="24"/>
          <w:szCs w:val="24"/>
        </w:rPr>
        <w:t xml:space="preserve"> </w:t>
      </w:r>
    </w:p>
    <w:tbl>
      <w:tblPr>
        <w:tblW w:w="9767" w:type="dxa"/>
        <w:tblInd w:w="528" w:type="dxa"/>
        <w:tblLayout w:type="fixed"/>
        <w:tblCellMar>
          <w:top w:w="59" w:type="dxa"/>
          <w:right w:w="150" w:type="dxa"/>
        </w:tblCellMar>
        <w:tblLook w:val="04A0" w:firstRow="1" w:lastRow="0" w:firstColumn="1" w:lastColumn="0" w:noHBand="0" w:noVBand="1"/>
      </w:tblPr>
      <w:tblGrid>
        <w:gridCol w:w="278"/>
        <w:gridCol w:w="2388"/>
        <w:gridCol w:w="7101"/>
      </w:tblGrid>
      <w:tr w:rsidR="00514D48" w:rsidRPr="00947AE3" w14:paraId="7BF5A0A0" w14:textId="77777777" w:rsidTr="008C41D3">
        <w:trPr>
          <w:trHeight w:val="10530"/>
        </w:trPr>
        <w:tc>
          <w:tcPr>
            <w:tcW w:w="186" w:type="dxa"/>
            <w:tcBorders>
              <w:top w:val="single" w:sz="4" w:space="0" w:color="000000"/>
              <w:left w:val="single" w:sz="4" w:space="0" w:color="000000"/>
              <w:bottom w:val="single" w:sz="4" w:space="0" w:color="000000"/>
              <w:right w:val="nil"/>
            </w:tcBorders>
            <w:vAlign w:val="center"/>
          </w:tcPr>
          <w:p w14:paraId="6E36661F" w14:textId="77777777" w:rsidR="00514D48" w:rsidRPr="00947AE3" w:rsidRDefault="00514D48" w:rsidP="006449B7">
            <w:pPr>
              <w:spacing w:after="0" w:line="240" w:lineRule="auto"/>
              <w:ind w:left="0" w:firstLine="0"/>
              <w:rPr>
                <w:sz w:val="24"/>
                <w:szCs w:val="24"/>
                <w:highlight w:val="green"/>
              </w:rPr>
            </w:pPr>
          </w:p>
        </w:tc>
        <w:tc>
          <w:tcPr>
            <w:tcW w:w="2410" w:type="dxa"/>
            <w:tcBorders>
              <w:top w:val="single" w:sz="4" w:space="0" w:color="000000"/>
              <w:left w:val="nil"/>
              <w:bottom w:val="single" w:sz="4" w:space="0" w:color="000000"/>
              <w:right w:val="single" w:sz="4" w:space="0" w:color="000000"/>
            </w:tcBorders>
            <w:vAlign w:val="center"/>
          </w:tcPr>
          <w:p w14:paraId="627ABEB3" w14:textId="77777777" w:rsidR="00514D48" w:rsidRPr="00947AE3" w:rsidRDefault="00514D48" w:rsidP="006449B7">
            <w:pPr>
              <w:spacing w:after="0" w:line="240" w:lineRule="auto"/>
              <w:ind w:left="106" w:firstLine="0"/>
              <w:jc w:val="left"/>
              <w:rPr>
                <w:color w:val="00000A"/>
                <w:sz w:val="24"/>
                <w:szCs w:val="24"/>
              </w:rPr>
            </w:pPr>
            <w:r w:rsidRPr="00947AE3">
              <w:rPr>
                <w:color w:val="00000A"/>
                <w:sz w:val="24"/>
                <w:szCs w:val="24"/>
              </w:rPr>
              <w:t>Дифференциация и осмысление картины мира и её временно-пространственной организации</w:t>
            </w:r>
          </w:p>
          <w:p w14:paraId="38645DC7" w14:textId="77777777" w:rsidR="00514D48" w:rsidRPr="00947AE3" w:rsidRDefault="00514D48" w:rsidP="006449B7">
            <w:pPr>
              <w:spacing w:after="0" w:line="240" w:lineRule="auto"/>
              <w:ind w:left="0" w:firstLine="0"/>
              <w:rPr>
                <w:sz w:val="24"/>
                <w:szCs w:val="24"/>
                <w:highlight w:val="green"/>
              </w:rPr>
            </w:pPr>
          </w:p>
        </w:tc>
        <w:tc>
          <w:tcPr>
            <w:tcW w:w="7171" w:type="dxa"/>
            <w:tcBorders>
              <w:top w:val="single" w:sz="4" w:space="0" w:color="000000"/>
              <w:left w:val="single" w:sz="4" w:space="0" w:color="000000"/>
              <w:bottom w:val="single" w:sz="4" w:space="0" w:color="000000"/>
              <w:right w:val="single" w:sz="4" w:space="0" w:color="000000"/>
            </w:tcBorders>
          </w:tcPr>
          <w:p w14:paraId="69E57475" w14:textId="77777777" w:rsidR="00514D48" w:rsidRPr="00947AE3" w:rsidRDefault="00514D48" w:rsidP="006449B7">
            <w:pPr>
              <w:spacing w:after="0" w:line="240" w:lineRule="auto"/>
              <w:ind w:left="106" w:firstLine="0"/>
              <w:jc w:val="left"/>
              <w:rPr>
                <w:sz w:val="24"/>
                <w:szCs w:val="24"/>
              </w:rPr>
            </w:pPr>
            <w:r w:rsidRPr="00947AE3">
              <w:rPr>
                <w:color w:val="00000A"/>
                <w:sz w:val="24"/>
                <w:szCs w:val="24"/>
              </w:rPr>
              <w:t xml:space="preserve">Адекватность бытового поведения обучающегося с точки зрения опасности/безопасности и для себя, и для окружающих; сохранности окружающей предметной и природной среды. </w:t>
            </w:r>
          </w:p>
          <w:p w14:paraId="27795341" w14:textId="77777777" w:rsidR="00514D48" w:rsidRPr="00947AE3" w:rsidRDefault="00514D48" w:rsidP="006449B7">
            <w:pPr>
              <w:spacing w:after="0" w:line="240" w:lineRule="auto"/>
              <w:ind w:left="106" w:firstLine="0"/>
              <w:jc w:val="left"/>
              <w:rPr>
                <w:sz w:val="24"/>
                <w:szCs w:val="24"/>
              </w:rPr>
            </w:pPr>
            <w:r w:rsidRPr="00947AE3">
              <w:rPr>
                <w:color w:val="00000A"/>
                <w:sz w:val="24"/>
                <w:szCs w:val="24"/>
              </w:rPr>
              <w:t xml:space="preserve">Использование вещей в соответствии с их функциями, принятым порядком и характером наличной ситуации. </w:t>
            </w:r>
          </w:p>
          <w:p w14:paraId="620E2DB6" w14:textId="77777777" w:rsidR="00514D48" w:rsidRPr="00947AE3" w:rsidRDefault="00514D48" w:rsidP="006449B7">
            <w:pPr>
              <w:spacing w:after="0" w:line="240" w:lineRule="auto"/>
              <w:ind w:left="106" w:firstLine="0"/>
              <w:jc w:val="left"/>
              <w:rPr>
                <w:sz w:val="24"/>
                <w:szCs w:val="24"/>
              </w:rPr>
            </w:pPr>
            <w:r w:rsidRPr="00947AE3">
              <w:rPr>
                <w:color w:val="00000A"/>
                <w:sz w:val="24"/>
                <w:szCs w:val="24"/>
              </w:rPr>
              <w:t xml:space="preserve">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 </w:t>
            </w:r>
          </w:p>
          <w:p w14:paraId="339C7328" w14:textId="77777777" w:rsidR="00514D48" w:rsidRPr="00947AE3" w:rsidRDefault="00514D48" w:rsidP="006449B7">
            <w:pPr>
              <w:spacing w:after="0" w:line="240" w:lineRule="auto"/>
              <w:ind w:left="106" w:firstLine="0"/>
              <w:jc w:val="left"/>
              <w:rPr>
                <w:sz w:val="24"/>
                <w:szCs w:val="24"/>
              </w:rPr>
            </w:pPr>
            <w:r w:rsidRPr="00947AE3">
              <w:rPr>
                <w:color w:val="00000A"/>
                <w:sz w:val="24"/>
                <w:szCs w:val="24"/>
              </w:rPr>
              <w:t xml:space="preserve">Активность во взаимодействии с миром, понимание собственной результативности. </w:t>
            </w:r>
          </w:p>
          <w:p w14:paraId="4A424BD3" w14:textId="77777777" w:rsidR="00514D48" w:rsidRPr="00947AE3" w:rsidRDefault="00514D48" w:rsidP="006449B7">
            <w:pPr>
              <w:spacing w:after="0" w:line="240" w:lineRule="auto"/>
              <w:ind w:left="106" w:firstLine="0"/>
              <w:jc w:val="left"/>
              <w:rPr>
                <w:sz w:val="24"/>
                <w:szCs w:val="24"/>
              </w:rPr>
            </w:pPr>
            <w:r w:rsidRPr="00947AE3">
              <w:rPr>
                <w:color w:val="00000A"/>
                <w:sz w:val="24"/>
                <w:szCs w:val="24"/>
              </w:rPr>
              <w:t xml:space="preserve">Накопление опыта освоения нового при помощи экскурсий и путешествий. </w:t>
            </w:r>
          </w:p>
          <w:p w14:paraId="0AE77624" w14:textId="77777777" w:rsidR="00514D48" w:rsidRPr="00947AE3" w:rsidRDefault="00514D48" w:rsidP="006449B7">
            <w:pPr>
              <w:spacing w:after="0" w:line="240" w:lineRule="auto"/>
              <w:ind w:left="106" w:firstLine="0"/>
              <w:jc w:val="left"/>
              <w:rPr>
                <w:sz w:val="24"/>
                <w:szCs w:val="24"/>
              </w:rPr>
            </w:pPr>
            <w:r w:rsidRPr="00947AE3">
              <w:rPr>
                <w:color w:val="00000A"/>
                <w:sz w:val="24"/>
                <w:szCs w:val="24"/>
              </w:rPr>
              <w:t xml:space="preserve">Умение накапливать личные впечатления, связанные с явлениями окружающего мира, упорядочивать их во времени и пространстве. </w:t>
            </w:r>
          </w:p>
          <w:p w14:paraId="2EDB51C5" w14:textId="77777777" w:rsidR="00514D48" w:rsidRPr="00947AE3" w:rsidRDefault="00514D48" w:rsidP="006449B7">
            <w:pPr>
              <w:spacing w:after="0" w:line="240" w:lineRule="auto"/>
              <w:ind w:left="106" w:firstLine="0"/>
              <w:rPr>
                <w:sz w:val="24"/>
                <w:szCs w:val="24"/>
              </w:rPr>
            </w:pPr>
            <w:r w:rsidRPr="00947AE3">
              <w:rPr>
                <w:color w:val="00000A"/>
                <w:sz w:val="24"/>
                <w:szCs w:val="24"/>
              </w:rPr>
              <w:t xml:space="preserve">Умение устанавливать взаимосвязь порядка природного и уклада собственной жизни в семье и в школе, вести себя в быту сообразно этому пониманию. </w:t>
            </w:r>
          </w:p>
          <w:p w14:paraId="2F955EAB" w14:textId="77777777" w:rsidR="00514D48" w:rsidRPr="00947AE3" w:rsidRDefault="00514D48" w:rsidP="006449B7">
            <w:pPr>
              <w:spacing w:after="0" w:line="240" w:lineRule="auto"/>
              <w:ind w:left="106" w:right="597" w:firstLine="0"/>
              <w:rPr>
                <w:sz w:val="24"/>
                <w:szCs w:val="24"/>
              </w:rPr>
            </w:pPr>
            <w:r w:rsidRPr="00947AE3">
              <w:rPr>
                <w:color w:val="00000A"/>
                <w:sz w:val="24"/>
                <w:szCs w:val="24"/>
              </w:rPr>
              <w:t xml:space="preserve">Умение устанавливать взаимосвязь порядка общественного и уклада собственной жизни в семье и в школе, соответствовать этому порядку. </w:t>
            </w:r>
          </w:p>
          <w:p w14:paraId="261ABF95" w14:textId="77777777" w:rsidR="00514D48" w:rsidRPr="00947AE3" w:rsidRDefault="00514D48" w:rsidP="006449B7">
            <w:pPr>
              <w:spacing w:after="0" w:line="240" w:lineRule="auto"/>
              <w:ind w:left="106" w:firstLine="0"/>
              <w:jc w:val="left"/>
              <w:rPr>
                <w:sz w:val="24"/>
                <w:szCs w:val="24"/>
              </w:rPr>
            </w:pPr>
            <w:r w:rsidRPr="00947AE3">
              <w:rPr>
                <w:color w:val="00000A"/>
                <w:sz w:val="24"/>
                <w:szCs w:val="24"/>
              </w:rPr>
              <w:t xml:space="preserve">Прогресс в развитии любознательности, наблюдательности, способности замечать новое, задавать вопросы, включаться в совместную со взрослым исследовательскую деятельность. </w:t>
            </w:r>
          </w:p>
        </w:tc>
      </w:tr>
      <w:tr w:rsidR="00514D48" w:rsidRPr="00947AE3" w14:paraId="5585EAE5" w14:textId="77777777" w:rsidTr="008C41D3">
        <w:trPr>
          <w:trHeight w:val="8507"/>
        </w:trPr>
        <w:tc>
          <w:tcPr>
            <w:tcW w:w="2596" w:type="dxa"/>
            <w:gridSpan w:val="2"/>
            <w:tcBorders>
              <w:top w:val="single" w:sz="4" w:space="0" w:color="000000"/>
              <w:left w:val="single" w:sz="4" w:space="0" w:color="000000"/>
              <w:bottom w:val="single" w:sz="4" w:space="0" w:color="000000"/>
              <w:right w:val="single" w:sz="4" w:space="0" w:color="000000"/>
            </w:tcBorders>
          </w:tcPr>
          <w:p w14:paraId="57480065" w14:textId="77777777" w:rsidR="00514D48" w:rsidRPr="00947AE3" w:rsidRDefault="00514D48" w:rsidP="006449B7">
            <w:pPr>
              <w:spacing w:after="0" w:line="240" w:lineRule="auto"/>
              <w:ind w:left="0" w:firstLine="0"/>
              <w:jc w:val="left"/>
              <w:rPr>
                <w:color w:val="00000A"/>
                <w:sz w:val="24"/>
                <w:szCs w:val="24"/>
              </w:rPr>
            </w:pPr>
            <w:r w:rsidRPr="00947AE3">
              <w:rPr>
                <w:color w:val="00000A"/>
                <w:sz w:val="24"/>
                <w:szCs w:val="24"/>
              </w:rPr>
              <w:lastRenderedPageBreak/>
              <w:t xml:space="preserve">Осмысление своего социального окружения и освоение соответствующих возрасту системы ценностей и социальных ролей </w:t>
            </w:r>
          </w:p>
          <w:p w14:paraId="135E58C4" w14:textId="77777777" w:rsidR="00514D48" w:rsidRPr="00947AE3" w:rsidRDefault="00514D48" w:rsidP="006449B7">
            <w:pPr>
              <w:spacing w:after="0" w:line="240" w:lineRule="auto"/>
              <w:ind w:left="69" w:firstLine="0"/>
              <w:rPr>
                <w:sz w:val="24"/>
                <w:szCs w:val="24"/>
                <w:highlight w:val="green"/>
              </w:rPr>
            </w:pPr>
          </w:p>
        </w:tc>
        <w:tc>
          <w:tcPr>
            <w:tcW w:w="7171" w:type="dxa"/>
            <w:tcBorders>
              <w:top w:val="single" w:sz="4" w:space="0" w:color="000000"/>
              <w:left w:val="single" w:sz="4" w:space="0" w:color="000000"/>
              <w:bottom w:val="single" w:sz="4" w:space="0" w:color="000000"/>
              <w:right w:val="single" w:sz="4" w:space="0" w:color="000000"/>
            </w:tcBorders>
          </w:tcPr>
          <w:p w14:paraId="13573EBD" w14:textId="77777777" w:rsidR="00514D48" w:rsidRPr="00947AE3" w:rsidRDefault="00514D48" w:rsidP="006449B7">
            <w:pPr>
              <w:spacing w:after="0" w:line="240" w:lineRule="auto"/>
              <w:ind w:left="0" w:firstLine="0"/>
              <w:jc w:val="left"/>
              <w:rPr>
                <w:sz w:val="24"/>
                <w:szCs w:val="24"/>
              </w:rPr>
            </w:pPr>
            <w:r w:rsidRPr="00947AE3">
              <w:rPr>
                <w:color w:val="00000A"/>
                <w:sz w:val="24"/>
                <w:szCs w:val="24"/>
              </w:rPr>
              <w:t xml:space="preserve">Умение адекватно использовать принятые в окружении обучающегося социальные ритуалы. </w:t>
            </w:r>
          </w:p>
          <w:p w14:paraId="281EE1CF" w14:textId="77777777" w:rsidR="00514D48" w:rsidRPr="00947AE3" w:rsidRDefault="00514D48" w:rsidP="006449B7">
            <w:pPr>
              <w:spacing w:after="0" w:line="240" w:lineRule="auto"/>
              <w:ind w:left="0" w:firstLine="0"/>
              <w:jc w:val="left"/>
              <w:rPr>
                <w:sz w:val="24"/>
                <w:szCs w:val="24"/>
              </w:rPr>
            </w:pPr>
            <w:r w:rsidRPr="00947AE3">
              <w:rPr>
                <w:color w:val="00000A"/>
                <w:sz w:val="24"/>
                <w:szCs w:val="24"/>
              </w:rPr>
              <w:t xml:space="preserve">Умение корректно выразить свои чувства, отказ, недовольство, благодарность, сочувствие, намерение, просьбу, опасение. </w:t>
            </w:r>
          </w:p>
          <w:p w14:paraId="07D79A22" w14:textId="77777777" w:rsidR="00514D48" w:rsidRPr="00947AE3" w:rsidRDefault="00514D48" w:rsidP="006449B7">
            <w:pPr>
              <w:spacing w:after="0" w:line="240" w:lineRule="auto"/>
              <w:ind w:left="0" w:firstLine="0"/>
              <w:jc w:val="left"/>
              <w:rPr>
                <w:sz w:val="24"/>
                <w:szCs w:val="24"/>
              </w:rPr>
            </w:pPr>
            <w:r w:rsidRPr="00947AE3">
              <w:rPr>
                <w:color w:val="00000A"/>
                <w:sz w:val="24"/>
                <w:szCs w:val="24"/>
              </w:rPr>
              <w:t xml:space="preserve">Знание правил поведения в разных социальных ситуациях с людьми разного статуса. </w:t>
            </w:r>
          </w:p>
          <w:p w14:paraId="0893649C" w14:textId="77777777" w:rsidR="00514D48" w:rsidRPr="00947AE3" w:rsidRDefault="00514D48" w:rsidP="006449B7">
            <w:pPr>
              <w:spacing w:after="0" w:line="240" w:lineRule="auto"/>
              <w:ind w:left="0" w:firstLine="0"/>
              <w:jc w:val="left"/>
              <w:rPr>
                <w:sz w:val="24"/>
                <w:szCs w:val="24"/>
              </w:rPr>
            </w:pPr>
            <w:r w:rsidRPr="00947AE3">
              <w:rPr>
                <w:color w:val="00000A"/>
                <w:sz w:val="24"/>
                <w:szCs w:val="24"/>
              </w:rPr>
              <w:t xml:space="preserve">Умение проявлять инициативу, корректно устанавливать и ограничивать контакт. </w:t>
            </w:r>
          </w:p>
          <w:p w14:paraId="5FFFF37F" w14:textId="77777777" w:rsidR="00514D48" w:rsidRPr="00947AE3" w:rsidRDefault="00514D48" w:rsidP="006449B7">
            <w:pPr>
              <w:spacing w:after="0" w:line="240" w:lineRule="auto"/>
              <w:ind w:left="0" w:firstLine="0"/>
              <w:jc w:val="left"/>
              <w:rPr>
                <w:sz w:val="24"/>
                <w:szCs w:val="24"/>
              </w:rPr>
            </w:pPr>
            <w:r w:rsidRPr="00947AE3">
              <w:rPr>
                <w:color w:val="00000A"/>
                <w:sz w:val="24"/>
                <w:szCs w:val="24"/>
              </w:rPr>
              <w:t xml:space="preserve">Умение не быть назойливым в своих просьбах и требованиях, быть благодарным за проявление внимания и оказание помощи. </w:t>
            </w:r>
          </w:p>
          <w:p w14:paraId="5AFBF5EB" w14:textId="77777777" w:rsidR="00514D48" w:rsidRPr="00947AE3" w:rsidRDefault="00514D48" w:rsidP="006449B7">
            <w:pPr>
              <w:spacing w:after="0" w:line="240" w:lineRule="auto"/>
              <w:ind w:left="0" w:firstLine="0"/>
              <w:jc w:val="left"/>
              <w:rPr>
                <w:sz w:val="24"/>
                <w:szCs w:val="24"/>
              </w:rPr>
            </w:pPr>
            <w:r w:rsidRPr="00947AE3">
              <w:rPr>
                <w:color w:val="00000A"/>
                <w:sz w:val="24"/>
                <w:szCs w:val="24"/>
              </w:rPr>
              <w:t xml:space="preserve">Умение применять формы выражения своих чувств соответственно ситуации социального контакта. </w:t>
            </w:r>
          </w:p>
          <w:p w14:paraId="2E4AC2F3" w14:textId="77777777" w:rsidR="00514D48" w:rsidRPr="00947AE3" w:rsidRDefault="00514D48" w:rsidP="006449B7">
            <w:pPr>
              <w:spacing w:after="0" w:line="240" w:lineRule="auto"/>
              <w:ind w:left="0" w:firstLine="0"/>
              <w:jc w:val="left"/>
              <w:rPr>
                <w:sz w:val="24"/>
                <w:szCs w:val="24"/>
              </w:rPr>
            </w:pPr>
            <w:r w:rsidRPr="00947AE3">
              <w:rPr>
                <w:color w:val="00000A"/>
                <w:sz w:val="24"/>
                <w:szCs w:val="24"/>
              </w:rPr>
              <w:t xml:space="preserve">Расширение круга освоенных социальных контактов. </w:t>
            </w:r>
          </w:p>
          <w:p w14:paraId="39B6B1D1" w14:textId="77777777" w:rsidR="00514D48" w:rsidRPr="00947AE3" w:rsidRDefault="00514D48" w:rsidP="006449B7">
            <w:pPr>
              <w:spacing w:after="0" w:line="240" w:lineRule="auto"/>
              <w:ind w:left="0" w:right="8056" w:firstLine="0"/>
              <w:jc w:val="left"/>
              <w:rPr>
                <w:sz w:val="24"/>
                <w:szCs w:val="24"/>
              </w:rPr>
            </w:pPr>
            <w:r w:rsidRPr="00947AE3">
              <w:rPr>
                <w:color w:val="00000A"/>
                <w:sz w:val="24"/>
                <w:szCs w:val="24"/>
              </w:rPr>
              <w:t xml:space="preserve">    </w:t>
            </w:r>
          </w:p>
        </w:tc>
      </w:tr>
    </w:tbl>
    <w:p w14:paraId="0DFAE634" w14:textId="77777777" w:rsidR="00514D48" w:rsidRPr="00947AE3" w:rsidRDefault="00514D48" w:rsidP="006449B7">
      <w:pPr>
        <w:spacing w:after="0" w:line="240" w:lineRule="auto"/>
        <w:ind w:left="0" w:firstLine="0"/>
        <w:jc w:val="center"/>
        <w:rPr>
          <w:sz w:val="24"/>
          <w:szCs w:val="24"/>
        </w:rPr>
      </w:pPr>
      <w:r w:rsidRPr="00947AE3">
        <w:rPr>
          <w:color w:val="00000A"/>
          <w:sz w:val="24"/>
          <w:szCs w:val="24"/>
        </w:rPr>
        <w:t xml:space="preserve"> </w:t>
      </w:r>
      <w:r w:rsidRPr="00947AE3">
        <w:rPr>
          <w:b/>
          <w:color w:val="00000A"/>
          <w:sz w:val="24"/>
          <w:szCs w:val="24"/>
        </w:rPr>
        <w:t xml:space="preserve"> </w:t>
      </w:r>
    </w:p>
    <w:p w14:paraId="41C3141D" w14:textId="77777777" w:rsidR="00514D48" w:rsidRPr="00947AE3" w:rsidRDefault="00514D48" w:rsidP="006449B7">
      <w:pPr>
        <w:spacing w:after="0" w:line="240" w:lineRule="auto"/>
        <w:ind w:firstLine="0"/>
        <w:rPr>
          <w:color w:val="00000A"/>
          <w:sz w:val="24"/>
          <w:szCs w:val="24"/>
        </w:rPr>
      </w:pPr>
      <w:r w:rsidRPr="00947AE3">
        <w:rPr>
          <w:color w:val="00000A"/>
          <w:sz w:val="24"/>
          <w:szCs w:val="24"/>
        </w:rPr>
        <w:t xml:space="preserve">           Результаты внедрения программы коррекционной работы отслеживаются  через систему оценки достижения планируемых результатов освоения основной образовательной программы основного общего образования, которая  предполагает комплексный подход к оценке результатов образования. Ведется оценка достижений обучающимися всех трёх групп результатов образования: личностных, </w:t>
      </w:r>
      <w:proofErr w:type="spellStart"/>
      <w:r w:rsidRPr="00947AE3">
        <w:rPr>
          <w:color w:val="00000A"/>
          <w:sz w:val="24"/>
          <w:szCs w:val="24"/>
        </w:rPr>
        <w:t>метапредметных</w:t>
      </w:r>
      <w:proofErr w:type="spellEnd"/>
      <w:r w:rsidRPr="00947AE3">
        <w:rPr>
          <w:color w:val="00000A"/>
          <w:sz w:val="24"/>
          <w:szCs w:val="24"/>
        </w:rPr>
        <w:t xml:space="preserve"> и предметных. </w:t>
      </w:r>
    </w:p>
    <w:p w14:paraId="62EBF9A1" w14:textId="77777777" w:rsidR="00514D48" w:rsidRPr="00947AE3" w:rsidRDefault="00514D48" w:rsidP="006449B7">
      <w:pPr>
        <w:spacing w:after="0" w:line="240" w:lineRule="auto"/>
        <w:ind w:left="0" w:firstLine="0"/>
        <w:rPr>
          <w:sz w:val="24"/>
          <w:szCs w:val="24"/>
        </w:rPr>
      </w:pPr>
    </w:p>
    <w:p w14:paraId="39C7CD59" w14:textId="77777777" w:rsidR="00514D48" w:rsidRPr="00947AE3" w:rsidRDefault="00514D48" w:rsidP="006449B7">
      <w:pPr>
        <w:spacing w:after="0" w:line="240" w:lineRule="auto"/>
        <w:ind w:firstLine="709"/>
        <w:rPr>
          <w:sz w:val="24"/>
          <w:szCs w:val="24"/>
        </w:rPr>
      </w:pPr>
      <w:r w:rsidRPr="00947AE3">
        <w:rPr>
          <w:b/>
          <w:bCs/>
          <w:sz w:val="24"/>
          <w:szCs w:val="24"/>
        </w:rPr>
        <w:t>Результаты внедрения программы коррекционной работы</w:t>
      </w:r>
    </w:p>
    <w:p w14:paraId="1AFF7C16" w14:textId="77777777" w:rsidR="00514D48" w:rsidRPr="00947AE3" w:rsidRDefault="00514D48" w:rsidP="006449B7">
      <w:pPr>
        <w:spacing w:after="0" w:line="240" w:lineRule="auto"/>
        <w:ind w:firstLine="709"/>
        <w:rPr>
          <w:sz w:val="24"/>
          <w:szCs w:val="24"/>
        </w:rPr>
      </w:pPr>
      <w:r w:rsidRPr="00947AE3">
        <w:rPr>
          <w:sz w:val="24"/>
          <w:szCs w:val="24"/>
        </w:rPr>
        <w:t xml:space="preserve">Результаты внедрения программы коррекционной работы отслеживаются  через систему оценки достижения планируемых результатов освоения основной образовательной программы основного общего образования, которая  предполагает комплексный подход к оценке результатов образования. Ведется оценка достижений обучающимися всех трёх групп результатов образования: личностных, </w:t>
      </w:r>
      <w:proofErr w:type="spellStart"/>
      <w:r w:rsidRPr="00947AE3">
        <w:rPr>
          <w:sz w:val="24"/>
          <w:szCs w:val="24"/>
        </w:rPr>
        <w:t>метапредметных</w:t>
      </w:r>
      <w:proofErr w:type="spellEnd"/>
      <w:r w:rsidRPr="00947AE3">
        <w:rPr>
          <w:sz w:val="24"/>
          <w:szCs w:val="24"/>
        </w:rPr>
        <w:t xml:space="preserve"> и предметных.</w:t>
      </w:r>
    </w:p>
    <w:p w14:paraId="038B0DF1" w14:textId="77777777" w:rsidR="00514D48" w:rsidRPr="00947AE3" w:rsidRDefault="00514D48" w:rsidP="006449B7">
      <w:pPr>
        <w:pStyle w:val="Zag2"/>
        <w:spacing w:after="0" w:line="240" w:lineRule="auto"/>
        <w:ind w:firstLine="0"/>
        <w:outlineLvl w:val="2"/>
        <w:rPr>
          <w:b w:val="0"/>
          <w:color w:val="auto"/>
          <w:spacing w:val="2"/>
          <w:sz w:val="24"/>
          <w:lang w:val="ru-RU"/>
        </w:rPr>
      </w:pPr>
      <w:bookmarkStart w:id="50" w:name="_Toc415833134"/>
      <w:r w:rsidRPr="00947AE3">
        <w:rPr>
          <w:b w:val="0"/>
          <w:color w:val="auto"/>
          <w:spacing w:val="2"/>
          <w:sz w:val="24"/>
          <w:lang w:val="ru-RU"/>
        </w:rPr>
        <w:t xml:space="preserve">         Программа внеурочной деятельности</w:t>
      </w:r>
      <w:bookmarkEnd w:id="50"/>
    </w:p>
    <w:p w14:paraId="5FA96AD8" w14:textId="77777777" w:rsidR="00514D48" w:rsidRPr="00947AE3" w:rsidRDefault="00514D48" w:rsidP="006449B7">
      <w:pPr>
        <w:spacing w:after="0" w:line="240" w:lineRule="auto"/>
        <w:ind w:firstLine="709"/>
        <w:rPr>
          <w:sz w:val="24"/>
          <w:szCs w:val="24"/>
        </w:rPr>
      </w:pPr>
      <w:r w:rsidRPr="00947AE3">
        <w:rPr>
          <w:sz w:val="24"/>
          <w:szCs w:val="24"/>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14:paraId="3F2A0A72" w14:textId="77777777" w:rsidR="00514D48" w:rsidRPr="00947AE3" w:rsidRDefault="00514D48" w:rsidP="006449B7">
      <w:pPr>
        <w:spacing w:after="0" w:line="240" w:lineRule="auto"/>
        <w:ind w:firstLine="709"/>
        <w:rPr>
          <w:sz w:val="24"/>
          <w:szCs w:val="24"/>
        </w:rPr>
      </w:pPr>
      <w:r w:rsidRPr="00947AE3">
        <w:rPr>
          <w:sz w:val="24"/>
          <w:szCs w:val="24"/>
        </w:rPr>
        <w:lastRenderedPageBreak/>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обучающихся с ЗПР.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14:paraId="27F2A12A" w14:textId="77777777" w:rsidR="00514D48" w:rsidRPr="00947AE3" w:rsidRDefault="00514D48" w:rsidP="006449B7">
      <w:pPr>
        <w:spacing w:after="0" w:line="240" w:lineRule="auto"/>
        <w:ind w:firstLine="709"/>
        <w:rPr>
          <w:sz w:val="24"/>
          <w:szCs w:val="24"/>
        </w:rPr>
      </w:pPr>
      <w:r w:rsidRPr="00947AE3">
        <w:rPr>
          <w:sz w:val="24"/>
          <w:szCs w:val="24"/>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14:paraId="5F24034D" w14:textId="77777777" w:rsidR="00514D48" w:rsidRPr="00947AE3" w:rsidRDefault="00514D48" w:rsidP="006449B7">
      <w:pPr>
        <w:spacing w:after="0" w:line="240" w:lineRule="auto"/>
        <w:ind w:firstLine="709"/>
        <w:rPr>
          <w:sz w:val="24"/>
          <w:szCs w:val="24"/>
        </w:rPr>
      </w:pPr>
      <w:r w:rsidRPr="00947AE3">
        <w:rPr>
          <w:sz w:val="24"/>
          <w:szCs w:val="24"/>
        </w:rPr>
        <w:t>Внеурочная деятельность ориентирована на создание условий для:</w:t>
      </w:r>
      <w:r w:rsidRPr="00947AE3">
        <w:rPr>
          <w:b/>
          <w:bCs/>
          <w:i/>
          <w:iCs/>
          <w:sz w:val="24"/>
          <w:szCs w:val="24"/>
        </w:rPr>
        <w:t xml:space="preserve"> </w:t>
      </w:r>
      <w:r w:rsidRPr="00947AE3">
        <w:rPr>
          <w:bCs/>
          <w:iCs/>
          <w:sz w:val="24"/>
          <w:szCs w:val="24"/>
        </w:rPr>
        <w:t>творческой самореализации обучающихся с ЗПР в комфортной р</w:t>
      </w:r>
      <w:r w:rsidRPr="00947AE3">
        <w:rPr>
          <w:sz w:val="24"/>
          <w:szCs w:val="24"/>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947AE3">
        <w:rPr>
          <w:bCs/>
          <w:iCs/>
          <w:sz w:val="24"/>
          <w:szCs w:val="24"/>
        </w:rPr>
        <w:t xml:space="preserve">социального становления обучающегося </w:t>
      </w:r>
      <w:r w:rsidRPr="00947AE3">
        <w:rPr>
          <w:sz w:val="24"/>
          <w:szCs w:val="24"/>
        </w:rPr>
        <w:t>в процессе общения и совместной деятельности в детском сообществе, активного взаимодействия со сверстниками и педагогами.</w:t>
      </w:r>
    </w:p>
    <w:p w14:paraId="751E4019" w14:textId="77777777" w:rsidR="00514D48" w:rsidRPr="00947AE3" w:rsidRDefault="00514D48" w:rsidP="006449B7">
      <w:pPr>
        <w:spacing w:after="0" w:line="240" w:lineRule="auto"/>
        <w:ind w:firstLine="709"/>
        <w:rPr>
          <w:sz w:val="24"/>
          <w:szCs w:val="24"/>
        </w:rPr>
      </w:pPr>
      <w:r w:rsidRPr="00947AE3">
        <w:rPr>
          <w:sz w:val="24"/>
          <w:szCs w:val="24"/>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14:paraId="16C5B16F" w14:textId="77777777" w:rsidR="00514D48" w:rsidRPr="00947AE3" w:rsidRDefault="00514D48" w:rsidP="006449B7">
      <w:pPr>
        <w:spacing w:after="0" w:line="240" w:lineRule="auto"/>
        <w:ind w:firstLine="709"/>
        <w:rPr>
          <w:sz w:val="24"/>
          <w:szCs w:val="24"/>
        </w:rPr>
      </w:pPr>
      <w:r w:rsidRPr="00947AE3">
        <w:rPr>
          <w:i/>
          <w:sz w:val="24"/>
          <w:szCs w:val="24"/>
        </w:rPr>
        <w:t>Основными целями</w:t>
      </w:r>
      <w:r w:rsidRPr="00947AE3">
        <w:rPr>
          <w:sz w:val="24"/>
          <w:szCs w:val="24"/>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14:paraId="3EAE3209" w14:textId="77777777" w:rsidR="00514D48" w:rsidRPr="00947AE3" w:rsidRDefault="72F2366C" w:rsidP="006449B7">
      <w:pPr>
        <w:shd w:val="clear" w:color="auto" w:fill="FFFFFF" w:themeFill="background1"/>
        <w:spacing w:after="0" w:line="240" w:lineRule="auto"/>
        <w:ind w:firstLine="709"/>
        <w:rPr>
          <w:i/>
          <w:iCs/>
          <w:sz w:val="24"/>
          <w:szCs w:val="24"/>
        </w:rPr>
      </w:pPr>
      <w:r w:rsidRPr="72F2366C">
        <w:rPr>
          <w:i/>
          <w:iCs/>
          <w:sz w:val="24"/>
          <w:szCs w:val="24"/>
        </w:rPr>
        <w:t>Основные задачи:</w:t>
      </w:r>
    </w:p>
    <w:p w14:paraId="5B3AD738" w14:textId="77777777" w:rsidR="00514D48" w:rsidRPr="00947AE3" w:rsidRDefault="00514D48" w:rsidP="006449B7">
      <w:pPr>
        <w:pStyle w:val="Default"/>
        <w:tabs>
          <w:tab w:val="num" w:pos="900"/>
        </w:tabs>
        <w:ind w:firstLine="709"/>
        <w:jc w:val="both"/>
      </w:pPr>
      <w:r w:rsidRPr="00947AE3">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14:paraId="39FC8374" w14:textId="77777777" w:rsidR="00514D48" w:rsidRPr="00947AE3" w:rsidRDefault="00514D48" w:rsidP="006449B7">
      <w:pPr>
        <w:spacing w:after="0" w:line="240" w:lineRule="auto"/>
        <w:ind w:firstLine="709"/>
        <w:rPr>
          <w:bCs/>
          <w:sz w:val="24"/>
          <w:szCs w:val="24"/>
        </w:rPr>
      </w:pPr>
      <w:r w:rsidRPr="00947AE3">
        <w:rPr>
          <w:sz w:val="24"/>
          <w:szCs w:val="24"/>
        </w:rPr>
        <w:t>развитие активности, самостоятельности и независимости в повседневной жизни;</w:t>
      </w:r>
    </w:p>
    <w:p w14:paraId="383368EC" w14:textId="77777777" w:rsidR="00514D48" w:rsidRPr="00947AE3" w:rsidRDefault="00514D48" w:rsidP="006449B7">
      <w:pPr>
        <w:spacing w:after="0" w:line="240" w:lineRule="auto"/>
        <w:ind w:firstLine="709"/>
        <w:rPr>
          <w:bCs/>
          <w:sz w:val="24"/>
          <w:szCs w:val="24"/>
        </w:rPr>
      </w:pPr>
      <w:r w:rsidRPr="00947AE3">
        <w:rPr>
          <w:bCs/>
          <w:sz w:val="24"/>
          <w:szCs w:val="24"/>
        </w:rPr>
        <w:t>развитие возможных избирательных способностей и интересов обучающегося в разных видах деятельности;</w:t>
      </w:r>
    </w:p>
    <w:p w14:paraId="7EE3DCF9" w14:textId="77777777" w:rsidR="00514D48" w:rsidRPr="00947AE3" w:rsidRDefault="00514D48" w:rsidP="006449B7">
      <w:pPr>
        <w:spacing w:after="0" w:line="240" w:lineRule="auto"/>
        <w:ind w:firstLine="709"/>
        <w:rPr>
          <w:sz w:val="24"/>
          <w:szCs w:val="24"/>
        </w:rPr>
      </w:pPr>
      <w:r w:rsidRPr="00947AE3">
        <w:rPr>
          <w:sz w:val="24"/>
          <w:szCs w:val="24"/>
        </w:rPr>
        <w:t>формирование основ нравственного самосознания личности, умения правильно оценивать окружающее и самих себя,</w:t>
      </w:r>
    </w:p>
    <w:p w14:paraId="401D16C2" w14:textId="77777777" w:rsidR="00514D48" w:rsidRPr="00947AE3" w:rsidRDefault="00514D48" w:rsidP="006449B7">
      <w:pPr>
        <w:tabs>
          <w:tab w:val="num" w:pos="563"/>
        </w:tabs>
        <w:overflowPunct w:val="0"/>
        <w:spacing w:after="0" w:line="240" w:lineRule="auto"/>
        <w:ind w:firstLine="709"/>
        <w:rPr>
          <w:sz w:val="24"/>
          <w:szCs w:val="24"/>
        </w:rPr>
      </w:pPr>
      <w:r w:rsidRPr="00947AE3">
        <w:rPr>
          <w:sz w:val="24"/>
          <w:szCs w:val="24"/>
        </w:rPr>
        <w:t xml:space="preserve">формирование эстетических потребностей, ценностей и чувств; </w:t>
      </w:r>
    </w:p>
    <w:p w14:paraId="4F9BB519" w14:textId="77777777" w:rsidR="00514D48" w:rsidRPr="00947AE3" w:rsidRDefault="00514D48" w:rsidP="006449B7">
      <w:pPr>
        <w:spacing w:after="0" w:line="240" w:lineRule="auto"/>
        <w:ind w:firstLine="709"/>
        <w:rPr>
          <w:sz w:val="24"/>
          <w:szCs w:val="24"/>
        </w:rPr>
      </w:pPr>
      <w:r w:rsidRPr="00947AE3">
        <w:rPr>
          <w:sz w:val="24"/>
          <w:szCs w:val="24"/>
        </w:rPr>
        <w:t>развитие трудолюбия, способности к преодолению трудностей, целеустремлённости и настойчивости в достижении результата;</w:t>
      </w:r>
    </w:p>
    <w:p w14:paraId="38C7D69D" w14:textId="77777777" w:rsidR="00514D48" w:rsidRPr="00947AE3" w:rsidRDefault="00514D48" w:rsidP="006449B7">
      <w:pPr>
        <w:spacing w:after="0" w:line="240" w:lineRule="auto"/>
        <w:ind w:firstLine="709"/>
        <w:rPr>
          <w:sz w:val="24"/>
          <w:szCs w:val="24"/>
        </w:rPr>
      </w:pPr>
      <w:r w:rsidRPr="00947AE3">
        <w:rPr>
          <w:sz w:val="24"/>
          <w:szCs w:val="24"/>
        </w:rPr>
        <w:t>расширение представлений обучающегося о мире и о себе, его социального опыта;</w:t>
      </w:r>
    </w:p>
    <w:p w14:paraId="447FE87C" w14:textId="77777777" w:rsidR="00514D48" w:rsidRPr="00947AE3" w:rsidRDefault="00514D48" w:rsidP="006449B7">
      <w:pPr>
        <w:spacing w:after="0" w:line="240" w:lineRule="auto"/>
        <w:ind w:firstLine="709"/>
        <w:rPr>
          <w:sz w:val="24"/>
          <w:szCs w:val="24"/>
        </w:rPr>
      </w:pPr>
      <w:r w:rsidRPr="00947AE3">
        <w:rPr>
          <w:sz w:val="24"/>
          <w:szCs w:val="24"/>
        </w:rPr>
        <w:t>формирование положительного отношения к базовым общественным ценностям;</w:t>
      </w:r>
    </w:p>
    <w:p w14:paraId="0957C3C6" w14:textId="77777777" w:rsidR="00514D48" w:rsidRPr="00947AE3" w:rsidRDefault="00514D48" w:rsidP="006449B7">
      <w:pPr>
        <w:spacing w:after="0" w:line="240" w:lineRule="auto"/>
        <w:ind w:firstLine="709"/>
        <w:rPr>
          <w:sz w:val="24"/>
          <w:szCs w:val="24"/>
        </w:rPr>
      </w:pPr>
      <w:r w:rsidRPr="00947AE3">
        <w:rPr>
          <w:color w:val="333333"/>
          <w:sz w:val="24"/>
          <w:szCs w:val="24"/>
          <w:shd w:val="clear" w:color="auto" w:fill="FFFFFF"/>
        </w:rPr>
        <w:t>формирование умений, навыков социального общения людей;</w:t>
      </w:r>
      <w:r w:rsidRPr="00947AE3">
        <w:rPr>
          <w:sz w:val="24"/>
          <w:szCs w:val="24"/>
        </w:rPr>
        <w:t xml:space="preserve"> </w:t>
      </w:r>
    </w:p>
    <w:p w14:paraId="33F0C0DF" w14:textId="77777777" w:rsidR="00514D48" w:rsidRPr="00947AE3" w:rsidRDefault="00514D48" w:rsidP="006449B7">
      <w:pPr>
        <w:spacing w:after="0" w:line="240" w:lineRule="auto"/>
        <w:ind w:firstLine="709"/>
        <w:rPr>
          <w:bCs/>
          <w:sz w:val="24"/>
          <w:szCs w:val="24"/>
        </w:rPr>
      </w:pPr>
      <w:r w:rsidRPr="00947AE3">
        <w:rPr>
          <w:bCs/>
          <w:sz w:val="24"/>
          <w:szCs w:val="24"/>
        </w:rPr>
        <w:t>расширение круга общения, выход обучающегося за пределы семьи и образовательной организации;</w:t>
      </w:r>
    </w:p>
    <w:p w14:paraId="12D6CD56" w14:textId="77777777" w:rsidR="00514D48" w:rsidRPr="00947AE3" w:rsidRDefault="00514D48" w:rsidP="006449B7">
      <w:pPr>
        <w:overflowPunct w:val="0"/>
        <w:spacing w:after="0" w:line="240" w:lineRule="auto"/>
        <w:ind w:firstLine="709"/>
        <w:rPr>
          <w:sz w:val="24"/>
          <w:szCs w:val="24"/>
        </w:rPr>
      </w:pPr>
      <w:r w:rsidRPr="00947AE3">
        <w:rPr>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14:paraId="13ABFBEE" w14:textId="77777777" w:rsidR="00514D48" w:rsidRPr="00947AE3" w:rsidRDefault="00514D48" w:rsidP="006449B7">
      <w:pPr>
        <w:overflowPunct w:val="0"/>
        <w:spacing w:after="0" w:line="240" w:lineRule="auto"/>
        <w:ind w:firstLine="709"/>
        <w:rPr>
          <w:sz w:val="24"/>
          <w:szCs w:val="24"/>
        </w:rPr>
      </w:pPr>
      <w:r w:rsidRPr="00947AE3">
        <w:rPr>
          <w:sz w:val="24"/>
          <w:szCs w:val="24"/>
        </w:rPr>
        <w:t xml:space="preserve">укрепление доверия к другим людям; </w:t>
      </w:r>
    </w:p>
    <w:p w14:paraId="6F62A7C2" w14:textId="77777777" w:rsidR="00514D48" w:rsidRPr="00947AE3" w:rsidRDefault="00514D48" w:rsidP="006449B7">
      <w:pPr>
        <w:overflowPunct w:val="0"/>
        <w:spacing w:after="0" w:line="240" w:lineRule="auto"/>
        <w:ind w:firstLine="709"/>
        <w:rPr>
          <w:sz w:val="24"/>
          <w:szCs w:val="24"/>
        </w:rPr>
      </w:pPr>
      <w:r w:rsidRPr="00947AE3">
        <w:rPr>
          <w:sz w:val="24"/>
          <w:szCs w:val="24"/>
        </w:rPr>
        <w:t>развитие доброжелательности и эмоциональной отзывчивости, понимания других людей и сопереживания им.</w:t>
      </w:r>
    </w:p>
    <w:p w14:paraId="0AF6E146" w14:textId="77777777" w:rsidR="00514D48" w:rsidRPr="00947AE3" w:rsidRDefault="00514D48" w:rsidP="006449B7">
      <w:pPr>
        <w:spacing w:after="0" w:line="240" w:lineRule="auto"/>
        <w:ind w:firstLine="709"/>
        <w:rPr>
          <w:sz w:val="24"/>
          <w:szCs w:val="24"/>
        </w:rPr>
      </w:pPr>
      <w:r w:rsidRPr="00947AE3">
        <w:rPr>
          <w:sz w:val="24"/>
          <w:szCs w:val="24"/>
        </w:rPr>
        <w:lastRenderedPageBreak/>
        <w:t>Внеурочная деятельность организуется по направлениям развития личности: спортивно-оздоровительное, нравственное, социальное, обще</w:t>
      </w:r>
      <w:r w:rsidRPr="00947AE3">
        <w:rPr>
          <w:sz w:val="24"/>
          <w:szCs w:val="24"/>
        </w:rPr>
        <w:softHyphen/>
        <w:t>культурное в таких формах как индивидуальные и групповые занятия, экскурсии, кружки, секции, соревнования, общественно полезные практики и т.д.</w:t>
      </w:r>
    </w:p>
    <w:p w14:paraId="414C6880" w14:textId="77777777" w:rsidR="00514D48" w:rsidRPr="00947AE3" w:rsidRDefault="00514D48" w:rsidP="006449B7">
      <w:pPr>
        <w:tabs>
          <w:tab w:val="left" w:pos="709"/>
        </w:tabs>
        <w:spacing w:after="0" w:line="240" w:lineRule="auto"/>
        <w:ind w:firstLine="709"/>
        <w:rPr>
          <w:bCs/>
          <w:iCs/>
          <w:sz w:val="24"/>
          <w:szCs w:val="24"/>
        </w:rPr>
      </w:pPr>
      <w:r w:rsidRPr="00947AE3">
        <w:rPr>
          <w:sz w:val="24"/>
          <w:szCs w:val="24"/>
        </w:rPr>
        <w:t>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14:paraId="62405D73" w14:textId="77777777" w:rsidR="00514D48" w:rsidRPr="00947AE3" w:rsidRDefault="00514D48" w:rsidP="006449B7">
      <w:pPr>
        <w:tabs>
          <w:tab w:val="left" w:pos="709"/>
        </w:tabs>
        <w:spacing w:after="0" w:line="240" w:lineRule="auto"/>
        <w:ind w:firstLine="709"/>
        <w:rPr>
          <w:caps/>
          <w:sz w:val="24"/>
          <w:szCs w:val="24"/>
        </w:rPr>
      </w:pPr>
      <w:r w:rsidRPr="00947AE3">
        <w:rPr>
          <w:bCs/>
          <w:iCs/>
          <w:sz w:val="24"/>
          <w:szCs w:val="24"/>
        </w:rPr>
        <w:t>Обязательной частью внеурочной деятельности</w:t>
      </w:r>
      <w:r w:rsidRPr="00947AE3">
        <w:rPr>
          <w:iCs/>
          <w:sz w:val="24"/>
          <w:szCs w:val="24"/>
        </w:rPr>
        <w:t>,</w:t>
      </w:r>
      <w:r w:rsidRPr="00947AE3">
        <w:rPr>
          <w:sz w:val="24"/>
          <w:szCs w:val="24"/>
        </w:rPr>
        <w:t xml:space="preserve"> поддерживающей процесс освоения содержания АООП НОО, является</w:t>
      </w:r>
      <w:r w:rsidRPr="00947AE3">
        <w:rPr>
          <w:b/>
          <w:sz w:val="24"/>
          <w:szCs w:val="24"/>
        </w:rPr>
        <w:t xml:space="preserve"> коррекционно-развивающая область</w:t>
      </w:r>
      <w:r w:rsidRPr="00947AE3">
        <w:rPr>
          <w:sz w:val="24"/>
          <w:szCs w:val="24"/>
        </w:rPr>
        <w:t xml:space="preserve">. </w:t>
      </w:r>
      <w:r w:rsidRPr="00947AE3">
        <w:rPr>
          <w:caps/>
          <w:sz w:val="24"/>
          <w:szCs w:val="24"/>
        </w:rPr>
        <w:t>С</w:t>
      </w:r>
      <w:r w:rsidRPr="00947AE3">
        <w:rPr>
          <w:sz w:val="24"/>
          <w:szCs w:val="24"/>
        </w:rPr>
        <w:t xml:space="preserve">одержание </w:t>
      </w:r>
      <w:r w:rsidRPr="00947AE3">
        <w:rPr>
          <w:b/>
          <w:sz w:val="24"/>
          <w:szCs w:val="24"/>
        </w:rPr>
        <w:t>коррекционно-развивающей области</w:t>
      </w:r>
      <w:r w:rsidRPr="00947AE3">
        <w:rPr>
          <w:sz w:val="24"/>
          <w:szCs w:val="24"/>
        </w:rPr>
        <w:t xml:space="preserve"> представлено коррекционно-развивающими занятиями (логопедическими и </w:t>
      </w:r>
      <w:proofErr w:type="spellStart"/>
      <w:r w:rsidRPr="00947AE3">
        <w:rPr>
          <w:sz w:val="24"/>
          <w:szCs w:val="24"/>
        </w:rPr>
        <w:t>психо</w:t>
      </w:r>
      <w:proofErr w:type="spellEnd"/>
      <w:r w:rsidRPr="00947AE3">
        <w:rPr>
          <w:sz w:val="24"/>
          <w:szCs w:val="24"/>
        </w:rPr>
        <w:t>-коррекционными) и ритмикой</w:t>
      </w:r>
      <w:r w:rsidRPr="00947AE3">
        <w:rPr>
          <w:caps/>
          <w:sz w:val="24"/>
          <w:szCs w:val="24"/>
        </w:rPr>
        <w:t>.</w:t>
      </w:r>
    </w:p>
    <w:p w14:paraId="0D33EB5D" w14:textId="77777777" w:rsidR="00514D48" w:rsidRPr="00947AE3" w:rsidRDefault="00514D48" w:rsidP="006449B7">
      <w:pPr>
        <w:pStyle w:val="aff7"/>
        <w:tabs>
          <w:tab w:val="left" w:pos="4500"/>
          <w:tab w:val="left" w:pos="9180"/>
          <w:tab w:val="left" w:pos="9360"/>
        </w:tabs>
        <w:ind w:firstLine="709"/>
        <w:jc w:val="both"/>
        <w:rPr>
          <w:rFonts w:ascii="Times New Roman" w:hAnsi="Times New Roman"/>
          <w:sz w:val="24"/>
          <w:szCs w:val="24"/>
        </w:rPr>
      </w:pPr>
      <w:r w:rsidRPr="00947AE3">
        <w:rPr>
          <w:rFonts w:ascii="Times New Roman" w:hAnsi="Times New Roman"/>
          <w:sz w:val="24"/>
          <w:szCs w:val="24"/>
        </w:rPr>
        <w:t xml:space="preserve">В соответствии с требованиями ФГОС НОО обучающихся с ОВЗ время, отводимое на внеурочную деятельность (с учетом часов на коррекционно-развивающую область), составляет в течение 5 учебных лет не менее 1680 часов. </w:t>
      </w:r>
    </w:p>
    <w:p w14:paraId="563C7C01" w14:textId="77777777" w:rsidR="00514D48" w:rsidRPr="00947AE3" w:rsidRDefault="00514D48" w:rsidP="006449B7">
      <w:pPr>
        <w:pStyle w:val="Zag2"/>
        <w:spacing w:after="0" w:line="240" w:lineRule="auto"/>
        <w:rPr>
          <w:color w:val="auto"/>
          <w:kern w:val="2"/>
          <w:sz w:val="24"/>
          <w:lang w:val="ru-RU"/>
        </w:rPr>
      </w:pPr>
      <w:r w:rsidRPr="00947AE3">
        <w:rPr>
          <w:color w:val="auto"/>
          <w:kern w:val="2"/>
          <w:sz w:val="24"/>
          <w:lang w:val="ru-RU"/>
        </w:rPr>
        <w:t>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14:paraId="71C8BDAC" w14:textId="77777777" w:rsidR="00514D48" w:rsidRPr="00947AE3" w:rsidRDefault="00514D48" w:rsidP="006449B7">
      <w:pPr>
        <w:spacing w:after="0" w:line="240" w:lineRule="auto"/>
        <w:ind w:firstLine="709"/>
        <w:rPr>
          <w:sz w:val="24"/>
          <w:szCs w:val="24"/>
        </w:rPr>
      </w:pPr>
      <w:r w:rsidRPr="00947AE3">
        <w:rPr>
          <w:sz w:val="24"/>
          <w:szCs w:val="24"/>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14:paraId="0C6C2CD5" w14:textId="77777777" w:rsidR="00514D48" w:rsidRPr="00947AE3" w:rsidRDefault="00514D48" w:rsidP="006449B7">
      <w:pPr>
        <w:spacing w:after="0" w:line="240" w:lineRule="auto"/>
        <w:ind w:left="0" w:firstLine="0"/>
        <w:jc w:val="center"/>
        <w:rPr>
          <w:sz w:val="24"/>
          <w:szCs w:val="24"/>
        </w:rPr>
      </w:pPr>
    </w:p>
    <w:p w14:paraId="709E88E4" w14:textId="77777777" w:rsidR="00514D48" w:rsidRPr="00947AE3" w:rsidRDefault="00514D48" w:rsidP="006449B7">
      <w:pPr>
        <w:autoSpaceDE w:val="0"/>
        <w:autoSpaceDN w:val="0"/>
        <w:adjustRightInd w:val="0"/>
        <w:spacing w:after="0" w:line="240" w:lineRule="auto"/>
        <w:ind w:left="0" w:firstLine="0"/>
        <w:rPr>
          <w:sz w:val="24"/>
          <w:szCs w:val="24"/>
        </w:rPr>
      </w:pPr>
    </w:p>
    <w:p w14:paraId="508C98E9" w14:textId="77777777" w:rsidR="00A25CF1" w:rsidRPr="00947AE3" w:rsidRDefault="00A25CF1" w:rsidP="006449B7">
      <w:pPr>
        <w:spacing w:after="0" w:line="240" w:lineRule="auto"/>
        <w:ind w:firstLine="0"/>
        <w:rPr>
          <w:sz w:val="24"/>
          <w:szCs w:val="24"/>
        </w:rPr>
      </w:pPr>
    </w:p>
    <w:p w14:paraId="7BA50E73" w14:textId="77777777" w:rsidR="00A25CF1" w:rsidRPr="00947AE3" w:rsidRDefault="00A25CF1" w:rsidP="006449B7">
      <w:pPr>
        <w:spacing w:after="0" w:line="240" w:lineRule="auto"/>
        <w:ind w:left="863" w:right="-15" w:hanging="10"/>
        <w:jc w:val="center"/>
        <w:rPr>
          <w:sz w:val="24"/>
          <w:szCs w:val="24"/>
        </w:rPr>
      </w:pPr>
      <w:r w:rsidRPr="00947AE3">
        <w:rPr>
          <w:b/>
          <w:color w:val="00000A"/>
          <w:sz w:val="24"/>
          <w:szCs w:val="24"/>
        </w:rPr>
        <w:t xml:space="preserve">2.1.3. Система оценки достижения обучающимися  </w:t>
      </w:r>
    </w:p>
    <w:p w14:paraId="55FD3B50" w14:textId="77777777" w:rsidR="00A25CF1" w:rsidRPr="00947AE3" w:rsidRDefault="00A25CF1" w:rsidP="006449B7">
      <w:pPr>
        <w:spacing w:after="0" w:line="240" w:lineRule="auto"/>
        <w:ind w:left="863" w:right="102" w:hanging="10"/>
        <w:jc w:val="center"/>
        <w:rPr>
          <w:sz w:val="24"/>
          <w:szCs w:val="24"/>
        </w:rPr>
      </w:pPr>
      <w:r w:rsidRPr="00947AE3">
        <w:rPr>
          <w:b/>
          <w:color w:val="00000A"/>
          <w:sz w:val="24"/>
          <w:szCs w:val="24"/>
        </w:rPr>
        <w:t xml:space="preserve">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 </w:t>
      </w:r>
    </w:p>
    <w:p w14:paraId="204A8CC1" w14:textId="77777777" w:rsidR="00A25CF1" w:rsidRPr="00947AE3" w:rsidRDefault="00A25CF1" w:rsidP="006449B7">
      <w:pPr>
        <w:spacing w:after="0" w:line="240" w:lineRule="auto"/>
        <w:rPr>
          <w:sz w:val="24"/>
          <w:szCs w:val="24"/>
        </w:rPr>
      </w:pPr>
      <w:r w:rsidRPr="00947AE3">
        <w:rPr>
          <w:color w:val="00000A"/>
          <w:sz w:val="24"/>
          <w:szCs w:val="24"/>
        </w:rPr>
        <w:t xml:space="preserve">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14:paraId="61D88B0E" w14:textId="7D4AC794" w:rsidR="00A25CF1" w:rsidRPr="00947AE3" w:rsidRDefault="00A25CF1" w:rsidP="006449B7">
      <w:pPr>
        <w:spacing w:after="0" w:line="240" w:lineRule="auto"/>
        <w:rPr>
          <w:sz w:val="24"/>
          <w:szCs w:val="24"/>
        </w:rPr>
      </w:pPr>
      <w:r w:rsidRPr="00947AE3">
        <w:rPr>
          <w:color w:val="00000A"/>
          <w:sz w:val="24"/>
          <w:szCs w:val="24"/>
        </w:rPr>
        <w:t>Система оценки достижения обучающимися с ЗПР планируемых результатов освоения АООП НОО</w:t>
      </w:r>
      <w:r w:rsidRPr="00947AE3">
        <w:rPr>
          <w:sz w:val="24"/>
          <w:szCs w:val="24"/>
        </w:rPr>
        <w:t xml:space="preserve"> МБОУ СОШ №</w:t>
      </w:r>
      <w:r w:rsidR="00403CF5">
        <w:rPr>
          <w:sz w:val="24"/>
          <w:szCs w:val="24"/>
        </w:rPr>
        <w:t xml:space="preserve">189 </w:t>
      </w:r>
      <w:r w:rsidRPr="00947AE3">
        <w:rPr>
          <w:color w:val="00000A"/>
          <w:sz w:val="24"/>
          <w:szCs w:val="24"/>
        </w:rPr>
        <w:t xml:space="preserve">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947AE3">
        <w:rPr>
          <w:color w:val="00000A"/>
          <w:sz w:val="24"/>
          <w:szCs w:val="24"/>
        </w:rPr>
        <w:t>метапредметных</w:t>
      </w:r>
      <w:proofErr w:type="spellEnd"/>
      <w:r w:rsidRPr="00947AE3">
        <w:rPr>
          <w:color w:val="00000A"/>
          <w:sz w:val="24"/>
          <w:szCs w:val="24"/>
        </w:rPr>
        <w:t xml:space="preserve"> и предметных. </w:t>
      </w:r>
    </w:p>
    <w:p w14:paraId="15C12A45" w14:textId="77777777" w:rsidR="00A25CF1" w:rsidRPr="00947AE3" w:rsidRDefault="00A25CF1" w:rsidP="006449B7">
      <w:pPr>
        <w:spacing w:after="0" w:line="240" w:lineRule="auto"/>
        <w:rPr>
          <w:sz w:val="24"/>
          <w:szCs w:val="24"/>
        </w:rPr>
      </w:pPr>
      <w:r w:rsidRPr="00947AE3">
        <w:rPr>
          <w:color w:val="00000A"/>
          <w:sz w:val="24"/>
          <w:szCs w:val="24"/>
        </w:rPr>
        <w:t xml:space="preserve">Оценка результатов освоения обучающимися с ЗПР АООП НОО (кроме программы коррекционной работы) осуществляется в соответствии с требованиями ФГОС НОО. </w:t>
      </w:r>
    </w:p>
    <w:p w14:paraId="798949A9" w14:textId="77777777" w:rsidR="00A25CF1" w:rsidRPr="00947AE3" w:rsidRDefault="00A25CF1" w:rsidP="006449B7">
      <w:pPr>
        <w:spacing w:after="0" w:line="240" w:lineRule="auto"/>
        <w:rPr>
          <w:sz w:val="24"/>
          <w:szCs w:val="24"/>
        </w:rPr>
      </w:pPr>
      <w:r w:rsidRPr="00947AE3">
        <w:rPr>
          <w:sz w:val="24"/>
          <w:szCs w:val="24"/>
        </w:rPr>
        <w:t xml:space="preserve">Оцениваются  достижения обучающимся с ЗПР планируемых результатов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 </w:t>
      </w:r>
    </w:p>
    <w:p w14:paraId="304CDBE3" w14:textId="77777777" w:rsidR="00A25CF1" w:rsidRPr="00947AE3" w:rsidRDefault="00A25CF1" w:rsidP="006449B7">
      <w:pPr>
        <w:spacing w:after="0" w:line="240" w:lineRule="auto"/>
        <w:rPr>
          <w:sz w:val="24"/>
          <w:szCs w:val="24"/>
        </w:rPr>
      </w:pPr>
      <w:r w:rsidRPr="00947AE3">
        <w:rPr>
          <w:color w:val="00000A"/>
          <w:sz w:val="24"/>
          <w:szCs w:val="24"/>
        </w:rPr>
        <w:lastRenderedPageBreak/>
        <w:t>Обучающиеся с ЗПР имеют право на прохождение текущей, промежуточной и государственной итоговой аттестации</w:t>
      </w:r>
      <w:r w:rsidRPr="00947AE3">
        <w:rPr>
          <w:b/>
          <w:color w:val="00000A"/>
          <w:sz w:val="24"/>
          <w:szCs w:val="24"/>
        </w:rPr>
        <w:t xml:space="preserve"> </w:t>
      </w:r>
      <w:r w:rsidRPr="00947AE3">
        <w:rPr>
          <w:color w:val="00000A"/>
          <w:sz w:val="24"/>
          <w:szCs w:val="24"/>
        </w:rPr>
        <w:t xml:space="preserve">освоения АООП НОО в иных формах. </w:t>
      </w:r>
    </w:p>
    <w:p w14:paraId="2DA752CA" w14:textId="77777777" w:rsidR="00A25CF1" w:rsidRPr="00947AE3" w:rsidRDefault="00A25CF1" w:rsidP="006449B7">
      <w:pPr>
        <w:spacing w:after="0" w:line="240" w:lineRule="auto"/>
        <w:rPr>
          <w:sz w:val="24"/>
          <w:szCs w:val="24"/>
        </w:rPr>
      </w:pPr>
      <w:r w:rsidRPr="00947AE3">
        <w:rPr>
          <w:color w:val="00000A"/>
          <w:sz w:val="24"/>
          <w:szCs w:val="24"/>
        </w:rPr>
        <w:t>Специальные условия</w:t>
      </w:r>
      <w:r w:rsidRPr="00947AE3">
        <w:rPr>
          <w:b/>
          <w:color w:val="00000A"/>
          <w:sz w:val="24"/>
          <w:szCs w:val="24"/>
        </w:rPr>
        <w:t xml:space="preserve"> </w:t>
      </w:r>
      <w:r w:rsidRPr="00947AE3">
        <w:rPr>
          <w:color w:val="00000A"/>
          <w:sz w:val="24"/>
          <w:szCs w:val="24"/>
        </w:rPr>
        <w:t xml:space="preserve">проведения </w:t>
      </w:r>
      <w:r w:rsidRPr="00947AE3">
        <w:rPr>
          <w:i/>
          <w:color w:val="00000A"/>
          <w:sz w:val="24"/>
          <w:szCs w:val="24"/>
        </w:rPr>
        <w:t>текущей, промежуточной</w:t>
      </w:r>
      <w:r w:rsidRPr="00947AE3">
        <w:rPr>
          <w:color w:val="00000A"/>
          <w:sz w:val="24"/>
          <w:szCs w:val="24"/>
        </w:rPr>
        <w:t xml:space="preserve"> и </w:t>
      </w:r>
      <w:r w:rsidRPr="00947AE3">
        <w:rPr>
          <w:i/>
          <w:color w:val="00000A"/>
          <w:sz w:val="24"/>
          <w:szCs w:val="24"/>
        </w:rPr>
        <w:t>итоговой</w:t>
      </w:r>
      <w:r w:rsidRPr="00947AE3">
        <w:rPr>
          <w:color w:val="00000A"/>
          <w:sz w:val="24"/>
          <w:szCs w:val="24"/>
        </w:rPr>
        <w:t xml:space="preserve"> (по итогам освоения АООП НОО) </w:t>
      </w:r>
      <w:r w:rsidRPr="00947AE3">
        <w:rPr>
          <w:i/>
          <w:color w:val="00000A"/>
          <w:sz w:val="24"/>
          <w:szCs w:val="24"/>
        </w:rPr>
        <w:t xml:space="preserve">аттестации </w:t>
      </w:r>
      <w:r w:rsidRPr="00947AE3">
        <w:rPr>
          <w:color w:val="00000A"/>
          <w:sz w:val="24"/>
          <w:szCs w:val="24"/>
        </w:rPr>
        <w:t xml:space="preserve">обучающихся с ЗПР включают: </w:t>
      </w:r>
    </w:p>
    <w:p w14:paraId="38624C96" w14:textId="77777777" w:rsidR="00A25CF1" w:rsidRPr="00947AE3" w:rsidRDefault="00A25CF1" w:rsidP="006449B7">
      <w:pPr>
        <w:numPr>
          <w:ilvl w:val="0"/>
          <w:numId w:val="11"/>
        </w:numPr>
        <w:spacing w:after="0" w:line="240" w:lineRule="auto"/>
        <w:rPr>
          <w:sz w:val="24"/>
          <w:szCs w:val="24"/>
        </w:rPr>
      </w:pPr>
      <w:r w:rsidRPr="00947AE3">
        <w:rPr>
          <w:sz w:val="24"/>
          <w:szCs w:val="24"/>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 </w:t>
      </w:r>
    </w:p>
    <w:p w14:paraId="75509765" w14:textId="77777777" w:rsidR="00A25CF1" w:rsidRPr="00947AE3" w:rsidRDefault="00A25CF1" w:rsidP="006449B7">
      <w:pPr>
        <w:numPr>
          <w:ilvl w:val="0"/>
          <w:numId w:val="11"/>
        </w:numPr>
        <w:spacing w:after="0" w:line="240" w:lineRule="auto"/>
        <w:rPr>
          <w:sz w:val="24"/>
          <w:szCs w:val="24"/>
        </w:rPr>
      </w:pPr>
      <w:r w:rsidRPr="00947AE3">
        <w:rPr>
          <w:sz w:val="24"/>
          <w:szCs w:val="24"/>
        </w:rPr>
        <w:t xml:space="preserve">привычную обстановку в классе (присутствие своего учителя, наличие привычных для обучающихся </w:t>
      </w:r>
      <w:proofErr w:type="spellStart"/>
      <w:r w:rsidRPr="00947AE3">
        <w:rPr>
          <w:sz w:val="24"/>
          <w:szCs w:val="24"/>
        </w:rPr>
        <w:t>мнестических</w:t>
      </w:r>
      <w:proofErr w:type="spellEnd"/>
      <w:r w:rsidRPr="00947AE3">
        <w:rPr>
          <w:sz w:val="24"/>
          <w:szCs w:val="24"/>
        </w:rPr>
        <w:t xml:space="preserve"> опор: наглядных схем, шаблонов общего хода выполнения заданий); </w:t>
      </w:r>
    </w:p>
    <w:p w14:paraId="185CC25E" w14:textId="77777777" w:rsidR="00A25CF1" w:rsidRPr="00947AE3" w:rsidRDefault="00A25CF1" w:rsidP="006449B7">
      <w:pPr>
        <w:numPr>
          <w:ilvl w:val="0"/>
          <w:numId w:val="11"/>
        </w:numPr>
        <w:spacing w:after="0" w:line="240" w:lineRule="auto"/>
        <w:rPr>
          <w:sz w:val="24"/>
          <w:szCs w:val="24"/>
        </w:rPr>
      </w:pPr>
      <w:r w:rsidRPr="00947AE3">
        <w:rPr>
          <w:sz w:val="24"/>
          <w:szCs w:val="24"/>
        </w:rPr>
        <w:t xml:space="preserve">присутствие </w:t>
      </w:r>
      <w:r w:rsidRPr="00947AE3">
        <w:rPr>
          <w:sz w:val="24"/>
          <w:szCs w:val="24"/>
        </w:rPr>
        <w:tab/>
        <w:t xml:space="preserve">в </w:t>
      </w:r>
      <w:r w:rsidRPr="00947AE3">
        <w:rPr>
          <w:sz w:val="24"/>
          <w:szCs w:val="24"/>
        </w:rPr>
        <w:tab/>
        <w:t xml:space="preserve">начале </w:t>
      </w:r>
      <w:r w:rsidRPr="00947AE3">
        <w:rPr>
          <w:sz w:val="24"/>
          <w:szCs w:val="24"/>
        </w:rPr>
        <w:tab/>
        <w:t xml:space="preserve">работы </w:t>
      </w:r>
      <w:r w:rsidRPr="00947AE3">
        <w:rPr>
          <w:sz w:val="24"/>
          <w:szCs w:val="24"/>
        </w:rPr>
        <w:tab/>
        <w:t xml:space="preserve">этапа </w:t>
      </w:r>
      <w:r w:rsidRPr="00947AE3">
        <w:rPr>
          <w:sz w:val="24"/>
          <w:szCs w:val="24"/>
        </w:rPr>
        <w:tab/>
        <w:t xml:space="preserve">общей </w:t>
      </w:r>
      <w:r w:rsidRPr="00947AE3">
        <w:rPr>
          <w:sz w:val="24"/>
          <w:szCs w:val="24"/>
        </w:rPr>
        <w:tab/>
        <w:t xml:space="preserve">организации деятельности; </w:t>
      </w:r>
    </w:p>
    <w:p w14:paraId="1AE40795" w14:textId="77777777" w:rsidR="00A25CF1" w:rsidRPr="00947AE3" w:rsidRDefault="00A25CF1" w:rsidP="006449B7">
      <w:pPr>
        <w:numPr>
          <w:ilvl w:val="0"/>
          <w:numId w:val="11"/>
        </w:numPr>
        <w:spacing w:after="0" w:line="240" w:lineRule="auto"/>
        <w:rPr>
          <w:sz w:val="24"/>
          <w:szCs w:val="24"/>
        </w:rPr>
      </w:pPr>
      <w:proofErr w:type="spellStart"/>
      <w:r w:rsidRPr="00947AE3">
        <w:rPr>
          <w:sz w:val="24"/>
          <w:szCs w:val="24"/>
        </w:rPr>
        <w:t>адаптирование</w:t>
      </w:r>
      <w:proofErr w:type="spellEnd"/>
      <w:r w:rsidRPr="00947AE3">
        <w:rPr>
          <w:sz w:val="24"/>
          <w:szCs w:val="24"/>
        </w:rPr>
        <w:t xml:space="preserve"> инструкции с учетом особых образовательных потребностей и индивидуальных трудностей обучающихся с ЗПР: </w:t>
      </w:r>
    </w:p>
    <w:p w14:paraId="71107A7D" w14:textId="77777777" w:rsidR="00A25CF1" w:rsidRPr="00947AE3" w:rsidRDefault="00A25CF1" w:rsidP="006449B7">
      <w:pPr>
        <w:numPr>
          <w:ilvl w:val="0"/>
          <w:numId w:val="12"/>
        </w:numPr>
        <w:spacing w:after="0" w:line="240" w:lineRule="auto"/>
        <w:rPr>
          <w:sz w:val="24"/>
          <w:szCs w:val="24"/>
        </w:rPr>
      </w:pPr>
      <w:r w:rsidRPr="00947AE3">
        <w:rPr>
          <w:color w:val="00000A"/>
          <w:sz w:val="24"/>
          <w:szCs w:val="24"/>
        </w:rPr>
        <w:t xml:space="preserve">упрощение формулировок по грамматическому и семантическому оформлению; </w:t>
      </w:r>
    </w:p>
    <w:p w14:paraId="314D0043" w14:textId="77777777" w:rsidR="00A25CF1" w:rsidRPr="00947AE3" w:rsidRDefault="00A25CF1" w:rsidP="006449B7">
      <w:pPr>
        <w:numPr>
          <w:ilvl w:val="0"/>
          <w:numId w:val="12"/>
        </w:numPr>
        <w:spacing w:after="0" w:line="240" w:lineRule="auto"/>
        <w:rPr>
          <w:sz w:val="24"/>
          <w:szCs w:val="24"/>
        </w:rPr>
      </w:pPr>
      <w:r w:rsidRPr="00947AE3">
        <w:rPr>
          <w:color w:val="00000A"/>
          <w:sz w:val="24"/>
          <w:szCs w:val="24"/>
        </w:rPr>
        <w:t xml:space="preserve">упрощение </w:t>
      </w:r>
      <w:proofErr w:type="spellStart"/>
      <w:r w:rsidRPr="00947AE3">
        <w:rPr>
          <w:color w:val="00000A"/>
          <w:sz w:val="24"/>
          <w:szCs w:val="24"/>
        </w:rPr>
        <w:t>многозвеньевой</w:t>
      </w:r>
      <w:proofErr w:type="spellEnd"/>
      <w:r w:rsidRPr="00947AE3">
        <w:rPr>
          <w:color w:val="00000A"/>
          <w:sz w:val="24"/>
          <w:szCs w:val="24"/>
        </w:rPr>
        <w:t xml:space="preserve"> инструкции посредством деления ее на короткие смысловые единицы, задающие </w:t>
      </w:r>
      <w:proofErr w:type="spellStart"/>
      <w:r w:rsidRPr="00947AE3">
        <w:rPr>
          <w:color w:val="00000A"/>
          <w:sz w:val="24"/>
          <w:szCs w:val="24"/>
        </w:rPr>
        <w:t>поэтапность</w:t>
      </w:r>
      <w:proofErr w:type="spellEnd"/>
      <w:r w:rsidRPr="00947AE3">
        <w:rPr>
          <w:color w:val="00000A"/>
          <w:sz w:val="24"/>
          <w:szCs w:val="24"/>
        </w:rPr>
        <w:t xml:space="preserve"> (</w:t>
      </w:r>
      <w:proofErr w:type="spellStart"/>
      <w:r w:rsidRPr="00947AE3">
        <w:rPr>
          <w:color w:val="00000A"/>
          <w:sz w:val="24"/>
          <w:szCs w:val="24"/>
        </w:rPr>
        <w:t>пошаговость</w:t>
      </w:r>
      <w:proofErr w:type="spellEnd"/>
      <w:r w:rsidRPr="00947AE3">
        <w:rPr>
          <w:color w:val="00000A"/>
          <w:sz w:val="24"/>
          <w:szCs w:val="24"/>
        </w:rPr>
        <w:t xml:space="preserve">) выполнения задания; </w:t>
      </w:r>
    </w:p>
    <w:p w14:paraId="6FA1134A" w14:textId="77777777" w:rsidR="00A25CF1" w:rsidRPr="00947AE3" w:rsidRDefault="00A25CF1" w:rsidP="006449B7">
      <w:pPr>
        <w:numPr>
          <w:ilvl w:val="0"/>
          <w:numId w:val="12"/>
        </w:numPr>
        <w:spacing w:after="0" w:line="240" w:lineRule="auto"/>
        <w:rPr>
          <w:sz w:val="24"/>
          <w:szCs w:val="24"/>
        </w:rPr>
      </w:pPr>
      <w:r w:rsidRPr="00947AE3">
        <w:rPr>
          <w:color w:val="00000A"/>
          <w:sz w:val="24"/>
          <w:szCs w:val="24"/>
        </w:rPr>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14:paraId="6059FD44" w14:textId="77777777" w:rsidR="00A25CF1" w:rsidRPr="00947AE3" w:rsidRDefault="00A25CF1" w:rsidP="006449B7">
      <w:pPr>
        <w:numPr>
          <w:ilvl w:val="0"/>
          <w:numId w:val="13"/>
        </w:numPr>
        <w:spacing w:after="0" w:line="240" w:lineRule="auto"/>
        <w:rPr>
          <w:sz w:val="24"/>
          <w:szCs w:val="24"/>
        </w:rPr>
      </w:pPr>
      <w:r w:rsidRPr="00947AE3">
        <w:rPr>
          <w:sz w:val="24"/>
          <w:szCs w:val="24"/>
        </w:rPr>
        <w:t xml:space="preserve">при необходимости </w:t>
      </w:r>
      <w:proofErr w:type="spellStart"/>
      <w:r w:rsidRPr="00947AE3">
        <w:rPr>
          <w:sz w:val="24"/>
          <w:szCs w:val="24"/>
        </w:rPr>
        <w:t>адаптирование</w:t>
      </w:r>
      <w:proofErr w:type="spellEnd"/>
      <w:r w:rsidRPr="00947AE3">
        <w:rPr>
          <w:sz w:val="24"/>
          <w:szCs w:val="24"/>
        </w:rPr>
        <w:t xml:space="preserve">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w:t>
      </w:r>
    </w:p>
    <w:p w14:paraId="54BB2C70" w14:textId="77777777" w:rsidR="00A25CF1" w:rsidRPr="00947AE3" w:rsidRDefault="00A25CF1" w:rsidP="006449B7">
      <w:pPr>
        <w:numPr>
          <w:ilvl w:val="0"/>
          <w:numId w:val="13"/>
        </w:numPr>
        <w:spacing w:after="0" w:line="240" w:lineRule="auto"/>
        <w:rPr>
          <w:sz w:val="24"/>
          <w:szCs w:val="24"/>
        </w:rPr>
      </w:pPr>
      <w:r w:rsidRPr="00947AE3">
        <w:rPr>
          <w:sz w:val="24"/>
          <w:szCs w:val="24"/>
        </w:rPr>
        <w:t xml:space="preserve">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14:paraId="55109513" w14:textId="77777777" w:rsidR="00A25CF1" w:rsidRPr="00947AE3" w:rsidRDefault="00A25CF1" w:rsidP="006449B7">
      <w:pPr>
        <w:numPr>
          <w:ilvl w:val="0"/>
          <w:numId w:val="13"/>
        </w:numPr>
        <w:spacing w:after="0" w:line="240" w:lineRule="auto"/>
        <w:rPr>
          <w:sz w:val="24"/>
          <w:szCs w:val="24"/>
        </w:rPr>
      </w:pPr>
      <w:r w:rsidRPr="00947AE3">
        <w:rPr>
          <w:sz w:val="24"/>
          <w:szCs w:val="24"/>
        </w:rPr>
        <w:t xml:space="preserve">увеличение времени на выполнение заданий;   </w:t>
      </w:r>
    </w:p>
    <w:p w14:paraId="052B145B" w14:textId="77777777" w:rsidR="00A25CF1" w:rsidRPr="00947AE3" w:rsidRDefault="00A25CF1" w:rsidP="006449B7">
      <w:pPr>
        <w:numPr>
          <w:ilvl w:val="0"/>
          <w:numId w:val="13"/>
        </w:numPr>
        <w:spacing w:after="0" w:line="240" w:lineRule="auto"/>
        <w:rPr>
          <w:sz w:val="24"/>
          <w:szCs w:val="24"/>
        </w:rPr>
      </w:pPr>
      <w:r w:rsidRPr="00947AE3">
        <w:rPr>
          <w:sz w:val="24"/>
          <w:szCs w:val="24"/>
        </w:rPr>
        <w:t xml:space="preserve">возможность организации короткого перерыва (10-15 мин) при нарастании в поведении ребенка проявлений утомления, истощения;  </w:t>
      </w:r>
    </w:p>
    <w:p w14:paraId="06E34AE0" w14:textId="77777777" w:rsidR="00A25CF1" w:rsidRPr="00947AE3" w:rsidRDefault="00A25CF1" w:rsidP="006449B7">
      <w:pPr>
        <w:numPr>
          <w:ilvl w:val="0"/>
          <w:numId w:val="13"/>
        </w:numPr>
        <w:spacing w:after="0" w:line="240" w:lineRule="auto"/>
        <w:rPr>
          <w:sz w:val="24"/>
          <w:szCs w:val="24"/>
        </w:rPr>
      </w:pPr>
      <w:r w:rsidRPr="00947AE3">
        <w:rPr>
          <w:sz w:val="24"/>
          <w:szCs w:val="24"/>
        </w:rPr>
        <w:t xml:space="preserve">недопустимыми являются негативные реакции со стороны педагога, создание ситуаций, приводящих к эмоциональному </w:t>
      </w:r>
      <w:proofErr w:type="spellStart"/>
      <w:r w:rsidRPr="00947AE3">
        <w:rPr>
          <w:sz w:val="24"/>
          <w:szCs w:val="24"/>
        </w:rPr>
        <w:t>травмированию</w:t>
      </w:r>
      <w:proofErr w:type="spellEnd"/>
      <w:r w:rsidRPr="00947AE3">
        <w:rPr>
          <w:sz w:val="24"/>
          <w:szCs w:val="24"/>
        </w:rPr>
        <w:t xml:space="preserve"> ребенка. </w:t>
      </w:r>
    </w:p>
    <w:p w14:paraId="6FF7762F" w14:textId="77777777" w:rsidR="00A25CF1" w:rsidRPr="00947AE3" w:rsidRDefault="00A25CF1" w:rsidP="006449B7">
      <w:pPr>
        <w:spacing w:after="0" w:line="240" w:lineRule="auto"/>
        <w:rPr>
          <w:sz w:val="24"/>
          <w:szCs w:val="24"/>
        </w:rPr>
      </w:pPr>
      <w:r w:rsidRPr="00947AE3">
        <w:rPr>
          <w:color w:val="00000A"/>
          <w:sz w:val="24"/>
          <w:szCs w:val="24"/>
        </w:rPr>
        <w:t xml:space="preserve">Система оценки достижения обучающимися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  </w:t>
      </w:r>
    </w:p>
    <w:p w14:paraId="3A0509A2" w14:textId="77777777" w:rsidR="00A25CF1" w:rsidRPr="00947AE3" w:rsidRDefault="00A25CF1" w:rsidP="006449B7">
      <w:pPr>
        <w:spacing w:after="0" w:line="240" w:lineRule="auto"/>
        <w:ind w:left="636" w:firstLine="708"/>
        <w:rPr>
          <w:sz w:val="24"/>
          <w:szCs w:val="24"/>
        </w:rPr>
      </w:pPr>
      <w:r w:rsidRPr="00947AE3">
        <w:rPr>
          <w:b/>
          <w:color w:val="00000A"/>
          <w:sz w:val="24"/>
          <w:szCs w:val="24"/>
        </w:rPr>
        <w:t xml:space="preserve">Оценка достижения обучающимися с задержкой психического развития планируемых результатов освоения программы коррекционной работы </w:t>
      </w:r>
    </w:p>
    <w:p w14:paraId="6A8E6523" w14:textId="77777777" w:rsidR="00A25CF1" w:rsidRPr="00947AE3" w:rsidRDefault="00A25CF1" w:rsidP="006449B7">
      <w:pPr>
        <w:spacing w:after="0" w:line="240" w:lineRule="auto"/>
        <w:rPr>
          <w:sz w:val="24"/>
          <w:szCs w:val="24"/>
        </w:rPr>
      </w:pPr>
      <w:r w:rsidRPr="00947AE3">
        <w:rPr>
          <w:color w:val="00000A"/>
          <w:sz w:val="24"/>
          <w:szCs w:val="24"/>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
    <w:p w14:paraId="1FFD68D2" w14:textId="77777777" w:rsidR="00A25CF1" w:rsidRPr="00947AE3" w:rsidRDefault="00A25CF1" w:rsidP="006449B7">
      <w:pPr>
        <w:spacing w:after="0" w:line="240" w:lineRule="auto"/>
        <w:rPr>
          <w:sz w:val="24"/>
          <w:szCs w:val="24"/>
        </w:rPr>
      </w:pPr>
      <w:r w:rsidRPr="00947AE3">
        <w:rPr>
          <w:color w:val="00000A"/>
          <w:sz w:val="24"/>
          <w:szCs w:val="24"/>
        </w:rPr>
        <w:t xml:space="preserve">Подходы к осуществлению оценки результатов освоения обучающимися с ЗПР программы коррекционной работы базируются на следующих принципах: </w:t>
      </w:r>
    </w:p>
    <w:p w14:paraId="25D29DC5" w14:textId="77777777" w:rsidR="00A25CF1" w:rsidRPr="00947AE3" w:rsidRDefault="00A25CF1" w:rsidP="006449B7">
      <w:pPr>
        <w:numPr>
          <w:ilvl w:val="0"/>
          <w:numId w:val="14"/>
        </w:numPr>
        <w:spacing w:after="0" w:line="240" w:lineRule="auto"/>
        <w:rPr>
          <w:sz w:val="24"/>
          <w:szCs w:val="24"/>
        </w:rPr>
      </w:pPr>
      <w:r w:rsidRPr="00947AE3">
        <w:rPr>
          <w:color w:val="00000A"/>
          <w:sz w:val="24"/>
          <w:szCs w:val="24"/>
        </w:rPr>
        <w:lastRenderedPageBreak/>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14:paraId="736B2CBF" w14:textId="77777777" w:rsidR="00A25CF1" w:rsidRPr="00947AE3" w:rsidRDefault="00A25CF1" w:rsidP="006449B7">
      <w:pPr>
        <w:numPr>
          <w:ilvl w:val="0"/>
          <w:numId w:val="14"/>
        </w:numPr>
        <w:spacing w:after="0" w:line="240" w:lineRule="auto"/>
        <w:rPr>
          <w:sz w:val="24"/>
          <w:szCs w:val="24"/>
        </w:rPr>
      </w:pPr>
      <w:r w:rsidRPr="00947AE3">
        <w:rPr>
          <w:color w:val="00000A"/>
          <w:sz w:val="24"/>
          <w:szCs w:val="24"/>
        </w:rP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 </w:t>
      </w:r>
    </w:p>
    <w:p w14:paraId="68FA23A2" w14:textId="77777777" w:rsidR="00A25CF1" w:rsidRPr="00947AE3" w:rsidRDefault="00A25CF1" w:rsidP="006449B7">
      <w:pPr>
        <w:numPr>
          <w:ilvl w:val="0"/>
          <w:numId w:val="14"/>
        </w:numPr>
        <w:spacing w:after="0" w:line="240" w:lineRule="auto"/>
        <w:rPr>
          <w:sz w:val="24"/>
          <w:szCs w:val="24"/>
        </w:rPr>
      </w:pPr>
      <w:r w:rsidRPr="00947AE3">
        <w:rPr>
          <w:color w:val="00000A"/>
          <w:sz w:val="24"/>
          <w:szCs w:val="24"/>
        </w:rPr>
        <w:t xml:space="preserve">единства параметров, критериев и инструментария оценки достижений в освоении содержания АООП НОО, что сможет обеспечить объективность оценки.  </w:t>
      </w:r>
    </w:p>
    <w:p w14:paraId="545D646C" w14:textId="77777777" w:rsidR="00A25CF1" w:rsidRPr="00947AE3" w:rsidRDefault="00A25CF1" w:rsidP="006449B7">
      <w:pPr>
        <w:spacing w:after="0" w:line="240" w:lineRule="auto"/>
        <w:rPr>
          <w:sz w:val="24"/>
          <w:szCs w:val="24"/>
        </w:rPr>
      </w:pPr>
      <w:r w:rsidRPr="00947AE3">
        <w:rPr>
          <w:color w:val="00000A"/>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 </w:t>
      </w:r>
    </w:p>
    <w:p w14:paraId="396233F6" w14:textId="77777777" w:rsidR="00A25CF1" w:rsidRPr="00947AE3" w:rsidRDefault="00A25CF1" w:rsidP="006449B7">
      <w:pPr>
        <w:spacing w:after="0" w:line="240" w:lineRule="auto"/>
        <w:rPr>
          <w:sz w:val="24"/>
          <w:szCs w:val="24"/>
        </w:rPr>
      </w:pPr>
      <w:r w:rsidRPr="00947AE3">
        <w:rPr>
          <w:color w:val="00000A"/>
          <w:sz w:val="24"/>
          <w:szCs w:val="24"/>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14:paraId="1AC95A50" w14:textId="77777777" w:rsidR="00A25CF1" w:rsidRPr="00947AE3" w:rsidRDefault="00A25CF1" w:rsidP="006449B7">
      <w:pPr>
        <w:spacing w:after="0" w:line="240" w:lineRule="auto"/>
        <w:rPr>
          <w:sz w:val="24"/>
          <w:szCs w:val="24"/>
        </w:rPr>
      </w:pPr>
      <w:r w:rsidRPr="00947AE3">
        <w:rPr>
          <w:color w:val="00000A"/>
          <w:sz w:val="24"/>
          <w:szCs w:val="24"/>
        </w:rPr>
        <w:t xml:space="preserve">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947AE3">
        <w:rPr>
          <w:color w:val="00000A"/>
          <w:sz w:val="24"/>
          <w:szCs w:val="24"/>
        </w:rPr>
        <w:t>диагностичность</w:t>
      </w:r>
      <w:proofErr w:type="spellEnd"/>
      <w:r w:rsidRPr="00947AE3">
        <w:rPr>
          <w:color w:val="00000A"/>
          <w:sz w:val="24"/>
          <w:szCs w:val="24"/>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используются все три формы мониторинга: стартовую, текущую и финишную диагностику. </w:t>
      </w:r>
    </w:p>
    <w:p w14:paraId="627E8AA9" w14:textId="77777777" w:rsidR="00A25CF1" w:rsidRPr="00947AE3" w:rsidRDefault="00A25CF1" w:rsidP="006449B7">
      <w:pPr>
        <w:spacing w:after="0" w:line="240" w:lineRule="auto"/>
        <w:rPr>
          <w:sz w:val="24"/>
          <w:szCs w:val="24"/>
        </w:rPr>
      </w:pPr>
      <w:r w:rsidRPr="00947AE3">
        <w:rPr>
          <w:color w:val="00000A"/>
          <w:sz w:val="24"/>
          <w:szCs w:val="24"/>
        </w:rPr>
        <w:t xml:space="preserve">В процессе стартовой диагностики  наряду с выявлением индивидуальных особых образовательных потребностей и возможностей обучающихся, диагностируется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14:paraId="0053AFEC" w14:textId="77777777" w:rsidR="00A25CF1" w:rsidRPr="00947AE3" w:rsidRDefault="00A25CF1" w:rsidP="006449B7">
      <w:pPr>
        <w:spacing w:after="0" w:line="240" w:lineRule="auto"/>
        <w:rPr>
          <w:sz w:val="24"/>
          <w:szCs w:val="24"/>
        </w:rPr>
      </w:pPr>
      <w:r w:rsidRPr="00947AE3">
        <w:rPr>
          <w:color w:val="00000A"/>
          <w:sz w:val="24"/>
          <w:szCs w:val="24"/>
        </w:rP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В данной форме мониторинга  используется экспресс-диагностика интегративных показателей, состояние которых позволяет судить об успешности (наличие положительной динамики) или </w:t>
      </w:r>
      <w:proofErr w:type="spellStart"/>
      <w:r w:rsidRPr="00947AE3">
        <w:rPr>
          <w:color w:val="00000A"/>
          <w:sz w:val="24"/>
          <w:szCs w:val="24"/>
        </w:rPr>
        <w:t>неуспешности</w:t>
      </w:r>
      <w:proofErr w:type="spellEnd"/>
      <w:r w:rsidRPr="00947AE3">
        <w:rPr>
          <w:color w:val="00000A"/>
          <w:sz w:val="24"/>
          <w:szCs w:val="24"/>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sidRPr="00947AE3">
        <w:rPr>
          <w:color w:val="00000A"/>
          <w:sz w:val="24"/>
          <w:szCs w:val="24"/>
        </w:rPr>
        <w:t>эксперсс</w:t>
      </w:r>
      <w:proofErr w:type="spellEnd"/>
      <w:r w:rsidRPr="00947AE3">
        <w:rPr>
          <w:color w:val="00000A"/>
          <w:sz w:val="24"/>
          <w:szCs w:val="24"/>
        </w:rPr>
        <w:t xml:space="preserve">-диагностики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14:paraId="6D68E314" w14:textId="77777777" w:rsidR="00A25CF1" w:rsidRPr="00947AE3" w:rsidRDefault="00A25CF1" w:rsidP="006449B7">
      <w:pPr>
        <w:spacing w:after="0" w:line="240" w:lineRule="auto"/>
        <w:rPr>
          <w:sz w:val="24"/>
          <w:szCs w:val="24"/>
        </w:rPr>
      </w:pPr>
      <w:r w:rsidRPr="00947AE3">
        <w:rPr>
          <w:color w:val="00000A"/>
          <w:sz w:val="24"/>
          <w:szCs w:val="24"/>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 </w:t>
      </w:r>
    </w:p>
    <w:p w14:paraId="57C165A9" w14:textId="77777777" w:rsidR="00A25CF1" w:rsidRPr="00947AE3" w:rsidRDefault="00A25CF1" w:rsidP="006449B7">
      <w:pPr>
        <w:spacing w:after="0" w:line="240" w:lineRule="auto"/>
        <w:rPr>
          <w:sz w:val="24"/>
          <w:szCs w:val="24"/>
        </w:rPr>
      </w:pPr>
      <w:r w:rsidRPr="00947AE3">
        <w:rPr>
          <w:color w:val="00000A"/>
          <w:sz w:val="24"/>
          <w:szCs w:val="24"/>
        </w:rPr>
        <w:t xml:space="preserve">Организационно-содержательные характеристики стартовой, текущей и финишной диагностики разрабатывает образовательная организация с учетом </w:t>
      </w:r>
      <w:r w:rsidRPr="00947AE3">
        <w:rPr>
          <w:color w:val="00000A"/>
          <w:sz w:val="24"/>
          <w:szCs w:val="24"/>
        </w:rPr>
        <w:lastRenderedPageBreak/>
        <w:t xml:space="preserve">типологических и индивидуальных особенностей обучающихся, их индивидуальных особых образовательных потребностей. </w:t>
      </w:r>
    </w:p>
    <w:p w14:paraId="6349E3E2" w14:textId="77777777" w:rsidR="00A25CF1" w:rsidRPr="00947AE3" w:rsidRDefault="00A25CF1" w:rsidP="006449B7">
      <w:pPr>
        <w:spacing w:after="0" w:line="240" w:lineRule="auto"/>
        <w:rPr>
          <w:sz w:val="24"/>
          <w:szCs w:val="24"/>
        </w:rPr>
      </w:pPr>
      <w:r w:rsidRPr="00947AE3">
        <w:rPr>
          <w:sz w:val="24"/>
          <w:szCs w:val="24"/>
        </w:rPr>
        <w:t>Для</w:t>
      </w:r>
      <w:r w:rsidRPr="00947AE3">
        <w:rPr>
          <w:rFonts w:eastAsia="Calibri"/>
          <w:sz w:val="24"/>
          <w:szCs w:val="24"/>
        </w:rPr>
        <w:t xml:space="preserve"> </w:t>
      </w:r>
      <w:r w:rsidRPr="00947AE3">
        <w:rPr>
          <w:sz w:val="24"/>
          <w:szCs w:val="24"/>
        </w:rPr>
        <w:t>оценки</w:t>
      </w:r>
      <w:r w:rsidRPr="00947AE3">
        <w:rPr>
          <w:rFonts w:eastAsia="Calibri"/>
          <w:sz w:val="24"/>
          <w:szCs w:val="24"/>
        </w:rPr>
        <w:t xml:space="preserve"> </w:t>
      </w:r>
      <w:r w:rsidRPr="00947AE3">
        <w:rPr>
          <w:sz w:val="24"/>
          <w:szCs w:val="24"/>
        </w:rPr>
        <w:t>результатов освоения обучающимися с ЗПР программы коррекционной работы  используется</w:t>
      </w:r>
      <w:r w:rsidRPr="00947AE3">
        <w:rPr>
          <w:rFonts w:eastAsia="Calibri"/>
          <w:sz w:val="24"/>
          <w:szCs w:val="24"/>
        </w:rPr>
        <w:t xml:space="preserve"> </w:t>
      </w:r>
      <w:r w:rsidRPr="00947AE3">
        <w:rPr>
          <w:sz w:val="24"/>
          <w:szCs w:val="24"/>
        </w:rPr>
        <w:t>метод экспертной оценки, который представляет собой процедуру оценки результатов на основе мнений группы специалистов (экспертов). Данная</w:t>
      </w:r>
      <w:r w:rsidRPr="00947AE3">
        <w:rPr>
          <w:rFonts w:eastAsia="Calibri"/>
          <w:sz w:val="24"/>
          <w:szCs w:val="24"/>
        </w:rPr>
        <w:t xml:space="preserve"> </w:t>
      </w:r>
      <w:r w:rsidRPr="00947AE3">
        <w:rPr>
          <w:sz w:val="24"/>
          <w:szCs w:val="24"/>
        </w:rPr>
        <w:t>группа</w:t>
      </w:r>
      <w:r w:rsidRPr="00947AE3">
        <w:rPr>
          <w:rFonts w:eastAsia="Calibri"/>
          <w:sz w:val="24"/>
          <w:szCs w:val="24"/>
        </w:rPr>
        <w:t xml:space="preserve"> </w:t>
      </w:r>
      <w:r w:rsidRPr="00947AE3">
        <w:rPr>
          <w:sz w:val="24"/>
          <w:szCs w:val="24"/>
        </w:rPr>
        <w:t>экспертов</w:t>
      </w:r>
      <w:r w:rsidRPr="00947AE3">
        <w:rPr>
          <w:rFonts w:eastAsia="Calibri"/>
          <w:sz w:val="24"/>
          <w:szCs w:val="24"/>
        </w:rPr>
        <w:t xml:space="preserve"> </w:t>
      </w:r>
      <w:r w:rsidRPr="00947AE3">
        <w:rPr>
          <w:sz w:val="24"/>
          <w:szCs w:val="24"/>
        </w:rPr>
        <w:t>объединяет</w:t>
      </w:r>
      <w:r w:rsidRPr="00947AE3">
        <w:rPr>
          <w:rFonts w:eastAsia="Calibri"/>
          <w:sz w:val="24"/>
          <w:szCs w:val="24"/>
        </w:rPr>
        <w:t xml:space="preserve"> </w:t>
      </w:r>
      <w:r w:rsidRPr="00947AE3">
        <w:rPr>
          <w:sz w:val="24"/>
          <w:szCs w:val="24"/>
        </w:rPr>
        <w:t>всех</w:t>
      </w:r>
      <w:r w:rsidRPr="00947AE3">
        <w:rPr>
          <w:rFonts w:eastAsia="Calibri"/>
          <w:sz w:val="24"/>
          <w:szCs w:val="24"/>
        </w:rPr>
        <w:t xml:space="preserve"> </w:t>
      </w:r>
      <w:r w:rsidRPr="00947AE3">
        <w:rPr>
          <w:sz w:val="24"/>
          <w:szCs w:val="24"/>
        </w:rPr>
        <w:t>участников</w:t>
      </w:r>
      <w:r w:rsidRPr="00947AE3">
        <w:rPr>
          <w:rFonts w:eastAsia="Calibri"/>
          <w:sz w:val="24"/>
          <w:szCs w:val="24"/>
        </w:rPr>
        <w:t xml:space="preserve"> </w:t>
      </w:r>
      <w:r w:rsidRPr="00947AE3">
        <w:rPr>
          <w:sz w:val="24"/>
          <w:szCs w:val="24"/>
        </w:rPr>
        <w:t>образовательного</w:t>
      </w:r>
      <w:r w:rsidRPr="00947AE3">
        <w:rPr>
          <w:rFonts w:eastAsia="Calibri"/>
          <w:sz w:val="24"/>
          <w:szCs w:val="24"/>
        </w:rPr>
        <w:t xml:space="preserve"> </w:t>
      </w:r>
      <w:r w:rsidRPr="00947AE3">
        <w:rPr>
          <w:sz w:val="24"/>
          <w:szCs w:val="24"/>
        </w:rPr>
        <w:t>процесса</w:t>
      </w:r>
      <w:r w:rsidRPr="00947AE3">
        <w:rPr>
          <w:rFonts w:eastAsia="Calibri"/>
          <w:sz w:val="24"/>
          <w:szCs w:val="24"/>
        </w:rPr>
        <w:t xml:space="preserve"> </w:t>
      </w:r>
      <w:r w:rsidRPr="00947AE3">
        <w:rPr>
          <w:sz w:val="24"/>
          <w:szCs w:val="24"/>
        </w:rPr>
        <w:t>- тех, кто</w:t>
      </w:r>
      <w:r w:rsidRPr="00947AE3">
        <w:rPr>
          <w:rFonts w:eastAsia="Calibri"/>
          <w:sz w:val="24"/>
          <w:szCs w:val="24"/>
        </w:rPr>
        <w:t xml:space="preserve"> </w:t>
      </w:r>
      <w:r w:rsidRPr="00947AE3">
        <w:rPr>
          <w:sz w:val="24"/>
          <w:szCs w:val="24"/>
        </w:rPr>
        <w:t>обучает, воспитывает</w:t>
      </w:r>
      <w:r w:rsidRPr="00947AE3">
        <w:rPr>
          <w:rFonts w:eastAsia="Calibri"/>
          <w:sz w:val="24"/>
          <w:szCs w:val="24"/>
        </w:rPr>
        <w:t xml:space="preserve"> </w:t>
      </w:r>
      <w:r w:rsidRPr="00947AE3">
        <w:rPr>
          <w:sz w:val="24"/>
          <w:szCs w:val="24"/>
        </w:rPr>
        <w:t>и</w:t>
      </w:r>
      <w:r w:rsidRPr="00947AE3">
        <w:rPr>
          <w:rFonts w:eastAsia="Calibri"/>
          <w:sz w:val="24"/>
          <w:szCs w:val="24"/>
        </w:rPr>
        <w:t xml:space="preserve"> </w:t>
      </w:r>
      <w:r w:rsidRPr="00947AE3">
        <w:rPr>
          <w:sz w:val="24"/>
          <w:szCs w:val="24"/>
        </w:rPr>
        <w:t>тесно</w:t>
      </w:r>
      <w:r w:rsidRPr="00947AE3">
        <w:rPr>
          <w:rFonts w:eastAsia="Calibri"/>
          <w:sz w:val="24"/>
          <w:szCs w:val="24"/>
        </w:rPr>
        <w:t xml:space="preserve"> </w:t>
      </w:r>
      <w:r w:rsidRPr="00947AE3">
        <w:rPr>
          <w:sz w:val="24"/>
          <w:szCs w:val="24"/>
        </w:rPr>
        <w:t>контактирует</w:t>
      </w:r>
      <w:r w:rsidRPr="00947AE3">
        <w:rPr>
          <w:rFonts w:eastAsia="Calibri"/>
          <w:sz w:val="24"/>
          <w:szCs w:val="24"/>
        </w:rPr>
        <w:t xml:space="preserve"> </w:t>
      </w:r>
      <w:r w:rsidRPr="00947AE3">
        <w:rPr>
          <w:sz w:val="24"/>
          <w:szCs w:val="24"/>
        </w:rPr>
        <w:t>с</w:t>
      </w:r>
      <w:r w:rsidRPr="00947AE3">
        <w:rPr>
          <w:rFonts w:eastAsia="Calibri"/>
          <w:sz w:val="24"/>
          <w:szCs w:val="24"/>
        </w:rPr>
        <w:t xml:space="preserve"> </w:t>
      </w:r>
      <w:r w:rsidRPr="00947AE3">
        <w:rPr>
          <w:sz w:val="24"/>
          <w:szCs w:val="24"/>
        </w:rPr>
        <w:t>обучающимся. Задачей</w:t>
      </w:r>
      <w:r w:rsidRPr="00947AE3">
        <w:rPr>
          <w:rFonts w:eastAsia="Calibri"/>
          <w:sz w:val="24"/>
          <w:szCs w:val="24"/>
        </w:rPr>
        <w:t xml:space="preserve"> </w:t>
      </w:r>
      <w:r w:rsidRPr="00947AE3">
        <w:rPr>
          <w:sz w:val="24"/>
          <w:szCs w:val="24"/>
        </w:rPr>
        <w:t>такой</w:t>
      </w:r>
      <w:r w:rsidRPr="00947AE3">
        <w:rPr>
          <w:rFonts w:eastAsia="Calibri"/>
          <w:sz w:val="24"/>
          <w:szCs w:val="24"/>
        </w:rPr>
        <w:t xml:space="preserve"> </w:t>
      </w:r>
      <w:r w:rsidRPr="00947AE3">
        <w:rPr>
          <w:sz w:val="24"/>
          <w:szCs w:val="24"/>
        </w:rPr>
        <w:t>экспертной</w:t>
      </w:r>
      <w:r w:rsidRPr="00947AE3">
        <w:rPr>
          <w:rFonts w:eastAsia="Calibri"/>
          <w:sz w:val="24"/>
          <w:szCs w:val="24"/>
        </w:rPr>
        <w:t xml:space="preserve"> </w:t>
      </w:r>
      <w:r w:rsidRPr="00947AE3">
        <w:rPr>
          <w:sz w:val="24"/>
          <w:szCs w:val="24"/>
        </w:rPr>
        <w:t>группы</w:t>
      </w:r>
      <w:r w:rsidRPr="00947AE3">
        <w:rPr>
          <w:rFonts w:eastAsia="Calibri"/>
          <w:sz w:val="24"/>
          <w:szCs w:val="24"/>
        </w:rPr>
        <w:t xml:space="preserve"> </w:t>
      </w:r>
      <w:r w:rsidRPr="00947AE3">
        <w:rPr>
          <w:sz w:val="24"/>
          <w:szCs w:val="24"/>
        </w:rPr>
        <w:t>является</w:t>
      </w:r>
      <w:r w:rsidRPr="00947AE3">
        <w:rPr>
          <w:rFonts w:eastAsia="Calibri"/>
          <w:sz w:val="24"/>
          <w:szCs w:val="24"/>
        </w:rPr>
        <w:t xml:space="preserve"> </w:t>
      </w:r>
      <w:r w:rsidRPr="00947AE3">
        <w:rPr>
          <w:sz w:val="24"/>
          <w:szCs w:val="24"/>
        </w:rPr>
        <w:t>выработка</w:t>
      </w:r>
      <w:r w:rsidRPr="00947AE3">
        <w:rPr>
          <w:rFonts w:eastAsia="Calibri"/>
          <w:sz w:val="24"/>
          <w:szCs w:val="24"/>
        </w:rPr>
        <w:t xml:space="preserve"> </w:t>
      </w:r>
      <w:r w:rsidRPr="00947AE3">
        <w:rPr>
          <w:sz w:val="24"/>
          <w:szCs w:val="24"/>
        </w:rPr>
        <w:t>общей</w:t>
      </w:r>
      <w:r w:rsidRPr="00947AE3">
        <w:rPr>
          <w:rFonts w:eastAsia="Calibri"/>
          <w:sz w:val="24"/>
          <w:szCs w:val="24"/>
        </w:rPr>
        <w:t xml:space="preserve"> </w:t>
      </w:r>
      <w:r w:rsidRPr="00947AE3">
        <w:rPr>
          <w:sz w:val="24"/>
          <w:szCs w:val="24"/>
        </w:rPr>
        <w:t>оценки</w:t>
      </w:r>
      <w:r w:rsidRPr="00947AE3">
        <w:rPr>
          <w:rFonts w:eastAsia="Calibri"/>
          <w:sz w:val="24"/>
          <w:szCs w:val="24"/>
        </w:rPr>
        <w:t xml:space="preserve"> </w:t>
      </w:r>
      <w:r w:rsidRPr="00947AE3">
        <w:rPr>
          <w:sz w:val="24"/>
          <w:szCs w:val="24"/>
        </w:rPr>
        <w:t>достижений</w:t>
      </w:r>
      <w:r w:rsidRPr="00947AE3">
        <w:rPr>
          <w:rFonts w:eastAsia="Calibri"/>
          <w:sz w:val="24"/>
          <w:szCs w:val="24"/>
        </w:rPr>
        <w:t xml:space="preserve"> </w:t>
      </w:r>
      <w:r w:rsidRPr="00947AE3">
        <w:rPr>
          <w:sz w:val="24"/>
          <w:szCs w:val="24"/>
        </w:rPr>
        <w:t>обучающегося</w:t>
      </w:r>
      <w:r w:rsidRPr="00947AE3">
        <w:rPr>
          <w:rFonts w:eastAsia="Calibri"/>
          <w:sz w:val="24"/>
          <w:szCs w:val="24"/>
        </w:rPr>
        <w:t xml:space="preserve"> </w:t>
      </w:r>
      <w:r w:rsidRPr="00947AE3">
        <w:rPr>
          <w:sz w:val="24"/>
          <w:szCs w:val="24"/>
        </w:rPr>
        <w:t>в</w:t>
      </w:r>
      <w:r w:rsidRPr="00947AE3">
        <w:rPr>
          <w:rFonts w:eastAsia="Calibri"/>
          <w:sz w:val="24"/>
          <w:szCs w:val="24"/>
        </w:rPr>
        <w:t xml:space="preserve"> </w:t>
      </w:r>
      <w:r w:rsidRPr="00947AE3">
        <w:rPr>
          <w:sz w:val="24"/>
          <w:szCs w:val="24"/>
        </w:rPr>
        <w:t>сфере</w:t>
      </w:r>
      <w:r w:rsidRPr="00947AE3">
        <w:rPr>
          <w:rFonts w:eastAsia="Calibri"/>
          <w:sz w:val="24"/>
          <w:szCs w:val="24"/>
        </w:rPr>
        <w:t xml:space="preserve"> </w:t>
      </w:r>
      <w:r w:rsidRPr="00947AE3">
        <w:rPr>
          <w:sz w:val="24"/>
          <w:szCs w:val="24"/>
        </w:rPr>
        <w:t>социальной</w:t>
      </w:r>
      <w:r w:rsidRPr="00947AE3">
        <w:rPr>
          <w:rFonts w:eastAsia="Calibri"/>
          <w:sz w:val="24"/>
          <w:szCs w:val="24"/>
        </w:rPr>
        <w:t xml:space="preserve"> (</w:t>
      </w:r>
      <w:r w:rsidRPr="00947AE3">
        <w:rPr>
          <w:sz w:val="24"/>
          <w:szCs w:val="24"/>
        </w:rPr>
        <w:t>жизненной</w:t>
      </w:r>
      <w:r w:rsidRPr="00947AE3">
        <w:rPr>
          <w:rFonts w:eastAsia="Calibri"/>
          <w:sz w:val="24"/>
          <w:szCs w:val="24"/>
        </w:rPr>
        <w:t xml:space="preserve">) </w:t>
      </w:r>
    </w:p>
    <w:p w14:paraId="4DFFFC08" w14:textId="77777777" w:rsidR="00A25CF1" w:rsidRPr="00947AE3" w:rsidRDefault="00A25CF1" w:rsidP="006449B7">
      <w:pPr>
        <w:spacing w:after="0" w:line="240" w:lineRule="auto"/>
        <w:ind w:firstLine="0"/>
        <w:rPr>
          <w:sz w:val="24"/>
          <w:szCs w:val="24"/>
        </w:rPr>
      </w:pPr>
      <w:r w:rsidRPr="00947AE3">
        <w:rPr>
          <w:sz w:val="24"/>
          <w:szCs w:val="24"/>
        </w:rPr>
        <w:t>компетенции, которая</w:t>
      </w:r>
      <w:r w:rsidRPr="00947AE3">
        <w:rPr>
          <w:rFonts w:eastAsia="Calibri"/>
          <w:sz w:val="24"/>
          <w:szCs w:val="24"/>
        </w:rPr>
        <w:t xml:space="preserve"> </w:t>
      </w:r>
      <w:r w:rsidRPr="00947AE3">
        <w:rPr>
          <w:sz w:val="24"/>
          <w:szCs w:val="24"/>
        </w:rPr>
        <w:t>обязательно</w:t>
      </w:r>
      <w:r w:rsidRPr="00947AE3">
        <w:rPr>
          <w:rFonts w:eastAsia="Calibri"/>
          <w:sz w:val="24"/>
          <w:szCs w:val="24"/>
        </w:rPr>
        <w:t xml:space="preserve"> </w:t>
      </w:r>
      <w:r w:rsidRPr="00947AE3">
        <w:rPr>
          <w:sz w:val="24"/>
          <w:szCs w:val="24"/>
        </w:rPr>
        <w:t>включает</w:t>
      </w:r>
      <w:r w:rsidRPr="00947AE3">
        <w:rPr>
          <w:rFonts w:eastAsia="Calibri"/>
          <w:sz w:val="24"/>
          <w:szCs w:val="24"/>
        </w:rPr>
        <w:t xml:space="preserve"> </w:t>
      </w:r>
      <w:r w:rsidRPr="00947AE3">
        <w:rPr>
          <w:sz w:val="24"/>
          <w:szCs w:val="24"/>
        </w:rPr>
        <w:t>мнение</w:t>
      </w:r>
      <w:r w:rsidRPr="00947AE3">
        <w:rPr>
          <w:rFonts w:eastAsia="Calibri"/>
          <w:sz w:val="24"/>
          <w:szCs w:val="24"/>
        </w:rPr>
        <w:t xml:space="preserve"> </w:t>
      </w:r>
      <w:r w:rsidRPr="00947AE3">
        <w:rPr>
          <w:sz w:val="24"/>
          <w:szCs w:val="24"/>
        </w:rPr>
        <w:t>семьи, близких</w:t>
      </w:r>
      <w:r w:rsidRPr="00947AE3">
        <w:rPr>
          <w:rFonts w:eastAsia="Calibri"/>
          <w:sz w:val="24"/>
          <w:szCs w:val="24"/>
        </w:rPr>
        <w:t xml:space="preserve"> </w:t>
      </w:r>
      <w:r w:rsidRPr="00947AE3">
        <w:rPr>
          <w:sz w:val="24"/>
          <w:szCs w:val="24"/>
        </w:rPr>
        <w:t>ребенка. Основой</w:t>
      </w:r>
      <w:r w:rsidRPr="00947AE3">
        <w:rPr>
          <w:rFonts w:eastAsia="Calibri"/>
          <w:sz w:val="24"/>
          <w:szCs w:val="24"/>
        </w:rPr>
        <w:t xml:space="preserve"> </w:t>
      </w:r>
      <w:r w:rsidRPr="00947AE3">
        <w:rPr>
          <w:sz w:val="24"/>
          <w:szCs w:val="24"/>
        </w:rPr>
        <w:t>оценки</w:t>
      </w:r>
      <w:r w:rsidRPr="00947AE3">
        <w:rPr>
          <w:rFonts w:eastAsia="Calibri"/>
          <w:sz w:val="24"/>
          <w:szCs w:val="24"/>
        </w:rPr>
        <w:t xml:space="preserve"> </w:t>
      </w:r>
      <w:r w:rsidRPr="00947AE3">
        <w:rPr>
          <w:sz w:val="24"/>
          <w:szCs w:val="24"/>
        </w:rPr>
        <w:t>продвижения</w:t>
      </w:r>
      <w:r w:rsidRPr="00947AE3">
        <w:rPr>
          <w:rFonts w:eastAsia="Calibri"/>
          <w:sz w:val="24"/>
          <w:szCs w:val="24"/>
        </w:rPr>
        <w:t xml:space="preserve"> </w:t>
      </w:r>
      <w:r w:rsidRPr="00947AE3">
        <w:rPr>
          <w:sz w:val="24"/>
          <w:szCs w:val="24"/>
        </w:rPr>
        <w:t>ребенка</w:t>
      </w:r>
      <w:r w:rsidRPr="00947AE3">
        <w:rPr>
          <w:rFonts w:eastAsia="Calibri"/>
          <w:sz w:val="24"/>
          <w:szCs w:val="24"/>
        </w:rPr>
        <w:t xml:space="preserve"> </w:t>
      </w:r>
      <w:r w:rsidRPr="00947AE3">
        <w:rPr>
          <w:sz w:val="24"/>
          <w:szCs w:val="24"/>
        </w:rPr>
        <w:t>в</w:t>
      </w:r>
      <w:r w:rsidRPr="00947AE3">
        <w:rPr>
          <w:rFonts w:eastAsia="Calibri"/>
          <w:sz w:val="24"/>
          <w:szCs w:val="24"/>
        </w:rPr>
        <w:t xml:space="preserve"> </w:t>
      </w:r>
      <w:r w:rsidRPr="00947AE3">
        <w:rPr>
          <w:sz w:val="24"/>
          <w:szCs w:val="24"/>
        </w:rPr>
        <w:t>социальной</w:t>
      </w:r>
      <w:r w:rsidRPr="00947AE3">
        <w:rPr>
          <w:rFonts w:eastAsia="Calibri"/>
          <w:sz w:val="24"/>
          <w:szCs w:val="24"/>
        </w:rPr>
        <w:t xml:space="preserve"> (</w:t>
      </w:r>
      <w:r w:rsidRPr="00947AE3">
        <w:rPr>
          <w:sz w:val="24"/>
          <w:szCs w:val="24"/>
        </w:rPr>
        <w:t>жизненной</w:t>
      </w:r>
      <w:r w:rsidRPr="00947AE3">
        <w:rPr>
          <w:rFonts w:eastAsia="Calibri"/>
          <w:sz w:val="24"/>
          <w:szCs w:val="24"/>
        </w:rPr>
        <w:t xml:space="preserve">) </w:t>
      </w:r>
      <w:r w:rsidRPr="00947AE3">
        <w:rPr>
          <w:sz w:val="24"/>
          <w:szCs w:val="24"/>
        </w:rPr>
        <w:t>компетенции</w:t>
      </w:r>
      <w:r w:rsidRPr="00947AE3">
        <w:rPr>
          <w:rFonts w:eastAsia="Calibri"/>
          <w:sz w:val="24"/>
          <w:szCs w:val="24"/>
        </w:rPr>
        <w:t xml:space="preserve"> </w:t>
      </w:r>
      <w:r w:rsidRPr="00947AE3">
        <w:rPr>
          <w:sz w:val="24"/>
          <w:szCs w:val="24"/>
        </w:rPr>
        <w:t>служит</w:t>
      </w:r>
      <w:r w:rsidRPr="00947AE3">
        <w:rPr>
          <w:rFonts w:eastAsia="Calibri"/>
          <w:sz w:val="24"/>
          <w:szCs w:val="24"/>
        </w:rPr>
        <w:t xml:space="preserve"> </w:t>
      </w:r>
      <w:r w:rsidRPr="00947AE3">
        <w:rPr>
          <w:sz w:val="24"/>
          <w:szCs w:val="24"/>
        </w:rPr>
        <w:t>анализ</w:t>
      </w:r>
      <w:r w:rsidRPr="00947AE3">
        <w:rPr>
          <w:rFonts w:eastAsia="Calibri"/>
          <w:sz w:val="24"/>
          <w:szCs w:val="24"/>
        </w:rPr>
        <w:t xml:space="preserve"> </w:t>
      </w:r>
      <w:r w:rsidRPr="00947AE3">
        <w:rPr>
          <w:sz w:val="24"/>
          <w:szCs w:val="24"/>
        </w:rPr>
        <w:t>изменений</w:t>
      </w:r>
      <w:r w:rsidRPr="00947AE3">
        <w:rPr>
          <w:rFonts w:eastAsia="Calibri"/>
          <w:sz w:val="24"/>
          <w:szCs w:val="24"/>
        </w:rPr>
        <w:t xml:space="preserve"> </w:t>
      </w:r>
      <w:r w:rsidRPr="00947AE3">
        <w:rPr>
          <w:sz w:val="24"/>
          <w:szCs w:val="24"/>
        </w:rPr>
        <w:t>его</w:t>
      </w:r>
      <w:r w:rsidRPr="00947AE3">
        <w:rPr>
          <w:rFonts w:eastAsia="Calibri"/>
          <w:sz w:val="24"/>
          <w:szCs w:val="24"/>
        </w:rPr>
        <w:t xml:space="preserve"> </w:t>
      </w:r>
      <w:r w:rsidRPr="00947AE3">
        <w:rPr>
          <w:sz w:val="24"/>
          <w:szCs w:val="24"/>
        </w:rPr>
        <w:t>поведения</w:t>
      </w:r>
      <w:r w:rsidRPr="00947AE3">
        <w:rPr>
          <w:rFonts w:eastAsia="Calibri"/>
          <w:sz w:val="24"/>
          <w:szCs w:val="24"/>
        </w:rPr>
        <w:t xml:space="preserve"> </w:t>
      </w:r>
      <w:r w:rsidRPr="00947AE3">
        <w:rPr>
          <w:sz w:val="24"/>
          <w:szCs w:val="24"/>
        </w:rPr>
        <w:t>в</w:t>
      </w:r>
      <w:r w:rsidRPr="00947AE3">
        <w:rPr>
          <w:rFonts w:eastAsia="Calibri"/>
          <w:sz w:val="24"/>
          <w:szCs w:val="24"/>
        </w:rPr>
        <w:t xml:space="preserve"> </w:t>
      </w:r>
      <w:r w:rsidRPr="00947AE3">
        <w:rPr>
          <w:sz w:val="24"/>
          <w:szCs w:val="24"/>
        </w:rPr>
        <w:t>повседневной</w:t>
      </w:r>
      <w:r w:rsidRPr="00947AE3">
        <w:rPr>
          <w:rFonts w:eastAsia="Calibri"/>
          <w:sz w:val="24"/>
          <w:szCs w:val="24"/>
        </w:rPr>
        <w:t xml:space="preserve"> </w:t>
      </w:r>
      <w:r w:rsidRPr="00947AE3">
        <w:rPr>
          <w:sz w:val="24"/>
          <w:szCs w:val="24"/>
        </w:rPr>
        <w:t>жизни</w:t>
      </w:r>
      <w:r w:rsidRPr="00947AE3">
        <w:rPr>
          <w:rFonts w:eastAsia="Calibri"/>
          <w:sz w:val="24"/>
          <w:szCs w:val="24"/>
        </w:rPr>
        <w:t xml:space="preserve"> </w:t>
      </w:r>
      <w:r w:rsidRPr="00947AE3">
        <w:rPr>
          <w:sz w:val="24"/>
          <w:szCs w:val="24"/>
        </w:rPr>
        <w:t>- в</w:t>
      </w:r>
      <w:r w:rsidRPr="00947AE3">
        <w:rPr>
          <w:rFonts w:eastAsia="Calibri"/>
          <w:sz w:val="24"/>
          <w:szCs w:val="24"/>
        </w:rPr>
        <w:t xml:space="preserve"> </w:t>
      </w:r>
      <w:r w:rsidRPr="00947AE3">
        <w:rPr>
          <w:sz w:val="24"/>
          <w:szCs w:val="24"/>
        </w:rPr>
        <w:t>школе</w:t>
      </w:r>
      <w:r w:rsidRPr="00947AE3">
        <w:rPr>
          <w:rFonts w:eastAsia="Calibri"/>
          <w:sz w:val="24"/>
          <w:szCs w:val="24"/>
        </w:rPr>
        <w:t xml:space="preserve"> </w:t>
      </w:r>
      <w:r w:rsidRPr="00947AE3">
        <w:rPr>
          <w:sz w:val="24"/>
          <w:szCs w:val="24"/>
        </w:rPr>
        <w:t>и</w:t>
      </w:r>
      <w:r w:rsidRPr="00947AE3">
        <w:rPr>
          <w:rFonts w:eastAsia="Calibri"/>
          <w:sz w:val="24"/>
          <w:szCs w:val="24"/>
        </w:rPr>
        <w:t xml:space="preserve"> </w:t>
      </w:r>
      <w:r w:rsidRPr="00947AE3">
        <w:rPr>
          <w:sz w:val="24"/>
          <w:szCs w:val="24"/>
        </w:rPr>
        <w:t xml:space="preserve">дома. </w:t>
      </w:r>
    </w:p>
    <w:p w14:paraId="33642F5E" w14:textId="77777777" w:rsidR="00A25CF1" w:rsidRPr="00947AE3" w:rsidRDefault="00A25CF1" w:rsidP="006449B7">
      <w:pPr>
        <w:spacing w:after="0" w:line="240" w:lineRule="auto"/>
        <w:rPr>
          <w:sz w:val="24"/>
          <w:szCs w:val="24"/>
        </w:rPr>
      </w:pPr>
      <w:r w:rsidRPr="00947AE3">
        <w:rPr>
          <w:color w:val="00000A"/>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w:t>
      </w:r>
      <w:proofErr w:type="spellStart"/>
      <w:r w:rsidRPr="00947AE3">
        <w:rPr>
          <w:color w:val="00000A"/>
          <w:sz w:val="24"/>
          <w:szCs w:val="24"/>
        </w:rPr>
        <w:t>учебно</w:t>
      </w:r>
      <w:proofErr w:type="spellEnd"/>
      <w:r w:rsidRPr="00947AE3">
        <w:rPr>
          <w:color w:val="00000A"/>
          <w:sz w:val="24"/>
          <w:szCs w:val="24"/>
        </w:rPr>
        <w:t xml:space="preserve"> познавательной деятельности, но и повседневной жизни.  </w:t>
      </w:r>
    </w:p>
    <w:p w14:paraId="0BC54C42" w14:textId="77777777" w:rsidR="00A25CF1" w:rsidRPr="00947AE3" w:rsidRDefault="00A25CF1" w:rsidP="006449B7">
      <w:pPr>
        <w:spacing w:after="0" w:line="240" w:lineRule="auto"/>
        <w:rPr>
          <w:sz w:val="24"/>
          <w:szCs w:val="24"/>
        </w:rPr>
      </w:pPr>
      <w:r w:rsidRPr="00947AE3">
        <w:rPr>
          <w:color w:val="00000A"/>
          <w:sz w:val="24"/>
          <w:szCs w:val="24"/>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направляют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14:paraId="571127F8" w14:textId="77777777" w:rsidR="00A25CF1" w:rsidRPr="00947AE3" w:rsidRDefault="00A25CF1" w:rsidP="006449B7">
      <w:pPr>
        <w:spacing w:after="0" w:line="240" w:lineRule="auto"/>
        <w:rPr>
          <w:sz w:val="24"/>
          <w:szCs w:val="24"/>
        </w:rPr>
      </w:pPr>
      <w:r w:rsidRPr="00947AE3">
        <w:rPr>
          <w:color w:val="00000A"/>
          <w:sz w:val="24"/>
          <w:szCs w:val="24"/>
        </w:rPr>
        <w:t xml:space="preserve">Результаты освоения обучающимися с ЗПР программы коррекционной работы не выносятся на итоговую оценку. </w:t>
      </w:r>
    </w:p>
    <w:p w14:paraId="779F8E76" w14:textId="77777777" w:rsidR="008F0E8F" w:rsidRPr="00947AE3" w:rsidRDefault="008F0E8F" w:rsidP="006449B7">
      <w:pPr>
        <w:spacing w:after="0" w:line="240" w:lineRule="auto"/>
        <w:ind w:left="0" w:firstLine="0"/>
        <w:rPr>
          <w:sz w:val="24"/>
          <w:szCs w:val="24"/>
        </w:rPr>
      </w:pPr>
    </w:p>
    <w:p w14:paraId="7753184B" w14:textId="77777777" w:rsidR="008F0E8F" w:rsidRPr="00731825" w:rsidRDefault="008F0E8F" w:rsidP="006449B7">
      <w:pPr>
        <w:spacing w:after="0" w:line="240" w:lineRule="auto"/>
        <w:ind w:left="863" w:right="-15" w:hanging="10"/>
        <w:jc w:val="center"/>
        <w:rPr>
          <w:sz w:val="24"/>
          <w:szCs w:val="24"/>
        </w:rPr>
      </w:pPr>
      <w:r w:rsidRPr="00731825">
        <w:rPr>
          <w:b/>
          <w:color w:val="00000A"/>
          <w:sz w:val="24"/>
          <w:szCs w:val="24"/>
        </w:rPr>
        <w:t xml:space="preserve">2.3. Организационный раздел </w:t>
      </w:r>
    </w:p>
    <w:p w14:paraId="14EA116A" w14:textId="77777777" w:rsidR="008F0E8F" w:rsidRPr="00885914" w:rsidRDefault="008F0E8F" w:rsidP="006449B7">
      <w:pPr>
        <w:spacing w:after="0" w:line="240" w:lineRule="auto"/>
        <w:ind w:left="360" w:right="-15" w:hanging="10"/>
        <w:jc w:val="center"/>
        <w:rPr>
          <w:sz w:val="24"/>
          <w:szCs w:val="24"/>
          <w:u w:val="single"/>
        </w:rPr>
      </w:pPr>
      <w:r w:rsidRPr="00885914">
        <w:rPr>
          <w:b/>
          <w:sz w:val="24"/>
          <w:szCs w:val="24"/>
          <w:u w:val="single"/>
        </w:rPr>
        <w:t>2.3.1. Учебный план</w:t>
      </w:r>
      <w:r w:rsidRPr="00885914">
        <w:rPr>
          <w:sz w:val="24"/>
          <w:szCs w:val="24"/>
          <w:u w:val="single"/>
        </w:rPr>
        <w:t xml:space="preserve"> </w:t>
      </w:r>
    </w:p>
    <w:p w14:paraId="06822B44" w14:textId="77777777" w:rsidR="008F0E8F" w:rsidRPr="00731825" w:rsidRDefault="008F0E8F" w:rsidP="006449B7">
      <w:pPr>
        <w:spacing w:after="0" w:line="240" w:lineRule="auto"/>
        <w:rPr>
          <w:sz w:val="24"/>
          <w:szCs w:val="24"/>
        </w:rPr>
      </w:pPr>
      <w:r w:rsidRPr="00731825">
        <w:rPr>
          <w:color w:val="00000A"/>
          <w:sz w:val="24"/>
          <w:szCs w:val="24"/>
        </w:rPr>
        <w:t>Обязательные предметные области учебного плана и учебные предметы соответствуют ФГОС НОО</w:t>
      </w:r>
      <w:r w:rsidRPr="00731825">
        <w:rPr>
          <w:color w:val="00000A"/>
          <w:sz w:val="24"/>
          <w:szCs w:val="24"/>
          <w:vertAlign w:val="superscript"/>
        </w:rPr>
        <w:footnoteReference w:id="8"/>
      </w:r>
      <w:r w:rsidRPr="00731825">
        <w:rPr>
          <w:color w:val="00000A"/>
          <w:sz w:val="24"/>
          <w:szCs w:val="24"/>
        </w:rPr>
        <w:t xml:space="preserve">. </w:t>
      </w:r>
    </w:p>
    <w:p w14:paraId="36F355E4" w14:textId="14D5DDF6" w:rsidR="00551953" w:rsidRPr="00731825" w:rsidRDefault="008F0E8F" w:rsidP="006449B7">
      <w:pPr>
        <w:pStyle w:val="a5"/>
        <w:spacing w:line="240" w:lineRule="auto"/>
        <w:ind w:firstLine="709"/>
        <w:rPr>
          <w:rFonts w:ascii="Times New Roman" w:hAnsi="Times New Roman" w:cs="Times New Roman"/>
          <w:color w:val="auto"/>
          <w:sz w:val="24"/>
          <w:szCs w:val="24"/>
        </w:rPr>
      </w:pPr>
      <w:r w:rsidRPr="00731825">
        <w:rPr>
          <w:rFonts w:ascii="Times New Roman" w:hAnsi="Times New Roman" w:cs="Times New Roman"/>
          <w:sz w:val="24"/>
          <w:szCs w:val="24"/>
        </w:rPr>
        <w:t>В соответствии с ФГОС НОО обучающихся с ОВЗ на коррекционную работу отводится не менее 5 часов в неделю</w:t>
      </w:r>
      <w:r w:rsidRPr="5996FFBE">
        <w:rPr>
          <w:rFonts w:ascii="Times New Roman" w:hAnsi="Times New Roman" w:cs="Times New Roman"/>
          <w:b/>
          <w:bCs/>
          <w:sz w:val="24"/>
          <w:szCs w:val="24"/>
        </w:rPr>
        <w:t xml:space="preserve"> </w:t>
      </w:r>
      <w:r w:rsidRPr="00731825">
        <w:rPr>
          <w:rFonts w:ascii="Times New Roman" w:hAnsi="Times New Roman" w:cs="Times New Roman"/>
          <w:sz w:val="24"/>
          <w:szCs w:val="24"/>
        </w:rPr>
        <w:t>на одного обучающегося</w:t>
      </w:r>
      <w:r w:rsidR="00551953" w:rsidRPr="00731825">
        <w:rPr>
          <w:rFonts w:ascii="Times New Roman" w:hAnsi="Times New Roman" w:cs="Times New Roman"/>
          <w:color w:val="auto"/>
          <w:spacing w:val="-2"/>
          <w:sz w:val="24"/>
          <w:szCs w:val="24"/>
        </w:rPr>
        <w:t xml:space="preserve"> Учебный план реализующих АООП НОО </w:t>
      </w:r>
      <w:r w:rsidR="00551953" w:rsidRPr="00731825">
        <w:rPr>
          <w:rFonts w:ascii="Times New Roman" w:hAnsi="Times New Roman" w:cs="Times New Roman"/>
          <w:color w:val="auto"/>
          <w:sz w:val="24"/>
          <w:szCs w:val="24"/>
        </w:rPr>
        <w:t>обучающихся с ЗПР (вариант 7.1) (далее ― учебный план) в МБОУ СОШ № 189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14:paraId="5887B84E" w14:textId="77777777" w:rsidR="00551953" w:rsidRPr="00731825" w:rsidRDefault="00551953" w:rsidP="006449B7">
      <w:pPr>
        <w:pStyle w:val="a5"/>
        <w:spacing w:line="240" w:lineRule="auto"/>
        <w:ind w:firstLine="709"/>
        <w:rPr>
          <w:rFonts w:ascii="Times New Roman" w:hAnsi="Times New Roman" w:cs="Times New Roman"/>
          <w:color w:val="auto"/>
          <w:sz w:val="24"/>
          <w:szCs w:val="24"/>
        </w:rPr>
      </w:pPr>
      <w:r w:rsidRPr="00731825">
        <w:rPr>
          <w:rFonts w:ascii="Times New Roman" w:hAnsi="Times New Roman" w:cs="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46F9CD4E" w14:textId="65E029D7" w:rsidR="00551953" w:rsidRPr="00731825" w:rsidRDefault="5996FFBE" w:rsidP="006449B7">
      <w:pPr>
        <w:shd w:val="clear" w:color="auto" w:fill="FFFFFF" w:themeFill="background1"/>
        <w:spacing w:after="0" w:line="240" w:lineRule="auto"/>
        <w:ind w:left="0" w:firstLine="709"/>
        <w:rPr>
          <w:sz w:val="24"/>
          <w:szCs w:val="24"/>
        </w:rPr>
      </w:pPr>
      <w:r w:rsidRPr="5996FFBE">
        <w:rPr>
          <w:sz w:val="24"/>
          <w:szCs w:val="24"/>
        </w:rPr>
        <w:t>Учебный план соответствует действующему законодательству Российской Федерации в области образования, обеспечивает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p>
    <w:p w14:paraId="08940692" w14:textId="77777777" w:rsidR="00551953" w:rsidRPr="00731825" w:rsidRDefault="00551953" w:rsidP="006449B7">
      <w:pPr>
        <w:pStyle w:val="a5"/>
        <w:spacing w:line="240" w:lineRule="auto"/>
        <w:ind w:firstLine="709"/>
        <w:rPr>
          <w:rFonts w:ascii="Times New Roman" w:hAnsi="Times New Roman" w:cs="Times New Roman"/>
          <w:color w:val="auto"/>
          <w:sz w:val="24"/>
          <w:szCs w:val="24"/>
        </w:rPr>
      </w:pPr>
      <w:r w:rsidRPr="00731825">
        <w:rPr>
          <w:rFonts w:ascii="Times New Roman" w:hAnsi="Times New Roman" w:cs="Times New Roman"/>
          <w:color w:val="auto"/>
          <w:sz w:val="24"/>
          <w:szCs w:val="24"/>
        </w:rPr>
        <w:t xml:space="preserve">В учебном плане представлены все предметные области и коррекционно-развивающая область. </w:t>
      </w:r>
      <w:r w:rsidRPr="00731825">
        <w:rPr>
          <w:rFonts w:ascii="Times New Roman" w:hAnsi="Times New Roman" w:cs="Times New Roman"/>
          <w:color w:val="auto"/>
          <w:spacing w:val="-4"/>
          <w:sz w:val="24"/>
          <w:szCs w:val="24"/>
        </w:rPr>
        <w:t>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w:t>
      </w:r>
      <w:r w:rsidRPr="00731825">
        <w:rPr>
          <w:rFonts w:ascii="Times New Roman" w:hAnsi="Times New Roman" w:cs="Times New Roman"/>
          <w:color w:val="auto"/>
          <w:spacing w:val="-4"/>
          <w:sz w:val="24"/>
          <w:szCs w:val="24"/>
        </w:rPr>
        <w:lastRenderedPageBreak/>
        <w:t xml:space="preserve">развивающая область включена в структуру учебного плана </w:t>
      </w:r>
      <w:r w:rsidRPr="00731825">
        <w:rPr>
          <w:rFonts w:ascii="Times New Roman" w:hAnsi="Times New Roman" w:cs="Times New Roman"/>
          <w:color w:val="auto"/>
          <w:sz w:val="24"/>
          <w:szCs w:val="24"/>
        </w:rPr>
        <w:t>с целью коррекции недостатков психофизического развития обучающихся</w:t>
      </w:r>
      <w:r w:rsidRPr="00731825">
        <w:rPr>
          <w:rFonts w:ascii="Times New Roman" w:hAnsi="Times New Roman" w:cs="Times New Roman"/>
          <w:color w:val="auto"/>
          <w:spacing w:val="-4"/>
          <w:sz w:val="24"/>
          <w:szCs w:val="24"/>
        </w:rPr>
        <w:t>.</w:t>
      </w:r>
    </w:p>
    <w:p w14:paraId="0060B742" w14:textId="77777777" w:rsidR="00551953" w:rsidRPr="00731825" w:rsidRDefault="00551953" w:rsidP="006449B7">
      <w:pPr>
        <w:pStyle w:val="a5"/>
        <w:spacing w:line="240" w:lineRule="auto"/>
        <w:ind w:firstLine="709"/>
        <w:rPr>
          <w:rFonts w:ascii="Times New Roman" w:hAnsi="Times New Roman" w:cs="Times New Roman"/>
          <w:sz w:val="24"/>
          <w:szCs w:val="24"/>
        </w:rPr>
      </w:pPr>
      <w:r w:rsidRPr="00731825">
        <w:rPr>
          <w:rFonts w:ascii="Times New Roman" w:hAnsi="Times New Roman" w:cs="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14:paraId="27BD5933" w14:textId="77777777" w:rsidR="00551953" w:rsidRPr="00731825" w:rsidRDefault="00551953" w:rsidP="006449B7">
      <w:pPr>
        <w:pStyle w:val="a5"/>
        <w:spacing w:line="240" w:lineRule="auto"/>
        <w:ind w:firstLine="709"/>
        <w:rPr>
          <w:rFonts w:ascii="Times New Roman" w:hAnsi="Times New Roman" w:cs="Times New Roman"/>
          <w:sz w:val="24"/>
          <w:szCs w:val="24"/>
        </w:rPr>
      </w:pPr>
      <w:r w:rsidRPr="00731825">
        <w:rPr>
          <w:rFonts w:ascii="Times New Roman" w:hAnsi="Times New Roman" w:cs="Times New Roman"/>
          <w:b/>
          <w:i/>
          <w:sz w:val="24"/>
          <w:szCs w:val="24"/>
        </w:rPr>
        <w:t>Обязательная часть учебного плана</w:t>
      </w:r>
      <w:r w:rsidRPr="00731825">
        <w:rPr>
          <w:rFonts w:ascii="Times New Roman" w:hAnsi="Times New Roman" w:cs="Times New Roman"/>
          <w:sz w:val="24"/>
          <w:szCs w:val="24"/>
        </w:rPr>
        <w:t xml:space="preserve"> определяет </w:t>
      </w:r>
      <w:r w:rsidRPr="00731825">
        <w:rPr>
          <w:rFonts w:ascii="Times New Roman" w:hAnsi="Times New Roman" w:cs="Times New Roman"/>
          <w:spacing w:val="2"/>
          <w:sz w:val="24"/>
          <w:szCs w:val="24"/>
        </w:rPr>
        <w:t>состав учебных предметов обязательных предметных обла</w:t>
      </w:r>
      <w:r w:rsidRPr="00731825">
        <w:rPr>
          <w:rFonts w:ascii="Times New Roman" w:hAnsi="Times New Roman" w:cs="Times New Roman"/>
          <w:sz w:val="24"/>
          <w:szCs w:val="24"/>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14:paraId="2EAC100A" w14:textId="77777777" w:rsidR="00551953" w:rsidRPr="00731825" w:rsidRDefault="00551953" w:rsidP="006449B7">
      <w:pPr>
        <w:pStyle w:val="a5"/>
        <w:spacing w:line="240" w:lineRule="auto"/>
        <w:ind w:firstLine="709"/>
        <w:rPr>
          <w:rFonts w:ascii="Times New Roman" w:hAnsi="Times New Roman" w:cs="Times New Roman"/>
          <w:sz w:val="24"/>
          <w:szCs w:val="24"/>
        </w:rPr>
      </w:pPr>
      <w:r w:rsidRPr="00731825">
        <w:rPr>
          <w:rFonts w:ascii="Times New Roman" w:hAnsi="Times New Roman" w:cs="Times New Roman"/>
          <w:spacing w:val="2"/>
          <w:sz w:val="24"/>
          <w:szCs w:val="24"/>
        </w:rPr>
        <w:t>Обязательная часть учебного плана отражает содержание образования, которое обеспечивает достижение</w:t>
      </w:r>
      <w:r w:rsidRPr="00731825">
        <w:rPr>
          <w:rFonts w:ascii="Times New Roman" w:hAnsi="Times New Roman" w:cs="Times New Roman"/>
          <w:sz w:val="24"/>
          <w:szCs w:val="24"/>
        </w:rPr>
        <w:t xml:space="preserve"> важнейших целей современного образования обучающихся с ЗПР:</w:t>
      </w:r>
    </w:p>
    <w:p w14:paraId="3D0766CE" w14:textId="77777777" w:rsidR="00551953" w:rsidRPr="00731825" w:rsidRDefault="00551953" w:rsidP="006449B7">
      <w:pPr>
        <w:pStyle w:val="a7"/>
        <w:spacing w:line="240" w:lineRule="auto"/>
        <w:ind w:firstLine="709"/>
        <w:rPr>
          <w:rFonts w:ascii="Times New Roman" w:hAnsi="Times New Roman" w:cs="Times New Roman"/>
          <w:sz w:val="24"/>
          <w:szCs w:val="24"/>
        </w:rPr>
      </w:pPr>
      <w:r w:rsidRPr="00731825">
        <w:rPr>
          <w:rFonts w:ascii="Times New Roman" w:hAnsi="Times New Roman" w:cs="Times New Roman"/>
          <w:color w:val="auto"/>
          <w:sz w:val="24"/>
          <w:szCs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14:paraId="6CB212DC" w14:textId="77777777" w:rsidR="00551953" w:rsidRPr="00731825" w:rsidRDefault="00551953" w:rsidP="006449B7">
      <w:pPr>
        <w:pStyle w:val="a7"/>
        <w:spacing w:line="240" w:lineRule="auto"/>
        <w:ind w:firstLine="709"/>
        <w:rPr>
          <w:rFonts w:ascii="Times New Roman" w:hAnsi="Times New Roman" w:cs="Times New Roman"/>
          <w:sz w:val="24"/>
          <w:szCs w:val="24"/>
        </w:rPr>
      </w:pPr>
      <w:r w:rsidRPr="00731825">
        <w:rPr>
          <w:rFonts w:ascii="Times New Roman" w:hAnsi="Times New Roman" w:cs="Times New Roman"/>
          <w:sz w:val="24"/>
          <w:szCs w:val="24"/>
        </w:rPr>
        <w:t xml:space="preserve">готовность обучающихся к продолжению образования на </w:t>
      </w:r>
      <w:r w:rsidRPr="00731825">
        <w:rPr>
          <w:rFonts w:ascii="Times New Roman" w:hAnsi="Times New Roman" w:cs="Times New Roman"/>
          <w:spacing w:val="2"/>
          <w:sz w:val="24"/>
          <w:szCs w:val="24"/>
        </w:rPr>
        <w:t>последующей ступени основного общего образования</w:t>
      </w:r>
      <w:r w:rsidRPr="00731825">
        <w:rPr>
          <w:rFonts w:ascii="Times New Roman" w:hAnsi="Times New Roman" w:cs="Times New Roman"/>
          <w:sz w:val="24"/>
          <w:szCs w:val="24"/>
        </w:rPr>
        <w:t>;</w:t>
      </w:r>
    </w:p>
    <w:p w14:paraId="4318D17D" w14:textId="77777777" w:rsidR="00551953" w:rsidRPr="00731825" w:rsidRDefault="00551953" w:rsidP="006449B7">
      <w:pPr>
        <w:pStyle w:val="a7"/>
        <w:spacing w:line="240" w:lineRule="auto"/>
        <w:ind w:firstLine="709"/>
        <w:rPr>
          <w:rFonts w:ascii="Times New Roman" w:hAnsi="Times New Roman" w:cs="Times New Roman"/>
          <w:color w:val="auto"/>
          <w:sz w:val="24"/>
          <w:szCs w:val="24"/>
        </w:rPr>
      </w:pPr>
      <w:r w:rsidRPr="00731825">
        <w:rPr>
          <w:rFonts w:ascii="Times New Roman" w:hAnsi="Times New Roman" w:cs="Times New Roman"/>
          <w:color w:val="auto"/>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14:paraId="48561CEB" w14:textId="77777777" w:rsidR="00551953" w:rsidRPr="00731825" w:rsidRDefault="00551953" w:rsidP="006449B7">
      <w:pPr>
        <w:pStyle w:val="a7"/>
        <w:spacing w:line="240" w:lineRule="auto"/>
        <w:ind w:firstLine="709"/>
        <w:rPr>
          <w:rFonts w:ascii="Times New Roman" w:hAnsi="Times New Roman" w:cs="Times New Roman"/>
          <w:sz w:val="24"/>
          <w:szCs w:val="24"/>
        </w:rPr>
      </w:pPr>
      <w:r w:rsidRPr="00731825">
        <w:rPr>
          <w:rFonts w:ascii="Times New Roman" w:hAnsi="Times New Roman" w:cs="Times New Roman"/>
          <w:spacing w:val="2"/>
          <w:sz w:val="24"/>
          <w:szCs w:val="24"/>
        </w:rPr>
        <w:t xml:space="preserve">формирование здорового образа жизни, элементарных </w:t>
      </w:r>
      <w:r w:rsidRPr="00731825">
        <w:rPr>
          <w:rFonts w:ascii="Times New Roman" w:hAnsi="Times New Roman" w:cs="Times New Roman"/>
          <w:sz w:val="24"/>
          <w:szCs w:val="24"/>
        </w:rPr>
        <w:t>правил поведения в экстремальных ситуациях;</w:t>
      </w:r>
    </w:p>
    <w:p w14:paraId="577AF20D" w14:textId="77777777" w:rsidR="00551953" w:rsidRPr="00731825" w:rsidRDefault="00551953" w:rsidP="006449B7">
      <w:pPr>
        <w:pStyle w:val="a7"/>
        <w:spacing w:line="240" w:lineRule="auto"/>
        <w:ind w:firstLine="709"/>
        <w:rPr>
          <w:rFonts w:ascii="Times New Roman" w:hAnsi="Times New Roman" w:cs="Times New Roman"/>
          <w:sz w:val="24"/>
          <w:szCs w:val="24"/>
        </w:rPr>
      </w:pPr>
      <w:r w:rsidRPr="00731825">
        <w:rPr>
          <w:rFonts w:ascii="Times New Roman" w:hAnsi="Times New Roman" w:cs="Times New Roman"/>
          <w:sz w:val="24"/>
          <w:szCs w:val="24"/>
        </w:rPr>
        <w:t>личностное развитие обучающегося в соответствии с его индивидуальностью.</w:t>
      </w:r>
    </w:p>
    <w:p w14:paraId="54CA3458" w14:textId="77777777" w:rsidR="00551953" w:rsidRPr="00731825" w:rsidRDefault="00551953" w:rsidP="006449B7">
      <w:pPr>
        <w:pStyle w:val="a5"/>
        <w:spacing w:line="240" w:lineRule="auto"/>
        <w:ind w:firstLine="709"/>
        <w:rPr>
          <w:rFonts w:ascii="Times New Roman" w:hAnsi="Times New Roman" w:cs="Times New Roman"/>
          <w:sz w:val="24"/>
          <w:szCs w:val="24"/>
        </w:rPr>
      </w:pPr>
      <w:r w:rsidRPr="00731825">
        <w:rPr>
          <w:rFonts w:ascii="Times New Roman" w:hAnsi="Times New Roman" w:cs="Times New Roman"/>
          <w:sz w:val="24"/>
          <w:szCs w:val="24"/>
        </w:rPr>
        <w:t>Организация самостоятельно в осуществлении образовательного процесса, в выборе видов деятельности по каждому предмету (</w:t>
      </w:r>
      <w:r w:rsidRPr="00731825">
        <w:rPr>
          <w:rFonts w:ascii="Times New Roman" w:hAnsi="Times New Roman" w:cs="Times New Roman"/>
          <w:color w:val="auto"/>
          <w:sz w:val="24"/>
          <w:szCs w:val="24"/>
        </w:rPr>
        <w:t>предметно-практическая деятельность, экскурсии и т.</w:t>
      </w:r>
      <w:r w:rsidRPr="00731825">
        <w:rPr>
          <w:rFonts w:ascii="Times New Roman" w:hAnsi="Times New Roman" w:cs="Times New Roman"/>
          <w:color w:val="auto"/>
          <w:sz w:val="24"/>
          <w:szCs w:val="24"/>
        </w:rPr>
        <w:t> </w:t>
      </w:r>
      <w:r w:rsidRPr="00731825">
        <w:rPr>
          <w:rFonts w:ascii="Times New Roman" w:hAnsi="Times New Roman" w:cs="Times New Roman"/>
          <w:color w:val="auto"/>
          <w:sz w:val="24"/>
          <w:szCs w:val="24"/>
        </w:rPr>
        <w:t>д.</w:t>
      </w:r>
      <w:r w:rsidRPr="00731825">
        <w:rPr>
          <w:rFonts w:ascii="Times New Roman" w:hAnsi="Times New Roman" w:cs="Times New Roman"/>
          <w:sz w:val="24"/>
          <w:szCs w:val="24"/>
        </w:rPr>
        <w:t>).</w:t>
      </w:r>
    </w:p>
    <w:p w14:paraId="6F64D069" w14:textId="0E95D036" w:rsidR="00551953" w:rsidRPr="00731825" w:rsidRDefault="00551953" w:rsidP="006449B7">
      <w:pPr>
        <w:pStyle w:val="a5"/>
        <w:spacing w:line="240" w:lineRule="auto"/>
        <w:ind w:firstLine="709"/>
        <w:rPr>
          <w:rFonts w:ascii="Times New Roman" w:hAnsi="Times New Roman" w:cs="Times New Roman"/>
          <w:color w:val="auto"/>
          <w:sz w:val="24"/>
          <w:szCs w:val="24"/>
        </w:rPr>
      </w:pPr>
      <w:r w:rsidRPr="5996FFBE">
        <w:rPr>
          <w:rFonts w:ascii="Times New Roman" w:hAnsi="Times New Roman" w:cs="Times New Roman"/>
          <w:b/>
          <w:bCs/>
          <w:i/>
          <w:iCs/>
          <w:color w:val="auto"/>
          <w:sz w:val="24"/>
          <w:szCs w:val="24"/>
        </w:rPr>
        <w:t>Часть учебного плана, формируемая участниками образовательных отношений</w:t>
      </w:r>
      <w:r w:rsidRPr="5996FFBE">
        <w:rPr>
          <w:rFonts w:ascii="Times New Roman" w:hAnsi="Times New Roman" w:cs="Times New Roman"/>
          <w:b/>
          <w:bCs/>
          <w:color w:val="auto"/>
          <w:sz w:val="24"/>
          <w:szCs w:val="24"/>
        </w:rPr>
        <w:t>,</w:t>
      </w:r>
      <w:r w:rsidRPr="00731825">
        <w:rPr>
          <w:rFonts w:ascii="Times New Roman" w:hAnsi="Times New Roman" w:cs="Times New Roman"/>
          <w:color w:val="auto"/>
          <w:sz w:val="24"/>
          <w:szCs w:val="24"/>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731825">
        <w:rPr>
          <w:rFonts w:ascii="Times New Roman" w:hAnsi="Times New Roman" w:cs="Times New Roman"/>
          <w:color w:val="auto"/>
          <w:spacing w:val="2"/>
          <w:sz w:val="24"/>
          <w:szCs w:val="24"/>
        </w:rPr>
        <w:t xml:space="preserve"> 1-2 классах </w:t>
      </w:r>
      <w:r w:rsidRPr="00731825">
        <w:rPr>
          <w:rFonts w:ascii="Times New Roman" w:hAnsi="Times New Roman" w:cs="Times New Roman"/>
          <w:color w:val="auto"/>
          <w:sz w:val="24"/>
          <w:szCs w:val="24"/>
        </w:rPr>
        <w:t>эта часть отсутствует. Время, отводимое на данную часть, внутри максимально допустимой недельной нагрузки обучающихся может быть использовано:</w:t>
      </w:r>
    </w:p>
    <w:p w14:paraId="75A5C7B9" w14:textId="77777777" w:rsidR="00551953" w:rsidRPr="00731825" w:rsidRDefault="00551953" w:rsidP="006449B7">
      <w:pPr>
        <w:autoSpaceDE w:val="0"/>
        <w:autoSpaceDN w:val="0"/>
        <w:adjustRightInd w:val="0"/>
        <w:spacing w:after="0" w:line="240" w:lineRule="auto"/>
        <w:ind w:firstLine="709"/>
        <w:rPr>
          <w:color w:val="auto"/>
          <w:sz w:val="24"/>
          <w:szCs w:val="24"/>
        </w:rPr>
      </w:pPr>
      <w:r w:rsidRPr="00731825">
        <w:rPr>
          <w:color w:val="auto"/>
          <w:sz w:val="24"/>
          <w:szCs w:val="24"/>
        </w:rPr>
        <w:t xml:space="preserve">на увеличение учебных часов, отводимых на изучение отдельных учебных предметов обязательной части; </w:t>
      </w:r>
    </w:p>
    <w:p w14:paraId="26111E4D" w14:textId="77777777" w:rsidR="00551953" w:rsidRPr="00731825" w:rsidRDefault="00551953" w:rsidP="006449B7">
      <w:pPr>
        <w:tabs>
          <w:tab w:val="left" w:pos="1260"/>
        </w:tabs>
        <w:adjustRightInd w:val="0"/>
        <w:spacing w:after="0" w:line="240" w:lineRule="auto"/>
        <w:ind w:firstLine="709"/>
        <w:rPr>
          <w:sz w:val="24"/>
          <w:szCs w:val="24"/>
        </w:rPr>
      </w:pPr>
      <w:r w:rsidRPr="00731825">
        <w:rPr>
          <w:sz w:val="24"/>
          <w:szCs w:val="24"/>
        </w:rPr>
        <w:t xml:space="preserve">на </w:t>
      </w:r>
      <w:r w:rsidRPr="00731825">
        <w:rPr>
          <w:color w:val="auto"/>
          <w:sz w:val="24"/>
          <w:szCs w:val="24"/>
        </w:rPr>
        <w:t>введение учебных курсов</w:t>
      </w:r>
      <w:r w:rsidRPr="00731825">
        <w:rPr>
          <w:sz w:val="24"/>
          <w:szCs w:val="24"/>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14:paraId="4BE955BB" w14:textId="77777777" w:rsidR="00551953" w:rsidRPr="00731825" w:rsidRDefault="00551953" w:rsidP="006449B7">
      <w:pPr>
        <w:tabs>
          <w:tab w:val="left" w:pos="1260"/>
        </w:tabs>
        <w:adjustRightInd w:val="0"/>
        <w:spacing w:after="0" w:line="240" w:lineRule="auto"/>
        <w:ind w:firstLine="709"/>
        <w:rPr>
          <w:sz w:val="24"/>
          <w:szCs w:val="24"/>
        </w:rPr>
      </w:pPr>
      <w:r w:rsidRPr="00731825">
        <w:rPr>
          <w:sz w:val="24"/>
          <w:szCs w:val="24"/>
        </w:rPr>
        <w:t xml:space="preserve">на </w:t>
      </w:r>
      <w:r w:rsidRPr="00731825">
        <w:rPr>
          <w:color w:val="auto"/>
          <w:sz w:val="24"/>
          <w:szCs w:val="24"/>
        </w:rPr>
        <w:t>введение учебных курсов</w:t>
      </w:r>
      <w:r w:rsidRPr="00731825">
        <w:rPr>
          <w:sz w:val="24"/>
          <w:szCs w:val="24"/>
        </w:rPr>
        <w:t xml:space="preserve"> для факультативного изучения отдельных учебных предметов (например: элементарная компьютерная грамотность и др.);</w:t>
      </w:r>
    </w:p>
    <w:p w14:paraId="7A5F7894" w14:textId="77777777" w:rsidR="00551953" w:rsidRPr="00731825" w:rsidRDefault="00551953" w:rsidP="006449B7">
      <w:pPr>
        <w:adjustRightInd w:val="0"/>
        <w:spacing w:after="0" w:line="240" w:lineRule="auto"/>
        <w:ind w:firstLine="709"/>
        <w:rPr>
          <w:sz w:val="24"/>
          <w:szCs w:val="24"/>
        </w:rPr>
      </w:pPr>
      <w:r w:rsidRPr="00731825">
        <w:rPr>
          <w:sz w:val="24"/>
          <w:szCs w:val="24"/>
        </w:rPr>
        <w:t xml:space="preserve">на </w:t>
      </w:r>
      <w:r w:rsidRPr="00731825">
        <w:rPr>
          <w:color w:val="auto"/>
          <w:sz w:val="24"/>
          <w:szCs w:val="24"/>
        </w:rPr>
        <w:t>введение учебных курсов</w:t>
      </w:r>
      <w:r w:rsidRPr="00731825">
        <w:rPr>
          <w:sz w:val="24"/>
          <w:szCs w:val="24"/>
        </w:rPr>
        <w:t>, обеспечивающих различные интересы обучающихся, в том числе этнокультурные (например: история и культура родного края и др.).</w:t>
      </w:r>
    </w:p>
    <w:p w14:paraId="767C1730" w14:textId="77777777" w:rsidR="00551953" w:rsidRPr="00731825" w:rsidRDefault="00551953" w:rsidP="006449B7">
      <w:pPr>
        <w:spacing w:after="0" w:line="240" w:lineRule="auto"/>
        <w:ind w:left="0" w:firstLine="709"/>
        <w:rPr>
          <w:sz w:val="24"/>
          <w:szCs w:val="24"/>
        </w:rPr>
      </w:pPr>
      <w:r w:rsidRPr="00731825">
        <w:rPr>
          <w:sz w:val="24"/>
          <w:szCs w:val="24"/>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731825">
        <w:rPr>
          <w:color w:val="auto"/>
          <w:spacing w:val="2"/>
          <w:sz w:val="24"/>
          <w:szCs w:val="24"/>
        </w:rPr>
        <w:t xml:space="preserve">обучающихся в соответствии с </w:t>
      </w:r>
      <w:proofErr w:type="spellStart"/>
      <w:r w:rsidRPr="00731825">
        <w:rPr>
          <w:color w:val="auto"/>
          <w:spacing w:val="2"/>
          <w:sz w:val="24"/>
          <w:szCs w:val="24"/>
        </w:rPr>
        <w:t>сани</w:t>
      </w:r>
      <w:r w:rsidRPr="00731825">
        <w:rPr>
          <w:color w:val="auto"/>
          <w:sz w:val="24"/>
          <w:szCs w:val="24"/>
        </w:rPr>
        <w:t>тарно­гигиеническими</w:t>
      </w:r>
      <w:proofErr w:type="spellEnd"/>
      <w:r w:rsidRPr="00731825">
        <w:rPr>
          <w:color w:val="auto"/>
          <w:sz w:val="24"/>
          <w:szCs w:val="24"/>
        </w:rPr>
        <w:t xml:space="preserve"> требованиями</w:t>
      </w:r>
      <w:r w:rsidRPr="00731825">
        <w:rPr>
          <w:sz w:val="24"/>
          <w:szCs w:val="24"/>
        </w:rPr>
        <w:t>.</w:t>
      </w:r>
    </w:p>
    <w:p w14:paraId="1266564A" w14:textId="5E744CEF" w:rsidR="00551953" w:rsidRPr="00731825" w:rsidRDefault="00551953" w:rsidP="006449B7">
      <w:pPr>
        <w:tabs>
          <w:tab w:val="left" w:pos="1260"/>
        </w:tabs>
        <w:autoSpaceDE w:val="0"/>
        <w:autoSpaceDN w:val="0"/>
        <w:adjustRightInd w:val="0"/>
        <w:spacing w:after="0" w:line="240" w:lineRule="auto"/>
        <w:ind w:left="0" w:firstLine="709"/>
        <w:rPr>
          <w:color w:val="auto"/>
          <w:sz w:val="24"/>
          <w:szCs w:val="24"/>
        </w:rPr>
      </w:pPr>
      <w:r w:rsidRPr="00731825">
        <w:rPr>
          <w:sz w:val="24"/>
          <w:szCs w:val="24"/>
        </w:rPr>
        <w:t xml:space="preserve">Обязательным компонентом учебного плана является </w:t>
      </w:r>
      <w:r w:rsidRPr="5996FFBE">
        <w:rPr>
          <w:b/>
          <w:bCs/>
          <w:i/>
          <w:iCs/>
          <w:sz w:val="24"/>
          <w:szCs w:val="24"/>
        </w:rPr>
        <w:t>внеурочная деятельность</w:t>
      </w:r>
      <w:r w:rsidRPr="00731825">
        <w:rPr>
          <w:sz w:val="24"/>
          <w:szCs w:val="24"/>
        </w:rPr>
        <w:t>. В соответствии с требованиями ФГОС НОО обучающихся с ОВЗ</w:t>
      </w:r>
      <w:r w:rsidRPr="00731825">
        <w:rPr>
          <w:b/>
          <w:bCs/>
          <w:sz w:val="24"/>
          <w:szCs w:val="24"/>
        </w:rPr>
        <w:t xml:space="preserve"> </w:t>
      </w:r>
      <w:r w:rsidRPr="5996FFBE">
        <w:rPr>
          <w:sz w:val="24"/>
          <w:szCs w:val="24"/>
        </w:rPr>
        <w:t>внеурочная деятельность</w:t>
      </w:r>
      <w:r w:rsidRPr="00731825">
        <w:rPr>
          <w:b/>
          <w:bCs/>
          <w:sz w:val="24"/>
          <w:szCs w:val="24"/>
        </w:rPr>
        <w:t xml:space="preserve"> </w:t>
      </w:r>
      <w:r w:rsidRPr="00731825">
        <w:rPr>
          <w:sz w:val="24"/>
          <w:szCs w:val="24"/>
        </w:rPr>
        <w:t>организ</w:t>
      </w:r>
      <w:r w:rsidRPr="00731825">
        <w:rPr>
          <w:spacing w:val="2"/>
          <w:sz w:val="24"/>
          <w:szCs w:val="24"/>
        </w:rPr>
        <w:t>уется по направлениям развития личности (духовно-нравственное, социальное, общекультур</w:t>
      </w:r>
      <w:r w:rsidRPr="00731825">
        <w:rPr>
          <w:sz w:val="24"/>
          <w:szCs w:val="24"/>
        </w:rPr>
        <w:t xml:space="preserve">ное, спортивно оздоровительное). </w:t>
      </w:r>
      <w:r w:rsidRPr="00731825">
        <w:rPr>
          <w:color w:val="auto"/>
          <w:spacing w:val="2"/>
          <w:sz w:val="24"/>
          <w:szCs w:val="24"/>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14:paraId="622334E0" w14:textId="77777777" w:rsidR="00551953" w:rsidRPr="00731825" w:rsidRDefault="00551953" w:rsidP="006449B7">
      <w:pPr>
        <w:pStyle w:val="a5"/>
        <w:spacing w:line="240" w:lineRule="auto"/>
        <w:ind w:firstLine="709"/>
        <w:rPr>
          <w:rFonts w:ascii="Times New Roman" w:hAnsi="Times New Roman" w:cs="Times New Roman"/>
          <w:color w:val="auto"/>
          <w:sz w:val="24"/>
          <w:szCs w:val="24"/>
        </w:rPr>
      </w:pPr>
      <w:r w:rsidRPr="00731825">
        <w:rPr>
          <w:rFonts w:ascii="Times New Roman" w:hAnsi="Times New Roman" w:cs="Times New Roman"/>
          <w:color w:val="auto"/>
          <w:sz w:val="24"/>
          <w:szCs w:val="24"/>
        </w:rPr>
        <w:lastRenderedPageBreak/>
        <w:t>Выбор направлений внеурочной деятельности определяется Организацией.</w:t>
      </w:r>
    </w:p>
    <w:p w14:paraId="2B618E13" w14:textId="650AE0D8" w:rsidR="00551953" w:rsidRPr="00731825" w:rsidRDefault="00551953" w:rsidP="006449B7">
      <w:pPr>
        <w:pStyle w:val="a5"/>
        <w:spacing w:line="240" w:lineRule="auto"/>
        <w:ind w:firstLine="709"/>
        <w:rPr>
          <w:rFonts w:ascii="Times New Roman" w:hAnsi="Times New Roman" w:cs="Times New Roman"/>
          <w:sz w:val="24"/>
          <w:szCs w:val="24"/>
        </w:rPr>
      </w:pPr>
      <w:r w:rsidRPr="5996FFBE">
        <w:rPr>
          <w:rFonts w:ascii="Times New Roman" w:hAnsi="Times New Roman" w:cs="Times New Roman"/>
          <w:b/>
          <w:bCs/>
          <w:i/>
          <w:iCs/>
          <w:sz w:val="24"/>
          <w:szCs w:val="24"/>
        </w:rPr>
        <w:t>Коррекционно-развивающая область</w:t>
      </w:r>
      <w:r w:rsidRPr="00731825">
        <w:rPr>
          <w:rFonts w:ascii="Times New Roman" w:hAnsi="Times New Roman" w:cs="Times New Roman"/>
          <w:sz w:val="24"/>
          <w:szCs w:val="24"/>
        </w:rPr>
        <w:t xml:space="preserve">, согласно требованиям Стандарта, является </w:t>
      </w:r>
      <w:r w:rsidRPr="5996FFBE">
        <w:rPr>
          <w:rFonts w:ascii="Times New Roman" w:hAnsi="Times New Roman" w:cs="Times New Roman"/>
          <w:b/>
          <w:bCs/>
          <w:sz w:val="24"/>
          <w:szCs w:val="24"/>
        </w:rPr>
        <w:t>обязательной частью внеурочной деятельности</w:t>
      </w:r>
      <w:r w:rsidRPr="00731825">
        <w:rPr>
          <w:rFonts w:ascii="Times New Roman" w:hAnsi="Times New Roman" w:cs="Times New Roman"/>
          <w:sz w:val="24"/>
          <w:szCs w:val="24"/>
        </w:rPr>
        <w:t xml:space="preserve"> и представлено </w:t>
      </w:r>
      <w:r w:rsidRPr="00731825">
        <w:rPr>
          <w:rFonts w:ascii="Times New Roman" w:hAnsi="Times New Roman" w:cs="Times New Roman"/>
          <w:spacing w:val="1"/>
          <w:sz w:val="24"/>
          <w:szCs w:val="24"/>
        </w:rPr>
        <w:t xml:space="preserve">фронтальными и индивидуальными </w:t>
      </w:r>
      <w:r w:rsidRPr="00731825">
        <w:rPr>
          <w:rFonts w:ascii="Times New Roman" w:hAnsi="Times New Roman" w:cs="Times New Roman"/>
          <w:sz w:val="24"/>
          <w:szCs w:val="24"/>
        </w:rPr>
        <w:t xml:space="preserve">коррекционно-развивающими занятиями (логопедическими/ </w:t>
      </w:r>
      <w:proofErr w:type="spellStart"/>
      <w:r w:rsidRPr="00731825">
        <w:rPr>
          <w:rFonts w:ascii="Times New Roman" w:hAnsi="Times New Roman" w:cs="Times New Roman"/>
          <w:sz w:val="24"/>
          <w:szCs w:val="24"/>
        </w:rPr>
        <w:t>психокоррекционными</w:t>
      </w:r>
      <w:proofErr w:type="spellEnd"/>
      <w:r w:rsidRPr="00731825">
        <w:rPr>
          <w:rFonts w:ascii="Times New Roman" w:hAnsi="Times New Roman" w:cs="Times New Roman"/>
          <w:sz w:val="24"/>
          <w:szCs w:val="24"/>
        </w:rPr>
        <w:t xml:space="preserve">), </w:t>
      </w:r>
      <w:r w:rsidRPr="00731825">
        <w:rPr>
          <w:rFonts w:ascii="Times New Roman" w:hAnsi="Times New Roman" w:cs="Times New Roman"/>
          <w:spacing w:val="1"/>
          <w:sz w:val="24"/>
          <w:szCs w:val="24"/>
        </w:rPr>
        <w:t xml:space="preserve">направленными на </w:t>
      </w:r>
      <w:r w:rsidRPr="00731825">
        <w:rPr>
          <w:rFonts w:ascii="Times New Roman" w:hAnsi="Times New Roman" w:cs="Times New Roman"/>
          <w:sz w:val="24"/>
          <w:szCs w:val="24"/>
        </w:rPr>
        <w:t>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w:t>
      </w:r>
      <w:r w:rsidRPr="00731825">
        <w:rPr>
          <w:rFonts w:ascii="Times New Roman" w:hAnsi="Times New Roman" w:cs="Times New Roman"/>
          <w:kern w:val="2"/>
          <w:sz w:val="24"/>
          <w:szCs w:val="24"/>
        </w:rPr>
        <w:t>оррекционно-развивающие занятия могут проводиться в индивидуальной и групповой форме.</w:t>
      </w:r>
    </w:p>
    <w:p w14:paraId="47925524" w14:textId="77777777" w:rsidR="00551953" w:rsidRPr="00731825" w:rsidRDefault="00551953" w:rsidP="006449B7">
      <w:pPr>
        <w:pStyle w:val="a5"/>
        <w:spacing w:line="240" w:lineRule="auto"/>
        <w:ind w:firstLine="709"/>
        <w:rPr>
          <w:rFonts w:ascii="Times New Roman" w:hAnsi="Times New Roman" w:cs="Times New Roman"/>
          <w:sz w:val="24"/>
          <w:szCs w:val="24"/>
        </w:rPr>
      </w:pPr>
      <w:r w:rsidRPr="00731825">
        <w:rPr>
          <w:rFonts w:ascii="Times New Roman" w:hAnsi="Times New Roman" w:cs="Times New Roman"/>
          <w:sz w:val="24"/>
          <w:szCs w:val="24"/>
        </w:rPr>
        <w:t>Организация внеурочной деятельности предполагает, что в этой работе принимают участие все педагогические работники Организации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14:paraId="492A39E5" w14:textId="77777777" w:rsidR="00551953" w:rsidRPr="00731825" w:rsidRDefault="00551953" w:rsidP="006449B7">
      <w:pPr>
        <w:pStyle w:val="a5"/>
        <w:spacing w:line="240" w:lineRule="auto"/>
        <w:ind w:firstLine="709"/>
        <w:rPr>
          <w:rFonts w:ascii="Times New Roman" w:hAnsi="Times New Roman" w:cs="Times New Roman"/>
          <w:color w:val="auto"/>
          <w:sz w:val="24"/>
          <w:szCs w:val="24"/>
        </w:rPr>
      </w:pPr>
      <w:r w:rsidRPr="00731825">
        <w:rPr>
          <w:rFonts w:ascii="Times New Roman" w:hAnsi="Times New Roman" w:cs="Times New Roman"/>
          <w:color w:val="auto"/>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731825">
        <w:rPr>
          <w:rFonts w:ascii="Times New Roman" w:hAnsi="Times New Roman" w:cs="Times New Roman"/>
          <w:sz w:val="24"/>
          <w:szCs w:val="24"/>
        </w:rPr>
        <w:t xml:space="preserve"> Распределение часов, предусмотренных на внеурочную деятельность, осуществляется следующим образом: недельная нагрузка ― 10 ч, из них 5 ч отводится на проведение коррекционных занятий.</w:t>
      </w:r>
    </w:p>
    <w:p w14:paraId="034C6986" w14:textId="77777777" w:rsidR="00551953" w:rsidRPr="00731825" w:rsidRDefault="00551953" w:rsidP="006449B7">
      <w:pPr>
        <w:pStyle w:val="a5"/>
        <w:spacing w:line="240" w:lineRule="auto"/>
        <w:ind w:firstLine="709"/>
        <w:rPr>
          <w:rFonts w:ascii="Times New Roman" w:hAnsi="Times New Roman" w:cs="Times New Roman"/>
          <w:color w:val="auto"/>
          <w:sz w:val="24"/>
          <w:szCs w:val="24"/>
        </w:rPr>
      </w:pPr>
      <w:r w:rsidRPr="00731825">
        <w:rPr>
          <w:rFonts w:ascii="Times New Roman" w:hAnsi="Times New Roman" w:cs="Times New Roman"/>
          <w:color w:val="auto"/>
          <w:sz w:val="24"/>
          <w:szCs w:val="24"/>
        </w:rPr>
        <w:t>Чередование учебной и внеурочной деятельности в рамках реализации АООП НОО определяет Организация.</w:t>
      </w:r>
    </w:p>
    <w:p w14:paraId="7286EEB6" w14:textId="77777777" w:rsidR="00551953" w:rsidRPr="00731825" w:rsidRDefault="00551953" w:rsidP="006449B7">
      <w:pPr>
        <w:tabs>
          <w:tab w:val="left" w:pos="1260"/>
        </w:tabs>
        <w:autoSpaceDE w:val="0"/>
        <w:autoSpaceDN w:val="0"/>
        <w:adjustRightInd w:val="0"/>
        <w:spacing w:after="0" w:line="240" w:lineRule="auto"/>
        <w:ind w:left="0" w:firstLine="709"/>
        <w:rPr>
          <w:sz w:val="24"/>
          <w:szCs w:val="24"/>
        </w:rPr>
      </w:pPr>
      <w:r w:rsidRPr="00731825">
        <w:rPr>
          <w:sz w:val="24"/>
          <w:szCs w:val="24"/>
        </w:rPr>
        <w:t xml:space="preserve">АООП НОО обучающихся с ЗПР может включать как один, так и несколько учебных планов. </w:t>
      </w:r>
      <w:r w:rsidRPr="00731825">
        <w:rPr>
          <w:color w:val="auto"/>
          <w:sz w:val="24"/>
          <w:szCs w:val="24"/>
        </w:rPr>
        <w:t xml:space="preserve">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731825">
        <w:rPr>
          <w:color w:val="auto"/>
          <w:spacing w:val="2"/>
          <w:sz w:val="24"/>
          <w:szCs w:val="24"/>
        </w:rPr>
        <w:t>учебные программы (содержание дисциплин, курсов, моду</w:t>
      </w:r>
      <w:r w:rsidRPr="00731825">
        <w:rPr>
          <w:color w:val="auto"/>
          <w:sz w:val="24"/>
          <w:szCs w:val="24"/>
        </w:rPr>
        <w:t xml:space="preserve">лей, формы образования). </w:t>
      </w:r>
    </w:p>
    <w:p w14:paraId="69877792" w14:textId="6434932B" w:rsidR="00551953" w:rsidRPr="00731825" w:rsidRDefault="00551953" w:rsidP="006449B7">
      <w:pPr>
        <w:spacing w:after="0" w:line="240" w:lineRule="auto"/>
        <w:ind w:left="0" w:firstLine="709"/>
        <w:rPr>
          <w:sz w:val="24"/>
          <w:szCs w:val="24"/>
        </w:rPr>
      </w:pPr>
      <w:r w:rsidRPr="00731825">
        <w:rPr>
          <w:sz w:val="24"/>
          <w:szCs w:val="24"/>
        </w:rPr>
        <w:t>Учебный план обеспечивает в случаях предусмотренных законодательством Российской Федерации в области образования</w:t>
      </w:r>
      <w:r w:rsidRPr="00731825">
        <w:rPr>
          <w:rStyle w:val="af2"/>
          <w:rFonts w:eastAsia="Calibri"/>
          <w:sz w:val="24"/>
          <w:szCs w:val="24"/>
        </w:rPr>
        <w:footnoteReference w:id="9"/>
      </w:r>
      <w:r w:rsidRPr="00731825">
        <w:rPr>
          <w:sz w:val="24"/>
          <w:szCs w:val="24"/>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14:paraId="7031F1AD" w14:textId="77777777" w:rsidR="00551953" w:rsidRPr="00731825" w:rsidRDefault="00551953" w:rsidP="006449B7">
      <w:pPr>
        <w:pStyle w:val="a5"/>
        <w:spacing w:line="240" w:lineRule="auto"/>
        <w:ind w:firstLine="709"/>
        <w:rPr>
          <w:rFonts w:ascii="Times New Roman" w:hAnsi="Times New Roman" w:cs="Times New Roman"/>
          <w:color w:val="auto"/>
          <w:spacing w:val="2"/>
          <w:sz w:val="24"/>
          <w:szCs w:val="24"/>
        </w:rPr>
      </w:pPr>
      <w:r w:rsidRPr="00731825">
        <w:rPr>
          <w:rFonts w:ascii="Times New Roman" w:hAnsi="Times New Roman" w:cs="Times New Roman"/>
          <w:color w:val="auto"/>
          <w:sz w:val="24"/>
          <w:szCs w:val="24"/>
        </w:rPr>
        <w:t>Сроки освоения АООП НОО (вариант 7.1) обучающимися с ЗПР составляют 4 года.</w:t>
      </w:r>
    </w:p>
    <w:p w14:paraId="4CFA5C71" w14:textId="77777777" w:rsidR="00551953" w:rsidRPr="00731825" w:rsidRDefault="00551953" w:rsidP="006449B7">
      <w:pPr>
        <w:pStyle w:val="Default"/>
        <w:ind w:firstLine="709"/>
        <w:jc w:val="both"/>
        <w:rPr>
          <w:color w:val="auto"/>
        </w:rPr>
      </w:pPr>
      <w:r w:rsidRPr="00731825">
        <w:rPr>
          <w:color w:val="auto"/>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14:paraId="3BD389B2" w14:textId="1E81CE46" w:rsidR="00551953" w:rsidRPr="00731825" w:rsidRDefault="00551953" w:rsidP="006449B7">
      <w:pPr>
        <w:pStyle w:val="a5"/>
        <w:spacing w:line="240" w:lineRule="auto"/>
        <w:ind w:firstLine="709"/>
        <w:rPr>
          <w:rFonts w:ascii="Times New Roman" w:hAnsi="Times New Roman" w:cs="Times New Roman"/>
          <w:sz w:val="24"/>
          <w:szCs w:val="24"/>
        </w:rPr>
      </w:pPr>
      <w:r w:rsidRPr="00731825">
        <w:rPr>
          <w:rFonts w:ascii="Times New Roman" w:hAnsi="Times New Roman" w:cs="Times New Roman"/>
          <w:sz w:val="24"/>
          <w:szCs w:val="24"/>
        </w:rPr>
        <w:t xml:space="preserve">Продолжительность учебного года составляет 34 недели, в 1 классе - 33 недели. Продолжительность каникул в течение учебного года составляет не менее 30 календарных дней, летом — не менее </w:t>
      </w:r>
      <w:r w:rsidRPr="00731825">
        <w:rPr>
          <w:rFonts w:ascii="Times New Roman" w:hAnsi="Times New Roman" w:cs="Times New Roman"/>
          <w:spacing w:val="2"/>
          <w:sz w:val="24"/>
          <w:szCs w:val="24"/>
        </w:rPr>
        <w:t xml:space="preserve">8 недель. Для обучающихся 1 класса устанавливаются в </w:t>
      </w:r>
      <w:r w:rsidRPr="00731825">
        <w:rPr>
          <w:rFonts w:ascii="Times New Roman" w:hAnsi="Times New Roman" w:cs="Times New Roman"/>
          <w:sz w:val="24"/>
          <w:szCs w:val="24"/>
        </w:rPr>
        <w:t xml:space="preserve">течение года дополнительные недельные каникулы. </w:t>
      </w:r>
    </w:p>
    <w:p w14:paraId="1D5EA765" w14:textId="77777777" w:rsidR="00551953" w:rsidRPr="00731825" w:rsidRDefault="00551953" w:rsidP="006449B7">
      <w:pPr>
        <w:pStyle w:val="a5"/>
        <w:spacing w:line="240" w:lineRule="auto"/>
        <w:ind w:firstLine="709"/>
        <w:rPr>
          <w:rFonts w:ascii="Times New Roman" w:hAnsi="Times New Roman" w:cs="Times New Roman"/>
          <w:color w:val="auto"/>
          <w:sz w:val="24"/>
          <w:szCs w:val="24"/>
        </w:rPr>
      </w:pPr>
      <w:r w:rsidRPr="00731825">
        <w:rPr>
          <w:rFonts w:ascii="Times New Roman" w:hAnsi="Times New Roman" w:cs="Times New Roman"/>
          <w:sz w:val="24"/>
          <w:szCs w:val="24"/>
        </w:rPr>
        <w:t xml:space="preserve">Продолжительность учебных занятий составляет 40 минут. </w:t>
      </w:r>
      <w:r w:rsidRPr="00731825">
        <w:rPr>
          <w:rFonts w:ascii="Times New Roman" w:hAnsi="Times New Roman" w:cs="Times New Roman"/>
          <w:color w:val="auto"/>
          <w:sz w:val="24"/>
          <w:szCs w:val="24"/>
        </w:rPr>
        <w:t xml:space="preserve">При определении продолжительности занятий в 1 классе используется «ступенчатый» режим обучения: в </w:t>
      </w:r>
      <w:r w:rsidRPr="00731825">
        <w:rPr>
          <w:rFonts w:ascii="Times New Roman" w:hAnsi="Times New Roman" w:cs="Times New Roman"/>
          <w:color w:val="auto"/>
          <w:sz w:val="24"/>
          <w:szCs w:val="24"/>
        </w:rPr>
        <w:lastRenderedPageBreak/>
        <w:t>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731825">
        <w:rPr>
          <w:rStyle w:val="af2"/>
          <w:rFonts w:ascii="Times New Roman" w:eastAsia="Calibri" w:hAnsi="Times New Roman" w:cs="Times New Roman"/>
          <w:color w:val="auto"/>
          <w:sz w:val="24"/>
          <w:szCs w:val="24"/>
        </w:rPr>
        <w:footnoteReference w:id="10"/>
      </w:r>
    </w:p>
    <w:p w14:paraId="11590FBB" w14:textId="77777777" w:rsidR="00551953" w:rsidRPr="00731825" w:rsidRDefault="00551953" w:rsidP="006449B7">
      <w:pPr>
        <w:spacing w:after="0" w:line="240" w:lineRule="auto"/>
        <w:ind w:left="0" w:firstLine="709"/>
        <w:rPr>
          <w:sz w:val="24"/>
          <w:szCs w:val="24"/>
        </w:rPr>
      </w:pPr>
      <w:r w:rsidRPr="00731825">
        <w:rPr>
          <w:sz w:val="24"/>
          <w:szCs w:val="24"/>
        </w:rPr>
        <w:t xml:space="preserve">Часы коррекционно-развивающей области представлены групповыми и индивидуальными коррекционно-развивающими занятиями (логопедическими и </w:t>
      </w:r>
      <w:proofErr w:type="spellStart"/>
      <w:r w:rsidRPr="00731825">
        <w:rPr>
          <w:sz w:val="24"/>
          <w:szCs w:val="24"/>
        </w:rPr>
        <w:t>психокоррекционными</w:t>
      </w:r>
      <w:proofErr w:type="spellEnd"/>
      <w:r w:rsidRPr="00731825">
        <w:rPr>
          <w:sz w:val="24"/>
          <w:szCs w:val="24"/>
        </w:rPr>
        <w:t xml:space="preserve">), направленными на </w:t>
      </w:r>
      <w:r w:rsidRPr="00731825">
        <w:rPr>
          <w:color w:val="auto"/>
          <w:sz w:val="24"/>
          <w:szCs w:val="24"/>
        </w:rPr>
        <w:t xml:space="preserve">коррекцию недостатков психофизического развития обучающихся и восполнение пробелов в знаниях, </w:t>
      </w:r>
      <w:r w:rsidRPr="00731825">
        <w:rPr>
          <w:sz w:val="24"/>
          <w:szCs w:val="24"/>
        </w:rPr>
        <w:t>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14:paraId="3D76CDFB" w14:textId="77777777" w:rsidR="00551953" w:rsidRPr="00731825" w:rsidRDefault="00551953" w:rsidP="006449B7">
      <w:pPr>
        <w:spacing w:after="0" w:line="240" w:lineRule="auto"/>
        <w:ind w:left="0" w:firstLine="709"/>
        <w:rPr>
          <w:sz w:val="24"/>
          <w:szCs w:val="24"/>
        </w:rPr>
      </w:pPr>
      <w:r w:rsidRPr="00731825">
        <w:rPr>
          <w:sz w:val="24"/>
          <w:szCs w:val="24"/>
        </w:rPr>
        <w:t xml:space="preserve">Количество учебных занятий за 5 учебных лет не может составлять более 3732 часов. </w:t>
      </w:r>
    </w:p>
    <w:p w14:paraId="2A549F15" w14:textId="77777777" w:rsidR="00551953" w:rsidRPr="00731825" w:rsidRDefault="5996FFBE" w:rsidP="006449B7">
      <w:pPr>
        <w:spacing w:after="0" w:line="240" w:lineRule="auto"/>
        <w:ind w:left="0" w:firstLine="709"/>
        <w:rPr>
          <w:sz w:val="24"/>
          <w:szCs w:val="24"/>
        </w:rPr>
      </w:pPr>
      <w:r w:rsidRPr="5996FFBE">
        <w:rPr>
          <w:sz w:val="24"/>
          <w:szCs w:val="24"/>
        </w:rPr>
        <w:t>Время, отводимое на внеурочную деятельность, на уровне начального общего образования составляет − 1680 часов, из них 50% приходится на коррекционно-развивающее направление.</w:t>
      </w:r>
    </w:p>
    <w:p w14:paraId="31A6A92F" w14:textId="77777777" w:rsidR="006449B7" w:rsidRDefault="006449B7" w:rsidP="5996FFBE">
      <w:pPr>
        <w:pStyle w:val="a7"/>
        <w:spacing w:line="360" w:lineRule="auto"/>
        <w:ind w:firstLine="454"/>
        <w:jc w:val="center"/>
        <w:rPr>
          <w:rFonts w:ascii="Times New Roman" w:hAnsi="Times New Roman" w:cs="Times New Roman"/>
          <w:b/>
          <w:bCs/>
          <w:sz w:val="24"/>
          <w:szCs w:val="24"/>
          <w:u w:val="single"/>
        </w:rPr>
      </w:pPr>
    </w:p>
    <w:p w14:paraId="71CE28EC" w14:textId="77777777" w:rsidR="006449B7" w:rsidRDefault="006449B7" w:rsidP="5996FFBE">
      <w:pPr>
        <w:pStyle w:val="a7"/>
        <w:spacing w:line="360" w:lineRule="auto"/>
        <w:ind w:firstLine="454"/>
        <w:jc w:val="center"/>
        <w:rPr>
          <w:rFonts w:ascii="Times New Roman" w:hAnsi="Times New Roman" w:cs="Times New Roman"/>
          <w:b/>
          <w:bCs/>
          <w:sz w:val="24"/>
          <w:szCs w:val="24"/>
          <w:u w:val="single"/>
        </w:rPr>
      </w:pPr>
    </w:p>
    <w:p w14:paraId="0D04E2A5" w14:textId="77777777" w:rsidR="006449B7" w:rsidRDefault="006449B7" w:rsidP="5996FFBE">
      <w:pPr>
        <w:pStyle w:val="a7"/>
        <w:spacing w:line="360" w:lineRule="auto"/>
        <w:ind w:firstLine="454"/>
        <w:jc w:val="center"/>
        <w:rPr>
          <w:rFonts w:ascii="Times New Roman" w:hAnsi="Times New Roman" w:cs="Times New Roman"/>
          <w:b/>
          <w:bCs/>
          <w:sz w:val="24"/>
          <w:szCs w:val="24"/>
          <w:u w:val="single"/>
        </w:rPr>
      </w:pPr>
    </w:p>
    <w:p w14:paraId="200C14D9" w14:textId="77777777" w:rsidR="00647E21" w:rsidRDefault="00647E21" w:rsidP="5996FFBE">
      <w:pPr>
        <w:pStyle w:val="a7"/>
        <w:spacing w:line="360" w:lineRule="auto"/>
        <w:ind w:firstLine="454"/>
        <w:jc w:val="center"/>
        <w:rPr>
          <w:rFonts w:ascii="Times New Roman" w:hAnsi="Times New Roman" w:cs="Times New Roman"/>
          <w:b/>
          <w:bCs/>
          <w:sz w:val="24"/>
          <w:szCs w:val="24"/>
          <w:u w:val="single"/>
        </w:rPr>
      </w:pPr>
    </w:p>
    <w:p w14:paraId="0A8879EA" w14:textId="77777777" w:rsidR="00647E21" w:rsidRDefault="00647E21" w:rsidP="5996FFBE">
      <w:pPr>
        <w:pStyle w:val="a7"/>
        <w:spacing w:line="360" w:lineRule="auto"/>
        <w:ind w:firstLine="454"/>
        <w:jc w:val="center"/>
        <w:rPr>
          <w:rFonts w:ascii="Times New Roman" w:hAnsi="Times New Roman" w:cs="Times New Roman"/>
          <w:b/>
          <w:bCs/>
          <w:sz w:val="24"/>
          <w:szCs w:val="24"/>
          <w:u w:val="single"/>
        </w:rPr>
      </w:pPr>
    </w:p>
    <w:p w14:paraId="30B9B883" w14:textId="77777777" w:rsidR="00647E21" w:rsidRDefault="00647E21" w:rsidP="5996FFBE">
      <w:pPr>
        <w:pStyle w:val="a7"/>
        <w:spacing w:line="360" w:lineRule="auto"/>
        <w:ind w:firstLine="454"/>
        <w:jc w:val="center"/>
        <w:rPr>
          <w:rFonts w:ascii="Times New Roman" w:hAnsi="Times New Roman" w:cs="Times New Roman"/>
          <w:b/>
          <w:bCs/>
          <w:sz w:val="24"/>
          <w:szCs w:val="24"/>
          <w:u w:val="single"/>
        </w:rPr>
      </w:pPr>
    </w:p>
    <w:p w14:paraId="5FE83D66" w14:textId="77777777" w:rsidR="00647E21" w:rsidRDefault="00647E21" w:rsidP="5996FFBE">
      <w:pPr>
        <w:pStyle w:val="a7"/>
        <w:spacing w:line="360" w:lineRule="auto"/>
        <w:ind w:firstLine="454"/>
        <w:jc w:val="center"/>
        <w:rPr>
          <w:rFonts w:ascii="Times New Roman" w:hAnsi="Times New Roman" w:cs="Times New Roman"/>
          <w:b/>
          <w:bCs/>
          <w:sz w:val="24"/>
          <w:szCs w:val="24"/>
          <w:u w:val="single"/>
        </w:rPr>
      </w:pPr>
    </w:p>
    <w:p w14:paraId="6B885AA7" w14:textId="77777777" w:rsidR="00647E21" w:rsidRDefault="00647E21" w:rsidP="5996FFBE">
      <w:pPr>
        <w:pStyle w:val="a7"/>
        <w:spacing w:line="360" w:lineRule="auto"/>
        <w:ind w:firstLine="454"/>
        <w:jc w:val="center"/>
        <w:rPr>
          <w:rFonts w:ascii="Times New Roman" w:hAnsi="Times New Roman" w:cs="Times New Roman"/>
          <w:b/>
          <w:bCs/>
          <w:sz w:val="24"/>
          <w:szCs w:val="24"/>
          <w:u w:val="single"/>
        </w:rPr>
      </w:pPr>
    </w:p>
    <w:p w14:paraId="690AA862" w14:textId="77777777" w:rsidR="00647E21" w:rsidRDefault="00647E21" w:rsidP="5996FFBE">
      <w:pPr>
        <w:pStyle w:val="a7"/>
        <w:spacing w:line="360" w:lineRule="auto"/>
        <w:ind w:firstLine="454"/>
        <w:jc w:val="center"/>
        <w:rPr>
          <w:rFonts w:ascii="Times New Roman" w:hAnsi="Times New Roman" w:cs="Times New Roman"/>
          <w:b/>
          <w:bCs/>
          <w:sz w:val="24"/>
          <w:szCs w:val="24"/>
          <w:u w:val="single"/>
        </w:rPr>
      </w:pPr>
    </w:p>
    <w:p w14:paraId="58EAB135" w14:textId="77777777" w:rsidR="00647E21" w:rsidRDefault="00647E21" w:rsidP="5996FFBE">
      <w:pPr>
        <w:pStyle w:val="a7"/>
        <w:spacing w:line="360" w:lineRule="auto"/>
        <w:ind w:firstLine="454"/>
        <w:jc w:val="center"/>
        <w:rPr>
          <w:rFonts w:ascii="Times New Roman" w:hAnsi="Times New Roman" w:cs="Times New Roman"/>
          <w:b/>
          <w:bCs/>
          <w:sz w:val="24"/>
          <w:szCs w:val="24"/>
          <w:u w:val="single"/>
        </w:rPr>
      </w:pPr>
    </w:p>
    <w:p w14:paraId="3E9D36E4" w14:textId="77777777" w:rsidR="00647E21" w:rsidRDefault="00647E21" w:rsidP="5996FFBE">
      <w:pPr>
        <w:pStyle w:val="a7"/>
        <w:spacing w:line="360" w:lineRule="auto"/>
        <w:ind w:firstLine="454"/>
        <w:jc w:val="center"/>
        <w:rPr>
          <w:rFonts w:ascii="Times New Roman" w:hAnsi="Times New Roman" w:cs="Times New Roman"/>
          <w:b/>
          <w:bCs/>
          <w:sz w:val="24"/>
          <w:szCs w:val="24"/>
          <w:u w:val="single"/>
        </w:rPr>
      </w:pPr>
    </w:p>
    <w:p w14:paraId="304F8D3D" w14:textId="77777777" w:rsidR="00647E21" w:rsidRDefault="00647E21" w:rsidP="5996FFBE">
      <w:pPr>
        <w:pStyle w:val="a7"/>
        <w:spacing w:line="360" w:lineRule="auto"/>
        <w:ind w:firstLine="454"/>
        <w:jc w:val="center"/>
        <w:rPr>
          <w:rFonts w:ascii="Times New Roman" w:hAnsi="Times New Roman" w:cs="Times New Roman"/>
          <w:b/>
          <w:bCs/>
          <w:sz w:val="24"/>
          <w:szCs w:val="24"/>
          <w:u w:val="single"/>
        </w:rPr>
      </w:pPr>
    </w:p>
    <w:p w14:paraId="76EA30C7" w14:textId="77777777" w:rsidR="00647E21" w:rsidRDefault="00647E21" w:rsidP="5996FFBE">
      <w:pPr>
        <w:pStyle w:val="a7"/>
        <w:spacing w:line="360" w:lineRule="auto"/>
        <w:ind w:firstLine="454"/>
        <w:jc w:val="center"/>
        <w:rPr>
          <w:rFonts w:ascii="Times New Roman" w:hAnsi="Times New Roman" w:cs="Times New Roman"/>
          <w:b/>
          <w:bCs/>
          <w:sz w:val="24"/>
          <w:szCs w:val="24"/>
          <w:u w:val="single"/>
        </w:rPr>
      </w:pPr>
    </w:p>
    <w:p w14:paraId="115E3769" w14:textId="77777777" w:rsidR="00647E21" w:rsidRDefault="00647E21" w:rsidP="5996FFBE">
      <w:pPr>
        <w:pStyle w:val="a7"/>
        <w:spacing w:line="360" w:lineRule="auto"/>
        <w:ind w:firstLine="454"/>
        <w:jc w:val="center"/>
        <w:rPr>
          <w:rFonts w:ascii="Times New Roman" w:hAnsi="Times New Roman" w:cs="Times New Roman"/>
          <w:b/>
          <w:bCs/>
          <w:sz w:val="24"/>
          <w:szCs w:val="24"/>
          <w:u w:val="single"/>
        </w:rPr>
      </w:pPr>
    </w:p>
    <w:p w14:paraId="66806706" w14:textId="77777777" w:rsidR="00647E21" w:rsidRDefault="00647E21" w:rsidP="5996FFBE">
      <w:pPr>
        <w:pStyle w:val="a7"/>
        <w:spacing w:line="360" w:lineRule="auto"/>
        <w:ind w:firstLine="454"/>
        <w:jc w:val="center"/>
        <w:rPr>
          <w:rFonts w:ascii="Times New Roman" w:hAnsi="Times New Roman" w:cs="Times New Roman"/>
          <w:b/>
          <w:bCs/>
          <w:sz w:val="24"/>
          <w:szCs w:val="24"/>
          <w:u w:val="single"/>
        </w:rPr>
      </w:pPr>
    </w:p>
    <w:p w14:paraId="66FD2DA4" w14:textId="77777777" w:rsidR="00647E21" w:rsidRDefault="00647E21" w:rsidP="5996FFBE">
      <w:pPr>
        <w:pStyle w:val="a7"/>
        <w:spacing w:line="360" w:lineRule="auto"/>
        <w:ind w:firstLine="454"/>
        <w:jc w:val="center"/>
        <w:rPr>
          <w:rFonts w:ascii="Times New Roman" w:hAnsi="Times New Roman" w:cs="Times New Roman"/>
          <w:b/>
          <w:bCs/>
          <w:sz w:val="24"/>
          <w:szCs w:val="24"/>
          <w:u w:val="single"/>
        </w:rPr>
      </w:pPr>
    </w:p>
    <w:p w14:paraId="19CCCBF7" w14:textId="77777777" w:rsidR="00647E21" w:rsidRDefault="00647E21" w:rsidP="5996FFBE">
      <w:pPr>
        <w:pStyle w:val="a7"/>
        <w:spacing w:line="360" w:lineRule="auto"/>
        <w:ind w:firstLine="454"/>
        <w:jc w:val="center"/>
        <w:rPr>
          <w:rFonts w:ascii="Times New Roman" w:hAnsi="Times New Roman" w:cs="Times New Roman"/>
          <w:b/>
          <w:bCs/>
          <w:sz w:val="24"/>
          <w:szCs w:val="24"/>
          <w:u w:val="single"/>
        </w:rPr>
      </w:pPr>
    </w:p>
    <w:p w14:paraId="60B97EF9" w14:textId="77777777" w:rsidR="00647E21" w:rsidRDefault="00647E21" w:rsidP="5996FFBE">
      <w:pPr>
        <w:pStyle w:val="a7"/>
        <w:spacing w:line="360" w:lineRule="auto"/>
        <w:ind w:firstLine="454"/>
        <w:jc w:val="center"/>
        <w:rPr>
          <w:rFonts w:ascii="Times New Roman" w:hAnsi="Times New Roman" w:cs="Times New Roman"/>
          <w:b/>
          <w:bCs/>
          <w:sz w:val="24"/>
          <w:szCs w:val="24"/>
          <w:u w:val="single"/>
        </w:rPr>
      </w:pPr>
    </w:p>
    <w:p w14:paraId="4748F1CB" w14:textId="77777777" w:rsidR="00647E21" w:rsidRDefault="00647E21" w:rsidP="5996FFBE">
      <w:pPr>
        <w:pStyle w:val="a7"/>
        <w:spacing w:line="360" w:lineRule="auto"/>
        <w:ind w:firstLine="454"/>
        <w:jc w:val="center"/>
        <w:rPr>
          <w:rFonts w:ascii="Times New Roman" w:hAnsi="Times New Roman" w:cs="Times New Roman"/>
          <w:b/>
          <w:bCs/>
          <w:sz w:val="24"/>
          <w:szCs w:val="24"/>
          <w:u w:val="single"/>
        </w:rPr>
      </w:pPr>
    </w:p>
    <w:p w14:paraId="556DB1E1" w14:textId="77777777" w:rsidR="00647E21" w:rsidRDefault="00647E21" w:rsidP="5996FFBE">
      <w:pPr>
        <w:pStyle w:val="a7"/>
        <w:spacing w:line="360" w:lineRule="auto"/>
        <w:ind w:firstLine="454"/>
        <w:jc w:val="center"/>
        <w:rPr>
          <w:rFonts w:ascii="Times New Roman" w:hAnsi="Times New Roman" w:cs="Times New Roman"/>
          <w:b/>
          <w:bCs/>
          <w:sz w:val="24"/>
          <w:szCs w:val="24"/>
          <w:u w:val="single"/>
        </w:rPr>
      </w:pPr>
    </w:p>
    <w:p w14:paraId="5470E2B2" w14:textId="77777777" w:rsidR="00647E21" w:rsidRDefault="00647E21" w:rsidP="5996FFBE">
      <w:pPr>
        <w:pStyle w:val="a7"/>
        <w:spacing w:line="360" w:lineRule="auto"/>
        <w:ind w:firstLine="454"/>
        <w:jc w:val="center"/>
        <w:rPr>
          <w:rFonts w:ascii="Times New Roman" w:hAnsi="Times New Roman" w:cs="Times New Roman"/>
          <w:b/>
          <w:bCs/>
          <w:sz w:val="24"/>
          <w:szCs w:val="24"/>
          <w:u w:val="single"/>
        </w:rPr>
      </w:pPr>
    </w:p>
    <w:p w14:paraId="09B59A5D" w14:textId="77777777" w:rsidR="00647E21" w:rsidRDefault="00647E21" w:rsidP="5996FFBE">
      <w:pPr>
        <w:pStyle w:val="a7"/>
        <w:spacing w:line="360" w:lineRule="auto"/>
        <w:ind w:firstLine="454"/>
        <w:jc w:val="center"/>
        <w:rPr>
          <w:rFonts w:ascii="Times New Roman" w:hAnsi="Times New Roman" w:cs="Times New Roman"/>
          <w:b/>
          <w:bCs/>
          <w:sz w:val="24"/>
          <w:szCs w:val="24"/>
          <w:u w:val="single"/>
        </w:rPr>
      </w:pPr>
    </w:p>
    <w:p w14:paraId="68A85665" w14:textId="3274CD11" w:rsidR="00551953" w:rsidRDefault="00647E21" w:rsidP="00731825">
      <w:pPr>
        <w:pStyle w:val="a7"/>
        <w:spacing w:line="360" w:lineRule="auto"/>
        <w:ind w:firstLine="454"/>
        <w:jc w:val="center"/>
        <w:rPr>
          <w:rFonts w:ascii="Times New Roman" w:hAnsi="Times New Roman" w:cs="Times New Roman"/>
          <w:b/>
          <w:sz w:val="24"/>
          <w:szCs w:val="24"/>
        </w:rPr>
      </w:pPr>
      <w:r w:rsidRPr="00647E21">
        <w:rPr>
          <w:rFonts w:ascii="Times New Roman" w:hAnsi="Times New Roman" w:cs="Times New Roman"/>
          <w:b/>
          <w:sz w:val="24"/>
          <w:szCs w:val="24"/>
        </w:rPr>
        <w:lastRenderedPageBreak/>
        <w:t>Учебный план</w:t>
      </w:r>
      <w:r>
        <w:rPr>
          <w:rFonts w:ascii="Times New Roman" w:hAnsi="Times New Roman" w:cs="Times New Roman"/>
          <w:b/>
          <w:sz w:val="24"/>
          <w:szCs w:val="24"/>
        </w:rPr>
        <w:t xml:space="preserve"> </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3402"/>
        <w:gridCol w:w="900"/>
        <w:gridCol w:w="900"/>
        <w:gridCol w:w="900"/>
        <w:gridCol w:w="576"/>
        <w:gridCol w:w="456"/>
        <w:gridCol w:w="1371"/>
      </w:tblGrid>
      <w:tr w:rsidR="000A6962" w:rsidRPr="000A6962" w14:paraId="7590C7C2" w14:textId="77777777" w:rsidTr="00647E21">
        <w:tc>
          <w:tcPr>
            <w:tcW w:w="10774" w:type="dxa"/>
            <w:gridSpan w:val="8"/>
            <w:vAlign w:val="center"/>
          </w:tcPr>
          <w:p w14:paraId="6CB8842C" w14:textId="77777777" w:rsidR="000A6962" w:rsidRPr="000A6962" w:rsidRDefault="000A6962" w:rsidP="000A6962">
            <w:pPr>
              <w:spacing w:after="0" w:line="240" w:lineRule="auto"/>
              <w:ind w:left="0" w:firstLine="0"/>
              <w:rPr>
                <w:rFonts w:eastAsia="Arial Unicode MS"/>
                <w:bCs/>
                <w:sz w:val="24"/>
                <w:szCs w:val="24"/>
              </w:rPr>
            </w:pPr>
            <w:bookmarkStart w:id="51" w:name="_GoBack"/>
            <w:r w:rsidRPr="000A6962">
              <w:rPr>
                <w:rFonts w:eastAsia="Arial Unicode MS"/>
                <w:bCs/>
                <w:sz w:val="24"/>
                <w:szCs w:val="24"/>
              </w:rPr>
              <w:t xml:space="preserve">Учебный план начального общего образования. 2015-2016 учебный год. </w:t>
            </w:r>
          </w:p>
          <w:p w14:paraId="7DB36BE4"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 xml:space="preserve">Для учащихся 1 классов максимальная продолжительность учебной недели составляет 5 дней. </w:t>
            </w:r>
          </w:p>
          <w:p w14:paraId="673EF6D9"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bCs/>
                <w:sz w:val="24"/>
                <w:szCs w:val="24"/>
              </w:rPr>
              <w:t>Вариант 1</w:t>
            </w:r>
          </w:p>
        </w:tc>
      </w:tr>
      <w:tr w:rsidR="000A6962" w:rsidRPr="000A6962" w14:paraId="0ADDFAA5" w14:textId="77777777" w:rsidTr="00647E21">
        <w:tc>
          <w:tcPr>
            <w:tcW w:w="2269" w:type="dxa"/>
            <w:vMerge w:val="restart"/>
            <w:vAlign w:val="center"/>
          </w:tcPr>
          <w:p w14:paraId="4E4C5104"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bCs/>
                <w:sz w:val="24"/>
                <w:szCs w:val="24"/>
              </w:rPr>
              <w:t>Предметные области</w:t>
            </w:r>
          </w:p>
        </w:tc>
        <w:tc>
          <w:tcPr>
            <w:tcW w:w="3402" w:type="dxa"/>
            <w:vMerge w:val="restart"/>
            <w:tcBorders>
              <w:tr2bl w:val="single" w:sz="4" w:space="0" w:color="auto"/>
            </w:tcBorders>
          </w:tcPr>
          <w:p w14:paraId="60CCE3E3"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bCs/>
                <w:sz w:val="24"/>
                <w:szCs w:val="24"/>
              </w:rPr>
              <w:t>Учебные предметы</w:t>
            </w:r>
          </w:p>
          <w:p w14:paraId="2F4F68B6"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bCs/>
                <w:sz w:val="24"/>
                <w:szCs w:val="24"/>
              </w:rPr>
              <w:t xml:space="preserve">                                             Классы</w:t>
            </w:r>
          </w:p>
        </w:tc>
        <w:tc>
          <w:tcPr>
            <w:tcW w:w="3732" w:type="dxa"/>
            <w:gridSpan w:val="5"/>
            <w:vAlign w:val="center"/>
          </w:tcPr>
          <w:p w14:paraId="1470E184" w14:textId="77777777" w:rsidR="000A6962" w:rsidRPr="000A6962" w:rsidRDefault="000A6962" w:rsidP="000A6962">
            <w:pPr>
              <w:spacing w:after="0" w:line="240" w:lineRule="auto"/>
              <w:ind w:left="0" w:firstLine="0"/>
              <w:rPr>
                <w:rFonts w:eastAsia="Arial Unicode MS"/>
                <w:b/>
                <w:color w:val="auto"/>
                <w:sz w:val="24"/>
                <w:szCs w:val="24"/>
              </w:rPr>
            </w:pPr>
            <w:r w:rsidRPr="000A6962">
              <w:rPr>
                <w:rFonts w:eastAsia="Arial Unicode MS"/>
                <w:bCs/>
                <w:sz w:val="24"/>
                <w:szCs w:val="24"/>
              </w:rPr>
              <w:t>Количество часов в год</w:t>
            </w:r>
          </w:p>
        </w:tc>
        <w:tc>
          <w:tcPr>
            <w:tcW w:w="1371" w:type="dxa"/>
            <w:vMerge w:val="restart"/>
            <w:vAlign w:val="center"/>
          </w:tcPr>
          <w:p w14:paraId="49883ECC" w14:textId="77777777" w:rsidR="000A6962" w:rsidRPr="000A6962" w:rsidRDefault="000A6962" w:rsidP="000A6962">
            <w:pPr>
              <w:spacing w:after="0" w:line="240" w:lineRule="auto"/>
              <w:ind w:left="0" w:firstLine="0"/>
              <w:rPr>
                <w:rFonts w:eastAsia="Arial Unicode MS"/>
                <w:b/>
                <w:color w:val="auto"/>
                <w:sz w:val="24"/>
                <w:szCs w:val="24"/>
              </w:rPr>
            </w:pPr>
            <w:r w:rsidRPr="000A6962">
              <w:rPr>
                <w:rFonts w:eastAsia="Arial Unicode MS"/>
                <w:bCs/>
                <w:sz w:val="24"/>
                <w:szCs w:val="24"/>
              </w:rPr>
              <w:t>Всего часов</w:t>
            </w:r>
          </w:p>
        </w:tc>
      </w:tr>
      <w:tr w:rsidR="000A6962" w:rsidRPr="000A6962" w14:paraId="1919A5A1" w14:textId="77777777" w:rsidTr="00647E21">
        <w:trPr>
          <w:trHeight w:val="282"/>
        </w:trPr>
        <w:tc>
          <w:tcPr>
            <w:tcW w:w="2269" w:type="dxa"/>
            <w:vMerge/>
          </w:tcPr>
          <w:p w14:paraId="00E539F4" w14:textId="77777777" w:rsidR="000A6962" w:rsidRPr="000A6962" w:rsidRDefault="000A6962" w:rsidP="000A6962">
            <w:pPr>
              <w:spacing w:after="0" w:line="240" w:lineRule="auto"/>
              <w:ind w:left="0" w:firstLine="0"/>
              <w:rPr>
                <w:rFonts w:eastAsia="Arial Unicode MS"/>
                <w:color w:val="auto"/>
                <w:sz w:val="24"/>
                <w:szCs w:val="24"/>
              </w:rPr>
            </w:pPr>
          </w:p>
        </w:tc>
        <w:tc>
          <w:tcPr>
            <w:tcW w:w="3402" w:type="dxa"/>
            <w:vMerge/>
            <w:tcBorders>
              <w:tr2bl w:val="single" w:sz="4" w:space="0" w:color="auto"/>
            </w:tcBorders>
          </w:tcPr>
          <w:p w14:paraId="74ECE6FB" w14:textId="77777777" w:rsidR="000A6962" w:rsidRPr="000A6962" w:rsidRDefault="000A6962" w:rsidP="000A6962">
            <w:pPr>
              <w:spacing w:after="0" w:line="240" w:lineRule="auto"/>
              <w:ind w:left="0" w:firstLine="0"/>
              <w:rPr>
                <w:rFonts w:eastAsia="Arial Unicode MS"/>
                <w:color w:val="auto"/>
                <w:sz w:val="24"/>
                <w:szCs w:val="24"/>
              </w:rPr>
            </w:pPr>
          </w:p>
        </w:tc>
        <w:tc>
          <w:tcPr>
            <w:tcW w:w="900" w:type="dxa"/>
            <w:vAlign w:val="center"/>
          </w:tcPr>
          <w:p w14:paraId="3F6624DE" w14:textId="77777777" w:rsidR="000A6962" w:rsidRPr="000A6962" w:rsidRDefault="000A6962" w:rsidP="000A6962">
            <w:pPr>
              <w:spacing w:after="0" w:line="240" w:lineRule="auto"/>
              <w:ind w:left="0" w:firstLine="0"/>
              <w:rPr>
                <w:rFonts w:eastAsia="Arial Unicode MS"/>
                <w:b/>
                <w:color w:val="auto"/>
                <w:sz w:val="24"/>
                <w:szCs w:val="24"/>
              </w:rPr>
            </w:pPr>
            <w:r w:rsidRPr="000A6962">
              <w:rPr>
                <w:rFonts w:eastAsia="Arial Unicode MS"/>
                <w:b/>
                <w:sz w:val="24"/>
                <w:szCs w:val="24"/>
              </w:rPr>
              <w:t>I</w:t>
            </w:r>
          </w:p>
        </w:tc>
        <w:tc>
          <w:tcPr>
            <w:tcW w:w="900" w:type="dxa"/>
            <w:vAlign w:val="center"/>
          </w:tcPr>
          <w:p w14:paraId="4CA13D6D" w14:textId="77777777" w:rsidR="000A6962" w:rsidRPr="000A6962" w:rsidRDefault="000A6962" w:rsidP="000A6962">
            <w:pPr>
              <w:spacing w:after="0" w:line="240" w:lineRule="auto"/>
              <w:ind w:left="0" w:firstLine="0"/>
              <w:rPr>
                <w:rFonts w:eastAsia="Arial Unicode MS"/>
                <w:b/>
                <w:color w:val="auto"/>
                <w:sz w:val="24"/>
                <w:szCs w:val="24"/>
              </w:rPr>
            </w:pPr>
            <w:r w:rsidRPr="000A6962">
              <w:rPr>
                <w:rFonts w:eastAsia="Arial Unicode MS"/>
                <w:b/>
                <w:sz w:val="24"/>
                <w:szCs w:val="24"/>
              </w:rPr>
              <w:t>II</w:t>
            </w:r>
          </w:p>
        </w:tc>
        <w:tc>
          <w:tcPr>
            <w:tcW w:w="900" w:type="dxa"/>
            <w:vAlign w:val="center"/>
          </w:tcPr>
          <w:p w14:paraId="60BE6433" w14:textId="77777777" w:rsidR="000A6962" w:rsidRPr="000A6962" w:rsidRDefault="000A6962" w:rsidP="000A6962">
            <w:pPr>
              <w:spacing w:after="0" w:line="240" w:lineRule="auto"/>
              <w:ind w:left="0" w:firstLine="0"/>
              <w:rPr>
                <w:rFonts w:eastAsia="Arial Unicode MS"/>
                <w:b/>
                <w:color w:val="auto"/>
                <w:sz w:val="24"/>
                <w:szCs w:val="24"/>
              </w:rPr>
            </w:pPr>
            <w:r w:rsidRPr="000A6962">
              <w:rPr>
                <w:rFonts w:eastAsia="Arial Unicode MS"/>
                <w:b/>
                <w:sz w:val="24"/>
                <w:szCs w:val="24"/>
              </w:rPr>
              <w:t>III</w:t>
            </w:r>
          </w:p>
        </w:tc>
        <w:tc>
          <w:tcPr>
            <w:tcW w:w="1032" w:type="dxa"/>
            <w:gridSpan w:val="2"/>
            <w:vAlign w:val="center"/>
          </w:tcPr>
          <w:p w14:paraId="0316DE0F" w14:textId="77777777" w:rsidR="000A6962" w:rsidRPr="000A6962" w:rsidRDefault="000A6962" w:rsidP="000A6962">
            <w:pPr>
              <w:spacing w:after="0" w:line="240" w:lineRule="auto"/>
              <w:ind w:left="0" w:firstLine="0"/>
              <w:rPr>
                <w:rFonts w:eastAsia="Arial Unicode MS"/>
                <w:b/>
                <w:color w:val="auto"/>
                <w:sz w:val="24"/>
                <w:szCs w:val="24"/>
              </w:rPr>
            </w:pPr>
            <w:r w:rsidRPr="000A6962">
              <w:rPr>
                <w:rFonts w:eastAsia="Arial Unicode MS"/>
                <w:b/>
                <w:sz w:val="24"/>
                <w:szCs w:val="24"/>
              </w:rPr>
              <w:t>IV</w:t>
            </w:r>
          </w:p>
        </w:tc>
        <w:tc>
          <w:tcPr>
            <w:tcW w:w="1371" w:type="dxa"/>
            <w:vMerge/>
          </w:tcPr>
          <w:p w14:paraId="1F519DA6" w14:textId="77777777" w:rsidR="000A6962" w:rsidRPr="000A6962" w:rsidRDefault="000A6962" w:rsidP="000A6962">
            <w:pPr>
              <w:spacing w:after="0" w:line="240" w:lineRule="auto"/>
              <w:ind w:left="0" w:firstLine="0"/>
              <w:rPr>
                <w:rFonts w:eastAsia="Arial Unicode MS"/>
                <w:b/>
                <w:color w:val="auto"/>
                <w:sz w:val="24"/>
                <w:szCs w:val="24"/>
              </w:rPr>
            </w:pPr>
          </w:p>
        </w:tc>
      </w:tr>
      <w:tr w:rsidR="000A6962" w:rsidRPr="000A6962" w14:paraId="2CCF954D" w14:textId="77777777" w:rsidTr="00647E21">
        <w:tc>
          <w:tcPr>
            <w:tcW w:w="10774" w:type="dxa"/>
            <w:gridSpan w:val="8"/>
          </w:tcPr>
          <w:p w14:paraId="07F3BE13"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i/>
                <w:sz w:val="24"/>
                <w:szCs w:val="24"/>
              </w:rPr>
              <w:t>Обязательная часть</w:t>
            </w:r>
          </w:p>
        </w:tc>
      </w:tr>
      <w:tr w:rsidR="000A6962" w:rsidRPr="000A6962" w14:paraId="70C98C94" w14:textId="77777777" w:rsidTr="00647E21">
        <w:tc>
          <w:tcPr>
            <w:tcW w:w="2269" w:type="dxa"/>
            <w:vMerge w:val="restart"/>
          </w:tcPr>
          <w:p w14:paraId="329F7FDE"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sz w:val="24"/>
                <w:szCs w:val="24"/>
              </w:rPr>
              <w:t>Русский язык и литературное чтение</w:t>
            </w:r>
          </w:p>
        </w:tc>
        <w:tc>
          <w:tcPr>
            <w:tcW w:w="3402" w:type="dxa"/>
            <w:vAlign w:val="center"/>
          </w:tcPr>
          <w:p w14:paraId="2BF939C5"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sz w:val="24"/>
                <w:szCs w:val="24"/>
              </w:rPr>
              <w:t>Русский язык</w:t>
            </w:r>
          </w:p>
        </w:tc>
        <w:tc>
          <w:tcPr>
            <w:tcW w:w="900" w:type="dxa"/>
            <w:vAlign w:val="center"/>
          </w:tcPr>
          <w:p w14:paraId="132A1768"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165</w:t>
            </w:r>
          </w:p>
        </w:tc>
        <w:tc>
          <w:tcPr>
            <w:tcW w:w="900" w:type="dxa"/>
            <w:vAlign w:val="center"/>
          </w:tcPr>
          <w:p w14:paraId="50D0A648"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170</w:t>
            </w:r>
          </w:p>
        </w:tc>
        <w:tc>
          <w:tcPr>
            <w:tcW w:w="900" w:type="dxa"/>
            <w:vAlign w:val="center"/>
          </w:tcPr>
          <w:p w14:paraId="6F87E627"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170</w:t>
            </w:r>
          </w:p>
        </w:tc>
        <w:tc>
          <w:tcPr>
            <w:tcW w:w="576" w:type="dxa"/>
            <w:vAlign w:val="center"/>
          </w:tcPr>
          <w:p w14:paraId="4B9569BE"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80</w:t>
            </w:r>
          </w:p>
        </w:tc>
        <w:tc>
          <w:tcPr>
            <w:tcW w:w="456" w:type="dxa"/>
            <w:vAlign w:val="center"/>
          </w:tcPr>
          <w:p w14:paraId="3E06765D" w14:textId="77777777" w:rsidR="000A6962" w:rsidRPr="000A6962" w:rsidRDefault="000A6962" w:rsidP="000A6962">
            <w:pPr>
              <w:spacing w:after="0" w:line="240" w:lineRule="auto"/>
              <w:ind w:left="0" w:firstLine="0"/>
              <w:rPr>
                <w:rFonts w:eastAsia="Arial Unicode MS"/>
                <w:color w:val="auto"/>
                <w:sz w:val="24"/>
                <w:szCs w:val="24"/>
              </w:rPr>
            </w:pPr>
          </w:p>
        </w:tc>
        <w:tc>
          <w:tcPr>
            <w:tcW w:w="1371" w:type="dxa"/>
            <w:vAlign w:val="center"/>
          </w:tcPr>
          <w:p w14:paraId="18F7AD8C"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675/585</w:t>
            </w:r>
          </w:p>
        </w:tc>
      </w:tr>
      <w:tr w:rsidR="000A6962" w:rsidRPr="000A6962" w14:paraId="78483D60" w14:textId="77777777" w:rsidTr="00647E21">
        <w:tc>
          <w:tcPr>
            <w:tcW w:w="2269" w:type="dxa"/>
            <w:vMerge/>
          </w:tcPr>
          <w:p w14:paraId="7F22F6DC" w14:textId="77777777" w:rsidR="000A6962" w:rsidRPr="000A6962" w:rsidRDefault="000A6962" w:rsidP="000A6962">
            <w:pPr>
              <w:spacing w:after="0" w:line="240" w:lineRule="auto"/>
              <w:ind w:left="0" w:firstLine="0"/>
              <w:rPr>
                <w:rFonts w:eastAsia="Arial Unicode MS"/>
                <w:sz w:val="24"/>
                <w:szCs w:val="24"/>
              </w:rPr>
            </w:pPr>
          </w:p>
        </w:tc>
        <w:tc>
          <w:tcPr>
            <w:tcW w:w="3402" w:type="dxa"/>
            <w:vAlign w:val="center"/>
          </w:tcPr>
          <w:p w14:paraId="7B6541BE" w14:textId="77777777" w:rsidR="000A6962" w:rsidRPr="000A6962" w:rsidRDefault="000A6962" w:rsidP="000A6962">
            <w:pPr>
              <w:spacing w:after="0" w:line="240" w:lineRule="auto"/>
              <w:ind w:left="0" w:firstLine="0"/>
              <w:rPr>
                <w:rFonts w:eastAsia="Arial Unicode MS"/>
                <w:sz w:val="24"/>
                <w:szCs w:val="24"/>
              </w:rPr>
            </w:pPr>
            <w:r w:rsidRPr="000A6962">
              <w:rPr>
                <w:rFonts w:eastAsia="Arial Unicode MS"/>
                <w:sz w:val="24"/>
                <w:szCs w:val="24"/>
              </w:rPr>
              <w:t>Интегрированный предмет «Русский язык (включая родной русский язык)»</w:t>
            </w:r>
          </w:p>
        </w:tc>
        <w:tc>
          <w:tcPr>
            <w:tcW w:w="900" w:type="dxa"/>
            <w:vAlign w:val="center"/>
          </w:tcPr>
          <w:p w14:paraId="7697FE8C" w14:textId="77777777" w:rsidR="000A6962" w:rsidRPr="000A6962" w:rsidRDefault="000A6962" w:rsidP="000A6962">
            <w:pPr>
              <w:spacing w:after="0" w:line="240" w:lineRule="auto"/>
              <w:ind w:left="0" w:firstLine="0"/>
              <w:rPr>
                <w:rFonts w:eastAsia="Arial Unicode MS"/>
                <w:color w:val="auto"/>
                <w:sz w:val="24"/>
                <w:szCs w:val="24"/>
              </w:rPr>
            </w:pPr>
          </w:p>
        </w:tc>
        <w:tc>
          <w:tcPr>
            <w:tcW w:w="900" w:type="dxa"/>
            <w:vAlign w:val="center"/>
          </w:tcPr>
          <w:p w14:paraId="400D29AF" w14:textId="77777777" w:rsidR="000A6962" w:rsidRPr="000A6962" w:rsidRDefault="000A6962" w:rsidP="000A6962">
            <w:pPr>
              <w:spacing w:after="0" w:line="240" w:lineRule="auto"/>
              <w:ind w:left="0" w:firstLine="0"/>
              <w:rPr>
                <w:rFonts w:eastAsia="Arial Unicode MS"/>
                <w:color w:val="auto"/>
                <w:sz w:val="24"/>
                <w:szCs w:val="24"/>
              </w:rPr>
            </w:pPr>
          </w:p>
        </w:tc>
        <w:tc>
          <w:tcPr>
            <w:tcW w:w="900" w:type="dxa"/>
            <w:vAlign w:val="center"/>
          </w:tcPr>
          <w:p w14:paraId="5404FCE8" w14:textId="77777777" w:rsidR="000A6962" w:rsidRPr="000A6962" w:rsidRDefault="000A6962" w:rsidP="000A6962">
            <w:pPr>
              <w:spacing w:after="0" w:line="240" w:lineRule="auto"/>
              <w:ind w:left="0" w:firstLine="0"/>
              <w:rPr>
                <w:rFonts w:eastAsia="Arial Unicode MS"/>
                <w:color w:val="auto"/>
                <w:sz w:val="24"/>
                <w:szCs w:val="24"/>
              </w:rPr>
            </w:pPr>
          </w:p>
        </w:tc>
        <w:tc>
          <w:tcPr>
            <w:tcW w:w="576" w:type="dxa"/>
            <w:vAlign w:val="center"/>
          </w:tcPr>
          <w:p w14:paraId="5E67446B" w14:textId="77777777" w:rsidR="000A6962" w:rsidRPr="000A6962" w:rsidRDefault="000A6962" w:rsidP="000A6962">
            <w:pPr>
              <w:spacing w:after="0" w:line="240" w:lineRule="auto"/>
              <w:ind w:left="0" w:firstLine="0"/>
              <w:rPr>
                <w:rFonts w:eastAsia="Arial Unicode MS"/>
                <w:color w:val="auto"/>
                <w:sz w:val="24"/>
                <w:szCs w:val="24"/>
              </w:rPr>
            </w:pPr>
          </w:p>
        </w:tc>
        <w:tc>
          <w:tcPr>
            <w:tcW w:w="456" w:type="dxa"/>
            <w:vAlign w:val="center"/>
          </w:tcPr>
          <w:p w14:paraId="3AB8AB8A"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72</w:t>
            </w:r>
          </w:p>
        </w:tc>
        <w:tc>
          <w:tcPr>
            <w:tcW w:w="1371" w:type="dxa"/>
            <w:vAlign w:val="center"/>
          </w:tcPr>
          <w:p w14:paraId="5999B1D6"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72</w:t>
            </w:r>
          </w:p>
        </w:tc>
      </w:tr>
      <w:tr w:rsidR="000A6962" w:rsidRPr="000A6962" w14:paraId="6333E5C6" w14:textId="77777777" w:rsidTr="00647E21">
        <w:tc>
          <w:tcPr>
            <w:tcW w:w="2269" w:type="dxa"/>
            <w:vMerge/>
          </w:tcPr>
          <w:p w14:paraId="06677587" w14:textId="77777777" w:rsidR="000A6962" w:rsidRPr="000A6962" w:rsidRDefault="000A6962" w:rsidP="000A6962">
            <w:pPr>
              <w:spacing w:after="0" w:line="240" w:lineRule="auto"/>
              <w:ind w:left="0" w:firstLine="0"/>
              <w:rPr>
                <w:rFonts w:eastAsia="Arial Unicode MS"/>
                <w:color w:val="auto"/>
                <w:sz w:val="24"/>
                <w:szCs w:val="24"/>
              </w:rPr>
            </w:pPr>
          </w:p>
        </w:tc>
        <w:tc>
          <w:tcPr>
            <w:tcW w:w="3402" w:type="dxa"/>
            <w:vAlign w:val="center"/>
          </w:tcPr>
          <w:p w14:paraId="4A147404"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sz w:val="24"/>
                <w:szCs w:val="24"/>
              </w:rPr>
              <w:t>Литературное чтение</w:t>
            </w:r>
          </w:p>
        </w:tc>
        <w:tc>
          <w:tcPr>
            <w:tcW w:w="900" w:type="dxa"/>
            <w:vAlign w:val="center"/>
          </w:tcPr>
          <w:p w14:paraId="0DB38B3B"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132</w:t>
            </w:r>
          </w:p>
        </w:tc>
        <w:tc>
          <w:tcPr>
            <w:tcW w:w="900" w:type="dxa"/>
            <w:vAlign w:val="center"/>
          </w:tcPr>
          <w:p w14:paraId="3BF11EBD"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136</w:t>
            </w:r>
          </w:p>
        </w:tc>
        <w:tc>
          <w:tcPr>
            <w:tcW w:w="900" w:type="dxa"/>
            <w:vAlign w:val="center"/>
          </w:tcPr>
          <w:p w14:paraId="2C351D5E"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136</w:t>
            </w:r>
          </w:p>
        </w:tc>
        <w:tc>
          <w:tcPr>
            <w:tcW w:w="576" w:type="dxa"/>
            <w:vAlign w:val="center"/>
          </w:tcPr>
          <w:p w14:paraId="0CB4576C"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64</w:t>
            </w:r>
          </w:p>
        </w:tc>
        <w:tc>
          <w:tcPr>
            <w:tcW w:w="456" w:type="dxa"/>
            <w:vAlign w:val="center"/>
          </w:tcPr>
          <w:p w14:paraId="7D8A8D84" w14:textId="77777777" w:rsidR="000A6962" w:rsidRPr="000A6962" w:rsidRDefault="000A6962" w:rsidP="000A6962">
            <w:pPr>
              <w:spacing w:after="0" w:line="240" w:lineRule="auto"/>
              <w:ind w:left="0" w:firstLine="0"/>
              <w:rPr>
                <w:rFonts w:eastAsia="Arial Unicode MS"/>
                <w:color w:val="auto"/>
                <w:sz w:val="24"/>
                <w:szCs w:val="24"/>
              </w:rPr>
            </w:pPr>
          </w:p>
        </w:tc>
        <w:tc>
          <w:tcPr>
            <w:tcW w:w="1371" w:type="dxa"/>
            <w:vAlign w:val="center"/>
          </w:tcPr>
          <w:p w14:paraId="47640580"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540/468</w:t>
            </w:r>
          </w:p>
        </w:tc>
      </w:tr>
      <w:tr w:rsidR="000A6962" w:rsidRPr="000A6962" w14:paraId="5EFEB313" w14:textId="77777777" w:rsidTr="00647E21">
        <w:tc>
          <w:tcPr>
            <w:tcW w:w="2269" w:type="dxa"/>
            <w:vMerge/>
          </w:tcPr>
          <w:p w14:paraId="5902DACF" w14:textId="77777777" w:rsidR="000A6962" w:rsidRPr="000A6962" w:rsidRDefault="000A6962" w:rsidP="000A6962">
            <w:pPr>
              <w:spacing w:after="0" w:line="240" w:lineRule="auto"/>
              <w:ind w:left="0" w:firstLine="0"/>
              <w:rPr>
                <w:rFonts w:eastAsia="Arial Unicode MS"/>
                <w:color w:val="auto"/>
                <w:sz w:val="24"/>
                <w:szCs w:val="24"/>
              </w:rPr>
            </w:pPr>
          </w:p>
        </w:tc>
        <w:tc>
          <w:tcPr>
            <w:tcW w:w="3402" w:type="dxa"/>
            <w:vAlign w:val="center"/>
          </w:tcPr>
          <w:p w14:paraId="5D911708" w14:textId="77777777" w:rsidR="000A6962" w:rsidRPr="000A6962" w:rsidRDefault="000A6962" w:rsidP="000A6962">
            <w:pPr>
              <w:spacing w:after="0" w:line="240" w:lineRule="auto"/>
              <w:ind w:left="0" w:firstLine="0"/>
              <w:rPr>
                <w:rFonts w:eastAsia="Arial Unicode MS"/>
                <w:sz w:val="24"/>
                <w:szCs w:val="24"/>
              </w:rPr>
            </w:pPr>
            <w:r w:rsidRPr="000A6962">
              <w:rPr>
                <w:rFonts w:eastAsia="Arial Unicode MS"/>
                <w:sz w:val="24"/>
                <w:szCs w:val="24"/>
              </w:rPr>
              <w:t>Интегрированный предмет «Литературное чтение (включая литературное чтение на родном русском языке)»</w:t>
            </w:r>
          </w:p>
        </w:tc>
        <w:tc>
          <w:tcPr>
            <w:tcW w:w="900" w:type="dxa"/>
            <w:vAlign w:val="center"/>
          </w:tcPr>
          <w:p w14:paraId="222D73F6" w14:textId="77777777" w:rsidR="000A6962" w:rsidRPr="000A6962" w:rsidRDefault="000A6962" w:rsidP="000A6962">
            <w:pPr>
              <w:spacing w:after="0" w:line="240" w:lineRule="auto"/>
              <w:ind w:left="0" w:firstLine="0"/>
              <w:rPr>
                <w:rFonts w:eastAsia="Arial Unicode MS"/>
                <w:color w:val="auto"/>
                <w:sz w:val="24"/>
                <w:szCs w:val="24"/>
              </w:rPr>
            </w:pPr>
          </w:p>
        </w:tc>
        <w:tc>
          <w:tcPr>
            <w:tcW w:w="900" w:type="dxa"/>
            <w:vAlign w:val="center"/>
          </w:tcPr>
          <w:p w14:paraId="44C666FA" w14:textId="77777777" w:rsidR="000A6962" w:rsidRPr="000A6962" w:rsidRDefault="000A6962" w:rsidP="000A6962">
            <w:pPr>
              <w:spacing w:after="0" w:line="240" w:lineRule="auto"/>
              <w:ind w:left="0" w:firstLine="0"/>
              <w:rPr>
                <w:rFonts w:eastAsia="Arial Unicode MS"/>
                <w:color w:val="auto"/>
                <w:sz w:val="24"/>
                <w:szCs w:val="24"/>
              </w:rPr>
            </w:pPr>
          </w:p>
        </w:tc>
        <w:tc>
          <w:tcPr>
            <w:tcW w:w="900" w:type="dxa"/>
            <w:vAlign w:val="center"/>
          </w:tcPr>
          <w:p w14:paraId="0A697105" w14:textId="77777777" w:rsidR="000A6962" w:rsidRPr="000A6962" w:rsidRDefault="000A6962" w:rsidP="000A6962">
            <w:pPr>
              <w:spacing w:after="0" w:line="240" w:lineRule="auto"/>
              <w:ind w:left="0" w:firstLine="0"/>
              <w:rPr>
                <w:rFonts w:eastAsia="Arial Unicode MS"/>
                <w:color w:val="auto"/>
                <w:sz w:val="24"/>
                <w:szCs w:val="24"/>
              </w:rPr>
            </w:pPr>
          </w:p>
        </w:tc>
        <w:tc>
          <w:tcPr>
            <w:tcW w:w="576" w:type="dxa"/>
            <w:vAlign w:val="center"/>
          </w:tcPr>
          <w:p w14:paraId="0A218B63" w14:textId="77777777" w:rsidR="000A6962" w:rsidRPr="000A6962" w:rsidRDefault="000A6962" w:rsidP="000A6962">
            <w:pPr>
              <w:spacing w:after="0" w:line="240" w:lineRule="auto"/>
              <w:ind w:left="0" w:firstLine="0"/>
              <w:rPr>
                <w:rFonts w:eastAsia="Arial Unicode MS"/>
                <w:color w:val="auto"/>
                <w:sz w:val="24"/>
                <w:szCs w:val="24"/>
              </w:rPr>
            </w:pPr>
          </w:p>
        </w:tc>
        <w:tc>
          <w:tcPr>
            <w:tcW w:w="456" w:type="dxa"/>
            <w:vAlign w:val="center"/>
          </w:tcPr>
          <w:p w14:paraId="43ECFBC7"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54</w:t>
            </w:r>
          </w:p>
        </w:tc>
        <w:tc>
          <w:tcPr>
            <w:tcW w:w="1371" w:type="dxa"/>
            <w:vAlign w:val="center"/>
          </w:tcPr>
          <w:p w14:paraId="7583DE93"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54</w:t>
            </w:r>
          </w:p>
        </w:tc>
      </w:tr>
      <w:tr w:rsidR="000A6962" w:rsidRPr="000A6962" w14:paraId="73540AA5" w14:textId="77777777" w:rsidTr="00647E21">
        <w:trPr>
          <w:trHeight w:val="322"/>
        </w:trPr>
        <w:tc>
          <w:tcPr>
            <w:tcW w:w="2269" w:type="dxa"/>
            <w:vMerge w:val="restart"/>
          </w:tcPr>
          <w:p w14:paraId="6C28BB8A"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Родной язык и литературное чтение на родном языке</w:t>
            </w:r>
          </w:p>
        </w:tc>
        <w:tc>
          <w:tcPr>
            <w:tcW w:w="3402" w:type="dxa"/>
            <w:vAlign w:val="center"/>
          </w:tcPr>
          <w:p w14:paraId="71AF7C97" w14:textId="77777777" w:rsidR="000A6962" w:rsidRPr="000A6962" w:rsidRDefault="000A6962" w:rsidP="000A6962">
            <w:pPr>
              <w:spacing w:after="0" w:line="240" w:lineRule="auto"/>
              <w:ind w:left="0" w:firstLine="0"/>
              <w:rPr>
                <w:rFonts w:eastAsia="Arial Unicode MS"/>
                <w:sz w:val="24"/>
                <w:szCs w:val="24"/>
              </w:rPr>
            </w:pPr>
            <w:r w:rsidRPr="000A6962">
              <w:rPr>
                <w:rFonts w:eastAsia="Arial Unicode MS"/>
                <w:sz w:val="24"/>
                <w:szCs w:val="24"/>
              </w:rPr>
              <w:t xml:space="preserve">Родной (русский) язык </w:t>
            </w:r>
          </w:p>
        </w:tc>
        <w:tc>
          <w:tcPr>
            <w:tcW w:w="900" w:type="dxa"/>
            <w:vAlign w:val="center"/>
          </w:tcPr>
          <w:p w14:paraId="744B9694" w14:textId="77777777" w:rsidR="000A6962" w:rsidRPr="000A6962" w:rsidRDefault="000A6962" w:rsidP="000A6962">
            <w:pPr>
              <w:spacing w:after="0" w:line="240" w:lineRule="auto"/>
              <w:ind w:left="0" w:firstLine="0"/>
              <w:rPr>
                <w:rFonts w:eastAsia="Arial Unicode MS"/>
                <w:color w:val="auto"/>
                <w:sz w:val="24"/>
                <w:szCs w:val="24"/>
              </w:rPr>
            </w:pPr>
          </w:p>
        </w:tc>
        <w:tc>
          <w:tcPr>
            <w:tcW w:w="900" w:type="dxa"/>
            <w:vAlign w:val="center"/>
          </w:tcPr>
          <w:p w14:paraId="12DC90FF" w14:textId="77777777" w:rsidR="000A6962" w:rsidRPr="000A6962" w:rsidRDefault="000A6962" w:rsidP="000A6962">
            <w:pPr>
              <w:spacing w:after="0" w:line="240" w:lineRule="auto"/>
              <w:ind w:left="0" w:firstLine="0"/>
              <w:rPr>
                <w:rFonts w:eastAsia="Arial Unicode MS"/>
                <w:color w:val="auto"/>
                <w:sz w:val="24"/>
                <w:szCs w:val="24"/>
              </w:rPr>
            </w:pPr>
          </w:p>
        </w:tc>
        <w:tc>
          <w:tcPr>
            <w:tcW w:w="900" w:type="dxa"/>
            <w:vAlign w:val="center"/>
          </w:tcPr>
          <w:p w14:paraId="32B34966" w14:textId="77777777" w:rsidR="000A6962" w:rsidRPr="000A6962" w:rsidRDefault="000A6962" w:rsidP="000A6962">
            <w:pPr>
              <w:spacing w:after="0" w:line="240" w:lineRule="auto"/>
              <w:ind w:left="0" w:firstLine="0"/>
              <w:rPr>
                <w:rFonts w:eastAsia="Arial Unicode MS"/>
                <w:color w:val="auto"/>
                <w:sz w:val="24"/>
                <w:szCs w:val="24"/>
              </w:rPr>
            </w:pPr>
          </w:p>
        </w:tc>
        <w:tc>
          <w:tcPr>
            <w:tcW w:w="576" w:type="dxa"/>
            <w:vAlign w:val="center"/>
          </w:tcPr>
          <w:p w14:paraId="2313A1D4" w14:textId="77777777" w:rsidR="000A6962" w:rsidRPr="000A6962" w:rsidRDefault="000A6962" w:rsidP="000A6962">
            <w:pPr>
              <w:spacing w:after="0" w:line="240" w:lineRule="auto"/>
              <w:ind w:left="0" w:firstLine="0"/>
              <w:rPr>
                <w:rFonts w:eastAsia="Arial Unicode MS"/>
                <w:color w:val="auto"/>
                <w:sz w:val="24"/>
                <w:szCs w:val="24"/>
              </w:rPr>
            </w:pPr>
          </w:p>
        </w:tc>
        <w:tc>
          <w:tcPr>
            <w:tcW w:w="456" w:type="dxa"/>
            <w:vAlign w:val="center"/>
          </w:tcPr>
          <w:p w14:paraId="4333F857" w14:textId="77777777" w:rsidR="000A6962" w:rsidRPr="000A6962" w:rsidRDefault="000A6962" w:rsidP="000A6962">
            <w:pPr>
              <w:spacing w:after="0" w:line="240" w:lineRule="auto"/>
              <w:ind w:left="0" w:firstLine="0"/>
              <w:rPr>
                <w:rFonts w:eastAsia="Arial Unicode MS"/>
                <w:color w:val="auto"/>
                <w:sz w:val="24"/>
                <w:szCs w:val="24"/>
              </w:rPr>
            </w:pPr>
          </w:p>
        </w:tc>
        <w:tc>
          <w:tcPr>
            <w:tcW w:w="1371" w:type="dxa"/>
            <w:vAlign w:val="center"/>
          </w:tcPr>
          <w:p w14:paraId="3BCAEF88" w14:textId="77777777" w:rsidR="000A6962" w:rsidRPr="000A6962" w:rsidRDefault="000A6962" w:rsidP="000A6962">
            <w:pPr>
              <w:spacing w:after="0" w:line="240" w:lineRule="auto"/>
              <w:ind w:left="0" w:firstLine="0"/>
              <w:rPr>
                <w:rFonts w:eastAsia="Arial Unicode MS"/>
                <w:color w:val="auto"/>
                <w:sz w:val="24"/>
                <w:szCs w:val="24"/>
              </w:rPr>
            </w:pPr>
          </w:p>
        </w:tc>
      </w:tr>
      <w:tr w:rsidR="000A6962" w:rsidRPr="000A6962" w14:paraId="119174C6" w14:textId="77777777" w:rsidTr="00647E21">
        <w:tc>
          <w:tcPr>
            <w:tcW w:w="2269" w:type="dxa"/>
            <w:vMerge/>
          </w:tcPr>
          <w:p w14:paraId="7A295EC3" w14:textId="77777777" w:rsidR="000A6962" w:rsidRPr="000A6962" w:rsidRDefault="000A6962" w:rsidP="000A6962">
            <w:pPr>
              <w:spacing w:after="0" w:line="240" w:lineRule="auto"/>
              <w:ind w:left="0" w:firstLine="0"/>
              <w:rPr>
                <w:rFonts w:eastAsia="Arial Unicode MS"/>
                <w:color w:val="auto"/>
                <w:sz w:val="24"/>
                <w:szCs w:val="24"/>
              </w:rPr>
            </w:pPr>
          </w:p>
        </w:tc>
        <w:tc>
          <w:tcPr>
            <w:tcW w:w="3402" w:type="dxa"/>
            <w:vAlign w:val="center"/>
          </w:tcPr>
          <w:p w14:paraId="202564BD" w14:textId="77777777" w:rsidR="000A6962" w:rsidRPr="000A6962" w:rsidRDefault="000A6962" w:rsidP="000A6962">
            <w:pPr>
              <w:spacing w:after="0" w:line="240" w:lineRule="auto"/>
              <w:ind w:left="0" w:firstLine="0"/>
              <w:rPr>
                <w:rFonts w:eastAsia="Arial Unicode MS"/>
                <w:sz w:val="24"/>
                <w:szCs w:val="24"/>
              </w:rPr>
            </w:pPr>
            <w:r w:rsidRPr="000A6962">
              <w:rPr>
                <w:rFonts w:eastAsia="Arial Unicode MS"/>
                <w:sz w:val="24"/>
                <w:szCs w:val="24"/>
              </w:rPr>
              <w:t>Интегрированный предмет «Русский язык (включая родной русский язык)»</w:t>
            </w:r>
          </w:p>
        </w:tc>
        <w:tc>
          <w:tcPr>
            <w:tcW w:w="900" w:type="dxa"/>
            <w:vAlign w:val="center"/>
          </w:tcPr>
          <w:p w14:paraId="559670EA" w14:textId="77777777" w:rsidR="000A6962" w:rsidRPr="000A6962" w:rsidRDefault="000A6962" w:rsidP="000A6962">
            <w:pPr>
              <w:spacing w:after="0" w:line="240" w:lineRule="auto"/>
              <w:ind w:left="0" w:firstLine="0"/>
              <w:rPr>
                <w:rFonts w:eastAsia="Arial Unicode MS"/>
                <w:color w:val="auto"/>
                <w:sz w:val="24"/>
                <w:szCs w:val="24"/>
              </w:rPr>
            </w:pPr>
          </w:p>
        </w:tc>
        <w:tc>
          <w:tcPr>
            <w:tcW w:w="900" w:type="dxa"/>
            <w:vAlign w:val="center"/>
          </w:tcPr>
          <w:p w14:paraId="07769B13" w14:textId="77777777" w:rsidR="000A6962" w:rsidRPr="000A6962" w:rsidRDefault="000A6962" w:rsidP="000A6962">
            <w:pPr>
              <w:spacing w:after="0" w:line="240" w:lineRule="auto"/>
              <w:ind w:left="0" w:firstLine="0"/>
              <w:rPr>
                <w:rFonts w:eastAsia="Arial Unicode MS"/>
                <w:color w:val="auto"/>
                <w:sz w:val="24"/>
                <w:szCs w:val="24"/>
              </w:rPr>
            </w:pPr>
          </w:p>
        </w:tc>
        <w:tc>
          <w:tcPr>
            <w:tcW w:w="900" w:type="dxa"/>
            <w:vAlign w:val="center"/>
          </w:tcPr>
          <w:p w14:paraId="6C27E81D" w14:textId="77777777" w:rsidR="000A6962" w:rsidRPr="000A6962" w:rsidRDefault="000A6962" w:rsidP="000A6962">
            <w:pPr>
              <w:spacing w:after="0" w:line="240" w:lineRule="auto"/>
              <w:ind w:left="0" w:firstLine="0"/>
              <w:rPr>
                <w:rFonts w:eastAsia="Arial Unicode MS"/>
                <w:color w:val="auto"/>
                <w:sz w:val="24"/>
                <w:szCs w:val="24"/>
              </w:rPr>
            </w:pPr>
          </w:p>
        </w:tc>
        <w:tc>
          <w:tcPr>
            <w:tcW w:w="576" w:type="dxa"/>
            <w:vAlign w:val="center"/>
          </w:tcPr>
          <w:p w14:paraId="520093ED" w14:textId="77777777" w:rsidR="000A6962" w:rsidRPr="000A6962" w:rsidRDefault="000A6962" w:rsidP="000A6962">
            <w:pPr>
              <w:spacing w:after="0" w:line="240" w:lineRule="auto"/>
              <w:ind w:left="0" w:firstLine="0"/>
              <w:rPr>
                <w:rFonts w:eastAsia="Arial Unicode MS"/>
                <w:color w:val="auto"/>
                <w:sz w:val="24"/>
                <w:szCs w:val="24"/>
              </w:rPr>
            </w:pPr>
          </w:p>
        </w:tc>
        <w:tc>
          <w:tcPr>
            <w:tcW w:w="456" w:type="dxa"/>
            <w:vAlign w:val="center"/>
          </w:tcPr>
          <w:p w14:paraId="7B37BA72"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18</w:t>
            </w:r>
          </w:p>
        </w:tc>
        <w:tc>
          <w:tcPr>
            <w:tcW w:w="1371" w:type="dxa"/>
            <w:vAlign w:val="center"/>
          </w:tcPr>
          <w:p w14:paraId="23F88EF8"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18</w:t>
            </w:r>
          </w:p>
        </w:tc>
      </w:tr>
      <w:tr w:rsidR="000A6962" w:rsidRPr="000A6962" w14:paraId="03453A93" w14:textId="77777777" w:rsidTr="00647E21">
        <w:tc>
          <w:tcPr>
            <w:tcW w:w="2269" w:type="dxa"/>
            <w:vMerge/>
          </w:tcPr>
          <w:p w14:paraId="143977A5" w14:textId="77777777" w:rsidR="000A6962" w:rsidRPr="000A6962" w:rsidRDefault="000A6962" w:rsidP="000A6962">
            <w:pPr>
              <w:spacing w:after="0" w:line="240" w:lineRule="auto"/>
              <w:ind w:left="0" w:firstLine="0"/>
              <w:rPr>
                <w:rFonts w:eastAsia="Arial Unicode MS"/>
                <w:color w:val="auto"/>
                <w:sz w:val="24"/>
                <w:szCs w:val="24"/>
              </w:rPr>
            </w:pPr>
          </w:p>
        </w:tc>
        <w:tc>
          <w:tcPr>
            <w:tcW w:w="3402" w:type="dxa"/>
            <w:vAlign w:val="center"/>
          </w:tcPr>
          <w:p w14:paraId="7BAFB2C1" w14:textId="77777777" w:rsidR="000A6962" w:rsidRPr="000A6962" w:rsidRDefault="000A6962" w:rsidP="000A6962">
            <w:pPr>
              <w:spacing w:after="0" w:line="240" w:lineRule="auto"/>
              <w:ind w:left="0" w:firstLine="0"/>
              <w:rPr>
                <w:rFonts w:eastAsia="Arial Unicode MS"/>
                <w:sz w:val="24"/>
                <w:szCs w:val="24"/>
              </w:rPr>
            </w:pPr>
            <w:r w:rsidRPr="000A6962">
              <w:rPr>
                <w:rFonts w:eastAsia="Arial Unicode MS"/>
                <w:sz w:val="24"/>
                <w:szCs w:val="24"/>
              </w:rPr>
              <w:t>Литературное чтение на родном языке</w:t>
            </w:r>
          </w:p>
        </w:tc>
        <w:tc>
          <w:tcPr>
            <w:tcW w:w="900" w:type="dxa"/>
            <w:vAlign w:val="center"/>
          </w:tcPr>
          <w:p w14:paraId="1E6990B3" w14:textId="77777777" w:rsidR="000A6962" w:rsidRPr="000A6962" w:rsidRDefault="000A6962" w:rsidP="000A6962">
            <w:pPr>
              <w:spacing w:after="0" w:line="240" w:lineRule="auto"/>
              <w:ind w:left="0" w:firstLine="0"/>
              <w:rPr>
                <w:rFonts w:eastAsia="Arial Unicode MS"/>
                <w:color w:val="auto"/>
                <w:sz w:val="24"/>
                <w:szCs w:val="24"/>
              </w:rPr>
            </w:pPr>
          </w:p>
        </w:tc>
        <w:tc>
          <w:tcPr>
            <w:tcW w:w="900" w:type="dxa"/>
            <w:vAlign w:val="center"/>
          </w:tcPr>
          <w:p w14:paraId="52E0DCCC" w14:textId="77777777" w:rsidR="000A6962" w:rsidRPr="000A6962" w:rsidRDefault="000A6962" w:rsidP="000A6962">
            <w:pPr>
              <w:spacing w:after="0" w:line="240" w:lineRule="auto"/>
              <w:ind w:left="0" w:firstLine="0"/>
              <w:rPr>
                <w:rFonts w:eastAsia="Arial Unicode MS"/>
                <w:color w:val="auto"/>
                <w:sz w:val="24"/>
                <w:szCs w:val="24"/>
              </w:rPr>
            </w:pPr>
          </w:p>
        </w:tc>
        <w:tc>
          <w:tcPr>
            <w:tcW w:w="900" w:type="dxa"/>
            <w:vAlign w:val="center"/>
          </w:tcPr>
          <w:p w14:paraId="178359AD" w14:textId="77777777" w:rsidR="000A6962" w:rsidRPr="000A6962" w:rsidRDefault="000A6962" w:rsidP="000A6962">
            <w:pPr>
              <w:spacing w:after="0" w:line="240" w:lineRule="auto"/>
              <w:ind w:left="0" w:firstLine="0"/>
              <w:rPr>
                <w:rFonts w:eastAsia="Arial Unicode MS"/>
                <w:color w:val="auto"/>
                <w:sz w:val="24"/>
                <w:szCs w:val="24"/>
              </w:rPr>
            </w:pPr>
          </w:p>
        </w:tc>
        <w:tc>
          <w:tcPr>
            <w:tcW w:w="576" w:type="dxa"/>
            <w:vAlign w:val="center"/>
          </w:tcPr>
          <w:p w14:paraId="2513F3FA" w14:textId="77777777" w:rsidR="000A6962" w:rsidRPr="000A6962" w:rsidRDefault="000A6962" w:rsidP="000A6962">
            <w:pPr>
              <w:spacing w:after="0" w:line="240" w:lineRule="auto"/>
              <w:ind w:left="0" w:firstLine="0"/>
              <w:rPr>
                <w:rFonts w:eastAsia="Arial Unicode MS"/>
                <w:color w:val="auto"/>
                <w:sz w:val="24"/>
                <w:szCs w:val="24"/>
              </w:rPr>
            </w:pPr>
          </w:p>
        </w:tc>
        <w:tc>
          <w:tcPr>
            <w:tcW w:w="456" w:type="dxa"/>
            <w:vAlign w:val="center"/>
          </w:tcPr>
          <w:p w14:paraId="09838528" w14:textId="77777777" w:rsidR="000A6962" w:rsidRPr="000A6962" w:rsidRDefault="000A6962" w:rsidP="000A6962">
            <w:pPr>
              <w:spacing w:after="0" w:line="240" w:lineRule="auto"/>
              <w:ind w:left="0" w:firstLine="0"/>
              <w:rPr>
                <w:rFonts w:eastAsia="Arial Unicode MS"/>
                <w:color w:val="auto"/>
                <w:sz w:val="24"/>
                <w:szCs w:val="24"/>
              </w:rPr>
            </w:pPr>
          </w:p>
        </w:tc>
        <w:tc>
          <w:tcPr>
            <w:tcW w:w="1371" w:type="dxa"/>
            <w:vAlign w:val="center"/>
          </w:tcPr>
          <w:p w14:paraId="15980003" w14:textId="77777777" w:rsidR="000A6962" w:rsidRPr="000A6962" w:rsidRDefault="000A6962" w:rsidP="000A6962">
            <w:pPr>
              <w:spacing w:after="0" w:line="240" w:lineRule="auto"/>
              <w:ind w:left="0" w:firstLine="0"/>
              <w:rPr>
                <w:rFonts w:eastAsia="Arial Unicode MS"/>
                <w:color w:val="auto"/>
                <w:sz w:val="24"/>
                <w:szCs w:val="24"/>
              </w:rPr>
            </w:pPr>
          </w:p>
        </w:tc>
      </w:tr>
      <w:tr w:rsidR="000A6962" w:rsidRPr="000A6962" w14:paraId="3A84CB33" w14:textId="77777777" w:rsidTr="00647E21">
        <w:tc>
          <w:tcPr>
            <w:tcW w:w="2269" w:type="dxa"/>
            <w:vMerge/>
          </w:tcPr>
          <w:p w14:paraId="11E4D7D2" w14:textId="77777777" w:rsidR="000A6962" w:rsidRPr="000A6962" w:rsidRDefault="000A6962" w:rsidP="000A6962">
            <w:pPr>
              <w:spacing w:after="0" w:line="240" w:lineRule="auto"/>
              <w:ind w:left="0" w:firstLine="0"/>
              <w:rPr>
                <w:rFonts w:eastAsia="Arial Unicode MS"/>
                <w:color w:val="auto"/>
                <w:sz w:val="24"/>
                <w:szCs w:val="24"/>
              </w:rPr>
            </w:pPr>
          </w:p>
        </w:tc>
        <w:tc>
          <w:tcPr>
            <w:tcW w:w="3402" w:type="dxa"/>
            <w:vAlign w:val="center"/>
          </w:tcPr>
          <w:p w14:paraId="13385289" w14:textId="77777777" w:rsidR="000A6962" w:rsidRPr="000A6962" w:rsidRDefault="000A6962" w:rsidP="000A6962">
            <w:pPr>
              <w:spacing w:after="0" w:line="240" w:lineRule="auto"/>
              <w:ind w:left="0" w:firstLine="0"/>
              <w:rPr>
                <w:rFonts w:eastAsia="Arial Unicode MS"/>
                <w:sz w:val="24"/>
                <w:szCs w:val="24"/>
              </w:rPr>
            </w:pPr>
            <w:r w:rsidRPr="000A6962">
              <w:rPr>
                <w:rFonts w:eastAsia="Arial Unicode MS"/>
                <w:sz w:val="24"/>
                <w:szCs w:val="24"/>
              </w:rPr>
              <w:t>Интегрированный предмет «Литературное чтение (включая литературное чтение на родном русском языке)»</w:t>
            </w:r>
          </w:p>
        </w:tc>
        <w:tc>
          <w:tcPr>
            <w:tcW w:w="900" w:type="dxa"/>
            <w:vAlign w:val="center"/>
          </w:tcPr>
          <w:p w14:paraId="72C30192" w14:textId="77777777" w:rsidR="000A6962" w:rsidRPr="000A6962" w:rsidRDefault="000A6962" w:rsidP="000A6962">
            <w:pPr>
              <w:spacing w:after="0" w:line="240" w:lineRule="auto"/>
              <w:ind w:left="0" w:firstLine="0"/>
              <w:rPr>
                <w:rFonts w:eastAsia="Arial Unicode MS"/>
                <w:color w:val="auto"/>
                <w:sz w:val="24"/>
                <w:szCs w:val="24"/>
              </w:rPr>
            </w:pPr>
          </w:p>
        </w:tc>
        <w:tc>
          <w:tcPr>
            <w:tcW w:w="900" w:type="dxa"/>
            <w:vAlign w:val="center"/>
          </w:tcPr>
          <w:p w14:paraId="3E2039E5" w14:textId="77777777" w:rsidR="000A6962" w:rsidRPr="000A6962" w:rsidRDefault="000A6962" w:rsidP="000A6962">
            <w:pPr>
              <w:spacing w:after="0" w:line="240" w:lineRule="auto"/>
              <w:ind w:left="0" w:firstLine="0"/>
              <w:rPr>
                <w:rFonts w:eastAsia="Arial Unicode MS"/>
                <w:color w:val="auto"/>
                <w:sz w:val="24"/>
                <w:szCs w:val="24"/>
              </w:rPr>
            </w:pPr>
          </w:p>
        </w:tc>
        <w:tc>
          <w:tcPr>
            <w:tcW w:w="900" w:type="dxa"/>
            <w:vAlign w:val="center"/>
          </w:tcPr>
          <w:p w14:paraId="7559E9C5" w14:textId="77777777" w:rsidR="000A6962" w:rsidRPr="000A6962" w:rsidRDefault="000A6962" w:rsidP="000A6962">
            <w:pPr>
              <w:spacing w:after="0" w:line="240" w:lineRule="auto"/>
              <w:ind w:left="0" w:firstLine="0"/>
              <w:rPr>
                <w:rFonts w:eastAsia="Arial Unicode MS"/>
                <w:color w:val="auto"/>
                <w:sz w:val="24"/>
                <w:szCs w:val="24"/>
              </w:rPr>
            </w:pPr>
          </w:p>
        </w:tc>
        <w:tc>
          <w:tcPr>
            <w:tcW w:w="576" w:type="dxa"/>
            <w:vAlign w:val="center"/>
          </w:tcPr>
          <w:p w14:paraId="156A13C5" w14:textId="77777777" w:rsidR="000A6962" w:rsidRPr="000A6962" w:rsidRDefault="000A6962" w:rsidP="000A6962">
            <w:pPr>
              <w:spacing w:after="0" w:line="240" w:lineRule="auto"/>
              <w:ind w:left="0" w:firstLine="0"/>
              <w:rPr>
                <w:rFonts w:eastAsia="Arial Unicode MS"/>
                <w:color w:val="auto"/>
                <w:sz w:val="24"/>
                <w:szCs w:val="24"/>
              </w:rPr>
            </w:pPr>
          </w:p>
        </w:tc>
        <w:tc>
          <w:tcPr>
            <w:tcW w:w="456" w:type="dxa"/>
            <w:vAlign w:val="center"/>
          </w:tcPr>
          <w:p w14:paraId="218520F2"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18</w:t>
            </w:r>
          </w:p>
        </w:tc>
        <w:tc>
          <w:tcPr>
            <w:tcW w:w="1371" w:type="dxa"/>
            <w:vAlign w:val="center"/>
          </w:tcPr>
          <w:p w14:paraId="0B4D961F"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18</w:t>
            </w:r>
          </w:p>
        </w:tc>
      </w:tr>
      <w:tr w:rsidR="000A6962" w:rsidRPr="000A6962" w14:paraId="6A345573" w14:textId="77777777" w:rsidTr="00647E21">
        <w:tc>
          <w:tcPr>
            <w:tcW w:w="2269" w:type="dxa"/>
          </w:tcPr>
          <w:p w14:paraId="13743640"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Иностранный язык</w:t>
            </w:r>
          </w:p>
        </w:tc>
        <w:tc>
          <w:tcPr>
            <w:tcW w:w="3402" w:type="dxa"/>
            <w:vAlign w:val="center"/>
          </w:tcPr>
          <w:p w14:paraId="6C51FD1B"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sz w:val="24"/>
                <w:szCs w:val="24"/>
              </w:rPr>
              <w:t>Иностранный язык</w:t>
            </w:r>
          </w:p>
        </w:tc>
        <w:tc>
          <w:tcPr>
            <w:tcW w:w="900" w:type="dxa"/>
            <w:vAlign w:val="center"/>
          </w:tcPr>
          <w:p w14:paraId="2067D611"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w:t>
            </w:r>
          </w:p>
        </w:tc>
        <w:tc>
          <w:tcPr>
            <w:tcW w:w="900" w:type="dxa"/>
            <w:vAlign w:val="center"/>
          </w:tcPr>
          <w:p w14:paraId="4A8C1B53"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68</w:t>
            </w:r>
          </w:p>
        </w:tc>
        <w:tc>
          <w:tcPr>
            <w:tcW w:w="900" w:type="dxa"/>
            <w:vAlign w:val="center"/>
          </w:tcPr>
          <w:p w14:paraId="7C010E20"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68</w:t>
            </w:r>
          </w:p>
        </w:tc>
        <w:tc>
          <w:tcPr>
            <w:tcW w:w="576" w:type="dxa"/>
            <w:vAlign w:val="center"/>
          </w:tcPr>
          <w:p w14:paraId="4F87CCB2"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68</w:t>
            </w:r>
          </w:p>
        </w:tc>
        <w:tc>
          <w:tcPr>
            <w:tcW w:w="456" w:type="dxa"/>
            <w:vAlign w:val="center"/>
          </w:tcPr>
          <w:p w14:paraId="27C4B83C" w14:textId="77777777" w:rsidR="000A6962" w:rsidRPr="000A6962" w:rsidRDefault="000A6962" w:rsidP="000A6962">
            <w:pPr>
              <w:spacing w:after="0" w:line="240" w:lineRule="auto"/>
              <w:ind w:left="0" w:firstLine="0"/>
              <w:rPr>
                <w:rFonts w:eastAsia="Arial Unicode MS"/>
                <w:color w:val="auto"/>
                <w:sz w:val="24"/>
                <w:szCs w:val="24"/>
              </w:rPr>
            </w:pPr>
          </w:p>
        </w:tc>
        <w:tc>
          <w:tcPr>
            <w:tcW w:w="1371" w:type="dxa"/>
            <w:vAlign w:val="center"/>
          </w:tcPr>
          <w:p w14:paraId="40DC9B08"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204</w:t>
            </w:r>
          </w:p>
        </w:tc>
      </w:tr>
      <w:tr w:rsidR="000A6962" w:rsidRPr="000A6962" w14:paraId="21DF815D" w14:textId="77777777" w:rsidTr="00647E21">
        <w:tc>
          <w:tcPr>
            <w:tcW w:w="2269" w:type="dxa"/>
            <w:vAlign w:val="center"/>
          </w:tcPr>
          <w:p w14:paraId="74BF0AEB"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sz w:val="24"/>
                <w:szCs w:val="24"/>
              </w:rPr>
              <w:t>Математика и информатика</w:t>
            </w:r>
          </w:p>
        </w:tc>
        <w:tc>
          <w:tcPr>
            <w:tcW w:w="3402" w:type="dxa"/>
            <w:vAlign w:val="center"/>
          </w:tcPr>
          <w:p w14:paraId="6012DA05"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sz w:val="24"/>
                <w:szCs w:val="24"/>
              </w:rPr>
              <w:t>Математика</w:t>
            </w:r>
          </w:p>
        </w:tc>
        <w:tc>
          <w:tcPr>
            <w:tcW w:w="900" w:type="dxa"/>
            <w:vAlign w:val="center"/>
          </w:tcPr>
          <w:p w14:paraId="4E42ED5F"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132</w:t>
            </w:r>
          </w:p>
        </w:tc>
        <w:tc>
          <w:tcPr>
            <w:tcW w:w="900" w:type="dxa"/>
            <w:vAlign w:val="center"/>
          </w:tcPr>
          <w:p w14:paraId="78994381"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136</w:t>
            </w:r>
          </w:p>
        </w:tc>
        <w:tc>
          <w:tcPr>
            <w:tcW w:w="900" w:type="dxa"/>
            <w:vAlign w:val="center"/>
          </w:tcPr>
          <w:p w14:paraId="2ABF9E95"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136</w:t>
            </w:r>
          </w:p>
        </w:tc>
        <w:tc>
          <w:tcPr>
            <w:tcW w:w="576" w:type="dxa"/>
            <w:vAlign w:val="center"/>
          </w:tcPr>
          <w:p w14:paraId="14337134"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136</w:t>
            </w:r>
          </w:p>
        </w:tc>
        <w:tc>
          <w:tcPr>
            <w:tcW w:w="456" w:type="dxa"/>
            <w:vAlign w:val="center"/>
          </w:tcPr>
          <w:p w14:paraId="148A9EC7" w14:textId="77777777" w:rsidR="000A6962" w:rsidRPr="000A6962" w:rsidRDefault="000A6962" w:rsidP="000A6962">
            <w:pPr>
              <w:spacing w:after="0" w:line="240" w:lineRule="auto"/>
              <w:ind w:left="0" w:firstLine="0"/>
              <w:rPr>
                <w:rFonts w:eastAsia="Arial Unicode MS"/>
                <w:color w:val="auto"/>
                <w:sz w:val="24"/>
                <w:szCs w:val="24"/>
              </w:rPr>
            </w:pPr>
          </w:p>
        </w:tc>
        <w:tc>
          <w:tcPr>
            <w:tcW w:w="1371" w:type="dxa"/>
            <w:vAlign w:val="center"/>
          </w:tcPr>
          <w:p w14:paraId="24F9E554"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540</w:t>
            </w:r>
          </w:p>
        </w:tc>
      </w:tr>
      <w:tr w:rsidR="000A6962" w:rsidRPr="000A6962" w14:paraId="4335EAE4" w14:textId="77777777" w:rsidTr="00647E21">
        <w:tc>
          <w:tcPr>
            <w:tcW w:w="2269" w:type="dxa"/>
            <w:vAlign w:val="center"/>
          </w:tcPr>
          <w:p w14:paraId="167288F5"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sz w:val="24"/>
                <w:szCs w:val="24"/>
              </w:rPr>
              <w:t>Обществознание и естествознание</w:t>
            </w:r>
          </w:p>
        </w:tc>
        <w:tc>
          <w:tcPr>
            <w:tcW w:w="3402" w:type="dxa"/>
            <w:vAlign w:val="center"/>
          </w:tcPr>
          <w:p w14:paraId="42FCCD03"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sz w:val="24"/>
                <w:szCs w:val="24"/>
              </w:rPr>
              <w:t>Окружающий мир</w:t>
            </w:r>
          </w:p>
        </w:tc>
        <w:tc>
          <w:tcPr>
            <w:tcW w:w="900" w:type="dxa"/>
            <w:vAlign w:val="center"/>
          </w:tcPr>
          <w:p w14:paraId="7751B3CB"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66</w:t>
            </w:r>
          </w:p>
        </w:tc>
        <w:tc>
          <w:tcPr>
            <w:tcW w:w="900" w:type="dxa"/>
            <w:vAlign w:val="center"/>
          </w:tcPr>
          <w:p w14:paraId="146B6C6F"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68</w:t>
            </w:r>
          </w:p>
        </w:tc>
        <w:tc>
          <w:tcPr>
            <w:tcW w:w="900" w:type="dxa"/>
            <w:vAlign w:val="center"/>
          </w:tcPr>
          <w:p w14:paraId="782B9133"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68</w:t>
            </w:r>
          </w:p>
        </w:tc>
        <w:tc>
          <w:tcPr>
            <w:tcW w:w="576" w:type="dxa"/>
            <w:vAlign w:val="center"/>
          </w:tcPr>
          <w:p w14:paraId="3A6E382E"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68</w:t>
            </w:r>
          </w:p>
        </w:tc>
        <w:tc>
          <w:tcPr>
            <w:tcW w:w="456" w:type="dxa"/>
            <w:vAlign w:val="center"/>
          </w:tcPr>
          <w:p w14:paraId="316E10DB" w14:textId="77777777" w:rsidR="000A6962" w:rsidRPr="000A6962" w:rsidRDefault="000A6962" w:rsidP="000A6962">
            <w:pPr>
              <w:spacing w:after="0" w:line="240" w:lineRule="auto"/>
              <w:ind w:left="0" w:firstLine="0"/>
              <w:rPr>
                <w:rFonts w:eastAsia="Arial Unicode MS"/>
                <w:color w:val="auto"/>
                <w:sz w:val="24"/>
                <w:szCs w:val="24"/>
              </w:rPr>
            </w:pPr>
          </w:p>
        </w:tc>
        <w:tc>
          <w:tcPr>
            <w:tcW w:w="1371" w:type="dxa"/>
            <w:vAlign w:val="center"/>
          </w:tcPr>
          <w:p w14:paraId="66897AB9"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270</w:t>
            </w:r>
          </w:p>
        </w:tc>
      </w:tr>
      <w:tr w:rsidR="000A6962" w:rsidRPr="000A6962" w14:paraId="27310282" w14:textId="77777777" w:rsidTr="00647E21">
        <w:tc>
          <w:tcPr>
            <w:tcW w:w="2269" w:type="dxa"/>
            <w:vAlign w:val="center"/>
          </w:tcPr>
          <w:p w14:paraId="068104F3"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sz w:val="24"/>
                <w:szCs w:val="24"/>
              </w:rPr>
              <w:t>Основы духовно-нравственной культуры народов России</w:t>
            </w:r>
          </w:p>
        </w:tc>
        <w:tc>
          <w:tcPr>
            <w:tcW w:w="3402" w:type="dxa"/>
            <w:vAlign w:val="center"/>
          </w:tcPr>
          <w:p w14:paraId="1EA782C5"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sz w:val="19"/>
                <w:szCs w:val="19"/>
              </w:rPr>
              <w:t>ОРКСЭ</w:t>
            </w:r>
          </w:p>
        </w:tc>
        <w:tc>
          <w:tcPr>
            <w:tcW w:w="900" w:type="dxa"/>
            <w:vAlign w:val="center"/>
          </w:tcPr>
          <w:p w14:paraId="1B5084A7"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w:t>
            </w:r>
          </w:p>
        </w:tc>
        <w:tc>
          <w:tcPr>
            <w:tcW w:w="900" w:type="dxa"/>
            <w:vAlign w:val="center"/>
          </w:tcPr>
          <w:p w14:paraId="7AFDC046"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w:t>
            </w:r>
          </w:p>
        </w:tc>
        <w:tc>
          <w:tcPr>
            <w:tcW w:w="900" w:type="dxa"/>
            <w:vAlign w:val="center"/>
          </w:tcPr>
          <w:p w14:paraId="73C633D0"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w:t>
            </w:r>
          </w:p>
        </w:tc>
        <w:tc>
          <w:tcPr>
            <w:tcW w:w="576" w:type="dxa"/>
            <w:vAlign w:val="center"/>
          </w:tcPr>
          <w:p w14:paraId="15BEB278"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34</w:t>
            </w:r>
          </w:p>
        </w:tc>
        <w:tc>
          <w:tcPr>
            <w:tcW w:w="456" w:type="dxa"/>
            <w:vAlign w:val="center"/>
          </w:tcPr>
          <w:p w14:paraId="4FD15B77" w14:textId="77777777" w:rsidR="000A6962" w:rsidRPr="000A6962" w:rsidRDefault="000A6962" w:rsidP="000A6962">
            <w:pPr>
              <w:spacing w:after="0" w:line="240" w:lineRule="auto"/>
              <w:ind w:left="0" w:firstLine="0"/>
              <w:rPr>
                <w:rFonts w:eastAsia="Arial Unicode MS"/>
                <w:color w:val="auto"/>
                <w:sz w:val="24"/>
                <w:szCs w:val="24"/>
              </w:rPr>
            </w:pPr>
          </w:p>
        </w:tc>
        <w:tc>
          <w:tcPr>
            <w:tcW w:w="1371" w:type="dxa"/>
            <w:vAlign w:val="center"/>
          </w:tcPr>
          <w:p w14:paraId="2DAED513"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34</w:t>
            </w:r>
          </w:p>
        </w:tc>
      </w:tr>
      <w:tr w:rsidR="000A6962" w:rsidRPr="000A6962" w14:paraId="3303D2D9" w14:textId="77777777" w:rsidTr="00647E21">
        <w:tc>
          <w:tcPr>
            <w:tcW w:w="2269" w:type="dxa"/>
            <w:vMerge w:val="restart"/>
          </w:tcPr>
          <w:p w14:paraId="1E3A0F71"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sz w:val="24"/>
                <w:szCs w:val="24"/>
              </w:rPr>
              <w:t>Искусство</w:t>
            </w:r>
          </w:p>
        </w:tc>
        <w:tc>
          <w:tcPr>
            <w:tcW w:w="3402" w:type="dxa"/>
            <w:vAlign w:val="center"/>
          </w:tcPr>
          <w:p w14:paraId="346F3034"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sz w:val="24"/>
                <w:szCs w:val="24"/>
              </w:rPr>
              <w:t>Музыка</w:t>
            </w:r>
          </w:p>
        </w:tc>
        <w:tc>
          <w:tcPr>
            <w:tcW w:w="900" w:type="dxa"/>
            <w:vAlign w:val="center"/>
          </w:tcPr>
          <w:p w14:paraId="2898FFAD"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33</w:t>
            </w:r>
          </w:p>
        </w:tc>
        <w:tc>
          <w:tcPr>
            <w:tcW w:w="900" w:type="dxa"/>
            <w:vAlign w:val="center"/>
          </w:tcPr>
          <w:p w14:paraId="10955FF3"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34</w:t>
            </w:r>
          </w:p>
        </w:tc>
        <w:tc>
          <w:tcPr>
            <w:tcW w:w="900" w:type="dxa"/>
            <w:vAlign w:val="center"/>
          </w:tcPr>
          <w:p w14:paraId="4D8EA76C"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34</w:t>
            </w:r>
          </w:p>
        </w:tc>
        <w:tc>
          <w:tcPr>
            <w:tcW w:w="576" w:type="dxa"/>
            <w:vAlign w:val="center"/>
          </w:tcPr>
          <w:p w14:paraId="74B9B246"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34</w:t>
            </w:r>
          </w:p>
        </w:tc>
        <w:tc>
          <w:tcPr>
            <w:tcW w:w="456" w:type="dxa"/>
            <w:vAlign w:val="center"/>
          </w:tcPr>
          <w:p w14:paraId="12F911AE" w14:textId="77777777" w:rsidR="000A6962" w:rsidRPr="000A6962" w:rsidRDefault="000A6962" w:rsidP="000A6962">
            <w:pPr>
              <w:spacing w:after="0" w:line="240" w:lineRule="auto"/>
              <w:ind w:left="0" w:firstLine="0"/>
              <w:rPr>
                <w:rFonts w:eastAsia="Arial Unicode MS"/>
                <w:color w:val="auto"/>
                <w:sz w:val="24"/>
                <w:szCs w:val="24"/>
              </w:rPr>
            </w:pPr>
          </w:p>
        </w:tc>
        <w:tc>
          <w:tcPr>
            <w:tcW w:w="1371" w:type="dxa"/>
            <w:vAlign w:val="center"/>
          </w:tcPr>
          <w:p w14:paraId="78280990"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135</w:t>
            </w:r>
          </w:p>
        </w:tc>
      </w:tr>
      <w:tr w:rsidR="000A6962" w:rsidRPr="000A6962" w14:paraId="79219F69" w14:textId="77777777" w:rsidTr="00647E21">
        <w:tc>
          <w:tcPr>
            <w:tcW w:w="2269" w:type="dxa"/>
            <w:vMerge/>
          </w:tcPr>
          <w:p w14:paraId="34BC9A49" w14:textId="77777777" w:rsidR="000A6962" w:rsidRPr="000A6962" w:rsidRDefault="000A6962" w:rsidP="000A6962">
            <w:pPr>
              <w:spacing w:after="0" w:line="240" w:lineRule="auto"/>
              <w:ind w:left="0" w:firstLine="0"/>
              <w:rPr>
                <w:rFonts w:eastAsia="Arial Unicode MS"/>
                <w:color w:val="auto"/>
                <w:sz w:val="24"/>
                <w:szCs w:val="24"/>
              </w:rPr>
            </w:pPr>
          </w:p>
        </w:tc>
        <w:tc>
          <w:tcPr>
            <w:tcW w:w="3402" w:type="dxa"/>
            <w:vAlign w:val="center"/>
          </w:tcPr>
          <w:p w14:paraId="4277B8FD"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sz w:val="24"/>
                <w:szCs w:val="24"/>
              </w:rPr>
              <w:t>Изобразительное искусство</w:t>
            </w:r>
          </w:p>
        </w:tc>
        <w:tc>
          <w:tcPr>
            <w:tcW w:w="900" w:type="dxa"/>
            <w:vAlign w:val="center"/>
          </w:tcPr>
          <w:p w14:paraId="06008CEB"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33</w:t>
            </w:r>
          </w:p>
        </w:tc>
        <w:tc>
          <w:tcPr>
            <w:tcW w:w="900" w:type="dxa"/>
            <w:vAlign w:val="center"/>
          </w:tcPr>
          <w:p w14:paraId="5E2AC007"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34</w:t>
            </w:r>
          </w:p>
        </w:tc>
        <w:tc>
          <w:tcPr>
            <w:tcW w:w="900" w:type="dxa"/>
            <w:vAlign w:val="center"/>
          </w:tcPr>
          <w:p w14:paraId="2915B046"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34</w:t>
            </w:r>
          </w:p>
        </w:tc>
        <w:tc>
          <w:tcPr>
            <w:tcW w:w="576" w:type="dxa"/>
            <w:vAlign w:val="center"/>
          </w:tcPr>
          <w:p w14:paraId="40183E34"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34</w:t>
            </w:r>
          </w:p>
        </w:tc>
        <w:tc>
          <w:tcPr>
            <w:tcW w:w="456" w:type="dxa"/>
            <w:vAlign w:val="center"/>
          </w:tcPr>
          <w:p w14:paraId="7D172362" w14:textId="77777777" w:rsidR="000A6962" w:rsidRPr="000A6962" w:rsidRDefault="000A6962" w:rsidP="000A6962">
            <w:pPr>
              <w:spacing w:after="0" w:line="240" w:lineRule="auto"/>
              <w:ind w:left="0" w:firstLine="0"/>
              <w:rPr>
                <w:rFonts w:eastAsia="Arial Unicode MS"/>
                <w:color w:val="auto"/>
                <w:sz w:val="24"/>
                <w:szCs w:val="24"/>
              </w:rPr>
            </w:pPr>
          </w:p>
        </w:tc>
        <w:tc>
          <w:tcPr>
            <w:tcW w:w="1371" w:type="dxa"/>
            <w:vAlign w:val="center"/>
          </w:tcPr>
          <w:p w14:paraId="7BB56647"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135</w:t>
            </w:r>
          </w:p>
        </w:tc>
      </w:tr>
      <w:tr w:rsidR="000A6962" w:rsidRPr="000A6962" w14:paraId="6E95FA60" w14:textId="77777777" w:rsidTr="00647E21">
        <w:tc>
          <w:tcPr>
            <w:tcW w:w="2269" w:type="dxa"/>
          </w:tcPr>
          <w:p w14:paraId="19ED7575"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sz w:val="24"/>
                <w:szCs w:val="24"/>
              </w:rPr>
              <w:t>Технология</w:t>
            </w:r>
          </w:p>
        </w:tc>
        <w:tc>
          <w:tcPr>
            <w:tcW w:w="3402" w:type="dxa"/>
            <w:vAlign w:val="center"/>
          </w:tcPr>
          <w:p w14:paraId="45BFDC26"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sz w:val="24"/>
                <w:szCs w:val="24"/>
              </w:rPr>
              <w:t>Технология</w:t>
            </w:r>
          </w:p>
        </w:tc>
        <w:tc>
          <w:tcPr>
            <w:tcW w:w="900" w:type="dxa"/>
            <w:vAlign w:val="center"/>
          </w:tcPr>
          <w:p w14:paraId="6C6D850E"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33</w:t>
            </w:r>
          </w:p>
        </w:tc>
        <w:tc>
          <w:tcPr>
            <w:tcW w:w="900" w:type="dxa"/>
            <w:vAlign w:val="center"/>
          </w:tcPr>
          <w:p w14:paraId="40964F77"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34</w:t>
            </w:r>
          </w:p>
        </w:tc>
        <w:tc>
          <w:tcPr>
            <w:tcW w:w="900" w:type="dxa"/>
            <w:vAlign w:val="center"/>
          </w:tcPr>
          <w:p w14:paraId="617358ED"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34</w:t>
            </w:r>
          </w:p>
        </w:tc>
        <w:tc>
          <w:tcPr>
            <w:tcW w:w="576" w:type="dxa"/>
            <w:vAlign w:val="center"/>
          </w:tcPr>
          <w:p w14:paraId="21276DFE"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34</w:t>
            </w:r>
          </w:p>
        </w:tc>
        <w:tc>
          <w:tcPr>
            <w:tcW w:w="456" w:type="dxa"/>
            <w:vAlign w:val="center"/>
          </w:tcPr>
          <w:p w14:paraId="00B3605A" w14:textId="77777777" w:rsidR="000A6962" w:rsidRPr="000A6962" w:rsidRDefault="000A6962" w:rsidP="000A6962">
            <w:pPr>
              <w:spacing w:after="0" w:line="240" w:lineRule="auto"/>
              <w:ind w:left="0" w:firstLine="0"/>
              <w:rPr>
                <w:rFonts w:eastAsia="Arial Unicode MS"/>
                <w:color w:val="auto"/>
                <w:sz w:val="24"/>
                <w:szCs w:val="24"/>
              </w:rPr>
            </w:pPr>
          </w:p>
        </w:tc>
        <w:tc>
          <w:tcPr>
            <w:tcW w:w="1371" w:type="dxa"/>
            <w:vAlign w:val="center"/>
          </w:tcPr>
          <w:p w14:paraId="7C83FD36"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135</w:t>
            </w:r>
          </w:p>
        </w:tc>
      </w:tr>
      <w:tr w:rsidR="000A6962" w:rsidRPr="000A6962" w14:paraId="141DF3CF" w14:textId="77777777" w:rsidTr="00647E21">
        <w:tc>
          <w:tcPr>
            <w:tcW w:w="2269" w:type="dxa"/>
          </w:tcPr>
          <w:p w14:paraId="0AB320B3"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sz w:val="24"/>
                <w:szCs w:val="24"/>
              </w:rPr>
              <w:t>Физическая культура</w:t>
            </w:r>
          </w:p>
        </w:tc>
        <w:tc>
          <w:tcPr>
            <w:tcW w:w="3402" w:type="dxa"/>
            <w:vAlign w:val="center"/>
          </w:tcPr>
          <w:p w14:paraId="14FA3531"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sz w:val="24"/>
                <w:szCs w:val="24"/>
              </w:rPr>
              <w:t>Физическая культура</w:t>
            </w:r>
          </w:p>
        </w:tc>
        <w:tc>
          <w:tcPr>
            <w:tcW w:w="900" w:type="dxa"/>
            <w:vAlign w:val="center"/>
          </w:tcPr>
          <w:p w14:paraId="5DD75B30"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99</w:t>
            </w:r>
          </w:p>
        </w:tc>
        <w:tc>
          <w:tcPr>
            <w:tcW w:w="900" w:type="dxa"/>
            <w:vAlign w:val="center"/>
          </w:tcPr>
          <w:p w14:paraId="29D217BB"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102</w:t>
            </w:r>
          </w:p>
        </w:tc>
        <w:tc>
          <w:tcPr>
            <w:tcW w:w="900" w:type="dxa"/>
            <w:vAlign w:val="center"/>
          </w:tcPr>
          <w:p w14:paraId="7BE52BDC"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102</w:t>
            </w:r>
          </w:p>
        </w:tc>
        <w:tc>
          <w:tcPr>
            <w:tcW w:w="576" w:type="dxa"/>
            <w:vAlign w:val="center"/>
          </w:tcPr>
          <w:p w14:paraId="21D08957"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102</w:t>
            </w:r>
          </w:p>
        </w:tc>
        <w:tc>
          <w:tcPr>
            <w:tcW w:w="456" w:type="dxa"/>
            <w:vAlign w:val="center"/>
          </w:tcPr>
          <w:p w14:paraId="5831902B" w14:textId="77777777" w:rsidR="000A6962" w:rsidRPr="000A6962" w:rsidRDefault="000A6962" w:rsidP="000A6962">
            <w:pPr>
              <w:spacing w:after="0" w:line="240" w:lineRule="auto"/>
              <w:ind w:left="0" w:firstLine="0"/>
              <w:rPr>
                <w:rFonts w:eastAsia="Arial Unicode MS"/>
                <w:color w:val="auto"/>
                <w:sz w:val="24"/>
                <w:szCs w:val="24"/>
              </w:rPr>
            </w:pPr>
          </w:p>
        </w:tc>
        <w:tc>
          <w:tcPr>
            <w:tcW w:w="1371" w:type="dxa"/>
            <w:vAlign w:val="center"/>
          </w:tcPr>
          <w:p w14:paraId="007498FE"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405</w:t>
            </w:r>
          </w:p>
        </w:tc>
      </w:tr>
      <w:tr w:rsidR="000A6962" w:rsidRPr="000A6962" w14:paraId="01BD4AC5" w14:textId="77777777" w:rsidTr="00647E21">
        <w:tc>
          <w:tcPr>
            <w:tcW w:w="5671" w:type="dxa"/>
            <w:gridSpan w:val="2"/>
            <w:vAlign w:val="center"/>
          </w:tcPr>
          <w:p w14:paraId="5C1F1421"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sz w:val="24"/>
                <w:szCs w:val="24"/>
              </w:rPr>
              <w:t>Итого</w:t>
            </w:r>
          </w:p>
        </w:tc>
        <w:tc>
          <w:tcPr>
            <w:tcW w:w="900" w:type="dxa"/>
            <w:vAlign w:val="center"/>
          </w:tcPr>
          <w:p w14:paraId="2F5429B7"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693</w:t>
            </w:r>
          </w:p>
        </w:tc>
        <w:tc>
          <w:tcPr>
            <w:tcW w:w="900" w:type="dxa"/>
            <w:vAlign w:val="center"/>
          </w:tcPr>
          <w:p w14:paraId="4AD12D0B"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782</w:t>
            </w:r>
          </w:p>
        </w:tc>
        <w:tc>
          <w:tcPr>
            <w:tcW w:w="900" w:type="dxa"/>
            <w:vAlign w:val="center"/>
          </w:tcPr>
          <w:p w14:paraId="55B9D77C"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782</w:t>
            </w:r>
          </w:p>
        </w:tc>
        <w:tc>
          <w:tcPr>
            <w:tcW w:w="576" w:type="dxa"/>
            <w:vAlign w:val="center"/>
          </w:tcPr>
          <w:p w14:paraId="558C9DBE"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816</w:t>
            </w:r>
          </w:p>
        </w:tc>
        <w:tc>
          <w:tcPr>
            <w:tcW w:w="456" w:type="dxa"/>
            <w:vAlign w:val="center"/>
          </w:tcPr>
          <w:p w14:paraId="0E8C58DE" w14:textId="77777777" w:rsidR="000A6962" w:rsidRPr="000A6962" w:rsidRDefault="000A6962" w:rsidP="000A6962">
            <w:pPr>
              <w:spacing w:after="0" w:line="240" w:lineRule="auto"/>
              <w:ind w:left="0" w:firstLine="0"/>
              <w:rPr>
                <w:rFonts w:eastAsia="Arial Unicode MS"/>
                <w:color w:val="auto"/>
                <w:sz w:val="24"/>
                <w:szCs w:val="24"/>
              </w:rPr>
            </w:pPr>
          </w:p>
        </w:tc>
        <w:tc>
          <w:tcPr>
            <w:tcW w:w="1371" w:type="dxa"/>
            <w:vAlign w:val="center"/>
          </w:tcPr>
          <w:p w14:paraId="393A0421"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3073</w:t>
            </w:r>
          </w:p>
        </w:tc>
      </w:tr>
      <w:tr w:rsidR="000A6962" w:rsidRPr="000A6962" w14:paraId="483C1383" w14:textId="77777777" w:rsidTr="00647E21">
        <w:tc>
          <w:tcPr>
            <w:tcW w:w="5671" w:type="dxa"/>
            <w:gridSpan w:val="2"/>
            <w:vAlign w:val="center"/>
          </w:tcPr>
          <w:p w14:paraId="55EA26CE"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i/>
                <w:sz w:val="24"/>
                <w:szCs w:val="24"/>
              </w:rPr>
              <w:t>Часть, формируемая участниками образовательных отношений</w:t>
            </w:r>
          </w:p>
        </w:tc>
        <w:tc>
          <w:tcPr>
            <w:tcW w:w="900" w:type="dxa"/>
            <w:vAlign w:val="center"/>
          </w:tcPr>
          <w:p w14:paraId="12DF925F"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w:t>
            </w:r>
          </w:p>
        </w:tc>
        <w:tc>
          <w:tcPr>
            <w:tcW w:w="900" w:type="dxa"/>
            <w:vAlign w:val="center"/>
          </w:tcPr>
          <w:p w14:paraId="25FEEF59"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102</w:t>
            </w:r>
          </w:p>
        </w:tc>
        <w:tc>
          <w:tcPr>
            <w:tcW w:w="900" w:type="dxa"/>
            <w:vAlign w:val="center"/>
          </w:tcPr>
          <w:p w14:paraId="403102F2"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102</w:t>
            </w:r>
          </w:p>
        </w:tc>
        <w:tc>
          <w:tcPr>
            <w:tcW w:w="576" w:type="dxa"/>
            <w:vAlign w:val="center"/>
          </w:tcPr>
          <w:p w14:paraId="334AE10C"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85</w:t>
            </w:r>
          </w:p>
        </w:tc>
        <w:tc>
          <w:tcPr>
            <w:tcW w:w="456" w:type="dxa"/>
            <w:vAlign w:val="center"/>
          </w:tcPr>
          <w:p w14:paraId="5AA848BF" w14:textId="77777777" w:rsidR="000A6962" w:rsidRPr="000A6962" w:rsidRDefault="000A6962" w:rsidP="000A6962">
            <w:pPr>
              <w:spacing w:after="0" w:line="240" w:lineRule="auto"/>
              <w:ind w:left="0" w:firstLine="0"/>
              <w:rPr>
                <w:rFonts w:eastAsia="Arial Unicode MS"/>
                <w:color w:val="auto"/>
                <w:sz w:val="24"/>
                <w:szCs w:val="24"/>
              </w:rPr>
            </w:pPr>
          </w:p>
        </w:tc>
        <w:tc>
          <w:tcPr>
            <w:tcW w:w="1371" w:type="dxa"/>
            <w:vAlign w:val="center"/>
          </w:tcPr>
          <w:p w14:paraId="04FBBADB"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289</w:t>
            </w:r>
          </w:p>
        </w:tc>
      </w:tr>
      <w:tr w:rsidR="000A6962" w:rsidRPr="000A6962" w14:paraId="2F57A896" w14:textId="77777777" w:rsidTr="00647E21">
        <w:tc>
          <w:tcPr>
            <w:tcW w:w="5671" w:type="dxa"/>
            <w:gridSpan w:val="2"/>
            <w:vAlign w:val="center"/>
          </w:tcPr>
          <w:p w14:paraId="43C56C05"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sz w:val="24"/>
                <w:szCs w:val="24"/>
              </w:rPr>
              <w:t>Максимально допустимая недельная нагрузка</w:t>
            </w:r>
          </w:p>
        </w:tc>
        <w:tc>
          <w:tcPr>
            <w:tcW w:w="900" w:type="dxa"/>
            <w:vAlign w:val="center"/>
          </w:tcPr>
          <w:p w14:paraId="07CDD715"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693</w:t>
            </w:r>
          </w:p>
        </w:tc>
        <w:tc>
          <w:tcPr>
            <w:tcW w:w="900" w:type="dxa"/>
            <w:vAlign w:val="center"/>
          </w:tcPr>
          <w:p w14:paraId="7EC0FD3E"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884</w:t>
            </w:r>
          </w:p>
        </w:tc>
        <w:tc>
          <w:tcPr>
            <w:tcW w:w="900" w:type="dxa"/>
            <w:vAlign w:val="center"/>
          </w:tcPr>
          <w:p w14:paraId="4CC031B4"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884</w:t>
            </w:r>
          </w:p>
        </w:tc>
        <w:tc>
          <w:tcPr>
            <w:tcW w:w="576" w:type="dxa"/>
            <w:vAlign w:val="center"/>
          </w:tcPr>
          <w:p w14:paraId="043F9BBD"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901</w:t>
            </w:r>
          </w:p>
        </w:tc>
        <w:tc>
          <w:tcPr>
            <w:tcW w:w="456" w:type="dxa"/>
            <w:vAlign w:val="center"/>
          </w:tcPr>
          <w:p w14:paraId="174650DE" w14:textId="77777777" w:rsidR="000A6962" w:rsidRPr="000A6962" w:rsidRDefault="000A6962" w:rsidP="000A6962">
            <w:pPr>
              <w:spacing w:after="0" w:line="240" w:lineRule="auto"/>
              <w:ind w:left="0" w:firstLine="0"/>
              <w:rPr>
                <w:rFonts w:eastAsia="Arial Unicode MS"/>
                <w:color w:val="auto"/>
                <w:sz w:val="24"/>
                <w:szCs w:val="24"/>
              </w:rPr>
            </w:pPr>
          </w:p>
        </w:tc>
        <w:tc>
          <w:tcPr>
            <w:tcW w:w="1371" w:type="dxa"/>
            <w:vAlign w:val="center"/>
          </w:tcPr>
          <w:p w14:paraId="7F9918C1" w14:textId="77777777" w:rsidR="000A6962" w:rsidRPr="000A6962" w:rsidRDefault="000A6962" w:rsidP="000A6962">
            <w:pPr>
              <w:spacing w:after="0" w:line="240" w:lineRule="auto"/>
              <w:ind w:left="0" w:firstLine="0"/>
              <w:rPr>
                <w:rFonts w:eastAsia="Arial Unicode MS"/>
                <w:color w:val="auto"/>
                <w:sz w:val="24"/>
                <w:szCs w:val="24"/>
              </w:rPr>
            </w:pPr>
            <w:r w:rsidRPr="000A6962">
              <w:rPr>
                <w:rFonts w:eastAsia="Arial Unicode MS"/>
                <w:color w:val="auto"/>
                <w:sz w:val="24"/>
                <w:szCs w:val="24"/>
              </w:rPr>
              <w:t>3362</w:t>
            </w:r>
          </w:p>
        </w:tc>
      </w:tr>
      <w:tr w:rsidR="00647E21" w:rsidRPr="000A6962" w14:paraId="5A09C1C9" w14:textId="77777777" w:rsidTr="00647E21">
        <w:tc>
          <w:tcPr>
            <w:tcW w:w="5671" w:type="dxa"/>
            <w:gridSpan w:val="2"/>
            <w:vAlign w:val="center"/>
          </w:tcPr>
          <w:p w14:paraId="315D6035" w14:textId="47A49F24" w:rsidR="00647E21" w:rsidRPr="000A6962" w:rsidRDefault="00647E21" w:rsidP="00647E21">
            <w:pPr>
              <w:spacing w:after="0" w:line="240" w:lineRule="auto"/>
              <w:ind w:left="0" w:firstLine="0"/>
              <w:rPr>
                <w:rFonts w:eastAsia="Arial Unicode MS"/>
                <w:sz w:val="24"/>
                <w:szCs w:val="24"/>
              </w:rPr>
            </w:pPr>
            <w:r w:rsidRPr="00731825">
              <w:rPr>
                <w:sz w:val="24"/>
                <w:szCs w:val="24"/>
              </w:rPr>
              <w:t>Внеурочная деятельность (включая коррекционно-развивающую область):</w:t>
            </w:r>
          </w:p>
        </w:tc>
        <w:tc>
          <w:tcPr>
            <w:tcW w:w="900" w:type="dxa"/>
            <w:vAlign w:val="center"/>
          </w:tcPr>
          <w:p w14:paraId="664098BC" w14:textId="117A066A" w:rsidR="00647E21" w:rsidRPr="000A6962" w:rsidRDefault="00647E21" w:rsidP="00647E21">
            <w:pPr>
              <w:spacing w:after="0" w:line="240" w:lineRule="auto"/>
              <w:ind w:left="0" w:firstLine="0"/>
              <w:rPr>
                <w:rFonts w:eastAsia="Arial Unicode MS"/>
                <w:color w:val="auto"/>
                <w:sz w:val="24"/>
                <w:szCs w:val="24"/>
              </w:rPr>
            </w:pPr>
            <w:r w:rsidRPr="00731825">
              <w:rPr>
                <w:sz w:val="24"/>
                <w:szCs w:val="24"/>
              </w:rPr>
              <w:t>330</w:t>
            </w:r>
          </w:p>
        </w:tc>
        <w:tc>
          <w:tcPr>
            <w:tcW w:w="900" w:type="dxa"/>
            <w:vAlign w:val="center"/>
          </w:tcPr>
          <w:p w14:paraId="57304913" w14:textId="1154DE49" w:rsidR="00647E21" w:rsidRPr="000A6962" w:rsidRDefault="00647E21" w:rsidP="00647E21">
            <w:pPr>
              <w:spacing w:after="0" w:line="240" w:lineRule="auto"/>
              <w:ind w:left="0" w:firstLine="0"/>
              <w:rPr>
                <w:rFonts w:eastAsia="Arial Unicode MS"/>
                <w:color w:val="auto"/>
                <w:sz w:val="24"/>
                <w:szCs w:val="24"/>
              </w:rPr>
            </w:pPr>
            <w:r w:rsidRPr="00731825">
              <w:rPr>
                <w:sz w:val="24"/>
                <w:szCs w:val="24"/>
              </w:rPr>
              <w:t>340</w:t>
            </w:r>
          </w:p>
        </w:tc>
        <w:tc>
          <w:tcPr>
            <w:tcW w:w="900" w:type="dxa"/>
            <w:vAlign w:val="center"/>
          </w:tcPr>
          <w:p w14:paraId="72704381" w14:textId="7FE05ED2" w:rsidR="00647E21" w:rsidRPr="000A6962" w:rsidRDefault="00647E21" w:rsidP="00647E21">
            <w:pPr>
              <w:spacing w:after="0" w:line="240" w:lineRule="auto"/>
              <w:ind w:left="0" w:firstLine="0"/>
              <w:rPr>
                <w:rFonts w:eastAsia="Arial Unicode MS"/>
                <w:color w:val="auto"/>
                <w:sz w:val="24"/>
                <w:szCs w:val="24"/>
              </w:rPr>
            </w:pPr>
            <w:r w:rsidRPr="00731825">
              <w:rPr>
                <w:b/>
                <w:sz w:val="24"/>
                <w:szCs w:val="24"/>
              </w:rPr>
              <w:t>340</w:t>
            </w:r>
          </w:p>
        </w:tc>
        <w:tc>
          <w:tcPr>
            <w:tcW w:w="576" w:type="dxa"/>
            <w:vAlign w:val="center"/>
          </w:tcPr>
          <w:p w14:paraId="57DA9164" w14:textId="5DA2A95B" w:rsidR="00647E21" w:rsidRPr="000A6962" w:rsidRDefault="00647E21" w:rsidP="00647E21">
            <w:pPr>
              <w:spacing w:after="0" w:line="240" w:lineRule="auto"/>
              <w:ind w:left="0" w:firstLine="0"/>
              <w:rPr>
                <w:rFonts w:eastAsia="Arial Unicode MS"/>
                <w:color w:val="auto"/>
                <w:sz w:val="24"/>
                <w:szCs w:val="24"/>
              </w:rPr>
            </w:pPr>
            <w:r w:rsidRPr="00731825">
              <w:rPr>
                <w:sz w:val="24"/>
                <w:szCs w:val="24"/>
              </w:rPr>
              <w:t>340</w:t>
            </w:r>
          </w:p>
        </w:tc>
        <w:tc>
          <w:tcPr>
            <w:tcW w:w="456" w:type="dxa"/>
            <w:vAlign w:val="center"/>
          </w:tcPr>
          <w:p w14:paraId="770887F6" w14:textId="56C36A78" w:rsidR="00647E21" w:rsidRPr="000A6962" w:rsidRDefault="00647E21" w:rsidP="00647E21">
            <w:pPr>
              <w:spacing w:after="0" w:line="240" w:lineRule="auto"/>
              <w:ind w:left="0" w:firstLine="0"/>
              <w:rPr>
                <w:rFonts w:eastAsia="Arial Unicode MS"/>
                <w:color w:val="auto"/>
                <w:sz w:val="24"/>
                <w:szCs w:val="24"/>
              </w:rPr>
            </w:pPr>
          </w:p>
        </w:tc>
        <w:tc>
          <w:tcPr>
            <w:tcW w:w="1371" w:type="dxa"/>
            <w:vAlign w:val="center"/>
          </w:tcPr>
          <w:p w14:paraId="1D54D205" w14:textId="39DD4E4C" w:rsidR="00647E21" w:rsidRPr="000A6962" w:rsidRDefault="00647E21" w:rsidP="00647E21">
            <w:pPr>
              <w:spacing w:after="0" w:line="240" w:lineRule="auto"/>
              <w:ind w:left="0" w:firstLine="0"/>
              <w:rPr>
                <w:rFonts w:eastAsia="Arial Unicode MS"/>
                <w:color w:val="auto"/>
                <w:sz w:val="24"/>
                <w:szCs w:val="24"/>
              </w:rPr>
            </w:pPr>
            <w:r w:rsidRPr="00731825">
              <w:rPr>
                <w:sz w:val="24"/>
                <w:szCs w:val="24"/>
              </w:rPr>
              <w:t>1350</w:t>
            </w:r>
          </w:p>
        </w:tc>
      </w:tr>
      <w:tr w:rsidR="00647E21" w:rsidRPr="000A6962" w14:paraId="0C725ACA" w14:textId="77777777" w:rsidTr="00647E21">
        <w:tc>
          <w:tcPr>
            <w:tcW w:w="5671" w:type="dxa"/>
            <w:gridSpan w:val="2"/>
            <w:tcBorders>
              <w:top w:val="single" w:sz="4" w:space="0" w:color="000000"/>
              <w:left w:val="single" w:sz="4" w:space="0" w:color="000000"/>
              <w:bottom w:val="single" w:sz="4" w:space="0" w:color="000000"/>
              <w:right w:val="single" w:sz="4" w:space="0" w:color="000000"/>
            </w:tcBorders>
            <w:vAlign w:val="center"/>
          </w:tcPr>
          <w:p w14:paraId="435C3029" w14:textId="1569FDF4" w:rsidR="00647E21" w:rsidRPr="000A6962" w:rsidRDefault="00647E21" w:rsidP="00647E21">
            <w:pPr>
              <w:spacing w:after="0" w:line="240" w:lineRule="auto"/>
              <w:ind w:left="0" w:firstLine="0"/>
              <w:rPr>
                <w:rFonts w:eastAsia="Arial Unicode MS"/>
                <w:sz w:val="24"/>
                <w:szCs w:val="24"/>
              </w:rPr>
            </w:pPr>
            <w:r w:rsidRPr="00731825">
              <w:rPr>
                <w:i/>
                <w:sz w:val="24"/>
                <w:szCs w:val="24"/>
              </w:rPr>
              <w:t>коррекционно-развивающая область</w:t>
            </w:r>
          </w:p>
        </w:tc>
        <w:tc>
          <w:tcPr>
            <w:tcW w:w="900" w:type="dxa"/>
            <w:vAlign w:val="center"/>
          </w:tcPr>
          <w:p w14:paraId="42B05D33" w14:textId="1E403177" w:rsidR="00647E21" w:rsidRPr="000A6962" w:rsidRDefault="00647E21" w:rsidP="00647E21">
            <w:pPr>
              <w:spacing w:after="0" w:line="240" w:lineRule="auto"/>
              <w:ind w:left="0" w:firstLine="0"/>
              <w:rPr>
                <w:rFonts w:eastAsia="Arial Unicode MS"/>
                <w:color w:val="auto"/>
                <w:sz w:val="24"/>
                <w:szCs w:val="24"/>
              </w:rPr>
            </w:pPr>
            <w:r w:rsidRPr="00731825">
              <w:rPr>
                <w:sz w:val="24"/>
                <w:szCs w:val="24"/>
              </w:rPr>
              <w:t>165</w:t>
            </w:r>
          </w:p>
        </w:tc>
        <w:tc>
          <w:tcPr>
            <w:tcW w:w="900" w:type="dxa"/>
            <w:vAlign w:val="center"/>
          </w:tcPr>
          <w:p w14:paraId="02F4523C" w14:textId="1FB66212" w:rsidR="00647E21" w:rsidRPr="000A6962" w:rsidRDefault="00647E21" w:rsidP="00647E21">
            <w:pPr>
              <w:spacing w:after="0" w:line="240" w:lineRule="auto"/>
              <w:ind w:left="0" w:firstLine="0"/>
              <w:rPr>
                <w:rFonts w:eastAsia="Arial Unicode MS"/>
                <w:color w:val="auto"/>
                <w:sz w:val="24"/>
                <w:szCs w:val="24"/>
              </w:rPr>
            </w:pPr>
            <w:r w:rsidRPr="00731825">
              <w:rPr>
                <w:sz w:val="24"/>
                <w:szCs w:val="24"/>
              </w:rPr>
              <w:t>170</w:t>
            </w:r>
          </w:p>
        </w:tc>
        <w:tc>
          <w:tcPr>
            <w:tcW w:w="900" w:type="dxa"/>
            <w:vAlign w:val="center"/>
          </w:tcPr>
          <w:p w14:paraId="72038011" w14:textId="32DD1D17" w:rsidR="00647E21" w:rsidRPr="000A6962" w:rsidRDefault="00647E21" w:rsidP="00647E21">
            <w:pPr>
              <w:spacing w:after="0" w:line="240" w:lineRule="auto"/>
              <w:ind w:left="0" w:firstLine="0"/>
              <w:rPr>
                <w:rFonts w:eastAsia="Arial Unicode MS"/>
                <w:color w:val="auto"/>
                <w:sz w:val="24"/>
                <w:szCs w:val="24"/>
              </w:rPr>
            </w:pPr>
            <w:r w:rsidRPr="00731825">
              <w:rPr>
                <w:b/>
                <w:sz w:val="24"/>
                <w:szCs w:val="24"/>
              </w:rPr>
              <w:t>170</w:t>
            </w:r>
          </w:p>
        </w:tc>
        <w:tc>
          <w:tcPr>
            <w:tcW w:w="576" w:type="dxa"/>
            <w:vAlign w:val="center"/>
          </w:tcPr>
          <w:p w14:paraId="0B54F5D5" w14:textId="67B1B8F2" w:rsidR="00647E21" w:rsidRPr="000A6962" w:rsidRDefault="00647E21" w:rsidP="00647E21">
            <w:pPr>
              <w:spacing w:after="0" w:line="240" w:lineRule="auto"/>
              <w:ind w:left="0" w:firstLine="0"/>
              <w:rPr>
                <w:rFonts w:eastAsia="Arial Unicode MS"/>
                <w:color w:val="auto"/>
                <w:sz w:val="24"/>
                <w:szCs w:val="24"/>
              </w:rPr>
            </w:pPr>
            <w:r w:rsidRPr="00731825">
              <w:rPr>
                <w:sz w:val="24"/>
                <w:szCs w:val="24"/>
              </w:rPr>
              <w:t>170</w:t>
            </w:r>
          </w:p>
        </w:tc>
        <w:tc>
          <w:tcPr>
            <w:tcW w:w="456" w:type="dxa"/>
            <w:vAlign w:val="center"/>
          </w:tcPr>
          <w:p w14:paraId="556794EA" w14:textId="21D856D6" w:rsidR="00647E21" w:rsidRPr="000A6962" w:rsidRDefault="00647E21" w:rsidP="00647E21">
            <w:pPr>
              <w:spacing w:after="0" w:line="240" w:lineRule="auto"/>
              <w:ind w:left="0" w:firstLine="0"/>
              <w:rPr>
                <w:rFonts w:eastAsia="Arial Unicode MS"/>
                <w:color w:val="auto"/>
                <w:sz w:val="24"/>
                <w:szCs w:val="24"/>
              </w:rPr>
            </w:pPr>
          </w:p>
        </w:tc>
        <w:tc>
          <w:tcPr>
            <w:tcW w:w="1371" w:type="dxa"/>
            <w:vAlign w:val="center"/>
          </w:tcPr>
          <w:p w14:paraId="01C8B91E" w14:textId="7A11873B" w:rsidR="00647E21" w:rsidRPr="000A6962" w:rsidRDefault="00647E21" w:rsidP="00647E21">
            <w:pPr>
              <w:spacing w:after="0" w:line="240" w:lineRule="auto"/>
              <w:ind w:left="0" w:firstLine="0"/>
              <w:rPr>
                <w:rFonts w:eastAsia="Arial Unicode MS"/>
                <w:color w:val="auto"/>
                <w:sz w:val="24"/>
                <w:szCs w:val="24"/>
              </w:rPr>
            </w:pPr>
            <w:r w:rsidRPr="00731825">
              <w:rPr>
                <w:sz w:val="24"/>
                <w:szCs w:val="24"/>
              </w:rPr>
              <w:t>675</w:t>
            </w:r>
          </w:p>
        </w:tc>
      </w:tr>
      <w:tr w:rsidR="00647E21" w:rsidRPr="000A6962" w14:paraId="534B5BA5" w14:textId="77777777" w:rsidTr="00647E21">
        <w:tc>
          <w:tcPr>
            <w:tcW w:w="5671" w:type="dxa"/>
            <w:gridSpan w:val="2"/>
            <w:tcBorders>
              <w:top w:val="single" w:sz="4" w:space="0" w:color="000000"/>
              <w:left w:val="single" w:sz="4" w:space="0" w:color="000000"/>
              <w:bottom w:val="single" w:sz="4" w:space="0" w:color="000000"/>
              <w:right w:val="single" w:sz="4" w:space="0" w:color="000000"/>
            </w:tcBorders>
            <w:vAlign w:val="center"/>
          </w:tcPr>
          <w:p w14:paraId="577A6103" w14:textId="2F76EA5A" w:rsidR="00647E21" w:rsidRPr="000A6962" w:rsidRDefault="00647E21" w:rsidP="00647E21">
            <w:pPr>
              <w:spacing w:after="0" w:line="240" w:lineRule="auto"/>
              <w:ind w:left="0" w:firstLine="0"/>
              <w:rPr>
                <w:rFonts w:eastAsia="Arial Unicode MS"/>
                <w:sz w:val="24"/>
                <w:szCs w:val="24"/>
              </w:rPr>
            </w:pPr>
            <w:r w:rsidRPr="00731825">
              <w:rPr>
                <w:i/>
                <w:sz w:val="24"/>
                <w:szCs w:val="24"/>
              </w:rPr>
              <w:t>направления внеурочной деятельности</w:t>
            </w:r>
          </w:p>
        </w:tc>
        <w:tc>
          <w:tcPr>
            <w:tcW w:w="900" w:type="dxa"/>
            <w:vAlign w:val="center"/>
          </w:tcPr>
          <w:p w14:paraId="0CE8A6A1" w14:textId="00095923" w:rsidR="00647E21" w:rsidRPr="000A6962" w:rsidRDefault="00647E21" w:rsidP="00647E21">
            <w:pPr>
              <w:spacing w:after="0" w:line="240" w:lineRule="auto"/>
              <w:ind w:left="0" w:firstLine="0"/>
              <w:rPr>
                <w:rFonts w:eastAsia="Arial Unicode MS"/>
                <w:color w:val="auto"/>
                <w:sz w:val="24"/>
                <w:szCs w:val="24"/>
              </w:rPr>
            </w:pPr>
            <w:r w:rsidRPr="00731825">
              <w:rPr>
                <w:sz w:val="24"/>
                <w:szCs w:val="24"/>
              </w:rPr>
              <w:t>165</w:t>
            </w:r>
          </w:p>
        </w:tc>
        <w:tc>
          <w:tcPr>
            <w:tcW w:w="900" w:type="dxa"/>
            <w:vAlign w:val="center"/>
          </w:tcPr>
          <w:p w14:paraId="544D2F9A" w14:textId="01AD5069" w:rsidR="00647E21" w:rsidRPr="000A6962" w:rsidRDefault="00647E21" w:rsidP="00647E21">
            <w:pPr>
              <w:spacing w:after="0" w:line="240" w:lineRule="auto"/>
              <w:ind w:left="0" w:firstLine="0"/>
              <w:rPr>
                <w:rFonts w:eastAsia="Arial Unicode MS"/>
                <w:color w:val="auto"/>
                <w:sz w:val="24"/>
                <w:szCs w:val="24"/>
              </w:rPr>
            </w:pPr>
            <w:r w:rsidRPr="00731825">
              <w:rPr>
                <w:sz w:val="24"/>
                <w:szCs w:val="24"/>
              </w:rPr>
              <w:t>170</w:t>
            </w:r>
          </w:p>
        </w:tc>
        <w:tc>
          <w:tcPr>
            <w:tcW w:w="900" w:type="dxa"/>
            <w:vAlign w:val="center"/>
          </w:tcPr>
          <w:p w14:paraId="3027FADE" w14:textId="70F28490" w:rsidR="00647E21" w:rsidRPr="000A6962" w:rsidRDefault="00647E21" w:rsidP="00647E21">
            <w:pPr>
              <w:spacing w:after="0" w:line="240" w:lineRule="auto"/>
              <w:ind w:left="0" w:firstLine="0"/>
              <w:rPr>
                <w:rFonts w:eastAsia="Arial Unicode MS"/>
                <w:color w:val="auto"/>
                <w:sz w:val="24"/>
                <w:szCs w:val="24"/>
              </w:rPr>
            </w:pPr>
            <w:r w:rsidRPr="00731825">
              <w:rPr>
                <w:b/>
                <w:sz w:val="24"/>
                <w:szCs w:val="24"/>
              </w:rPr>
              <w:t>170</w:t>
            </w:r>
          </w:p>
        </w:tc>
        <w:tc>
          <w:tcPr>
            <w:tcW w:w="576" w:type="dxa"/>
            <w:vAlign w:val="center"/>
          </w:tcPr>
          <w:p w14:paraId="08CFDAE9" w14:textId="22D48D8E" w:rsidR="00647E21" w:rsidRPr="000A6962" w:rsidRDefault="00647E21" w:rsidP="00647E21">
            <w:pPr>
              <w:spacing w:after="0" w:line="240" w:lineRule="auto"/>
              <w:ind w:left="0" w:firstLine="0"/>
              <w:rPr>
                <w:rFonts w:eastAsia="Arial Unicode MS"/>
                <w:color w:val="auto"/>
                <w:sz w:val="24"/>
                <w:szCs w:val="24"/>
              </w:rPr>
            </w:pPr>
            <w:r w:rsidRPr="00731825">
              <w:rPr>
                <w:sz w:val="24"/>
                <w:szCs w:val="24"/>
              </w:rPr>
              <w:t>170</w:t>
            </w:r>
          </w:p>
        </w:tc>
        <w:tc>
          <w:tcPr>
            <w:tcW w:w="456" w:type="dxa"/>
            <w:vAlign w:val="center"/>
          </w:tcPr>
          <w:p w14:paraId="290DE254" w14:textId="03881009" w:rsidR="00647E21" w:rsidRPr="000A6962" w:rsidRDefault="00647E21" w:rsidP="00647E21">
            <w:pPr>
              <w:spacing w:after="0" w:line="240" w:lineRule="auto"/>
              <w:ind w:left="0" w:firstLine="0"/>
              <w:rPr>
                <w:rFonts w:eastAsia="Arial Unicode MS"/>
                <w:color w:val="auto"/>
                <w:sz w:val="24"/>
                <w:szCs w:val="24"/>
              </w:rPr>
            </w:pPr>
          </w:p>
        </w:tc>
        <w:tc>
          <w:tcPr>
            <w:tcW w:w="1371" w:type="dxa"/>
            <w:vAlign w:val="center"/>
          </w:tcPr>
          <w:p w14:paraId="14B08783" w14:textId="0D7DE988" w:rsidR="00647E21" w:rsidRPr="000A6962" w:rsidRDefault="00647E21" w:rsidP="00647E21">
            <w:pPr>
              <w:spacing w:after="0" w:line="240" w:lineRule="auto"/>
              <w:ind w:left="0" w:firstLine="0"/>
              <w:rPr>
                <w:rFonts w:eastAsia="Arial Unicode MS"/>
                <w:color w:val="auto"/>
                <w:sz w:val="24"/>
                <w:szCs w:val="24"/>
              </w:rPr>
            </w:pPr>
            <w:r w:rsidRPr="00731825">
              <w:rPr>
                <w:sz w:val="24"/>
                <w:szCs w:val="24"/>
              </w:rPr>
              <w:t>675</w:t>
            </w:r>
          </w:p>
        </w:tc>
      </w:tr>
      <w:tr w:rsidR="00647E21" w:rsidRPr="000A6962" w14:paraId="477D41F3" w14:textId="77777777" w:rsidTr="00403CF5">
        <w:tc>
          <w:tcPr>
            <w:tcW w:w="10774" w:type="dxa"/>
            <w:gridSpan w:val="8"/>
            <w:vAlign w:val="center"/>
          </w:tcPr>
          <w:p w14:paraId="161271DF" w14:textId="53CAB9DC" w:rsidR="00647E21" w:rsidRPr="000A6962" w:rsidRDefault="00647E21" w:rsidP="00403CF5">
            <w:pPr>
              <w:spacing w:after="0" w:line="240" w:lineRule="auto"/>
              <w:ind w:left="0" w:firstLine="0"/>
              <w:rPr>
                <w:rFonts w:eastAsia="Arial Unicode MS"/>
                <w:bCs/>
                <w:sz w:val="24"/>
                <w:szCs w:val="24"/>
              </w:rPr>
            </w:pPr>
            <w:r w:rsidRPr="000A6962">
              <w:rPr>
                <w:rFonts w:eastAsia="Arial Unicode MS"/>
                <w:bCs/>
                <w:sz w:val="24"/>
                <w:szCs w:val="24"/>
              </w:rPr>
              <w:lastRenderedPageBreak/>
              <w:t>Учебный план начального общего образования. 201</w:t>
            </w:r>
            <w:r>
              <w:rPr>
                <w:rFonts w:eastAsia="Arial Unicode MS"/>
                <w:bCs/>
                <w:sz w:val="24"/>
                <w:szCs w:val="24"/>
              </w:rPr>
              <w:t>6</w:t>
            </w:r>
            <w:r w:rsidRPr="000A6962">
              <w:rPr>
                <w:rFonts w:eastAsia="Arial Unicode MS"/>
                <w:bCs/>
                <w:sz w:val="24"/>
                <w:szCs w:val="24"/>
              </w:rPr>
              <w:t>-201</w:t>
            </w:r>
            <w:r>
              <w:rPr>
                <w:rFonts w:eastAsia="Arial Unicode MS"/>
                <w:bCs/>
                <w:sz w:val="24"/>
                <w:szCs w:val="24"/>
              </w:rPr>
              <w:t>7</w:t>
            </w:r>
            <w:r w:rsidRPr="000A6962">
              <w:rPr>
                <w:rFonts w:eastAsia="Arial Unicode MS"/>
                <w:bCs/>
                <w:sz w:val="24"/>
                <w:szCs w:val="24"/>
              </w:rPr>
              <w:t xml:space="preserve"> учебный год. </w:t>
            </w:r>
          </w:p>
          <w:p w14:paraId="5CA73B4C"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 xml:space="preserve">Для учащихся 1 классов максимальная продолжительность учебной недели составляет 5 дней. </w:t>
            </w:r>
          </w:p>
          <w:p w14:paraId="169AB0CC"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bCs/>
                <w:sz w:val="24"/>
                <w:szCs w:val="24"/>
              </w:rPr>
              <w:t>Вариант 1</w:t>
            </w:r>
          </w:p>
        </w:tc>
      </w:tr>
      <w:tr w:rsidR="00647E21" w:rsidRPr="000A6962" w14:paraId="15E4FD62" w14:textId="77777777" w:rsidTr="00403CF5">
        <w:tc>
          <w:tcPr>
            <w:tcW w:w="2269" w:type="dxa"/>
            <w:vMerge w:val="restart"/>
            <w:vAlign w:val="center"/>
          </w:tcPr>
          <w:p w14:paraId="2B57D7D4"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bCs/>
                <w:sz w:val="24"/>
                <w:szCs w:val="24"/>
              </w:rPr>
              <w:t>Предметные области</w:t>
            </w:r>
          </w:p>
        </w:tc>
        <w:tc>
          <w:tcPr>
            <w:tcW w:w="3402" w:type="dxa"/>
            <w:vMerge w:val="restart"/>
            <w:tcBorders>
              <w:tr2bl w:val="single" w:sz="4" w:space="0" w:color="auto"/>
            </w:tcBorders>
          </w:tcPr>
          <w:p w14:paraId="63FF9D9B"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bCs/>
                <w:sz w:val="24"/>
                <w:szCs w:val="24"/>
              </w:rPr>
              <w:t>Учебные предметы</w:t>
            </w:r>
          </w:p>
          <w:p w14:paraId="604E28FC"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bCs/>
                <w:sz w:val="24"/>
                <w:szCs w:val="24"/>
              </w:rPr>
              <w:t xml:space="preserve">                                             Классы</w:t>
            </w:r>
          </w:p>
        </w:tc>
        <w:tc>
          <w:tcPr>
            <w:tcW w:w="3732" w:type="dxa"/>
            <w:gridSpan w:val="5"/>
            <w:vAlign w:val="center"/>
          </w:tcPr>
          <w:p w14:paraId="3187380B" w14:textId="77777777" w:rsidR="00647E21" w:rsidRPr="000A6962" w:rsidRDefault="00647E21" w:rsidP="00403CF5">
            <w:pPr>
              <w:spacing w:after="0" w:line="240" w:lineRule="auto"/>
              <w:ind w:left="0" w:firstLine="0"/>
              <w:rPr>
                <w:rFonts w:eastAsia="Arial Unicode MS"/>
                <w:b/>
                <w:color w:val="auto"/>
                <w:sz w:val="24"/>
                <w:szCs w:val="24"/>
              </w:rPr>
            </w:pPr>
            <w:r w:rsidRPr="000A6962">
              <w:rPr>
                <w:rFonts w:eastAsia="Arial Unicode MS"/>
                <w:bCs/>
                <w:sz w:val="24"/>
                <w:szCs w:val="24"/>
              </w:rPr>
              <w:t>Количество часов в год</w:t>
            </w:r>
          </w:p>
        </w:tc>
        <w:tc>
          <w:tcPr>
            <w:tcW w:w="1371" w:type="dxa"/>
            <w:vMerge w:val="restart"/>
            <w:vAlign w:val="center"/>
          </w:tcPr>
          <w:p w14:paraId="2B7DD870" w14:textId="77777777" w:rsidR="00647E21" w:rsidRPr="000A6962" w:rsidRDefault="00647E21" w:rsidP="00403CF5">
            <w:pPr>
              <w:spacing w:after="0" w:line="240" w:lineRule="auto"/>
              <w:ind w:left="0" w:firstLine="0"/>
              <w:rPr>
                <w:rFonts w:eastAsia="Arial Unicode MS"/>
                <w:b/>
                <w:color w:val="auto"/>
                <w:sz w:val="24"/>
                <w:szCs w:val="24"/>
              </w:rPr>
            </w:pPr>
            <w:r w:rsidRPr="000A6962">
              <w:rPr>
                <w:rFonts w:eastAsia="Arial Unicode MS"/>
                <w:bCs/>
                <w:sz w:val="24"/>
                <w:szCs w:val="24"/>
              </w:rPr>
              <w:t>Всего часов</w:t>
            </w:r>
          </w:p>
        </w:tc>
      </w:tr>
      <w:tr w:rsidR="00647E21" w:rsidRPr="000A6962" w14:paraId="14E0CC61" w14:textId="77777777" w:rsidTr="00403CF5">
        <w:trPr>
          <w:trHeight w:val="282"/>
        </w:trPr>
        <w:tc>
          <w:tcPr>
            <w:tcW w:w="2269" w:type="dxa"/>
            <w:vMerge/>
          </w:tcPr>
          <w:p w14:paraId="0CD95107" w14:textId="77777777" w:rsidR="00647E21" w:rsidRPr="000A6962" w:rsidRDefault="00647E21" w:rsidP="00403CF5">
            <w:pPr>
              <w:spacing w:after="0" w:line="240" w:lineRule="auto"/>
              <w:ind w:left="0" w:firstLine="0"/>
              <w:rPr>
                <w:rFonts w:eastAsia="Arial Unicode MS"/>
                <w:color w:val="auto"/>
                <w:sz w:val="24"/>
                <w:szCs w:val="24"/>
              </w:rPr>
            </w:pPr>
          </w:p>
        </w:tc>
        <w:tc>
          <w:tcPr>
            <w:tcW w:w="3402" w:type="dxa"/>
            <w:vMerge/>
            <w:tcBorders>
              <w:tr2bl w:val="single" w:sz="4" w:space="0" w:color="auto"/>
            </w:tcBorders>
          </w:tcPr>
          <w:p w14:paraId="08062468" w14:textId="77777777" w:rsidR="00647E21" w:rsidRPr="000A6962" w:rsidRDefault="00647E21" w:rsidP="00403CF5">
            <w:pPr>
              <w:spacing w:after="0" w:line="240" w:lineRule="auto"/>
              <w:ind w:left="0" w:firstLine="0"/>
              <w:rPr>
                <w:rFonts w:eastAsia="Arial Unicode MS"/>
                <w:color w:val="auto"/>
                <w:sz w:val="24"/>
                <w:szCs w:val="24"/>
              </w:rPr>
            </w:pPr>
          </w:p>
        </w:tc>
        <w:tc>
          <w:tcPr>
            <w:tcW w:w="900" w:type="dxa"/>
            <w:vAlign w:val="center"/>
          </w:tcPr>
          <w:p w14:paraId="6EAF595C" w14:textId="77777777" w:rsidR="00647E21" w:rsidRPr="000A6962" w:rsidRDefault="00647E21" w:rsidP="00403CF5">
            <w:pPr>
              <w:spacing w:after="0" w:line="240" w:lineRule="auto"/>
              <w:ind w:left="0" w:firstLine="0"/>
              <w:rPr>
                <w:rFonts w:eastAsia="Arial Unicode MS"/>
                <w:b/>
                <w:color w:val="auto"/>
                <w:sz w:val="24"/>
                <w:szCs w:val="24"/>
              </w:rPr>
            </w:pPr>
            <w:r w:rsidRPr="000A6962">
              <w:rPr>
                <w:rFonts w:eastAsia="Arial Unicode MS"/>
                <w:b/>
                <w:sz w:val="24"/>
                <w:szCs w:val="24"/>
              </w:rPr>
              <w:t>I</w:t>
            </w:r>
          </w:p>
        </w:tc>
        <w:tc>
          <w:tcPr>
            <w:tcW w:w="900" w:type="dxa"/>
            <w:vAlign w:val="center"/>
          </w:tcPr>
          <w:p w14:paraId="5804055F" w14:textId="77777777" w:rsidR="00647E21" w:rsidRPr="000A6962" w:rsidRDefault="00647E21" w:rsidP="00403CF5">
            <w:pPr>
              <w:spacing w:after="0" w:line="240" w:lineRule="auto"/>
              <w:ind w:left="0" w:firstLine="0"/>
              <w:rPr>
                <w:rFonts w:eastAsia="Arial Unicode MS"/>
                <w:b/>
                <w:color w:val="auto"/>
                <w:sz w:val="24"/>
                <w:szCs w:val="24"/>
              </w:rPr>
            </w:pPr>
            <w:r w:rsidRPr="000A6962">
              <w:rPr>
                <w:rFonts w:eastAsia="Arial Unicode MS"/>
                <w:b/>
                <w:sz w:val="24"/>
                <w:szCs w:val="24"/>
              </w:rPr>
              <w:t>II</w:t>
            </w:r>
          </w:p>
        </w:tc>
        <w:tc>
          <w:tcPr>
            <w:tcW w:w="900" w:type="dxa"/>
            <w:vAlign w:val="center"/>
          </w:tcPr>
          <w:p w14:paraId="2D4EFD88" w14:textId="77777777" w:rsidR="00647E21" w:rsidRPr="000A6962" w:rsidRDefault="00647E21" w:rsidP="00403CF5">
            <w:pPr>
              <w:spacing w:after="0" w:line="240" w:lineRule="auto"/>
              <w:ind w:left="0" w:firstLine="0"/>
              <w:rPr>
                <w:rFonts w:eastAsia="Arial Unicode MS"/>
                <w:b/>
                <w:color w:val="auto"/>
                <w:sz w:val="24"/>
                <w:szCs w:val="24"/>
              </w:rPr>
            </w:pPr>
            <w:r w:rsidRPr="000A6962">
              <w:rPr>
                <w:rFonts w:eastAsia="Arial Unicode MS"/>
                <w:b/>
                <w:sz w:val="24"/>
                <w:szCs w:val="24"/>
              </w:rPr>
              <w:t>III</w:t>
            </w:r>
          </w:p>
        </w:tc>
        <w:tc>
          <w:tcPr>
            <w:tcW w:w="1032" w:type="dxa"/>
            <w:gridSpan w:val="2"/>
            <w:vAlign w:val="center"/>
          </w:tcPr>
          <w:p w14:paraId="4A611316" w14:textId="77777777" w:rsidR="00647E21" w:rsidRPr="000A6962" w:rsidRDefault="00647E21" w:rsidP="00403CF5">
            <w:pPr>
              <w:spacing w:after="0" w:line="240" w:lineRule="auto"/>
              <w:ind w:left="0" w:firstLine="0"/>
              <w:rPr>
                <w:rFonts w:eastAsia="Arial Unicode MS"/>
                <w:b/>
                <w:color w:val="auto"/>
                <w:sz w:val="24"/>
                <w:szCs w:val="24"/>
              </w:rPr>
            </w:pPr>
            <w:r w:rsidRPr="000A6962">
              <w:rPr>
                <w:rFonts w:eastAsia="Arial Unicode MS"/>
                <w:b/>
                <w:sz w:val="24"/>
                <w:szCs w:val="24"/>
              </w:rPr>
              <w:t>IV</w:t>
            </w:r>
          </w:p>
        </w:tc>
        <w:tc>
          <w:tcPr>
            <w:tcW w:w="1371" w:type="dxa"/>
            <w:vMerge/>
          </w:tcPr>
          <w:p w14:paraId="0926142E" w14:textId="77777777" w:rsidR="00647E21" w:rsidRPr="000A6962" w:rsidRDefault="00647E21" w:rsidP="00403CF5">
            <w:pPr>
              <w:spacing w:after="0" w:line="240" w:lineRule="auto"/>
              <w:ind w:left="0" w:firstLine="0"/>
              <w:rPr>
                <w:rFonts w:eastAsia="Arial Unicode MS"/>
                <w:b/>
                <w:color w:val="auto"/>
                <w:sz w:val="24"/>
                <w:szCs w:val="24"/>
              </w:rPr>
            </w:pPr>
          </w:p>
        </w:tc>
      </w:tr>
      <w:tr w:rsidR="00647E21" w:rsidRPr="000A6962" w14:paraId="10B797A2" w14:textId="77777777" w:rsidTr="00403CF5">
        <w:tc>
          <w:tcPr>
            <w:tcW w:w="10774" w:type="dxa"/>
            <w:gridSpan w:val="8"/>
          </w:tcPr>
          <w:p w14:paraId="0F0D6A67"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i/>
                <w:sz w:val="24"/>
                <w:szCs w:val="24"/>
              </w:rPr>
              <w:t>Обязательная часть</w:t>
            </w:r>
          </w:p>
        </w:tc>
      </w:tr>
      <w:tr w:rsidR="00647E21" w:rsidRPr="000A6962" w14:paraId="62921F15" w14:textId="77777777" w:rsidTr="00403CF5">
        <w:tc>
          <w:tcPr>
            <w:tcW w:w="2269" w:type="dxa"/>
            <w:vMerge w:val="restart"/>
          </w:tcPr>
          <w:p w14:paraId="6E40EDC0"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sz w:val="24"/>
                <w:szCs w:val="24"/>
              </w:rPr>
              <w:t>Русский язык и литературное чтение</w:t>
            </w:r>
          </w:p>
        </w:tc>
        <w:tc>
          <w:tcPr>
            <w:tcW w:w="3402" w:type="dxa"/>
            <w:vAlign w:val="center"/>
          </w:tcPr>
          <w:p w14:paraId="4BEDDF07"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sz w:val="24"/>
                <w:szCs w:val="24"/>
              </w:rPr>
              <w:t>Русский язык</w:t>
            </w:r>
          </w:p>
        </w:tc>
        <w:tc>
          <w:tcPr>
            <w:tcW w:w="900" w:type="dxa"/>
            <w:vAlign w:val="center"/>
          </w:tcPr>
          <w:p w14:paraId="7F91E82E"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165</w:t>
            </w:r>
          </w:p>
        </w:tc>
        <w:tc>
          <w:tcPr>
            <w:tcW w:w="900" w:type="dxa"/>
            <w:vAlign w:val="center"/>
          </w:tcPr>
          <w:p w14:paraId="1B852858"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170</w:t>
            </w:r>
          </w:p>
        </w:tc>
        <w:tc>
          <w:tcPr>
            <w:tcW w:w="900" w:type="dxa"/>
            <w:vAlign w:val="center"/>
          </w:tcPr>
          <w:p w14:paraId="5E6986B8"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170</w:t>
            </w:r>
          </w:p>
        </w:tc>
        <w:tc>
          <w:tcPr>
            <w:tcW w:w="576" w:type="dxa"/>
            <w:vAlign w:val="center"/>
          </w:tcPr>
          <w:p w14:paraId="11621704"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80</w:t>
            </w:r>
          </w:p>
        </w:tc>
        <w:tc>
          <w:tcPr>
            <w:tcW w:w="456" w:type="dxa"/>
            <w:vAlign w:val="center"/>
          </w:tcPr>
          <w:p w14:paraId="7B19A394" w14:textId="77777777" w:rsidR="00647E21" w:rsidRPr="000A6962" w:rsidRDefault="00647E21" w:rsidP="00403CF5">
            <w:pPr>
              <w:spacing w:after="0" w:line="240" w:lineRule="auto"/>
              <w:ind w:left="0" w:firstLine="0"/>
              <w:rPr>
                <w:rFonts w:eastAsia="Arial Unicode MS"/>
                <w:color w:val="auto"/>
                <w:sz w:val="24"/>
                <w:szCs w:val="24"/>
              </w:rPr>
            </w:pPr>
          </w:p>
        </w:tc>
        <w:tc>
          <w:tcPr>
            <w:tcW w:w="1371" w:type="dxa"/>
            <w:vAlign w:val="center"/>
          </w:tcPr>
          <w:p w14:paraId="21A56EA3"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675/585</w:t>
            </w:r>
          </w:p>
        </w:tc>
      </w:tr>
      <w:tr w:rsidR="00647E21" w:rsidRPr="000A6962" w14:paraId="12B7603E" w14:textId="77777777" w:rsidTr="00403CF5">
        <w:tc>
          <w:tcPr>
            <w:tcW w:w="2269" w:type="dxa"/>
            <w:vMerge/>
          </w:tcPr>
          <w:p w14:paraId="1ABF477E" w14:textId="77777777" w:rsidR="00647E21" w:rsidRPr="000A6962" w:rsidRDefault="00647E21" w:rsidP="00403CF5">
            <w:pPr>
              <w:spacing w:after="0" w:line="240" w:lineRule="auto"/>
              <w:ind w:left="0" w:firstLine="0"/>
              <w:rPr>
                <w:rFonts w:eastAsia="Arial Unicode MS"/>
                <w:sz w:val="24"/>
                <w:szCs w:val="24"/>
              </w:rPr>
            </w:pPr>
          </w:p>
        </w:tc>
        <w:tc>
          <w:tcPr>
            <w:tcW w:w="3402" w:type="dxa"/>
            <w:vAlign w:val="center"/>
          </w:tcPr>
          <w:p w14:paraId="37265E9A" w14:textId="77777777" w:rsidR="00647E21" w:rsidRPr="000A6962" w:rsidRDefault="00647E21" w:rsidP="00403CF5">
            <w:pPr>
              <w:spacing w:after="0" w:line="240" w:lineRule="auto"/>
              <w:ind w:left="0" w:firstLine="0"/>
              <w:rPr>
                <w:rFonts w:eastAsia="Arial Unicode MS"/>
                <w:sz w:val="24"/>
                <w:szCs w:val="24"/>
              </w:rPr>
            </w:pPr>
            <w:r w:rsidRPr="000A6962">
              <w:rPr>
                <w:rFonts w:eastAsia="Arial Unicode MS"/>
                <w:sz w:val="24"/>
                <w:szCs w:val="24"/>
              </w:rPr>
              <w:t>Интегрированный предмет «Русский язык (включая родной русский язык)»</w:t>
            </w:r>
          </w:p>
        </w:tc>
        <w:tc>
          <w:tcPr>
            <w:tcW w:w="900" w:type="dxa"/>
            <w:vAlign w:val="center"/>
          </w:tcPr>
          <w:p w14:paraId="56080BC4" w14:textId="77777777" w:rsidR="00647E21" w:rsidRPr="000A6962" w:rsidRDefault="00647E21" w:rsidP="00403CF5">
            <w:pPr>
              <w:spacing w:after="0" w:line="240" w:lineRule="auto"/>
              <w:ind w:left="0" w:firstLine="0"/>
              <w:rPr>
                <w:rFonts w:eastAsia="Arial Unicode MS"/>
                <w:color w:val="auto"/>
                <w:sz w:val="24"/>
                <w:szCs w:val="24"/>
              </w:rPr>
            </w:pPr>
          </w:p>
        </w:tc>
        <w:tc>
          <w:tcPr>
            <w:tcW w:w="900" w:type="dxa"/>
            <w:vAlign w:val="center"/>
          </w:tcPr>
          <w:p w14:paraId="0DB84588" w14:textId="77777777" w:rsidR="00647E21" w:rsidRPr="000A6962" w:rsidRDefault="00647E21" w:rsidP="00403CF5">
            <w:pPr>
              <w:spacing w:after="0" w:line="240" w:lineRule="auto"/>
              <w:ind w:left="0" w:firstLine="0"/>
              <w:rPr>
                <w:rFonts w:eastAsia="Arial Unicode MS"/>
                <w:color w:val="auto"/>
                <w:sz w:val="24"/>
                <w:szCs w:val="24"/>
              </w:rPr>
            </w:pPr>
          </w:p>
        </w:tc>
        <w:tc>
          <w:tcPr>
            <w:tcW w:w="900" w:type="dxa"/>
            <w:vAlign w:val="center"/>
          </w:tcPr>
          <w:p w14:paraId="71503863" w14:textId="77777777" w:rsidR="00647E21" w:rsidRPr="000A6962" w:rsidRDefault="00647E21" w:rsidP="00403CF5">
            <w:pPr>
              <w:spacing w:after="0" w:line="240" w:lineRule="auto"/>
              <w:ind w:left="0" w:firstLine="0"/>
              <w:rPr>
                <w:rFonts w:eastAsia="Arial Unicode MS"/>
                <w:color w:val="auto"/>
                <w:sz w:val="24"/>
                <w:szCs w:val="24"/>
              </w:rPr>
            </w:pPr>
          </w:p>
        </w:tc>
        <w:tc>
          <w:tcPr>
            <w:tcW w:w="576" w:type="dxa"/>
            <w:vAlign w:val="center"/>
          </w:tcPr>
          <w:p w14:paraId="2D9020D5" w14:textId="77777777" w:rsidR="00647E21" w:rsidRPr="000A6962" w:rsidRDefault="00647E21" w:rsidP="00403CF5">
            <w:pPr>
              <w:spacing w:after="0" w:line="240" w:lineRule="auto"/>
              <w:ind w:left="0" w:firstLine="0"/>
              <w:rPr>
                <w:rFonts w:eastAsia="Arial Unicode MS"/>
                <w:color w:val="auto"/>
                <w:sz w:val="24"/>
                <w:szCs w:val="24"/>
              </w:rPr>
            </w:pPr>
          </w:p>
        </w:tc>
        <w:tc>
          <w:tcPr>
            <w:tcW w:w="456" w:type="dxa"/>
            <w:vAlign w:val="center"/>
          </w:tcPr>
          <w:p w14:paraId="0D485064"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72</w:t>
            </w:r>
          </w:p>
        </w:tc>
        <w:tc>
          <w:tcPr>
            <w:tcW w:w="1371" w:type="dxa"/>
            <w:vAlign w:val="center"/>
          </w:tcPr>
          <w:p w14:paraId="2A40CAF8"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72</w:t>
            </w:r>
          </w:p>
        </w:tc>
      </w:tr>
      <w:tr w:rsidR="00647E21" w:rsidRPr="000A6962" w14:paraId="1C754E52" w14:textId="77777777" w:rsidTr="00403CF5">
        <w:tc>
          <w:tcPr>
            <w:tcW w:w="2269" w:type="dxa"/>
            <w:vMerge/>
          </w:tcPr>
          <w:p w14:paraId="1FF3DD54" w14:textId="77777777" w:rsidR="00647E21" w:rsidRPr="000A6962" w:rsidRDefault="00647E21" w:rsidP="00403CF5">
            <w:pPr>
              <w:spacing w:after="0" w:line="240" w:lineRule="auto"/>
              <w:ind w:left="0" w:firstLine="0"/>
              <w:rPr>
                <w:rFonts w:eastAsia="Arial Unicode MS"/>
                <w:color w:val="auto"/>
                <w:sz w:val="24"/>
                <w:szCs w:val="24"/>
              </w:rPr>
            </w:pPr>
          </w:p>
        </w:tc>
        <w:tc>
          <w:tcPr>
            <w:tcW w:w="3402" w:type="dxa"/>
            <w:vAlign w:val="center"/>
          </w:tcPr>
          <w:p w14:paraId="697E98D5"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sz w:val="24"/>
                <w:szCs w:val="24"/>
              </w:rPr>
              <w:t>Литературное чтение</w:t>
            </w:r>
          </w:p>
        </w:tc>
        <w:tc>
          <w:tcPr>
            <w:tcW w:w="900" w:type="dxa"/>
            <w:vAlign w:val="center"/>
          </w:tcPr>
          <w:p w14:paraId="38BA21DC"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132</w:t>
            </w:r>
          </w:p>
        </w:tc>
        <w:tc>
          <w:tcPr>
            <w:tcW w:w="900" w:type="dxa"/>
            <w:vAlign w:val="center"/>
          </w:tcPr>
          <w:p w14:paraId="57B1BFC6"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136</w:t>
            </w:r>
          </w:p>
        </w:tc>
        <w:tc>
          <w:tcPr>
            <w:tcW w:w="900" w:type="dxa"/>
            <w:vAlign w:val="center"/>
          </w:tcPr>
          <w:p w14:paraId="5916FA60"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136</w:t>
            </w:r>
          </w:p>
        </w:tc>
        <w:tc>
          <w:tcPr>
            <w:tcW w:w="576" w:type="dxa"/>
            <w:vAlign w:val="center"/>
          </w:tcPr>
          <w:p w14:paraId="619020D8"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64</w:t>
            </w:r>
          </w:p>
        </w:tc>
        <w:tc>
          <w:tcPr>
            <w:tcW w:w="456" w:type="dxa"/>
            <w:vAlign w:val="center"/>
          </w:tcPr>
          <w:p w14:paraId="7148F4DA" w14:textId="77777777" w:rsidR="00647E21" w:rsidRPr="000A6962" w:rsidRDefault="00647E21" w:rsidP="00403CF5">
            <w:pPr>
              <w:spacing w:after="0" w:line="240" w:lineRule="auto"/>
              <w:ind w:left="0" w:firstLine="0"/>
              <w:rPr>
                <w:rFonts w:eastAsia="Arial Unicode MS"/>
                <w:color w:val="auto"/>
                <w:sz w:val="24"/>
                <w:szCs w:val="24"/>
              </w:rPr>
            </w:pPr>
          </w:p>
        </w:tc>
        <w:tc>
          <w:tcPr>
            <w:tcW w:w="1371" w:type="dxa"/>
            <w:vAlign w:val="center"/>
          </w:tcPr>
          <w:p w14:paraId="16E64F1A"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540/468</w:t>
            </w:r>
          </w:p>
        </w:tc>
      </w:tr>
      <w:tr w:rsidR="00647E21" w:rsidRPr="000A6962" w14:paraId="68F5206B" w14:textId="77777777" w:rsidTr="00403CF5">
        <w:tc>
          <w:tcPr>
            <w:tcW w:w="2269" w:type="dxa"/>
            <w:vMerge/>
          </w:tcPr>
          <w:p w14:paraId="5B4A6A44" w14:textId="77777777" w:rsidR="00647E21" w:rsidRPr="000A6962" w:rsidRDefault="00647E21" w:rsidP="00403CF5">
            <w:pPr>
              <w:spacing w:after="0" w:line="240" w:lineRule="auto"/>
              <w:ind w:left="0" w:firstLine="0"/>
              <w:rPr>
                <w:rFonts w:eastAsia="Arial Unicode MS"/>
                <w:color w:val="auto"/>
                <w:sz w:val="24"/>
                <w:szCs w:val="24"/>
              </w:rPr>
            </w:pPr>
          </w:p>
        </w:tc>
        <w:tc>
          <w:tcPr>
            <w:tcW w:w="3402" w:type="dxa"/>
            <w:vAlign w:val="center"/>
          </w:tcPr>
          <w:p w14:paraId="50DBA1AC" w14:textId="77777777" w:rsidR="00647E21" w:rsidRPr="000A6962" w:rsidRDefault="00647E21" w:rsidP="00403CF5">
            <w:pPr>
              <w:spacing w:after="0" w:line="240" w:lineRule="auto"/>
              <w:ind w:left="0" w:firstLine="0"/>
              <w:rPr>
                <w:rFonts w:eastAsia="Arial Unicode MS"/>
                <w:sz w:val="24"/>
                <w:szCs w:val="24"/>
              </w:rPr>
            </w:pPr>
            <w:r w:rsidRPr="000A6962">
              <w:rPr>
                <w:rFonts w:eastAsia="Arial Unicode MS"/>
                <w:sz w:val="24"/>
                <w:szCs w:val="24"/>
              </w:rPr>
              <w:t>Интегрированный предмет «Литературное чтение (включая литературное чтение на родном русском языке)»</w:t>
            </w:r>
          </w:p>
        </w:tc>
        <w:tc>
          <w:tcPr>
            <w:tcW w:w="900" w:type="dxa"/>
            <w:vAlign w:val="center"/>
          </w:tcPr>
          <w:p w14:paraId="14D61DB3" w14:textId="77777777" w:rsidR="00647E21" w:rsidRPr="000A6962" w:rsidRDefault="00647E21" w:rsidP="00403CF5">
            <w:pPr>
              <w:spacing w:after="0" w:line="240" w:lineRule="auto"/>
              <w:ind w:left="0" w:firstLine="0"/>
              <w:rPr>
                <w:rFonts w:eastAsia="Arial Unicode MS"/>
                <w:color w:val="auto"/>
                <w:sz w:val="24"/>
                <w:szCs w:val="24"/>
              </w:rPr>
            </w:pPr>
          </w:p>
        </w:tc>
        <w:tc>
          <w:tcPr>
            <w:tcW w:w="900" w:type="dxa"/>
            <w:vAlign w:val="center"/>
          </w:tcPr>
          <w:p w14:paraId="753E2A2D" w14:textId="77777777" w:rsidR="00647E21" w:rsidRPr="000A6962" w:rsidRDefault="00647E21" w:rsidP="00403CF5">
            <w:pPr>
              <w:spacing w:after="0" w:line="240" w:lineRule="auto"/>
              <w:ind w:left="0" w:firstLine="0"/>
              <w:rPr>
                <w:rFonts w:eastAsia="Arial Unicode MS"/>
                <w:color w:val="auto"/>
                <w:sz w:val="24"/>
                <w:szCs w:val="24"/>
              </w:rPr>
            </w:pPr>
          </w:p>
        </w:tc>
        <w:tc>
          <w:tcPr>
            <w:tcW w:w="900" w:type="dxa"/>
            <w:vAlign w:val="center"/>
          </w:tcPr>
          <w:p w14:paraId="6CE4EB7E" w14:textId="77777777" w:rsidR="00647E21" w:rsidRPr="000A6962" w:rsidRDefault="00647E21" w:rsidP="00403CF5">
            <w:pPr>
              <w:spacing w:after="0" w:line="240" w:lineRule="auto"/>
              <w:ind w:left="0" w:firstLine="0"/>
              <w:rPr>
                <w:rFonts w:eastAsia="Arial Unicode MS"/>
                <w:color w:val="auto"/>
                <w:sz w:val="24"/>
                <w:szCs w:val="24"/>
              </w:rPr>
            </w:pPr>
          </w:p>
        </w:tc>
        <w:tc>
          <w:tcPr>
            <w:tcW w:w="576" w:type="dxa"/>
            <w:vAlign w:val="center"/>
          </w:tcPr>
          <w:p w14:paraId="252B3763" w14:textId="77777777" w:rsidR="00647E21" w:rsidRPr="000A6962" w:rsidRDefault="00647E21" w:rsidP="00403CF5">
            <w:pPr>
              <w:spacing w:after="0" w:line="240" w:lineRule="auto"/>
              <w:ind w:left="0" w:firstLine="0"/>
              <w:rPr>
                <w:rFonts w:eastAsia="Arial Unicode MS"/>
                <w:color w:val="auto"/>
                <w:sz w:val="24"/>
                <w:szCs w:val="24"/>
              </w:rPr>
            </w:pPr>
          </w:p>
        </w:tc>
        <w:tc>
          <w:tcPr>
            <w:tcW w:w="456" w:type="dxa"/>
            <w:vAlign w:val="center"/>
          </w:tcPr>
          <w:p w14:paraId="05F89920"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54</w:t>
            </w:r>
          </w:p>
        </w:tc>
        <w:tc>
          <w:tcPr>
            <w:tcW w:w="1371" w:type="dxa"/>
            <w:vAlign w:val="center"/>
          </w:tcPr>
          <w:p w14:paraId="2D171108"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54</w:t>
            </w:r>
          </w:p>
        </w:tc>
      </w:tr>
      <w:tr w:rsidR="00647E21" w:rsidRPr="000A6962" w14:paraId="3930F14A" w14:textId="77777777" w:rsidTr="00403CF5">
        <w:trPr>
          <w:trHeight w:val="322"/>
        </w:trPr>
        <w:tc>
          <w:tcPr>
            <w:tcW w:w="2269" w:type="dxa"/>
            <w:vMerge w:val="restart"/>
          </w:tcPr>
          <w:p w14:paraId="1EE991C6"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Родной язык и литературное чтение на родном языке</w:t>
            </w:r>
          </w:p>
        </w:tc>
        <w:tc>
          <w:tcPr>
            <w:tcW w:w="3402" w:type="dxa"/>
            <w:vAlign w:val="center"/>
          </w:tcPr>
          <w:p w14:paraId="018A17CC" w14:textId="77777777" w:rsidR="00647E21" w:rsidRPr="000A6962" w:rsidRDefault="00647E21" w:rsidP="00403CF5">
            <w:pPr>
              <w:spacing w:after="0" w:line="240" w:lineRule="auto"/>
              <w:ind w:left="0" w:firstLine="0"/>
              <w:rPr>
                <w:rFonts w:eastAsia="Arial Unicode MS"/>
                <w:sz w:val="24"/>
                <w:szCs w:val="24"/>
              </w:rPr>
            </w:pPr>
            <w:r w:rsidRPr="000A6962">
              <w:rPr>
                <w:rFonts w:eastAsia="Arial Unicode MS"/>
                <w:sz w:val="24"/>
                <w:szCs w:val="24"/>
              </w:rPr>
              <w:t xml:space="preserve">Родной (русский) язык </w:t>
            </w:r>
          </w:p>
        </w:tc>
        <w:tc>
          <w:tcPr>
            <w:tcW w:w="900" w:type="dxa"/>
            <w:vAlign w:val="center"/>
          </w:tcPr>
          <w:p w14:paraId="29BFAFCC" w14:textId="77777777" w:rsidR="00647E21" w:rsidRPr="000A6962" w:rsidRDefault="00647E21" w:rsidP="00403CF5">
            <w:pPr>
              <w:spacing w:after="0" w:line="240" w:lineRule="auto"/>
              <w:ind w:left="0" w:firstLine="0"/>
              <w:rPr>
                <w:rFonts w:eastAsia="Arial Unicode MS"/>
                <w:color w:val="auto"/>
                <w:sz w:val="24"/>
                <w:szCs w:val="24"/>
              </w:rPr>
            </w:pPr>
          </w:p>
        </w:tc>
        <w:tc>
          <w:tcPr>
            <w:tcW w:w="900" w:type="dxa"/>
            <w:vAlign w:val="center"/>
          </w:tcPr>
          <w:p w14:paraId="39C7F1EA" w14:textId="77777777" w:rsidR="00647E21" w:rsidRPr="000A6962" w:rsidRDefault="00647E21" w:rsidP="00403CF5">
            <w:pPr>
              <w:spacing w:after="0" w:line="240" w:lineRule="auto"/>
              <w:ind w:left="0" w:firstLine="0"/>
              <w:rPr>
                <w:rFonts w:eastAsia="Arial Unicode MS"/>
                <w:color w:val="auto"/>
                <w:sz w:val="24"/>
                <w:szCs w:val="24"/>
              </w:rPr>
            </w:pPr>
          </w:p>
        </w:tc>
        <w:tc>
          <w:tcPr>
            <w:tcW w:w="900" w:type="dxa"/>
            <w:vAlign w:val="center"/>
          </w:tcPr>
          <w:p w14:paraId="469863F4" w14:textId="77777777" w:rsidR="00647E21" w:rsidRPr="000A6962" w:rsidRDefault="00647E21" w:rsidP="00403CF5">
            <w:pPr>
              <w:spacing w:after="0" w:line="240" w:lineRule="auto"/>
              <w:ind w:left="0" w:firstLine="0"/>
              <w:rPr>
                <w:rFonts w:eastAsia="Arial Unicode MS"/>
                <w:color w:val="auto"/>
                <w:sz w:val="24"/>
                <w:szCs w:val="24"/>
              </w:rPr>
            </w:pPr>
          </w:p>
        </w:tc>
        <w:tc>
          <w:tcPr>
            <w:tcW w:w="576" w:type="dxa"/>
            <w:vAlign w:val="center"/>
          </w:tcPr>
          <w:p w14:paraId="5F3F63CD" w14:textId="77777777" w:rsidR="00647E21" w:rsidRPr="000A6962" w:rsidRDefault="00647E21" w:rsidP="00403CF5">
            <w:pPr>
              <w:spacing w:after="0" w:line="240" w:lineRule="auto"/>
              <w:ind w:left="0" w:firstLine="0"/>
              <w:rPr>
                <w:rFonts w:eastAsia="Arial Unicode MS"/>
                <w:color w:val="auto"/>
                <w:sz w:val="24"/>
                <w:szCs w:val="24"/>
              </w:rPr>
            </w:pPr>
          </w:p>
        </w:tc>
        <w:tc>
          <w:tcPr>
            <w:tcW w:w="456" w:type="dxa"/>
            <w:vAlign w:val="center"/>
          </w:tcPr>
          <w:p w14:paraId="1DE49959" w14:textId="77777777" w:rsidR="00647E21" w:rsidRPr="000A6962" w:rsidRDefault="00647E21" w:rsidP="00403CF5">
            <w:pPr>
              <w:spacing w:after="0" w:line="240" w:lineRule="auto"/>
              <w:ind w:left="0" w:firstLine="0"/>
              <w:rPr>
                <w:rFonts w:eastAsia="Arial Unicode MS"/>
                <w:color w:val="auto"/>
                <w:sz w:val="24"/>
                <w:szCs w:val="24"/>
              </w:rPr>
            </w:pPr>
          </w:p>
        </w:tc>
        <w:tc>
          <w:tcPr>
            <w:tcW w:w="1371" w:type="dxa"/>
            <w:vAlign w:val="center"/>
          </w:tcPr>
          <w:p w14:paraId="65DBB80E" w14:textId="77777777" w:rsidR="00647E21" w:rsidRPr="000A6962" w:rsidRDefault="00647E21" w:rsidP="00403CF5">
            <w:pPr>
              <w:spacing w:after="0" w:line="240" w:lineRule="auto"/>
              <w:ind w:left="0" w:firstLine="0"/>
              <w:rPr>
                <w:rFonts w:eastAsia="Arial Unicode MS"/>
                <w:color w:val="auto"/>
                <w:sz w:val="24"/>
                <w:szCs w:val="24"/>
              </w:rPr>
            </w:pPr>
          </w:p>
        </w:tc>
      </w:tr>
      <w:tr w:rsidR="00647E21" w:rsidRPr="000A6962" w14:paraId="79F615CE" w14:textId="77777777" w:rsidTr="00403CF5">
        <w:tc>
          <w:tcPr>
            <w:tcW w:w="2269" w:type="dxa"/>
            <w:vMerge/>
          </w:tcPr>
          <w:p w14:paraId="25A5758E" w14:textId="77777777" w:rsidR="00647E21" w:rsidRPr="000A6962" w:rsidRDefault="00647E21" w:rsidP="00403CF5">
            <w:pPr>
              <w:spacing w:after="0" w:line="240" w:lineRule="auto"/>
              <w:ind w:left="0" w:firstLine="0"/>
              <w:rPr>
                <w:rFonts w:eastAsia="Arial Unicode MS"/>
                <w:color w:val="auto"/>
                <w:sz w:val="24"/>
                <w:szCs w:val="24"/>
              </w:rPr>
            </w:pPr>
          </w:p>
        </w:tc>
        <w:tc>
          <w:tcPr>
            <w:tcW w:w="3402" w:type="dxa"/>
            <w:vAlign w:val="center"/>
          </w:tcPr>
          <w:p w14:paraId="579BA1F9" w14:textId="77777777" w:rsidR="00647E21" w:rsidRPr="000A6962" w:rsidRDefault="00647E21" w:rsidP="00403CF5">
            <w:pPr>
              <w:spacing w:after="0" w:line="240" w:lineRule="auto"/>
              <w:ind w:left="0" w:firstLine="0"/>
              <w:rPr>
                <w:rFonts w:eastAsia="Arial Unicode MS"/>
                <w:sz w:val="24"/>
                <w:szCs w:val="24"/>
              </w:rPr>
            </w:pPr>
            <w:r w:rsidRPr="000A6962">
              <w:rPr>
                <w:rFonts w:eastAsia="Arial Unicode MS"/>
                <w:sz w:val="24"/>
                <w:szCs w:val="24"/>
              </w:rPr>
              <w:t>Интегрированный предмет «Русский язык (включая родной русский язык)»</w:t>
            </w:r>
          </w:p>
        </w:tc>
        <w:tc>
          <w:tcPr>
            <w:tcW w:w="900" w:type="dxa"/>
            <w:vAlign w:val="center"/>
          </w:tcPr>
          <w:p w14:paraId="08A1C20D" w14:textId="77777777" w:rsidR="00647E21" w:rsidRPr="000A6962" w:rsidRDefault="00647E21" w:rsidP="00403CF5">
            <w:pPr>
              <w:spacing w:after="0" w:line="240" w:lineRule="auto"/>
              <w:ind w:left="0" w:firstLine="0"/>
              <w:rPr>
                <w:rFonts w:eastAsia="Arial Unicode MS"/>
                <w:color w:val="auto"/>
                <w:sz w:val="24"/>
                <w:szCs w:val="24"/>
              </w:rPr>
            </w:pPr>
          </w:p>
        </w:tc>
        <w:tc>
          <w:tcPr>
            <w:tcW w:w="900" w:type="dxa"/>
            <w:vAlign w:val="center"/>
          </w:tcPr>
          <w:p w14:paraId="409E121D" w14:textId="77777777" w:rsidR="00647E21" w:rsidRPr="000A6962" w:rsidRDefault="00647E21" w:rsidP="00403CF5">
            <w:pPr>
              <w:spacing w:after="0" w:line="240" w:lineRule="auto"/>
              <w:ind w:left="0" w:firstLine="0"/>
              <w:rPr>
                <w:rFonts w:eastAsia="Arial Unicode MS"/>
                <w:color w:val="auto"/>
                <w:sz w:val="24"/>
                <w:szCs w:val="24"/>
              </w:rPr>
            </w:pPr>
          </w:p>
        </w:tc>
        <w:tc>
          <w:tcPr>
            <w:tcW w:w="900" w:type="dxa"/>
            <w:vAlign w:val="center"/>
          </w:tcPr>
          <w:p w14:paraId="0B29AE84" w14:textId="77777777" w:rsidR="00647E21" w:rsidRPr="000A6962" w:rsidRDefault="00647E21" w:rsidP="00403CF5">
            <w:pPr>
              <w:spacing w:after="0" w:line="240" w:lineRule="auto"/>
              <w:ind w:left="0" w:firstLine="0"/>
              <w:rPr>
                <w:rFonts w:eastAsia="Arial Unicode MS"/>
                <w:color w:val="auto"/>
                <w:sz w:val="24"/>
                <w:szCs w:val="24"/>
              </w:rPr>
            </w:pPr>
          </w:p>
        </w:tc>
        <w:tc>
          <w:tcPr>
            <w:tcW w:w="576" w:type="dxa"/>
            <w:vAlign w:val="center"/>
          </w:tcPr>
          <w:p w14:paraId="5918B879" w14:textId="77777777" w:rsidR="00647E21" w:rsidRPr="000A6962" w:rsidRDefault="00647E21" w:rsidP="00403CF5">
            <w:pPr>
              <w:spacing w:after="0" w:line="240" w:lineRule="auto"/>
              <w:ind w:left="0" w:firstLine="0"/>
              <w:rPr>
                <w:rFonts w:eastAsia="Arial Unicode MS"/>
                <w:color w:val="auto"/>
                <w:sz w:val="24"/>
                <w:szCs w:val="24"/>
              </w:rPr>
            </w:pPr>
          </w:p>
        </w:tc>
        <w:tc>
          <w:tcPr>
            <w:tcW w:w="456" w:type="dxa"/>
            <w:vAlign w:val="center"/>
          </w:tcPr>
          <w:p w14:paraId="2469CE7A"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18</w:t>
            </w:r>
          </w:p>
        </w:tc>
        <w:tc>
          <w:tcPr>
            <w:tcW w:w="1371" w:type="dxa"/>
            <w:vAlign w:val="center"/>
          </w:tcPr>
          <w:p w14:paraId="0A22F3F8"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18</w:t>
            </w:r>
          </w:p>
        </w:tc>
      </w:tr>
      <w:tr w:rsidR="00647E21" w:rsidRPr="000A6962" w14:paraId="10CAF364" w14:textId="77777777" w:rsidTr="00403CF5">
        <w:tc>
          <w:tcPr>
            <w:tcW w:w="2269" w:type="dxa"/>
            <w:vMerge/>
          </w:tcPr>
          <w:p w14:paraId="70AF802F" w14:textId="77777777" w:rsidR="00647E21" w:rsidRPr="000A6962" w:rsidRDefault="00647E21" w:rsidP="00403CF5">
            <w:pPr>
              <w:spacing w:after="0" w:line="240" w:lineRule="auto"/>
              <w:ind w:left="0" w:firstLine="0"/>
              <w:rPr>
                <w:rFonts w:eastAsia="Arial Unicode MS"/>
                <w:color w:val="auto"/>
                <w:sz w:val="24"/>
                <w:szCs w:val="24"/>
              </w:rPr>
            </w:pPr>
          </w:p>
        </w:tc>
        <w:tc>
          <w:tcPr>
            <w:tcW w:w="3402" w:type="dxa"/>
            <w:vAlign w:val="center"/>
          </w:tcPr>
          <w:p w14:paraId="17D59120" w14:textId="77777777" w:rsidR="00647E21" w:rsidRPr="000A6962" w:rsidRDefault="00647E21" w:rsidP="00403CF5">
            <w:pPr>
              <w:spacing w:after="0" w:line="240" w:lineRule="auto"/>
              <w:ind w:left="0" w:firstLine="0"/>
              <w:rPr>
                <w:rFonts w:eastAsia="Arial Unicode MS"/>
                <w:sz w:val="24"/>
                <w:szCs w:val="24"/>
              </w:rPr>
            </w:pPr>
            <w:r w:rsidRPr="000A6962">
              <w:rPr>
                <w:rFonts w:eastAsia="Arial Unicode MS"/>
                <w:sz w:val="24"/>
                <w:szCs w:val="24"/>
              </w:rPr>
              <w:t>Литературное чтение на родном языке</w:t>
            </w:r>
          </w:p>
        </w:tc>
        <w:tc>
          <w:tcPr>
            <w:tcW w:w="900" w:type="dxa"/>
            <w:vAlign w:val="center"/>
          </w:tcPr>
          <w:p w14:paraId="772D2A73" w14:textId="77777777" w:rsidR="00647E21" w:rsidRPr="000A6962" w:rsidRDefault="00647E21" w:rsidP="00403CF5">
            <w:pPr>
              <w:spacing w:after="0" w:line="240" w:lineRule="auto"/>
              <w:ind w:left="0" w:firstLine="0"/>
              <w:rPr>
                <w:rFonts w:eastAsia="Arial Unicode MS"/>
                <w:color w:val="auto"/>
                <w:sz w:val="24"/>
                <w:szCs w:val="24"/>
              </w:rPr>
            </w:pPr>
          </w:p>
        </w:tc>
        <w:tc>
          <w:tcPr>
            <w:tcW w:w="900" w:type="dxa"/>
            <w:vAlign w:val="center"/>
          </w:tcPr>
          <w:p w14:paraId="1AC275F7" w14:textId="77777777" w:rsidR="00647E21" w:rsidRPr="000A6962" w:rsidRDefault="00647E21" w:rsidP="00403CF5">
            <w:pPr>
              <w:spacing w:after="0" w:line="240" w:lineRule="auto"/>
              <w:ind w:left="0" w:firstLine="0"/>
              <w:rPr>
                <w:rFonts w:eastAsia="Arial Unicode MS"/>
                <w:color w:val="auto"/>
                <w:sz w:val="24"/>
                <w:szCs w:val="24"/>
              </w:rPr>
            </w:pPr>
          </w:p>
        </w:tc>
        <w:tc>
          <w:tcPr>
            <w:tcW w:w="900" w:type="dxa"/>
            <w:vAlign w:val="center"/>
          </w:tcPr>
          <w:p w14:paraId="313445B2" w14:textId="77777777" w:rsidR="00647E21" w:rsidRPr="000A6962" w:rsidRDefault="00647E21" w:rsidP="00403CF5">
            <w:pPr>
              <w:spacing w:after="0" w:line="240" w:lineRule="auto"/>
              <w:ind w:left="0" w:firstLine="0"/>
              <w:rPr>
                <w:rFonts w:eastAsia="Arial Unicode MS"/>
                <w:color w:val="auto"/>
                <w:sz w:val="24"/>
                <w:szCs w:val="24"/>
              </w:rPr>
            </w:pPr>
          </w:p>
        </w:tc>
        <w:tc>
          <w:tcPr>
            <w:tcW w:w="576" w:type="dxa"/>
            <w:vAlign w:val="center"/>
          </w:tcPr>
          <w:p w14:paraId="3D6283A6" w14:textId="77777777" w:rsidR="00647E21" w:rsidRPr="000A6962" w:rsidRDefault="00647E21" w:rsidP="00403CF5">
            <w:pPr>
              <w:spacing w:after="0" w:line="240" w:lineRule="auto"/>
              <w:ind w:left="0" w:firstLine="0"/>
              <w:rPr>
                <w:rFonts w:eastAsia="Arial Unicode MS"/>
                <w:color w:val="auto"/>
                <w:sz w:val="24"/>
                <w:szCs w:val="24"/>
              </w:rPr>
            </w:pPr>
          </w:p>
        </w:tc>
        <w:tc>
          <w:tcPr>
            <w:tcW w:w="456" w:type="dxa"/>
            <w:vAlign w:val="center"/>
          </w:tcPr>
          <w:p w14:paraId="076143CF" w14:textId="77777777" w:rsidR="00647E21" w:rsidRPr="000A6962" w:rsidRDefault="00647E21" w:rsidP="00403CF5">
            <w:pPr>
              <w:spacing w:after="0" w:line="240" w:lineRule="auto"/>
              <w:ind w:left="0" w:firstLine="0"/>
              <w:rPr>
                <w:rFonts w:eastAsia="Arial Unicode MS"/>
                <w:color w:val="auto"/>
                <w:sz w:val="24"/>
                <w:szCs w:val="24"/>
              </w:rPr>
            </w:pPr>
          </w:p>
        </w:tc>
        <w:tc>
          <w:tcPr>
            <w:tcW w:w="1371" w:type="dxa"/>
            <w:vAlign w:val="center"/>
          </w:tcPr>
          <w:p w14:paraId="39732122" w14:textId="77777777" w:rsidR="00647E21" w:rsidRPr="000A6962" w:rsidRDefault="00647E21" w:rsidP="00403CF5">
            <w:pPr>
              <w:spacing w:after="0" w:line="240" w:lineRule="auto"/>
              <w:ind w:left="0" w:firstLine="0"/>
              <w:rPr>
                <w:rFonts w:eastAsia="Arial Unicode MS"/>
                <w:color w:val="auto"/>
                <w:sz w:val="24"/>
                <w:szCs w:val="24"/>
              </w:rPr>
            </w:pPr>
          </w:p>
        </w:tc>
      </w:tr>
      <w:tr w:rsidR="00647E21" w:rsidRPr="000A6962" w14:paraId="4C29F239" w14:textId="77777777" w:rsidTr="00403CF5">
        <w:tc>
          <w:tcPr>
            <w:tcW w:w="2269" w:type="dxa"/>
            <w:vMerge/>
          </w:tcPr>
          <w:p w14:paraId="54E7F53B" w14:textId="77777777" w:rsidR="00647E21" w:rsidRPr="000A6962" w:rsidRDefault="00647E21" w:rsidP="00403CF5">
            <w:pPr>
              <w:spacing w:after="0" w:line="240" w:lineRule="auto"/>
              <w:ind w:left="0" w:firstLine="0"/>
              <w:rPr>
                <w:rFonts w:eastAsia="Arial Unicode MS"/>
                <w:color w:val="auto"/>
                <w:sz w:val="24"/>
                <w:szCs w:val="24"/>
              </w:rPr>
            </w:pPr>
          </w:p>
        </w:tc>
        <w:tc>
          <w:tcPr>
            <w:tcW w:w="3402" w:type="dxa"/>
            <w:vAlign w:val="center"/>
          </w:tcPr>
          <w:p w14:paraId="61B7B139" w14:textId="77777777" w:rsidR="00647E21" w:rsidRPr="000A6962" w:rsidRDefault="00647E21" w:rsidP="00403CF5">
            <w:pPr>
              <w:spacing w:after="0" w:line="240" w:lineRule="auto"/>
              <w:ind w:left="0" w:firstLine="0"/>
              <w:rPr>
                <w:rFonts w:eastAsia="Arial Unicode MS"/>
                <w:sz w:val="24"/>
                <w:szCs w:val="24"/>
              </w:rPr>
            </w:pPr>
            <w:r w:rsidRPr="000A6962">
              <w:rPr>
                <w:rFonts w:eastAsia="Arial Unicode MS"/>
                <w:sz w:val="24"/>
                <w:szCs w:val="24"/>
              </w:rPr>
              <w:t>Интегрированный предмет «Литературное чтение (включая литературное чтение на родном русском языке)»</w:t>
            </w:r>
          </w:p>
        </w:tc>
        <w:tc>
          <w:tcPr>
            <w:tcW w:w="900" w:type="dxa"/>
            <w:vAlign w:val="center"/>
          </w:tcPr>
          <w:p w14:paraId="5F16BAE9" w14:textId="77777777" w:rsidR="00647E21" w:rsidRPr="000A6962" w:rsidRDefault="00647E21" w:rsidP="00403CF5">
            <w:pPr>
              <w:spacing w:after="0" w:line="240" w:lineRule="auto"/>
              <w:ind w:left="0" w:firstLine="0"/>
              <w:rPr>
                <w:rFonts w:eastAsia="Arial Unicode MS"/>
                <w:color w:val="auto"/>
                <w:sz w:val="24"/>
                <w:szCs w:val="24"/>
              </w:rPr>
            </w:pPr>
          </w:p>
        </w:tc>
        <w:tc>
          <w:tcPr>
            <w:tcW w:w="900" w:type="dxa"/>
            <w:vAlign w:val="center"/>
          </w:tcPr>
          <w:p w14:paraId="060D695F" w14:textId="77777777" w:rsidR="00647E21" w:rsidRPr="000A6962" w:rsidRDefault="00647E21" w:rsidP="00403CF5">
            <w:pPr>
              <w:spacing w:after="0" w:line="240" w:lineRule="auto"/>
              <w:ind w:left="0" w:firstLine="0"/>
              <w:rPr>
                <w:rFonts w:eastAsia="Arial Unicode MS"/>
                <w:color w:val="auto"/>
                <w:sz w:val="24"/>
                <w:szCs w:val="24"/>
              </w:rPr>
            </w:pPr>
          </w:p>
        </w:tc>
        <w:tc>
          <w:tcPr>
            <w:tcW w:w="900" w:type="dxa"/>
            <w:vAlign w:val="center"/>
          </w:tcPr>
          <w:p w14:paraId="4B900421" w14:textId="77777777" w:rsidR="00647E21" w:rsidRPr="000A6962" w:rsidRDefault="00647E21" w:rsidP="00403CF5">
            <w:pPr>
              <w:spacing w:after="0" w:line="240" w:lineRule="auto"/>
              <w:ind w:left="0" w:firstLine="0"/>
              <w:rPr>
                <w:rFonts w:eastAsia="Arial Unicode MS"/>
                <w:color w:val="auto"/>
                <w:sz w:val="24"/>
                <w:szCs w:val="24"/>
              </w:rPr>
            </w:pPr>
          </w:p>
        </w:tc>
        <w:tc>
          <w:tcPr>
            <w:tcW w:w="576" w:type="dxa"/>
            <w:vAlign w:val="center"/>
          </w:tcPr>
          <w:p w14:paraId="6EFB3CAE" w14:textId="77777777" w:rsidR="00647E21" w:rsidRPr="000A6962" w:rsidRDefault="00647E21" w:rsidP="00403CF5">
            <w:pPr>
              <w:spacing w:after="0" w:line="240" w:lineRule="auto"/>
              <w:ind w:left="0" w:firstLine="0"/>
              <w:rPr>
                <w:rFonts w:eastAsia="Arial Unicode MS"/>
                <w:color w:val="auto"/>
                <w:sz w:val="24"/>
                <w:szCs w:val="24"/>
              </w:rPr>
            </w:pPr>
          </w:p>
        </w:tc>
        <w:tc>
          <w:tcPr>
            <w:tcW w:w="456" w:type="dxa"/>
            <w:vAlign w:val="center"/>
          </w:tcPr>
          <w:p w14:paraId="3753BF1F"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18</w:t>
            </w:r>
          </w:p>
        </w:tc>
        <w:tc>
          <w:tcPr>
            <w:tcW w:w="1371" w:type="dxa"/>
            <w:vAlign w:val="center"/>
          </w:tcPr>
          <w:p w14:paraId="22D7CEEC"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18</w:t>
            </w:r>
          </w:p>
        </w:tc>
      </w:tr>
      <w:tr w:rsidR="00647E21" w:rsidRPr="000A6962" w14:paraId="49FD24DF" w14:textId="77777777" w:rsidTr="00403CF5">
        <w:tc>
          <w:tcPr>
            <w:tcW w:w="2269" w:type="dxa"/>
          </w:tcPr>
          <w:p w14:paraId="003E6148"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Иностранный язык</w:t>
            </w:r>
          </w:p>
        </w:tc>
        <w:tc>
          <w:tcPr>
            <w:tcW w:w="3402" w:type="dxa"/>
            <w:vAlign w:val="center"/>
          </w:tcPr>
          <w:p w14:paraId="7426C232"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sz w:val="24"/>
                <w:szCs w:val="24"/>
              </w:rPr>
              <w:t>Иностранный язык</w:t>
            </w:r>
          </w:p>
        </w:tc>
        <w:tc>
          <w:tcPr>
            <w:tcW w:w="900" w:type="dxa"/>
            <w:vAlign w:val="center"/>
          </w:tcPr>
          <w:p w14:paraId="0DF4FD77"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w:t>
            </w:r>
          </w:p>
        </w:tc>
        <w:tc>
          <w:tcPr>
            <w:tcW w:w="900" w:type="dxa"/>
            <w:vAlign w:val="center"/>
          </w:tcPr>
          <w:p w14:paraId="0AAC857E"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68</w:t>
            </w:r>
          </w:p>
        </w:tc>
        <w:tc>
          <w:tcPr>
            <w:tcW w:w="900" w:type="dxa"/>
            <w:vAlign w:val="center"/>
          </w:tcPr>
          <w:p w14:paraId="1789DC49"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68</w:t>
            </w:r>
          </w:p>
        </w:tc>
        <w:tc>
          <w:tcPr>
            <w:tcW w:w="576" w:type="dxa"/>
            <w:vAlign w:val="center"/>
          </w:tcPr>
          <w:p w14:paraId="1ED4A820"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68</w:t>
            </w:r>
          </w:p>
        </w:tc>
        <w:tc>
          <w:tcPr>
            <w:tcW w:w="456" w:type="dxa"/>
            <w:vAlign w:val="center"/>
          </w:tcPr>
          <w:p w14:paraId="5F4291AA" w14:textId="77777777" w:rsidR="00647E21" w:rsidRPr="000A6962" w:rsidRDefault="00647E21" w:rsidP="00403CF5">
            <w:pPr>
              <w:spacing w:after="0" w:line="240" w:lineRule="auto"/>
              <w:ind w:left="0" w:firstLine="0"/>
              <w:rPr>
                <w:rFonts w:eastAsia="Arial Unicode MS"/>
                <w:color w:val="auto"/>
                <w:sz w:val="24"/>
                <w:szCs w:val="24"/>
              </w:rPr>
            </w:pPr>
          </w:p>
        </w:tc>
        <w:tc>
          <w:tcPr>
            <w:tcW w:w="1371" w:type="dxa"/>
            <w:vAlign w:val="center"/>
          </w:tcPr>
          <w:p w14:paraId="17DB0FE3"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204</w:t>
            </w:r>
          </w:p>
        </w:tc>
      </w:tr>
      <w:tr w:rsidR="00647E21" w:rsidRPr="000A6962" w14:paraId="7DCAC8D8" w14:textId="77777777" w:rsidTr="00403CF5">
        <w:tc>
          <w:tcPr>
            <w:tcW w:w="2269" w:type="dxa"/>
            <w:vAlign w:val="center"/>
          </w:tcPr>
          <w:p w14:paraId="0F7C5BB4"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sz w:val="24"/>
                <w:szCs w:val="24"/>
              </w:rPr>
              <w:t>Математика и информатика</w:t>
            </w:r>
          </w:p>
        </w:tc>
        <w:tc>
          <w:tcPr>
            <w:tcW w:w="3402" w:type="dxa"/>
            <w:vAlign w:val="center"/>
          </w:tcPr>
          <w:p w14:paraId="30D6AFF4"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sz w:val="24"/>
                <w:szCs w:val="24"/>
              </w:rPr>
              <w:t>Математика</w:t>
            </w:r>
          </w:p>
        </w:tc>
        <w:tc>
          <w:tcPr>
            <w:tcW w:w="900" w:type="dxa"/>
            <w:vAlign w:val="center"/>
          </w:tcPr>
          <w:p w14:paraId="3728F9E2"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132</w:t>
            </w:r>
          </w:p>
        </w:tc>
        <w:tc>
          <w:tcPr>
            <w:tcW w:w="900" w:type="dxa"/>
            <w:vAlign w:val="center"/>
          </w:tcPr>
          <w:p w14:paraId="3A072F90"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136</w:t>
            </w:r>
          </w:p>
        </w:tc>
        <w:tc>
          <w:tcPr>
            <w:tcW w:w="900" w:type="dxa"/>
            <w:vAlign w:val="center"/>
          </w:tcPr>
          <w:p w14:paraId="40B886B2"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136</w:t>
            </w:r>
          </w:p>
        </w:tc>
        <w:tc>
          <w:tcPr>
            <w:tcW w:w="576" w:type="dxa"/>
            <w:vAlign w:val="center"/>
          </w:tcPr>
          <w:p w14:paraId="02143D46"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136</w:t>
            </w:r>
          </w:p>
        </w:tc>
        <w:tc>
          <w:tcPr>
            <w:tcW w:w="456" w:type="dxa"/>
            <w:vAlign w:val="center"/>
          </w:tcPr>
          <w:p w14:paraId="5D7F5B67" w14:textId="77777777" w:rsidR="00647E21" w:rsidRPr="000A6962" w:rsidRDefault="00647E21" w:rsidP="00403CF5">
            <w:pPr>
              <w:spacing w:after="0" w:line="240" w:lineRule="auto"/>
              <w:ind w:left="0" w:firstLine="0"/>
              <w:rPr>
                <w:rFonts w:eastAsia="Arial Unicode MS"/>
                <w:color w:val="auto"/>
                <w:sz w:val="24"/>
                <w:szCs w:val="24"/>
              </w:rPr>
            </w:pPr>
          </w:p>
        </w:tc>
        <w:tc>
          <w:tcPr>
            <w:tcW w:w="1371" w:type="dxa"/>
            <w:vAlign w:val="center"/>
          </w:tcPr>
          <w:p w14:paraId="79E2685E"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540</w:t>
            </w:r>
          </w:p>
        </w:tc>
      </w:tr>
      <w:tr w:rsidR="00647E21" w:rsidRPr="000A6962" w14:paraId="0135C72E" w14:textId="77777777" w:rsidTr="00403CF5">
        <w:tc>
          <w:tcPr>
            <w:tcW w:w="2269" w:type="dxa"/>
            <w:vAlign w:val="center"/>
          </w:tcPr>
          <w:p w14:paraId="6787F97B"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sz w:val="24"/>
                <w:szCs w:val="24"/>
              </w:rPr>
              <w:t>Обществознание и естествознание</w:t>
            </w:r>
          </w:p>
        </w:tc>
        <w:tc>
          <w:tcPr>
            <w:tcW w:w="3402" w:type="dxa"/>
            <w:vAlign w:val="center"/>
          </w:tcPr>
          <w:p w14:paraId="667ADCFE"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sz w:val="24"/>
                <w:szCs w:val="24"/>
              </w:rPr>
              <w:t>Окружающий мир</w:t>
            </w:r>
          </w:p>
        </w:tc>
        <w:tc>
          <w:tcPr>
            <w:tcW w:w="900" w:type="dxa"/>
            <w:vAlign w:val="center"/>
          </w:tcPr>
          <w:p w14:paraId="127CD90A"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66</w:t>
            </w:r>
          </w:p>
        </w:tc>
        <w:tc>
          <w:tcPr>
            <w:tcW w:w="900" w:type="dxa"/>
            <w:vAlign w:val="center"/>
          </w:tcPr>
          <w:p w14:paraId="5A9F0329"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68</w:t>
            </w:r>
          </w:p>
        </w:tc>
        <w:tc>
          <w:tcPr>
            <w:tcW w:w="900" w:type="dxa"/>
            <w:vAlign w:val="center"/>
          </w:tcPr>
          <w:p w14:paraId="21493462"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68</w:t>
            </w:r>
          </w:p>
        </w:tc>
        <w:tc>
          <w:tcPr>
            <w:tcW w:w="576" w:type="dxa"/>
            <w:vAlign w:val="center"/>
          </w:tcPr>
          <w:p w14:paraId="106B4A14"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68</w:t>
            </w:r>
          </w:p>
        </w:tc>
        <w:tc>
          <w:tcPr>
            <w:tcW w:w="456" w:type="dxa"/>
            <w:vAlign w:val="center"/>
          </w:tcPr>
          <w:p w14:paraId="7F0596C3" w14:textId="77777777" w:rsidR="00647E21" w:rsidRPr="000A6962" w:rsidRDefault="00647E21" w:rsidP="00403CF5">
            <w:pPr>
              <w:spacing w:after="0" w:line="240" w:lineRule="auto"/>
              <w:ind w:left="0" w:firstLine="0"/>
              <w:rPr>
                <w:rFonts w:eastAsia="Arial Unicode MS"/>
                <w:color w:val="auto"/>
                <w:sz w:val="24"/>
                <w:szCs w:val="24"/>
              </w:rPr>
            </w:pPr>
          </w:p>
        </w:tc>
        <w:tc>
          <w:tcPr>
            <w:tcW w:w="1371" w:type="dxa"/>
            <w:vAlign w:val="center"/>
          </w:tcPr>
          <w:p w14:paraId="1475AB35"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270</w:t>
            </w:r>
          </w:p>
        </w:tc>
      </w:tr>
      <w:tr w:rsidR="00647E21" w:rsidRPr="000A6962" w14:paraId="6C820603" w14:textId="77777777" w:rsidTr="00403CF5">
        <w:tc>
          <w:tcPr>
            <w:tcW w:w="2269" w:type="dxa"/>
            <w:vAlign w:val="center"/>
          </w:tcPr>
          <w:p w14:paraId="0726E8A9"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sz w:val="24"/>
                <w:szCs w:val="24"/>
              </w:rPr>
              <w:t>Основы духовно-нравственной культуры народов России</w:t>
            </w:r>
          </w:p>
        </w:tc>
        <w:tc>
          <w:tcPr>
            <w:tcW w:w="3402" w:type="dxa"/>
            <w:vAlign w:val="center"/>
          </w:tcPr>
          <w:p w14:paraId="7AB850AB"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sz w:val="19"/>
                <w:szCs w:val="19"/>
              </w:rPr>
              <w:t>ОРКСЭ</w:t>
            </w:r>
          </w:p>
        </w:tc>
        <w:tc>
          <w:tcPr>
            <w:tcW w:w="900" w:type="dxa"/>
            <w:vAlign w:val="center"/>
          </w:tcPr>
          <w:p w14:paraId="0BFB9B16"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w:t>
            </w:r>
          </w:p>
        </w:tc>
        <w:tc>
          <w:tcPr>
            <w:tcW w:w="900" w:type="dxa"/>
            <w:vAlign w:val="center"/>
          </w:tcPr>
          <w:p w14:paraId="4E794686"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w:t>
            </w:r>
          </w:p>
        </w:tc>
        <w:tc>
          <w:tcPr>
            <w:tcW w:w="900" w:type="dxa"/>
            <w:vAlign w:val="center"/>
          </w:tcPr>
          <w:p w14:paraId="1D9370FA"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w:t>
            </w:r>
          </w:p>
        </w:tc>
        <w:tc>
          <w:tcPr>
            <w:tcW w:w="576" w:type="dxa"/>
            <w:vAlign w:val="center"/>
          </w:tcPr>
          <w:p w14:paraId="3C61E8AF"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34</w:t>
            </w:r>
          </w:p>
        </w:tc>
        <w:tc>
          <w:tcPr>
            <w:tcW w:w="456" w:type="dxa"/>
            <w:vAlign w:val="center"/>
          </w:tcPr>
          <w:p w14:paraId="13284E74" w14:textId="77777777" w:rsidR="00647E21" w:rsidRPr="000A6962" w:rsidRDefault="00647E21" w:rsidP="00403CF5">
            <w:pPr>
              <w:spacing w:after="0" w:line="240" w:lineRule="auto"/>
              <w:ind w:left="0" w:firstLine="0"/>
              <w:rPr>
                <w:rFonts w:eastAsia="Arial Unicode MS"/>
                <w:color w:val="auto"/>
                <w:sz w:val="24"/>
                <w:szCs w:val="24"/>
              </w:rPr>
            </w:pPr>
          </w:p>
        </w:tc>
        <w:tc>
          <w:tcPr>
            <w:tcW w:w="1371" w:type="dxa"/>
            <w:vAlign w:val="center"/>
          </w:tcPr>
          <w:p w14:paraId="0C56798E"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34</w:t>
            </w:r>
          </w:p>
        </w:tc>
      </w:tr>
      <w:tr w:rsidR="00647E21" w:rsidRPr="000A6962" w14:paraId="126AC0B6" w14:textId="77777777" w:rsidTr="00403CF5">
        <w:tc>
          <w:tcPr>
            <w:tcW w:w="2269" w:type="dxa"/>
            <w:vMerge w:val="restart"/>
          </w:tcPr>
          <w:p w14:paraId="532DA197"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sz w:val="24"/>
                <w:szCs w:val="24"/>
              </w:rPr>
              <w:t>Искусство</w:t>
            </w:r>
          </w:p>
        </w:tc>
        <w:tc>
          <w:tcPr>
            <w:tcW w:w="3402" w:type="dxa"/>
            <w:vAlign w:val="center"/>
          </w:tcPr>
          <w:p w14:paraId="189D0B7A"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sz w:val="24"/>
                <w:szCs w:val="24"/>
              </w:rPr>
              <w:t>Музыка</w:t>
            </w:r>
          </w:p>
        </w:tc>
        <w:tc>
          <w:tcPr>
            <w:tcW w:w="900" w:type="dxa"/>
            <w:vAlign w:val="center"/>
          </w:tcPr>
          <w:p w14:paraId="5BCE1731"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33</w:t>
            </w:r>
          </w:p>
        </w:tc>
        <w:tc>
          <w:tcPr>
            <w:tcW w:w="900" w:type="dxa"/>
            <w:vAlign w:val="center"/>
          </w:tcPr>
          <w:p w14:paraId="0C5CA4C5"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34</w:t>
            </w:r>
          </w:p>
        </w:tc>
        <w:tc>
          <w:tcPr>
            <w:tcW w:w="900" w:type="dxa"/>
            <w:vAlign w:val="center"/>
          </w:tcPr>
          <w:p w14:paraId="5929D79B"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34</w:t>
            </w:r>
          </w:p>
        </w:tc>
        <w:tc>
          <w:tcPr>
            <w:tcW w:w="576" w:type="dxa"/>
            <w:vAlign w:val="center"/>
          </w:tcPr>
          <w:p w14:paraId="35413E6F"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34</w:t>
            </w:r>
          </w:p>
        </w:tc>
        <w:tc>
          <w:tcPr>
            <w:tcW w:w="456" w:type="dxa"/>
            <w:vAlign w:val="center"/>
          </w:tcPr>
          <w:p w14:paraId="2304FC19" w14:textId="77777777" w:rsidR="00647E21" w:rsidRPr="000A6962" w:rsidRDefault="00647E21" w:rsidP="00403CF5">
            <w:pPr>
              <w:spacing w:after="0" w:line="240" w:lineRule="auto"/>
              <w:ind w:left="0" w:firstLine="0"/>
              <w:rPr>
                <w:rFonts w:eastAsia="Arial Unicode MS"/>
                <w:color w:val="auto"/>
                <w:sz w:val="24"/>
                <w:szCs w:val="24"/>
              </w:rPr>
            </w:pPr>
          </w:p>
        </w:tc>
        <w:tc>
          <w:tcPr>
            <w:tcW w:w="1371" w:type="dxa"/>
            <w:vAlign w:val="center"/>
          </w:tcPr>
          <w:p w14:paraId="11480169"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135</w:t>
            </w:r>
          </w:p>
        </w:tc>
      </w:tr>
      <w:tr w:rsidR="00647E21" w:rsidRPr="000A6962" w14:paraId="41B9E9B4" w14:textId="77777777" w:rsidTr="00403CF5">
        <w:tc>
          <w:tcPr>
            <w:tcW w:w="2269" w:type="dxa"/>
            <w:vMerge/>
          </w:tcPr>
          <w:p w14:paraId="246FB600" w14:textId="77777777" w:rsidR="00647E21" w:rsidRPr="000A6962" w:rsidRDefault="00647E21" w:rsidP="00403CF5">
            <w:pPr>
              <w:spacing w:after="0" w:line="240" w:lineRule="auto"/>
              <w:ind w:left="0" w:firstLine="0"/>
              <w:rPr>
                <w:rFonts w:eastAsia="Arial Unicode MS"/>
                <w:color w:val="auto"/>
                <w:sz w:val="24"/>
                <w:szCs w:val="24"/>
              </w:rPr>
            </w:pPr>
          </w:p>
        </w:tc>
        <w:tc>
          <w:tcPr>
            <w:tcW w:w="3402" w:type="dxa"/>
            <w:vAlign w:val="center"/>
          </w:tcPr>
          <w:p w14:paraId="6CA5D419"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sz w:val="24"/>
                <w:szCs w:val="24"/>
              </w:rPr>
              <w:t>Изобразительное искусство</w:t>
            </w:r>
          </w:p>
        </w:tc>
        <w:tc>
          <w:tcPr>
            <w:tcW w:w="900" w:type="dxa"/>
            <w:vAlign w:val="center"/>
          </w:tcPr>
          <w:p w14:paraId="30C6A278"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33</w:t>
            </w:r>
          </w:p>
        </w:tc>
        <w:tc>
          <w:tcPr>
            <w:tcW w:w="900" w:type="dxa"/>
            <w:vAlign w:val="center"/>
          </w:tcPr>
          <w:p w14:paraId="4F5391E9"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34</w:t>
            </w:r>
          </w:p>
        </w:tc>
        <w:tc>
          <w:tcPr>
            <w:tcW w:w="900" w:type="dxa"/>
            <w:vAlign w:val="center"/>
          </w:tcPr>
          <w:p w14:paraId="541179F3"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34</w:t>
            </w:r>
          </w:p>
        </w:tc>
        <w:tc>
          <w:tcPr>
            <w:tcW w:w="576" w:type="dxa"/>
            <w:vAlign w:val="center"/>
          </w:tcPr>
          <w:p w14:paraId="3D80451B"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34</w:t>
            </w:r>
          </w:p>
        </w:tc>
        <w:tc>
          <w:tcPr>
            <w:tcW w:w="456" w:type="dxa"/>
            <w:vAlign w:val="center"/>
          </w:tcPr>
          <w:p w14:paraId="7CE7F0E0" w14:textId="77777777" w:rsidR="00647E21" w:rsidRPr="000A6962" w:rsidRDefault="00647E21" w:rsidP="00403CF5">
            <w:pPr>
              <w:spacing w:after="0" w:line="240" w:lineRule="auto"/>
              <w:ind w:left="0" w:firstLine="0"/>
              <w:rPr>
                <w:rFonts w:eastAsia="Arial Unicode MS"/>
                <w:color w:val="auto"/>
                <w:sz w:val="24"/>
                <w:szCs w:val="24"/>
              </w:rPr>
            </w:pPr>
          </w:p>
        </w:tc>
        <w:tc>
          <w:tcPr>
            <w:tcW w:w="1371" w:type="dxa"/>
            <w:vAlign w:val="center"/>
          </w:tcPr>
          <w:p w14:paraId="6910B9EF"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135</w:t>
            </w:r>
          </w:p>
        </w:tc>
      </w:tr>
      <w:tr w:rsidR="00647E21" w:rsidRPr="000A6962" w14:paraId="1D888277" w14:textId="77777777" w:rsidTr="00403CF5">
        <w:tc>
          <w:tcPr>
            <w:tcW w:w="2269" w:type="dxa"/>
          </w:tcPr>
          <w:p w14:paraId="14477D1A"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sz w:val="24"/>
                <w:szCs w:val="24"/>
              </w:rPr>
              <w:t>Технология</w:t>
            </w:r>
          </w:p>
        </w:tc>
        <w:tc>
          <w:tcPr>
            <w:tcW w:w="3402" w:type="dxa"/>
            <w:vAlign w:val="center"/>
          </w:tcPr>
          <w:p w14:paraId="159718B4"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sz w:val="24"/>
                <w:szCs w:val="24"/>
              </w:rPr>
              <w:t>Технология</w:t>
            </w:r>
          </w:p>
        </w:tc>
        <w:tc>
          <w:tcPr>
            <w:tcW w:w="900" w:type="dxa"/>
            <w:vAlign w:val="center"/>
          </w:tcPr>
          <w:p w14:paraId="609B6517"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33</w:t>
            </w:r>
          </w:p>
        </w:tc>
        <w:tc>
          <w:tcPr>
            <w:tcW w:w="900" w:type="dxa"/>
            <w:vAlign w:val="center"/>
          </w:tcPr>
          <w:p w14:paraId="448209EF"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34</w:t>
            </w:r>
          </w:p>
        </w:tc>
        <w:tc>
          <w:tcPr>
            <w:tcW w:w="900" w:type="dxa"/>
            <w:vAlign w:val="center"/>
          </w:tcPr>
          <w:p w14:paraId="4BC3E2DA"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34</w:t>
            </w:r>
          </w:p>
        </w:tc>
        <w:tc>
          <w:tcPr>
            <w:tcW w:w="576" w:type="dxa"/>
            <w:vAlign w:val="center"/>
          </w:tcPr>
          <w:p w14:paraId="34E2948C"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34</w:t>
            </w:r>
          </w:p>
        </w:tc>
        <w:tc>
          <w:tcPr>
            <w:tcW w:w="456" w:type="dxa"/>
            <w:vAlign w:val="center"/>
          </w:tcPr>
          <w:p w14:paraId="7369800B" w14:textId="77777777" w:rsidR="00647E21" w:rsidRPr="000A6962" w:rsidRDefault="00647E21" w:rsidP="00403CF5">
            <w:pPr>
              <w:spacing w:after="0" w:line="240" w:lineRule="auto"/>
              <w:ind w:left="0" w:firstLine="0"/>
              <w:rPr>
                <w:rFonts w:eastAsia="Arial Unicode MS"/>
                <w:color w:val="auto"/>
                <w:sz w:val="24"/>
                <w:szCs w:val="24"/>
              </w:rPr>
            </w:pPr>
          </w:p>
        </w:tc>
        <w:tc>
          <w:tcPr>
            <w:tcW w:w="1371" w:type="dxa"/>
            <w:vAlign w:val="center"/>
          </w:tcPr>
          <w:p w14:paraId="31622740"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135</w:t>
            </w:r>
          </w:p>
        </w:tc>
      </w:tr>
      <w:tr w:rsidR="00647E21" w:rsidRPr="000A6962" w14:paraId="4B87667F" w14:textId="77777777" w:rsidTr="00403CF5">
        <w:tc>
          <w:tcPr>
            <w:tcW w:w="2269" w:type="dxa"/>
          </w:tcPr>
          <w:p w14:paraId="1901DC42"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sz w:val="24"/>
                <w:szCs w:val="24"/>
              </w:rPr>
              <w:t>Физическая культура</w:t>
            </w:r>
          </w:p>
        </w:tc>
        <w:tc>
          <w:tcPr>
            <w:tcW w:w="3402" w:type="dxa"/>
            <w:vAlign w:val="center"/>
          </w:tcPr>
          <w:p w14:paraId="776B9F53"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sz w:val="24"/>
                <w:szCs w:val="24"/>
              </w:rPr>
              <w:t>Физическая культура</w:t>
            </w:r>
          </w:p>
        </w:tc>
        <w:tc>
          <w:tcPr>
            <w:tcW w:w="900" w:type="dxa"/>
            <w:vAlign w:val="center"/>
          </w:tcPr>
          <w:p w14:paraId="76CC1AB3"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99</w:t>
            </w:r>
          </w:p>
        </w:tc>
        <w:tc>
          <w:tcPr>
            <w:tcW w:w="900" w:type="dxa"/>
            <w:vAlign w:val="center"/>
          </w:tcPr>
          <w:p w14:paraId="0F29466F"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102</w:t>
            </w:r>
          </w:p>
        </w:tc>
        <w:tc>
          <w:tcPr>
            <w:tcW w:w="900" w:type="dxa"/>
            <w:vAlign w:val="center"/>
          </w:tcPr>
          <w:p w14:paraId="3D7FB81D"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102</w:t>
            </w:r>
          </w:p>
        </w:tc>
        <w:tc>
          <w:tcPr>
            <w:tcW w:w="576" w:type="dxa"/>
            <w:vAlign w:val="center"/>
          </w:tcPr>
          <w:p w14:paraId="67C6F551"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102</w:t>
            </w:r>
          </w:p>
        </w:tc>
        <w:tc>
          <w:tcPr>
            <w:tcW w:w="456" w:type="dxa"/>
            <w:vAlign w:val="center"/>
          </w:tcPr>
          <w:p w14:paraId="56BE1AE3" w14:textId="77777777" w:rsidR="00647E21" w:rsidRPr="000A6962" w:rsidRDefault="00647E21" w:rsidP="00403CF5">
            <w:pPr>
              <w:spacing w:after="0" w:line="240" w:lineRule="auto"/>
              <w:ind w:left="0" w:firstLine="0"/>
              <w:rPr>
                <w:rFonts w:eastAsia="Arial Unicode MS"/>
                <w:color w:val="auto"/>
                <w:sz w:val="24"/>
                <w:szCs w:val="24"/>
              </w:rPr>
            </w:pPr>
          </w:p>
        </w:tc>
        <w:tc>
          <w:tcPr>
            <w:tcW w:w="1371" w:type="dxa"/>
            <w:vAlign w:val="center"/>
          </w:tcPr>
          <w:p w14:paraId="561A56F9"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405</w:t>
            </w:r>
          </w:p>
        </w:tc>
      </w:tr>
      <w:tr w:rsidR="00647E21" w:rsidRPr="000A6962" w14:paraId="3876C4DB" w14:textId="77777777" w:rsidTr="00403CF5">
        <w:tc>
          <w:tcPr>
            <w:tcW w:w="5671" w:type="dxa"/>
            <w:gridSpan w:val="2"/>
            <w:vAlign w:val="center"/>
          </w:tcPr>
          <w:p w14:paraId="24740063"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sz w:val="24"/>
                <w:szCs w:val="24"/>
              </w:rPr>
              <w:t>Итого</w:t>
            </w:r>
          </w:p>
        </w:tc>
        <w:tc>
          <w:tcPr>
            <w:tcW w:w="900" w:type="dxa"/>
            <w:vAlign w:val="center"/>
          </w:tcPr>
          <w:p w14:paraId="113F9F2C"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693</w:t>
            </w:r>
          </w:p>
        </w:tc>
        <w:tc>
          <w:tcPr>
            <w:tcW w:w="900" w:type="dxa"/>
            <w:vAlign w:val="center"/>
          </w:tcPr>
          <w:p w14:paraId="50CA2038"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782</w:t>
            </w:r>
          </w:p>
        </w:tc>
        <w:tc>
          <w:tcPr>
            <w:tcW w:w="900" w:type="dxa"/>
            <w:vAlign w:val="center"/>
          </w:tcPr>
          <w:p w14:paraId="7542D7E3"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782</w:t>
            </w:r>
          </w:p>
        </w:tc>
        <w:tc>
          <w:tcPr>
            <w:tcW w:w="576" w:type="dxa"/>
            <w:vAlign w:val="center"/>
          </w:tcPr>
          <w:p w14:paraId="20610D9D"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816</w:t>
            </w:r>
          </w:p>
        </w:tc>
        <w:tc>
          <w:tcPr>
            <w:tcW w:w="456" w:type="dxa"/>
            <w:vAlign w:val="center"/>
          </w:tcPr>
          <w:p w14:paraId="4653F41C" w14:textId="77777777" w:rsidR="00647E21" w:rsidRPr="000A6962" w:rsidRDefault="00647E21" w:rsidP="00403CF5">
            <w:pPr>
              <w:spacing w:after="0" w:line="240" w:lineRule="auto"/>
              <w:ind w:left="0" w:firstLine="0"/>
              <w:rPr>
                <w:rFonts w:eastAsia="Arial Unicode MS"/>
                <w:color w:val="auto"/>
                <w:sz w:val="24"/>
                <w:szCs w:val="24"/>
              </w:rPr>
            </w:pPr>
          </w:p>
        </w:tc>
        <w:tc>
          <w:tcPr>
            <w:tcW w:w="1371" w:type="dxa"/>
            <w:vAlign w:val="center"/>
          </w:tcPr>
          <w:p w14:paraId="1DC8B93B"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3073</w:t>
            </w:r>
          </w:p>
        </w:tc>
      </w:tr>
      <w:tr w:rsidR="00647E21" w:rsidRPr="000A6962" w14:paraId="4AFF98B0" w14:textId="77777777" w:rsidTr="00403CF5">
        <w:tc>
          <w:tcPr>
            <w:tcW w:w="5671" w:type="dxa"/>
            <w:gridSpan w:val="2"/>
            <w:vAlign w:val="center"/>
          </w:tcPr>
          <w:p w14:paraId="3F6AD6C8"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i/>
                <w:sz w:val="24"/>
                <w:szCs w:val="24"/>
              </w:rPr>
              <w:t>Часть, формируемая участниками образовательных отношений</w:t>
            </w:r>
          </w:p>
        </w:tc>
        <w:tc>
          <w:tcPr>
            <w:tcW w:w="900" w:type="dxa"/>
            <w:vAlign w:val="center"/>
          </w:tcPr>
          <w:p w14:paraId="00BE8C9A"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w:t>
            </w:r>
          </w:p>
        </w:tc>
        <w:tc>
          <w:tcPr>
            <w:tcW w:w="900" w:type="dxa"/>
            <w:vAlign w:val="center"/>
          </w:tcPr>
          <w:p w14:paraId="2924B089"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102</w:t>
            </w:r>
          </w:p>
        </w:tc>
        <w:tc>
          <w:tcPr>
            <w:tcW w:w="900" w:type="dxa"/>
            <w:vAlign w:val="center"/>
          </w:tcPr>
          <w:p w14:paraId="7F954146"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102</w:t>
            </w:r>
          </w:p>
        </w:tc>
        <w:tc>
          <w:tcPr>
            <w:tcW w:w="576" w:type="dxa"/>
            <w:vAlign w:val="center"/>
          </w:tcPr>
          <w:p w14:paraId="1BF6070A"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85</w:t>
            </w:r>
          </w:p>
        </w:tc>
        <w:tc>
          <w:tcPr>
            <w:tcW w:w="456" w:type="dxa"/>
            <w:vAlign w:val="center"/>
          </w:tcPr>
          <w:p w14:paraId="4878DC61" w14:textId="77777777" w:rsidR="00647E21" w:rsidRPr="000A6962" w:rsidRDefault="00647E21" w:rsidP="00403CF5">
            <w:pPr>
              <w:spacing w:after="0" w:line="240" w:lineRule="auto"/>
              <w:ind w:left="0" w:firstLine="0"/>
              <w:rPr>
                <w:rFonts w:eastAsia="Arial Unicode MS"/>
                <w:color w:val="auto"/>
                <w:sz w:val="24"/>
                <w:szCs w:val="24"/>
              </w:rPr>
            </w:pPr>
          </w:p>
        </w:tc>
        <w:tc>
          <w:tcPr>
            <w:tcW w:w="1371" w:type="dxa"/>
            <w:vAlign w:val="center"/>
          </w:tcPr>
          <w:p w14:paraId="5FAB5598"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289</w:t>
            </w:r>
          </w:p>
        </w:tc>
      </w:tr>
      <w:tr w:rsidR="00647E21" w:rsidRPr="000A6962" w14:paraId="74464ECD" w14:textId="77777777" w:rsidTr="00403CF5">
        <w:tc>
          <w:tcPr>
            <w:tcW w:w="5671" w:type="dxa"/>
            <w:gridSpan w:val="2"/>
            <w:vAlign w:val="center"/>
          </w:tcPr>
          <w:p w14:paraId="4A916410"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sz w:val="24"/>
                <w:szCs w:val="24"/>
              </w:rPr>
              <w:t>Максимально допустимая недельная нагрузка</w:t>
            </w:r>
          </w:p>
        </w:tc>
        <w:tc>
          <w:tcPr>
            <w:tcW w:w="900" w:type="dxa"/>
            <w:vAlign w:val="center"/>
          </w:tcPr>
          <w:p w14:paraId="46B8A8A2"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693</w:t>
            </w:r>
          </w:p>
        </w:tc>
        <w:tc>
          <w:tcPr>
            <w:tcW w:w="900" w:type="dxa"/>
            <w:vAlign w:val="center"/>
          </w:tcPr>
          <w:p w14:paraId="352A1B21"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884</w:t>
            </w:r>
          </w:p>
        </w:tc>
        <w:tc>
          <w:tcPr>
            <w:tcW w:w="900" w:type="dxa"/>
            <w:vAlign w:val="center"/>
          </w:tcPr>
          <w:p w14:paraId="2B5F9762"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884</w:t>
            </w:r>
          </w:p>
        </w:tc>
        <w:tc>
          <w:tcPr>
            <w:tcW w:w="576" w:type="dxa"/>
            <w:vAlign w:val="center"/>
          </w:tcPr>
          <w:p w14:paraId="0D3F4EA4"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901</w:t>
            </w:r>
          </w:p>
        </w:tc>
        <w:tc>
          <w:tcPr>
            <w:tcW w:w="456" w:type="dxa"/>
            <w:vAlign w:val="center"/>
          </w:tcPr>
          <w:p w14:paraId="50B89A5B" w14:textId="77777777" w:rsidR="00647E21" w:rsidRPr="000A6962" w:rsidRDefault="00647E21" w:rsidP="00403CF5">
            <w:pPr>
              <w:spacing w:after="0" w:line="240" w:lineRule="auto"/>
              <w:ind w:left="0" w:firstLine="0"/>
              <w:rPr>
                <w:rFonts w:eastAsia="Arial Unicode MS"/>
                <w:color w:val="auto"/>
                <w:sz w:val="24"/>
                <w:szCs w:val="24"/>
              </w:rPr>
            </w:pPr>
          </w:p>
        </w:tc>
        <w:tc>
          <w:tcPr>
            <w:tcW w:w="1371" w:type="dxa"/>
            <w:vAlign w:val="center"/>
          </w:tcPr>
          <w:p w14:paraId="5506786A"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3362</w:t>
            </w:r>
          </w:p>
        </w:tc>
      </w:tr>
      <w:tr w:rsidR="00647E21" w:rsidRPr="000A6962" w14:paraId="74877B5B" w14:textId="77777777" w:rsidTr="00403CF5">
        <w:tc>
          <w:tcPr>
            <w:tcW w:w="5671" w:type="dxa"/>
            <w:gridSpan w:val="2"/>
            <w:vAlign w:val="center"/>
          </w:tcPr>
          <w:p w14:paraId="4849F593" w14:textId="77777777" w:rsidR="00647E21" w:rsidRPr="000A6962" w:rsidRDefault="00647E21" w:rsidP="00403CF5">
            <w:pPr>
              <w:spacing w:after="0" w:line="240" w:lineRule="auto"/>
              <w:ind w:left="0" w:firstLine="0"/>
              <w:rPr>
                <w:rFonts w:eastAsia="Arial Unicode MS"/>
                <w:sz w:val="24"/>
                <w:szCs w:val="24"/>
              </w:rPr>
            </w:pPr>
            <w:r w:rsidRPr="00731825">
              <w:rPr>
                <w:sz w:val="24"/>
                <w:szCs w:val="24"/>
              </w:rPr>
              <w:t>Внеурочная деятельность (включая коррекционно-развивающую область):</w:t>
            </w:r>
          </w:p>
        </w:tc>
        <w:tc>
          <w:tcPr>
            <w:tcW w:w="900" w:type="dxa"/>
            <w:vAlign w:val="center"/>
          </w:tcPr>
          <w:p w14:paraId="585EDFD8" w14:textId="77777777" w:rsidR="00647E21" w:rsidRPr="000A6962" w:rsidRDefault="00647E21" w:rsidP="00403CF5">
            <w:pPr>
              <w:spacing w:after="0" w:line="240" w:lineRule="auto"/>
              <w:ind w:left="0" w:firstLine="0"/>
              <w:rPr>
                <w:rFonts w:eastAsia="Arial Unicode MS"/>
                <w:color w:val="auto"/>
                <w:sz w:val="24"/>
                <w:szCs w:val="24"/>
              </w:rPr>
            </w:pPr>
            <w:r w:rsidRPr="00731825">
              <w:rPr>
                <w:sz w:val="24"/>
                <w:szCs w:val="24"/>
              </w:rPr>
              <w:t>330</w:t>
            </w:r>
          </w:p>
        </w:tc>
        <w:tc>
          <w:tcPr>
            <w:tcW w:w="900" w:type="dxa"/>
            <w:vAlign w:val="center"/>
          </w:tcPr>
          <w:p w14:paraId="4ABE3A55" w14:textId="77777777" w:rsidR="00647E21" w:rsidRPr="000A6962" w:rsidRDefault="00647E21" w:rsidP="00403CF5">
            <w:pPr>
              <w:spacing w:after="0" w:line="240" w:lineRule="auto"/>
              <w:ind w:left="0" w:firstLine="0"/>
              <w:rPr>
                <w:rFonts w:eastAsia="Arial Unicode MS"/>
                <w:color w:val="auto"/>
                <w:sz w:val="24"/>
                <w:szCs w:val="24"/>
              </w:rPr>
            </w:pPr>
            <w:r w:rsidRPr="00731825">
              <w:rPr>
                <w:sz w:val="24"/>
                <w:szCs w:val="24"/>
              </w:rPr>
              <w:t>340</w:t>
            </w:r>
          </w:p>
        </w:tc>
        <w:tc>
          <w:tcPr>
            <w:tcW w:w="900" w:type="dxa"/>
            <w:vAlign w:val="center"/>
          </w:tcPr>
          <w:p w14:paraId="7ED0B90C" w14:textId="77777777" w:rsidR="00647E21" w:rsidRPr="000A6962" w:rsidRDefault="00647E21" w:rsidP="00403CF5">
            <w:pPr>
              <w:spacing w:after="0" w:line="240" w:lineRule="auto"/>
              <w:ind w:left="0" w:firstLine="0"/>
              <w:rPr>
                <w:rFonts w:eastAsia="Arial Unicode MS"/>
                <w:color w:val="auto"/>
                <w:sz w:val="24"/>
                <w:szCs w:val="24"/>
              </w:rPr>
            </w:pPr>
            <w:r w:rsidRPr="00731825">
              <w:rPr>
                <w:b/>
                <w:sz w:val="24"/>
                <w:szCs w:val="24"/>
              </w:rPr>
              <w:t>340</w:t>
            </w:r>
          </w:p>
        </w:tc>
        <w:tc>
          <w:tcPr>
            <w:tcW w:w="576" w:type="dxa"/>
            <w:vAlign w:val="center"/>
          </w:tcPr>
          <w:p w14:paraId="28581053" w14:textId="77777777" w:rsidR="00647E21" w:rsidRPr="000A6962" w:rsidRDefault="00647E21" w:rsidP="00403CF5">
            <w:pPr>
              <w:spacing w:after="0" w:line="240" w:lineRule="auto"/>
              <w:ind w:left="0" w:firstLine="0"/>
              <w:rPr>
                <w:rFonts w:eastAsia="Arial Unicode MS"/>
                <w:color w:val="auto"/>
                <w:sz w:val="24"/>
                <w:szCs w:val="24"/>
              </w:rPr>
            </w:pPr>
            <w:r w:rsidRPr="00731825">
              <w:rPr>
                <w:sz w:val="24"/>
                <w:szCs w:val="24"/>
              </w:rPr>
              <w:t>340</w:t>
            </w:r>
          </w:p>
        </w:tc>
        <w:tc>
          <w:tcPr>
            <w:tcW w:w="456" w:type="dxa"/>
            <w:vAlign w:val="center"/>
          </w:tcPr>
          <w:p w14:paraId="55770982" w14:textId="77777777" w:rsidR="00647E21" w:rsidRPr="000A6962" w:rsidRDefault="00647E21" w:rsidP="00403CF5">
            <w:pPr>
              <w:spacing w:after="0" w:line="240" w:lineRule="auto"/>
              <w:ind w:left="0" w:firstLine="0"/>
              <w:rPr>
                <w:rFonts w:eastAsia="Arial Unicode MS"/>
                <w:color w:val="auto"/>
                <w:sz w:val="24"/>
                <w:szCs w:val="24"/>
              </w:rPr>
            </w:pPr>
          </w:p>
        </w:tc>
        <w:tc>
          <w:tcPr>
            <w:tcW w:w="1371" w:type="dxa"/>
            <w:vAlign w:val="center"/>
          </w:tcPr>
          <w:p w14:paraId="52B49365" w14:textId="77777777" w:rsidR="00647E21" w:rsidRPr="000A6962" w:rsidRDefault="00647E21" w:rsidP="00403CF5">
            <w:pPr>
              <w:spacing w:after="0" w:line="240" w:lineRule="auto"/>
              <w:ind w:left="0" w:firstLine="0"/>
              <w:rPr>
                <w:rFonts w:eastAsia="Arial Unicode MS"/>
                <w:color w:val="auto"/>
                <w:sz w:val="24"/>
                <w:szCs w:val="24"/>
              </w:rPr>
            </w:pPr>
            <w:r w:rsidRPr="00731825">
              <w:rPr>
                <w:sz w:val="24"/>
                <w:szCs w:val="24"/>
              </w:rPr>
              <w:t>1350</w:t>
            </w:r>
          </w:p>
        </w:tc>
      </w:tr>
      <w:tr w:rsidR="00647E21" w:rsidRPr="000A6962" w14:paraId="48D890AA" w14:textId="77777777" w:rsidTr="00403CF5">
        <w:tc>
          <w:tcPr>
            <w:tcW w:w="5671" w:type="dxa"/>
            <w:gridSpan w:val="2"/>
            <w:tcBorders>
              <w:top w:val="single" w:sz="4" w:space="0" w:color="000000"/>
              <w:left w:val="single" w:sz="4" w:space="0" w:color="000000"/>
              <w:bottom w:val="single" w:sz="4" w:space="0" w:color="000000"/>
              <w:right w:val="single" w:sz="4" w:space="0" w:color="000000"/>
            </w:tcBorders>
            <w:vAlign w:val="center"/>
          </w:tcPr>
          <w:p w14:paraId="0C9440F5" w14:textId="77777777" w:rsidR="00647E21" w:rsidRPr="000A6962" w:rsidRDefault="00647E21" w:rsidP="00403CF5">
            <w:pPr>
              <w:spacing w:after="0" w:line="240" w:lineRule="auto"/>
              <w:ind w:left="0" w:firstLine="0"/>
              <w:rPr>
                <w:rFonts w:eastAsia="Arial Unicode MS"/>
                <w:sz w:val="24"/>
                <w:szCs w:val="24"/>
              </w:rPr>
            </w:pPr>
            <w:r w:rsidRPr="00731825">
              <w:rPr>
                <w:i/>
                <w:sz w:val="24"/>
                <w:szCs w:val="24"/>
              </w:rPr>
              <w:t>коррекционно-развивающая область</w:t>
            </w:r>
          </w:p>
        </w:tc>
        <w:tc>
          <w:tcPr>
            <w:tcW w:w="900" w:type="dxa"/>
            <w:vAlign w:val="center"/>
          </w:tcPr>
          <w:p w14:paraId="2E8CA3E3" w14:textId="77777777" w:rsidR="00647E21" w:rsidRPr="000A6962" w:rsidRDefault="00647E21" w:rsidP="00403CF5">
            <w:pPr>
              <w:spacing w:after="0" w:line="240" w:lineRule="auto"/>
              <w:ind w:left="0" w:firstLine="0"/>
              <w:rPr>
                <w:rFonts w:eastAsia="Arial Unicode MS"/>
                <w:color w:val="auto"/>
                <w:sz w:val="24"/>
                <w:szCs w:val="24"/>
              </w:rPr>
            </w:pPr>
            <w:r w:rsidRPr="00731825">
              <w:rPr>
                <w:sz w:val="24"/>
                <w:szCs w:val="24"/>
              </w:rPr>
              <w:t>165</w:t>
            </w:r>
          </w:p>
        </w:tc>
        <w:tc>
          <w:tcPr>
            <w:tcW w:w="900" w:type="dxa"/>
            <w:vAlign w:val="center"/>
          </w:tcPr>
          <w:p w14:paraId="64780DBC" w14:textId="77777777" w:rsidR="00647E21" w:rsidRPr="000A6962" w:rsidRDefault="00647E21" w:rsidP="00403CF5">
            <w:pPr>
              <w:spacing w:after="0" w:line="240" w:lineRule="auto"/>
              <w:ind w:left="0" w:firstLine="0"/>
              <w:rPr>
                <w:rFonts w:eastAsia="Arial Unicode MS"/>
                <w:color w:val="auto"/>
                <w:sz w:val="24"/>
                <w:szCs w:val="24"/>
              </w:rPr>
            </w:pPr>
            <w:r w:rsidRPr="00731825">
              <w:rPr>
                <w:sz w:val="24"/>
                <w:szCs w:val="24"/>
              </w:rPr>
              <w:t>170</w:t>
            </w:r>
          </w:p>
        </w:tc>
        <w:tc>
          <w:tcPr>
            <w:tcW w:w="900" w:type="dxa"/>
            <w:vAlign w:val="center"/>
          </w:tcPr>
          <w:p w14:paraId="6CB3D011" w14:textId="77777777" w:rsidR="00647E21" w:rsidRPr="000A6962" w:rsidRDefault="00647E21" w:rsidP="00403CF5">
            <w:pPr>
              <w:spacing w:after="0" w:line="240" w:lineRule="auto"/>
              <w:ind w:left="0" w:firstLine="0"/>
              <w:rPr>
                <w:rFonts w:eastAsia="Arial Unicode MS"/>
                <w:color w:val="auto"/>
                <w:sz w:val="24"/>
                <w:szCs w:val="24"/>
              </w:rPr>
            </w:pPr>
            <w:r w:rsidRPr="00731825">
              <w:rPr>
                <w:b/>
                <w:sz w:val="24"/>
                <w:szCs w:val="24"/>
              </w:rPr>
              <w:t>170</w:t>
            </w:r>
          </w:p>
        </w:tc>
        <w:tc>
          <w:tcPr>
            <w:tcW w:w="576" w:type="dxa"/>
            <w:vAlign w:val="center"/>
          </w:tcPr>
          <w:p w14:paraId="49421629" w14:textId="77777777" w:rsidR="00647E21" w:rsidRPr="000A6962" w:rsidRDefault="00647E21" w:rsidP="00403CF5">
            <w:pPr>
              <w:spacing w:after="0" w:line="240" w:lineRule="auto"/>
              <w:ind w:left="0" w:firstLine="0"/>
              <w:rPr>
                <w:rFonts w:eastAsia="Arial Unicode MS"/>
                <w:color w:val="auto"/>
                <w:sz w:val="24"/>
                <w:szCs w:val="24"/>
              </w:rPr>
            </w:pPr>
            <w:r w:rsidRPr="00731825">
              <w:rPr>
                <w:sz w:val="24"/>
                <w:szCs w:val="24"/>
              </w:rPr>
              <w:t>170</w:t>
            </w:r>
          </w:p>
        </w:tc>
        <w:tc>
          <w:tcPr>
            <w:tcW w:w="456" w:type="dxa"/>
            <w:vAlign w:val="center"/>
          </w:tcPr>
          <w:p w14:paraId="0758F1A6" w14:textId="77777777" w:rsidR="00647E21" w:rsidRPr="000A6962" w:rsidRDefault="00647E21" w:rsidP="00403CF5">
            <w:pPr>
              <w:spacing w:after="0" w:line="240" w:lineRule="auto"/>
              <w:ind w:left="0" w:firstLine="0"/>
              <w:rPr>
                <w:rFonts w:eastAsia="Arial Unicode MS"/>
                <w:color w:val="auto"/>
                <w:sz w:val="24"/>
                <w:szCs w:val="24"/>
              </w:rPr>
            </w:pPr>
          </w:p>
        </w:tc>
        <w:tc>
          <w:tcPr>
            <w:tcW w:w="1371" w:type="dxa"/>
            <w:vAlign w:val="center"/>
          </w:tcPr>
          <w:p w14:paraId="7A3B1D1B" w14:textId="77777777" w:rsidR="00647E21" w:rsidRPr="000A6962" w:rsidRDefault="00647E21" w:rsidP="00403CF5">
            <w:pPr>
              <w:spacing w:after="0" w:line="240" w:lineRule="auto"/>
              <w:ind w:left="0" w:firstLine="0"/>
              <w:rPr>
                <w:rFonts w:eastAsia="Arial Unicode MS"/>
                <w:color w:val="auto"/>
                <w:sz w:val="24"/>
                <w:szCs w:val="24"/>
              </w:rPr>
            </w:pPr>
            <w:r w:rsidRPr="00731825">
              <w:rPr>
                <w:sz w:val="24"/>
                <w:szCs w:val="24"/>
              </w:rPr>
              <w:t>675</w:t>
            </w:r>
          </w:p>
        </w:tc>
      </w:tr>
      <w:tr w:rsidR="00647E21" w:rsidRPr="000A6962" w14:paraId="6D09A008" w14:textId="77777777" w:rsidTr="00403CF5">
        <w:tc>
          <w:tcPr>
            <w:tcW w:w="5671" w:type="dxa"/>
            <w:gridSpan w:val="2"/>
            <w:tcBorders>
              <w:top w:val="single" w:sz="4" w:space="0" w:color="000000"/>
              <w:left w:val="single" w:sz="4" w:space="0" w:color="000000"/>
              <w:bottom w:val="single" w:sz="4" w:space="0" w:color="000000"/>
              <w:right w:val="single" w:sz="4" w:space="0" w:color="000000"/>
            </w:tcBorders>
            <w:vAlign w:val="center"/>
          </w:tcPr>
          <w:p w14:paraId="3732AD57" w14:textId="77777777" w:rsidR="00647E21" w:rsidRPr="000A6962" w:rsidRDefault="00647E21" w:rsidP="00403CF5">
            <w:pPr>
              <w:spacing w:after="0" w:line="240" w:lineRule="auto"/>
              <w:ind w:left="0" w:firstLine="0"/>
              <w:rPr>
                <w:rFonts w:eastAsia="Arial Unicode MS"/>
                <w:sz w:val="24"/>
                <w:szCs w:val="24"/>
              </w:rPr>
            </w:pPr>
            <w:r w:rsidRPr="00731825">
              <w:rPr>
                <w:i/>
                <w:sz w:val="24"/>
                <w:szCs w:val="24"/>
              </w:rPr>
              <w:t>направления внеурочной деятельности</w:t>
            </w:r>
          </w:p>
        </w:tc>
        <w:tc>
          <w:tcPr>
            <w:tcW w:w="900" w:type="dxa"/>
            <w:vAlign w:val="center"/>
          </w:tcPr>
          <w:p w14:paraId="2E30A571" w14:textId="77777777" w:rsidR="00647E21" w:rsidRPr="000A6962" w:rsidRDefault="00647E21" w:rsidP="00403CF5">
            <w:pPr>
              <w:spacing w:after="0" w:line="240" w:lineRule="auto"/>
              <w:ind w:left="0" w:firstLine="0"/>
              <w:rPr>
                <w:rFonts w:eastAsia="Arial Unicode MS"/>
                <w:color w:val="auto"/>
                <w:sz w:val="24"/>
                <w:szCs w:val="24"/>
              </w:rPr>
            </w:pPr>
            <w:r w:rsidRPr="00731825">
              <w:rPr>
                <w:sz w:val="24"/>
                <w:szCs w:val="24"/>
              </w:rPr>
              <w:t>165</w:t>
            </w:r>
          </w:p>
        </w:tc>
        <w:tc>
          <w:tcPr>
            <w:tcW w:w="900" w:type="dxa"/>
            <w:vAlign w:val="center"/>
          </w:tcPr>
          <w:p w14:paraId="1B47BACB" w14:textId="77777777" w:rsidR="00647E21" w:rsidRPr="000A6962" w:rsidRDefault="00647E21" w:rsidP="00403CF5">
            <w:pPr>
              <w:spacing w:after="0" w:line="240" w:lineRule="auto"/>
              <w:ind w:left="0" w:firstLine="0"/>
              <w:rPr>
                <w:rFonts w:eastAsia="Arial Unicode MS"/>
                <w:color w:val="auto"/>
                <w:sz w:val="24"/>
                <w:szCs w:val="24"/>
              </w:rPr>
            </w:pPr>
            <w:r w:rsidRPr="00731825">
              <w:rPr>
                <w:sz w:val="24"/>
                <w:szCs w:val="24"/>
              </w:rPr>
              <w:t>170</w:t>
            </w:r>
          </w:p>
        </w:tc>
        <w:tc>
          <w:tcPr>
            <w:tcW w:w="900" w:type="dxa"/>
            <w:vAlign w:val="center"/>
          </w:tcPr>
          <w:p w14:paraId="29D5AFF3" w14:textId="77777777" w:rsidR="00647E21" w:rsidRPr="000A6962" w:rsidRDefault="00647E21" w:rsidP="00403CF5">
            <w:pPr>
              <w:spacing w:after="0" w:line="240" w:lineRule="auto"/>
              <w:ind w:left="0" w:firstLine="0"/>
              <w:rPr>
                <w:rFonts w:eastAsia="Arial Unicode MS"/>
                <w:color w:val="auto"/>
                <w:sz w:val="24"/>
                <w:szCs w:val="24"/>
              </w:rPr>
            </w:pPr>
            <w:r w:rsidRPr="00731825">
              <w:rPr>
                <w:b/>
                <w:sz w:val="24"/>
                <w:szCs w:val="24"/>
              </w:rPr>
              <w:t>170</w:t>
            </w:r>
          </w:p>
        </w:tc>
        <w:tc>
          <w:tcPr>
            <w:tcW w:w="576" w:type="dxa"/>
            <w:vAlign w:val="center"/>
          </w:tcPr>
          <w:p w14:paraId="05CBCB95" w14:textId="77777777" w:rsidR="00647E21" w:rsidRPr="000A6962" w:rsidRDefault="00647E21" w:rsidP="00403CF5">
            <w:pPr>
              <w:spacing w:after="0" w:line="240" w:lineRule="auto"/>
              <w:ind w:left="0" w:firstLine="0"/>
              <w:rPr>
                <w:rFonts w:eastAsia="Arial Unicode MS"/>
                <w:color w:val="auto"/>
                <w:sz w:val="24"/>
                <w:szCs w:val="24"/>
              </w:rPr>
            </w:pPr>
            <w:r w:rsidRPr="00731825">
              <w:rPr>
                <w:sz w:val="24"/>
                <w:szCs w:val="24"/>
              </w:rPr>
              <w:t>170</w:t>
            </w:r>
          </w:p>
        </w:tc>
        <w:tc>
          <w:tcPr>
            <w:tcW w:w="456" w:type="dxa"/>
            <w:vAlign w:val="center"/>
          </w:tcPr>
          <w:p w14:paraId="764DBF7C" w14:textId="77777777" w:rsidR="00647E21" w:rsidRPr="000A6962" w:rsidRDefault="00647E21" w:rsidP="00403CF5">
            <w:pPr>
              <w:spacing w:after="0" w:line="240" w:lineRule="auto"/>
              <w:ind w:left="0" w:firstLine="0"/>
              <w:rPr>
                <w:rFonts w:eastAsia="Arial Unicode MS"/>
                <w:color w:val="auto"/>
                <w:sz w:val="24"/>
                <w:szCs w:val="24"/>
              </w:rPr>
            </w:pPr>
          </w:p>
        </w:tc>
        <w:tc>
          <w:tcPr>
            <w:tcW w:w="1371" w:type="dxa"/>
            <w:vAlign w:val="center"/>
          </w:tcPr>
          <w:p w14:paraId="1FB7E645" w14:textId="77777777" w:rsidR="00647E21" w:rsidRPr="000A6962" w:rsidRDefault="00647E21" w:rsidP="00403CF5">
            <w:pPr>
              <w:spacing w:after="0" w:line="240" w:lineRule="auto"/>
              <w:ind w:left="0" w:firstLine="0"/>
              <w:rPr>
                <w:rFonts w:eastAsia="Arial Unicode MS"/>
                <w:color w:val="auto"/>
                <w:sz w:val="24"/>
                <w:szCs w:val="24"/>
              </w:rPr>
            </w:pPr>
            <w:r w:rsidRPr="00731825">
              <w:rPr>
                <w:sz w:val="24"/>
                <w:szCs w:val="24"/>
              </w:rPr>
              <w:t>675</w:t>
            </w:r>
          </w:p>
        </w:tc>
      </w:tr>
      <w:bookmarkEnd w:id="51"/>
    </w:tbl>
    <w:p w14:paraId="5CC679F0" w14:textId="77777777" w:rsidR="00446CE7" w:rsidRDefault="00446CE7" w:rsidP="00731825">
      <w:pPr>
        <w:pStyle w:val="a7"/>
        <w:spacing w:line="360" w:lineRule="auto"/>
        <w:ind w:firstLine="454"/>
        <w:jc w:val="center"/>
        <w:rPr>
          <w:rFonts w:ascii="Times New Roman" w:hAnsi="Times New Roman" w:cs="Times New Roman"/>
          <w:b/>
          <w:sz w:val="24"/>
          <w:szCs w:val="24"/>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3402"/>
        <w:gridCol w:w="900"/>
        <w:gridCol w:w="900"/>
        <w:gridCol w:w="900"/>
        <w:gridCol w:w="576"/>
        <w:gridCol w:w="456"/>
        <w:gridCol w:w="1371"/>
      </w:tblGrid>
      <w:tr w:rsidR="00647E21" w:rsidRPr="000A6962" w14:paraId="74DB9022" w14:textId="77777777" w:rsidTr="00403CF5">
        <w:tc>
          <w:tcPr>
            <w:tcW w:w="10774" w:type="dxa"/>
            <w:gridSpan w:val="8"/>
            <w:vAlign w:val="center"/>
          </w:tcPr>
          <w:p w14:paraId="234904D1" w14:textId="67C5AB39" w:rsidR="00647E21" w:rsidRPr="000A6962" w:rsidRDefault="00647E21" w:rsidP="00403CF5">
            <w:pPr>
              <w:spacing w:after="0" w:line="240" w:lineRule="auto"/>
              <w:ind w:left="0" w:firstLine="0"/>
              <w:rPr>
                <w:rFonts w:eastAsia="Arial Unicode MS"/>
                <w:bCs/>
                <w:sz w:val="24"/>
                <w:szCs w:val="24"/>
              </w:rPr>
            </w:pPr>
            <w:r w:rsidRPr="000A6962">
              <w:rPr>
                <w:rFonts w:eastAsia="Arial Unicode MS"/>
                <w:bCs/>
                <w:sz w:val="24"/>
                <w:szCs w:val="24"/>
              </w:rPr>
              <w:lastRenderedPageBreak/>
              <w:t>Учебный план начального общего образования. 201</w:t>
            </w:r>
            <w:r>
              <w:rPr>
                <w:rFonts w:eastAsia="Arial Unicode MS"/>
                <w:bCs/>
                <w:sz w:val="24"/>
                <w:szCs w:val="24"/>
              </w:rPr>
              <w:t>7</w:t>
            </w:r>
            <w:r w:rsidRPr="000A6962">
              <w:rPr>
                <w:rFonts w:eastAsia="Arial Unicode MS"/>
                <w:bCs/>
                <w:sz w:val="24"/>
                <w:szCs w:val="24"/>
              </w:rPr>
              <w:t>-201</w:t>
            </w:r>
            <w:r>
              <w:rPr>
                <w:rFonts w:eastAsia="Arial Unicode MS"/>
                <w:bCs/>
                <w:sz w:val="24"/>
                <w:szCs w:val="24"/>
              </w:rPr>
              <w:t>8</w:t>
            </w:r>
            <w:r w:rsidRPr="000A6962">
              <w:rPr>
                <w:rFonts w:eastAsia="Arial Unicode MS"/>
                <w:bCs/>
                <w:sz w:val="24"/>
                <w:szCs w:val="24"/>
              </w:rPr>
              <w:t xml:space="preserve"> учебный год. </w:t>
            </w:r>
          </w:p>
          <w:p w14:paraId="434A7BE0"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 xml:space="preserve">Для учащихся 1 классов максимальная продолжительность учебной недели составляет 5 дней. </w:t>
            </w:r>
          </w:p>
          <w:p w14:paraId="1B7F11D3"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bCs/>
                <w:sz w:val="24"/>
                <w:szCs w:val="24"/>
              </w:rPr>
              <w:t>Вариант 1</w:t>
            </w:r>
          </w:p>
        </w:tc>
      </w:tr>
      <w:tr w:rsidR="00647E21" w:rsidRPr="000A6962" w14:paraId="6EB97CE5" w14:textId="77777777" w:rsidTr="00403CF5">
        <w:tc>
          <w:tcPr>
            <w:tcW w:w="2269" w:type="dxa"/>
            <w:vMerge w:val="restart"/>
            <w:vAlign w:val="center"/>
          </w:tcPr>
          <w:p w14:paraId="2635694E"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bCs/>
                <w:sz w:val="24"/>
                <w:szCs w:val="24"/>
              </w:rPr>
              <w:t>Предметные области</w:t>
            </w:r>
          </w:p>
        </w:tc>
        <w:tc>
          <w:tcPr>
            <w:tcW w:w="3402" w:type="dxa"/>
            <w:vMerge w:val="restart"/>
            <w:tcBorders>
              <w:tr2bl w:val="single" w:sz="4" w:space="0" w:color="auto"/>
            </w:tcBorders>
          </w:tcPr>
          <w:p w14:paraId="6A15A00A"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bCs/>
                <w:sz w:val="24"/>
                <w:szCs w:val="24"/>
              </w:rPr>
              <w:t>Учебные предметы</w:t>
            </w:r>
          </w:p>
          <w:p w14:paraId="5AA97D24"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bCs/>
                <w:sz w:val="24"/>
                <w:szCs w:val="24"/>
              </w:rPr>
              <w:t xml:space="preserve">                                             Классы</w:t>
            </w:r>
          </w:p>
        </w:tc>
        <w:tc>
          <w:tcPr>
            <w:tcW w:w="3732" w:type="dxa"/>
            <w:gridSpan w:val="5"/>
            <w:vAlign w:val="center"/>
          </w:tcPr>
          <w:p w14:paraId="3332C24B" w14:textId="77777777" w:rsidR="00647E21" w:rsidRPr="000A6962" w:rsidRDefault="00647E21" w:rsidP="00403CF5">
            <w:pPr>
              <w:spacing w:after="0" w:line="240" w:lineRule="auto"/>
              <w:ind w:left="0" w:firstLine="0"/>
              <w:rPr>
                <w:rFonts w:eastAsia="Arial Unicode MS"/>
                <w:b/>
                <w:color w:val="auto"/>
                <w:sz w:val="24"/>
                <w:szCs w:val="24"/>
              </w:rPr>
            </w:pPr>
            <w:r w:rsidRPr="000A6962">
              <w:rPr>
                <w:rFonts w:eastAsia="Arial Unicode MS"/>
                <w:bCs/>
                <w:sz w:val="24"/>
                <w:szCs w:val="24"/>
              </w:rPr>
              <w:t>Количество часов в год</w:t>
            </w:r>
          </w:p>
        </w:tc>
        <w:tc>
          <w:tcPr>
            <w:tcW w:w="1371" w:type="dxa"/>
            <w:vMerge w:val="restart"/>
            <w:vAlign w:val="center"/>
          </w:tcPr>
          <w:p w14:paraId="3D548685" w14:textId="77777777" w:rsidR="00647E21" w:rsidRPr="000A6962" w:rsidRDefault="00647E21" w:rsidP="00403CF5">
            <w:pPr>
              <w:spacing w:after="0" w:line="240" w:lineRule="auto"/>
              <w:ind w:left="0" w:firstLine="0"/>
              <w:rPr>
                <w:rFonts w:eastAsia="Arial Unicode MS"/>
                <w:b/>
                <w:color w:val="auto"/>
                <w:sz w:val="24"/>
                <w:szCs w:val="24"/>
              </w:rPr>
            </w:pPr>
            <w:r w:rsidRPr="000A6962">
              <w:rPr>
                <w:rFonts w:eastAsia="Arial Unicode MS"/>
                <w:bCs/>
                <w:sz w:val="24"/>
                <w:szCs w:val="24"/>
              </w:rPr>
              <w:t>Всего часов</w:t>
            </w:r>
          </w:p>
        </w:tc>
      </w:tr>
      <w:tr w:rsidR="00647E21" w:rsidRPr="000A6962" w14:paraId="08F37D42" w14:textId="77777777" w:rsidTr="00403CF5">
        <w:trPr>
          <w:trHeight w:val="282"/>
        </w:trPr>
        <w:tc>
          <w:tcPr>
            <w:tcW w:w="2269" w:type="dxa"/>
            <w:vMerge/>
          </w:tcPr>
          <w:p w14:paraId="5CF96290" w14:textId="77777777" w:rsidR="00647E21" w:rsidRPr="000A6962" w:rsidRDefault="00647E21" w:rsidP="00403CF5">
            <w:pPr>
              <w:spacing w:after="0" w:line="240" w:lineRule="auto"/>
              <w:ind w:left="0" w:firstLine="0"/>
              <w:rPr>
                <w:rFonts w:eastAsia="Arial Unicode MS"/>
                <w:color w:val="auto"/>
                <w:sz w:val="24"/>
                <w:szCs w:val="24"/>
              </w:rPr>
            </w:pPr>
          </w:p>
        </w:tc>
        <w:tc>
          <w:tcPr>
            <w:tcW w:w="3402" w:type="dxa"/>
            <w:vMerge/>
            <w:tcBorders>
              <w:tr2bl w:val="single" w:sz="4" w:space="0" w:color="auto"/>
            </w:tcBorders>
          </w:tcPr>
          <w:p w14:paraId="66471470" w14:textId="77777777" w:rsidR="00647E21" w:rsidRPr="000A6962" w:rsidRDefault="00647E21" w:rsidP="00403CF5">
            <w:pPr>
              <w:spacing w:after="0" w:line="240" w:lineRule="auto"/>
              <w:ind w:left="0" w:firstLine="0"/>
              <w:rPr>
                <w:rFonts w:eastAsia="Arial Unicode MS"/>
                <w:color w:val="auto"/>
                <w:sz w:val="24"/>
                <w:szCs w:val="24"/>
              </w:rPr>
            </w:pPr>
          </w:p>
        </w:tc>
        <w:tc>
          <w:tcPr>
            <w:tcW w:w="900" w:type="dxa"/>
            <w:vAlign w:val="center"/>
          </w:tcPr>
          <w:p w14:paraId="4FE7FCA1" w14:textId="77777777" w:rsidR="00647E21" w:rsidRPr="000A6962" w:rsidRDefault="00647E21" w:rsidP="00403CF5">
            <w:pPr>
              <w:spacing w:after="0" w:line="240" w:lineRule="auto"/>
              <w:ind w:left="0" w:firstLine="0"/>
              <w:rPr>
                <w:rFonts w:eastAsia="Arial Unicode MS"/>
                <w:b/>
                <w:color w:val="auto"/>
                <w:sz w:val="24"/>
                <w:szCs w:val="24"/>
              </w:rPr>
            </w:pPr>
            <w:r w:rsidRPr="000A6962">
              <w:rPr>
                <w:rFonts w:eastAsia="Arial Unicode MS"/>
                <w:b/>
                <w:sz w:val="24"/>
                <w:szCs w:val="24"/>
              </w:rPr>
              <w:t>I</w:t>
            </w:r>
          </w:p>
        </w:tc>
        <w:tc>
          <w:tcPr>
            <w:tcW w:w="900" w:type="dxa"/>
            <w:vAlign w:val="center"/>
          </w:tcPr>
          <w:p w14:paraId="11D39491" w14:textId="77777777" w:rsidR="00647E21" w:rsidRPr="000A6962" w:rsidRDefault="00647E21" w:rsidP="00403CF5">
            <w:pPr>
              <w:spacing w:after="0" w:line="240" w:lineRule="auto"/>
              <w:ind w:left="0" w:firstLine="0"/>
              <w:rPr>
                <w:rFonts w:eastAsia="Arial Unicode MS"/>
                <w:b/>
                <w:color w:val="auto"/>
                <w:sz w:val="24"/>
                <w:szCs w:val="24"/>
              </w:rPr>
            </w:pPr>
            <w:r w:rsidRPr="000A6962">
              <w:rPr>
                <w:rFonts w:eastAsia="Arial Unicode MS"/>
                <w:b/>
                <w:sz w:val="24"/>
                <w:szCs w:val="24"/>
              </w:rPr>
              <w:t>II</w:t>
            </w:r>
          </w:p>
        </w:tc>
        <w:tc>
          <w:tcPr>
            <w:tcW w:w="900" w:type="dxa"/>
            <w:vAlign w:val="center"/>
          </w:tcPr>
          <w:p w14:paraId="7CF73D9D" w14:textId="77777777" w:rsidR="00647E21" w:rsidRPr="000A6962" w:rsidRDefault="00647E21" w:rsidP="00403CF5">
            <w:pPr>
              <w:spacing w:after="0" w:line="240" w:lineRule="auto"/>
              <w:ind w:left="0" w:firstLine="0"/>
              <w:rPr>
                <w:rFonts w:eastAsia="Arial Unicode MS"/>
                <w:b/>
                <w:color w:val="auto"/>
                <w:sz w:val="24"/>
                <w:szCs w:val="24"/>
              </w:rPr>
            </w:pPr>
            <w:r w:rsidRPr="000A6962">
              <w:rPr>
                <w:rFonts w:eastAsia="Arial Unicode MS"/>
                <w:b/>
                <w:sz w:val="24"/>
                <w:szCs w:val="24"/>
              </w:rPr>
              <w:t>III</w:t>
            </w:r>
          </w:p>
        </w:tc>
        <w:tc>
          <w:tcPr>
            <w:tcW w:w="1032" w:type="dxa"/>
            <w:gridSpan w:val="2"/>
            <w:vAlign w:val="center"/>
          </w:tcPr>
          <w:p w14:paraId="3403A00E" w14:textId="77777777" w:rsidR="00647E21" w:rsidRPr="000A6962" w:rsidRDefault="00647E21" w:rsidP="00403CF5">
            <w:pPr>
              <w:spacing w:after="0" w:line="240" w:lineRule="auto"/>
              <w:ind w:left="0" w:firstLine="0"/>
              <w:rPr>
                <w:rFonts w:eastAsia="Arial Unicode MS"/>
                <w:b/>
                <w:color w:val="auto"/>
                <w:sz w:val="24"/>
                <w:szCs w:val="24"/>
              </w:rPr>
            </w:pPr>
            <w:r w:rsidRPr="000A6962">
              <w:rPr>
                <w:rFonts w:eastAsia="Arial Unicode MS"/>
                <w:b/>
                <w:sz w:val="24"/>
                <w:szCs w:val="24"/>
              </w:rPr>
              <w:t>IV</w:t>
            </w:r>
          </w:p>
        </w:tc>
        <w:tc>
          <w:tcPr>
            <w:tcW w:w="1371" w:type="dxa"/>
            <w:vMerge/>
          </w:tcPr>
          <w:p w14:paraId="0A2001D8" w14:textId="77777777" w:rsidR="00647E21" w:rsidRPr="000A6962" w:rsidRDefault="00647E21" w:rsidP="00403CF5">
            <w:pPr>
              <w:spacing w:after="0" w:line="240" w:lineRule="auto"/>
              <w:ind w:left="0" w:firstLine="0"/>
              <w:rPr>
                <w:rFonts w:eastAsia="Arial Unicode MS"/>
                <w:b/>
                <w:color w:val="auto"/>
                <w:sz w:val="24"/>
                <w:szCs w:val="24"/>
              </w:rPr>
            </w:pPr>
          </w:p>
        </w:tc>
      </w:tr>
      <w:tr w:rsidR="00647E21" w:rsidRPr="000A6962" w14:paraId="5CF653FF" w14:textId="77777777" w:rsidTr="00403CF5">
        <w:tc>
          <w:tcPr>
            <w:tcW w:w="10774" w:type="dxa"/>
            <w:gridSpan w:val="8"/>
          </w:tcPr>
          <w:p w14:paraId="001912E4"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i/>
                <w:sz w:val="24"/>
                <w:szCs w:val="24"/>
              </w:rPr>
              <w:t>Обязательная часть</w:t>
            </w:r>
          </w:p>
        </w:tc>
      </w:tr>
      <w:tr w:rsidR="00647E21" w:rsidRPr="000A6962" w14:paraId="5BAF0DEE" w14:textId="77777777" w:rsidTr="00403CF5">
        <w:tc>
          <w:tcPr>
            <w:tcW w:w="2269" w:type="dxa"/>
            <w:vMerge w:val="restart"/>
          </w:tcPr>
          <w:p w14:paraId="71014D0E"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sz w:val="24"/>
                <w:szCs w:val="24"/>
              </w:rPr>
              <w:t>Русский язык и литературное чтение</w:t>
            </w:r>
          </w:p>
        </w:tc>
        <w:tc>
          <w:tcPr>
            <w:tcW w:w="3402" w:type="dxa"/>
            <w:vAlign w:val="center"/>
          </w:tcPr>
          <w:p w14:paraId="59F5FD62"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sz w:val="24"/>
                <w:szCs w:val="24"/>
              </w:rPr>
              <w:t>Русский язык</w:t>
            </w:r>
          </w:p>
        </w:tc>
        <w:tc>
          <w:tcPr>
            <w:tcW w:w="900" w:type="dxa"/>
            <w:vAlign w:val="center"/>
          </w:tcPr>
          <w:p w14:paraId="4D0676A3"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165</w:t>
            </w:r>
          </w:p>
        </w:tc>
        <w:tc>
          <w:tcPr>
            <w:tcW w:w="900" w:type="dxa"/>
            <w:vAlign w:val="center"/>
          </w:tcPr>
          <w:p w14:paraId="0C02237C"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170</w:t>
            </w:r>
          </w:p>
        </w:tc>
        <w:tc>
          <w:tcPr>
            <w:tcW w:w="900" w:type="dxa"/>
            <w:vAlign w:val="center"/>
          </w:tcPr>
          <w:p w14:paraId="4917FE79"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170</w:t>
            </w:r>
          </w:p>
        </w:tc>
        <w:tc>
          <w:tcPr>
            <w:tcW w:w="576" w:type="dxa"/>
            <w:vAlign w:val="center"/>
          </w:tcPr>
          <w:p w14:paraId="388A4B2A"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80</w:t>
            </w:r>
          </w:p>
        </w:tc>
        <w:tc>
          <w:tcPr>
            <w:tcW w:w="456" w:type="dxa"/>
            <w:vAlign w:val="center"/>
          </w:tcPr>
          <w:p w14:paraId="2C72509E" w14:textId="77777777" w:rsidR="00647E21" w:rsidRPr="000A6962" w:rsidRDefault="00647E21" w:rsidP="00403CF5">
            <w:pPr>
              <w:spacing w:after="0" w:line="240" w:lineRule="auto"/>
              <w:ind w:left="0" w:firstLine="0"/>
              <w:rPr>
                <w:rFonts w:eastAsia="Arial Unicode MS"/>
                <w:color w:val="auto"/>
                <w:sz w:val="24"/>
                <w:szCs w:val="24"/>
              </w:rPr>
            </w:pPr>
          </w:p>
        </w:tc>
        <w:tc>
          <w:tcPr>
            <w:tcW w:w="1371" w:type="dxa"/>
            <w:vAlign w:val="center"/>
          </w:tcPr>
          <w:p w14:paraId="388B8661"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675/585</w:t>
            </w:r>
          </w:p>
        </w:tc>
      </w:tr>
      <w:tr w:rsidR="00647E21" w:rsidRPr="000A6962" w14:paraId="018FBF38" w14:textId="77777777" w:rsidTr="00403CF5">
        <w:tc>
          <w:tcPr>
            <w:tcW w:w="2269" w:type="dxa"/>
            <w:vMerge/>
          </w:tcPr>
          <w:p w14:paraId="65B6435E" w14:textId="77777777" w:rsidR="00647E21" w:rsidRPr="000A6962" w:rsidRDefault="00647E21" w:rsidP="00403CF5">
            <w:pPr>
              <w:spacing w:after="0" w:line="240" w:lineRule="auto"/>
              <w:ind w:left="0" w:firstLine="0"/>
              <w:rPr>
                <w:rFonts w:eastAsia="Arial Unicode MS"/>
                <w:sz w:val="24"/>
                <w:szCs w:val="24"/>
              </w:rPr>
            </w:pPr>
          </w:p>
        </w:tc>
        <w:tc>
          <w:tcPr>
            <w:tcW w:w="3402" w:type="dxa"/>
            <w:vAlign w:val="center"/>
          </w:tcPr>
          <w:p w14:paraId="1C435A2C" w14:textId="77777777" w:rsidR="00647E21" w:rsidRPr="000A6962" w:rsidRDefault="00647E21" w:rsidP="00403CF5">
            <w:pPr>
              <w:spacing w:after="0" w:line="240" w:lineRule="auto"/>
              <w:ind w:left="0" w:firstLine="0"/>
              <w:rPr>
                <w:rFonts w:eastAsia="Arial Unicode MS"/>
                <w:sz w:val="24"/>
                <w:szCs w:val="24"/>
              </w:rPr>
            </w:pPr>
            <w:r w:rsidRPr="000A6962">
              <w:rPr>
                <w:rFonts w:eastAsia="Arial Unicode MS"/>
                <w:sz w:val="24"/>
                <w:szCs w:val="24"/>
              </w:rPr>
              <w:t>Интегрированный предмет «Русский язык (включая родной русский язык)»</w:t>
            </w:r>
          </w:p>
        </w:tc>
        <w:tc>
          <w:tcPr>
            <w:tcW w:w="900" w:type="dxa"/>
            <w:vAlign w:val="center"/>
          </w:tcPr>
          <w:p w14:paraId="5EE70879" w14:textId="77777777" w:rsidR="00647E21" w:rsidRPr="000A6962" w:rsidRDefault="00647E21" w:rsidP="00403CF5">
            <w:pPr>
              <w:spacing w:after="0" w:line="240" w:lineRule="auto"/>
              <w:ind w:left="0" w:firstLine="0"/>
              <w:rPr>
                <w:rFonts w:eastAsia="Arial Unicode MS"/>
                <w:color w:val="auto"/>
                <w:sz w:val="24"/>
                <w:szCs w:val="24"/>
              </w:rPr>
            </w:pPr>
          </w:p>
        </w:tc>
        <w:tc>
          <w:tcPr>
            <w:tcW w:w="900" w:type="dxa"/>
            <w:vAlign w:val="center"/>
          </w:tcPr>
          <w:p w14:paraId="603CF687" w14:textId="77777777" w:rsidR="00647E21" w:rsidRPr="000A6962" w:rsidRDefault="00647E21" w:rsidP="00403CF5">
            <w:pPr>
              <w:spacing w:after="0" w:line="240" w:lineRule="auto"/>
              <w:ind w:left="0" w:firstLine="0"/>
              <w:rPr>
                <w:rFonts w:eastAsia="Arial Unicode MS"/>
                <w:color w:val="auto"/>
                <w:sz w:val="24"/>
                <w:szCs w:val="24"/>
              </w:rPr>
            </w:pPr>
          </w:p>
        </w:tc>
        <w:tc>
          <w:tcPr>
            <w:tcW w:w="900" w:type="dxa"/>
            <w:vAlign w:val="center"/>
          </w:tcPr>
          <w:p w14:paraId="1DCA7A74" w14:textId="77777777" w:rsidR="00647E21" w:rsidRPr="000A6962" w:rsidRDefault="00647E21" w:rsidP="00403CF5">
            <w:pPr>
              <w:spacing w:after="0" w:line="240" w:lineRule="auto"/>
              <w:ind w:left="0" w:firstLine="0"/>
              <w:rPr>
                <w:rFonts w:eastAsia="Arial Unicode MS"/>
                <w:color w:val="auto"/>
                <w:sz w:val="24"/>
                <w:szCs w:val="24"/>
              </w:rPr>
            </w:pPr>
          </w:p>
        </w:tc>
        <w:tc>
          <w:tcPr>
            <w:tcW w:w="576" w:type="dxa"/>
            <w:vAlign w:val="center"/>
          </w:tcPr>
          <w:p w14:paraId="7BC86CB5" w14:textId="77777777" w:rsidR="00647E21" w:rsidRPr="000A6962" w:rsidRDefault="00647E21" w:rsidP="00403CF5">
            <w:pPr>
              <w:spacing w:after="0" w:line="240" w:lineRule="auto"/>
              <w:ind w:left="0" w:firstLine="0"/>
              <w:rPr>
                <w:rFonts w:eastAsia="Arial Unicode MS"/>
                <w:color w:val="auto"/>
                <w:sz w:val="24"/>
                <w:szCs w:val="24"/>
              </w:rPr>
            </w:pPr>
          </w:p>
        </w:tc>
        <w:tc>
          <w:tcPr>
            <w:tcW w:w="456" w:type="dxa"/>
            <w:vAlign w:val="center"/>
          </w:tcPr>
          <w:p w14:paraId="52FF6146"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72</w:t>
            </w:r>
          </w:p>
        </w:tc>
        <w:tc>
          <w:tcPr>
            <w:tcW w:w="1371" w:type="dxa"/>
            <w:vAlign w:val="center"/>
          </w:tcPr>
          <w:p w14:paraId="2A43AEA5"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72</w:t>
            </w:r>
          </w:p>
        </w:tc>
      </w:tr>
      <w:tr w:rsidR="00647E21" w:rsidRPr="000A6962" w14:paraId="3FC5B997" w14:textId="77777777" w:rsidTr="00403CF5">
        <w:tc>
          <w:tcPr>
            <w:tcW w:w="2269" w:type="dxa"/>
            <w:vMerge/>
          </w:tcPr>
          <w:p w14:paraId="02A78191" w14:textId="77777777" w:rsidR="00647E21" w:rsidRPr="000A6962" w:rsidRDefault="00647E21" w:rsidP="00403CF5">
            <w:pPr>
              <w:spacing w:after="0" w:line="240" w:lineRule="auto"/>
              <w:ind w:left="0" w:firstLine="0"/>
              <w:rPr>
                <w:rFonts w:eastAsia="Arial Unicode MS"/>
                <w:color w:val="auto"/>
                <w:sz w:val="24"/>
                <w:szCs w:val="24"/>
              </w:rPr>
            </w:pPr>
          </w:p>
        </w:tc>
        <w:tc>
          <w:tcPr>
            <w:tcW w:w="3402" w:type="dxa"/>
            <w:vAlign w:val="center"/>
          </w:tcPr>
          <w:p w14:paraId="6F225052"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sz w:val="24"/>
                <w:szCs w:val="24"/>
              </w:rPr>
              <w:t>Литературное чтение</w:t>
            </w:r>
          </w:p>
        </w:tc>
        <w:tc>
          <w:tcPr>
            <w:tcW w:w="900" w:type="dxa"/>
            <w:vAlign w:val="center"/>
          </w:tcPr>
          <w:p w14:paraId="12704B6B"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132</w:t>
            </w:r>
          </w:p>
        </w:tc>
        <w:tc>
          <w:tcPr>
            <w:tcW w:w="900" w:type="dxa"/>
            <w:vAlign w:val="center"/>
          </w:tcPr>
          <w:p w14:paraId="790A0921"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136</w:t>
            </w:r>
          </w:p>
        </w:tc>
        <w:tc>
          <w:tcPr>
            <w:tcW w:w="900" w:type="dxa"/>
            <w:vAlign w:val="center"/>
          </w:tcPr>
          <w:p w14:paraId="110D3F36"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136</w:t>
            </w:r>
          </w:p>
        </w:tc>
        <w:tc>
          <w:tcPr>
            <w:tcW w:w="576" w:type="dxa"/>
            <w:vAlign w:val="center"/>
          </w:tcPr>
          <w:p w14:paraId="443EB6C9"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64</w:t>
            </w:r>
          </w:p>
        </w:tc>
        <w:tc>
          <w:tcPr>
            <w:tcW w:w="456" w:type="dxa"/>
            <w:vAlign w:val="center"/>
          </w:tcPr>
          <w:p w14:paraId="34F71164" w14:textId="77777777" w:rsidR="00647E21" w:rsidRPr="000A6962" w:rsidRDefault="00647E21" w:rsidP="00403CF5">
            <w:pPr>
              <w:spacing w:after="0" w:line="240" w:lineRule="auto"/>
              <w:ind w:left="0" w:firstLine="0"/>
              <w:rPr>
                <w:rFonts w:eastAsia="Arial Unicode MS"/>
                <w:color w:val="auto"/>
                <w:sz w:val="24"/>
                <w:szCs w:val="24"/>
              </w:rPr>
            </w:pPr>
          </w:p>
        </w:tc>
        <w:tc>
          <w:tcPr>
            <w:tcW w:w="1371" w:type="dxa"/>
            <w:vAlign w:val="center"/>
          </w:tcPr>
          <w:p w14:paraId="0562F10A"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540/468</w:t>
            </w:r>
          </w:p>
        </w:tc>
      </w:tr>
      <w:tr w:rsidR="00647E21" w:rsidRPr="000A6962" w14:paraId="1E3F44FD" w14:textId="77777777" w:rsidTr="00403CF5">
        <w:tc>
          <w:tcPr>
            <w:tcW w:w="2269" w:type="dxa"/>
            <w:vMerge/>
          </w:tcPr>
          <w:p w14:paraId="1F6DAF19" w14:textId="77777777" w:rsidR="00647E21" w:rsidRPr="000A6962" w:rsidRDefault="00647E21" w:rsidP="00403CF5">
            <w:pPr>
              <w:spacing w:after="0" w:line="240" w:lineRule="auto"/>
              <w:ind w:left="0" w:firstLine="0"/>
              <w:rPr>
                <w:rFonts w:eastAsia="Arial Unicode MS"/>
                <w:color w:val="auto"/>
                <w:sz w:val="24"/>
                <w:szCs w:val="24"/>
              </w:rPr>
            </w:pPr>
          </w:p>
        </w:tc>
        <w:tc>
          <w:tcPr>
            <w:tcW w:w="3402" w:type="dxa"/>
            <w:vAlign w:val="center"/>
          </w:tcPr>
          <w:p w14:paraId="4DE3125F" w14:textId="77777777" w:rsidR="00647E21" w:rsidRPr="000A6962" w:rsidRDefault="00647E21" w:rsidP="00403CF5">
            <w:pPr>
              <w:spacing w:after="0" w:line="240" w:lineRule="auto"/>
              <w:ind w:left="0" w:firstLine="0"/>
              <w:rPr>
                <w:rFonts w:eastAsia="Arial Unicode MS"/>
                <w:sz w:val="24"/>
                <w:szCs w:val="24"/>
              </w:rPr>
            </w:pPr>
            <w:r w:rsidRPr="000A6962">
              <w:rPr>
                <w:rFonts w:eastAsia="Arial Unicode MS"/>
                <w:sz w:val="24"/>
                <w:szCs w:val="24"/>
              </w:rPr>
              <w:t>Интегрированный предмет «Литературное чтение (включая литературное чтение на родном русском языке)»</w:t>
            </w:r>
          </w:p>
        </w:tc>
        <w:tc>
          <w:tcPr>
            <w:tcW w:w="900" w:type="dxa"/>
            <w:vAlign w:val="center"/>
          </w:tcPr>
          <w:p w14:paraId="1B449A82" w14:textId="77777777" w:rsidR="00647E21" w:rsidRPr="000A6962" w:rsidRDefault="00647E21" w:rsidP="00403CF5">
            <w:pPr>
              <w:spacing w:after="0" w:line="240" w:lineRule="auto"/>
              <w:ind w:left="0" w:firstLine="0"/>
              <w:rPr>
                <w:rFonts w:eastAsia="Arial Unicode MS"/>
                <w:color w:val="auto"/>
                <w:sz w:val="24"/>
                <w:szCs w:val="24"/>
              </w:rPr>
            </w:pPr>
          </w:p>
        </w:tc>
        <w:tc>
          <w:tcPr>
            <w:tcW w:w="900" w:type="dxa"/>
            <w:vAlign w:val="center"/>
          </w:tcPr>
          <w:p w14:paraId="31E83875" w14:textId="77777777" w:rsidR="00647E21" w:rsidRPr="000A6962" w:rsidRDefault="00647E21" w:rsidP="00403CF5">
            <w:pPr>
              <w:spacing w:after="0" w:line="240" w:lineRule="auto"/>
              <w:ind w:left="0" w:firstLine="0"/>
              <w:rPr>
                <w:rFonts w:eastAsia="Arial Unicode MS"/>
                <w:color w:val="auto"/>
                <w:sz w:val="24"/>
                <w:szCs w:val="24"/>
              </w:rPr>
            </w:pPr>
          </w:p>
        </w:tc>
        <w:tc>
          <w:tcPr>
            <w:tcW w:w="900" w:type="dxa"/>
            <w:vAlign w:val="center"/>
          </w:tcPr>
          <w:p w14:paraId="34CAA211" w14:textId="77777777" w:rsidR="00647E21" w:rsidRPr="000A6962" w:rsidRDefault="00647E21" w:rsidP="00403CF5">
            <w:pPr>
              <w:spacing w:after="0" w:line="240" w:lineRule="auto"/>
              <w:ind w:left="0" w:firstLine="0"/>
              <w:rPr>
                <w:rFonts w:eastAsia="Arial Unicode MS"/>
                <w:color w:val="auto"/>
                <w:sz w:val="24"/>
                <w:szCs w:val="24"/>
              </w:rPr>
            </w:pPr>
          </w:p>
        </w:tc>
        <w:tc>
          <w:tcPr>
            <w:tcW w:w="576" w:type="dxa"/>
            <w:vAlign w:val="center"/>
          </w:tcPr>
          <w:p w14:paraId="5CB83D8A" w14:textId="77777777" w:rsidR="00647E21" w:rsidRPr="000A6962" w:rsidRDefault="00647E21" w:rsidP="00403CF5">
            <w:pPr>
              <w:spacing w:after="0" w:line="240" w:lineRule="auto"/>
              <w:ind w:left="0" w:firstLine="0"/>
              <w:rPr>
                <w:rFonts w:eastAsia="Arial Unicode MS"/>
                <w:color w:val="auto"/>
                <w:sz w:val="24"/>
                <w:szCs w:val="24"/>
              </w:rPr>
            </w:pPr>
          </w:p>
        </w:tc>
        <w:tc>
          <w:tcPr>
            <w:tcW w:w="456" w:type="dxa"/>
            <w:vAlign w:val="center"/>
          </w:tcPr>
          <w:p w14:paraId="231DCF65"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54</w:t>
            </w:r>
          </w:p>
        </w:tc>
        <w:tc>
          <w:tcPr>
            <w:tcW w:w="1371" w:type="dxa"/>
            <w:vAlign w:val="center"/>
          </w:tcPr>
          <w:p w14:paraId="49AA1D9F"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54</w:t>
            </w:r>
          </w:p>
        </w:tc>
      </w:tr>
      <w:tr w:rsidR="00647E21" w:rsidRPr="000A6962" w14:paraId="65F7B78D" w14:textId="77777777" w:rsidTr="00403CF5">
        <w:trPr>
          <w:trHeight w:val="322"/>
        </w:trPr>
        <w:tc>
          <w:tcPr>
            <w:tcW w:w="2269" w:type="dxa"/>
            <w:vMerge w:val="restart"/>
          </w:tcPr>
          <w:p w14:paraId="7C466AC9"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Родной язык и литературное чтение на родном языке</w:t>
            </w:r>
          </w:p>
        </w:tc>
        <w:tc>
          <w:tcPr>
            <w:tcW w:w="3402" w:type="dxa"/>
            <w:vAlign w:val="center"/>
          </w:tcPr>
          <w:p w14:paraId="347B88CC" w14:textId="77777777" w:rsidR="00647E21" w:rsidRPr="000A6962" w:rsidRDefault="00647E21" w:rsidP="00403CF5">
            <w:pPr>
              <w:spacing w:after="0" w:line="240" w:lineRule="auto"/>
              <w:ind w:left="0" w:firstLine="0"/>
              <w:rPr>
                <w:rFonts w:eastAsia="Arial Unicode MS"/>
                <w:sz w:val="24"/>
                <w:szCs w:val="24"/>
              </w:rPr>
            </w:pPr>
            <w:r w:rsidRPr="000A6962">
              <w:rPr>
                <w:rFonts w:eastAsia="Arial Unicode MS"/>
                <w:sz w:val="24"/>
                <w:szCs w:val="24"/>
              </w:rPr>
              <w:t xml:space="preserve">Родной (русский) язык </w:t>
            </w:r>
          </w:p>
        </w:tc>
        <w:tc>
          <w:tcPr>
            <w:tcW w:w="900" w:type="dxa"/>
            <w:vAlign w:val="center"/>
          </w:tcPr>
          <w:p w14:paraId="023BC39E" w14:textId="77777777" w:rsidR="00647E21" w:rsidRPr="000A6962" w:rsidRDefault="00647E21" w:rsidP="00403CF5">
            <w:pPr>
              <w:spacing w:after="0" w:line="240" w:lineRule="auto"/>
              <w:ind w:left="0" w:firstLine="0"/>
              <w:rPr>
                <w:rFonts w:eastAsia="Arial Unicode MS"/>
                <w:color w:val="auto"/>
                <w:sz w:val="24"/>
                <w:szCs w:val="24"/>
              </w:rPr>
            </w:pPr>
          </w:p>
        </w:tc>
        <w:tc>
          <w:tcPr>
            <w:tcW w:w="900" w:type="dxa"/>
            <w:vAlign w:val="center"/>
          </w:tcPr>
          <w:p w14:paraId="49CC3F24" w14:textId="77777777" w:rsidR="00647E21" w:rsidRPr="000A6962" w:rsidRDefault="00647E21" w:rsidP="00403CF5">
            <w:pPr>
              <w:spacing w:after="0" w:line="240" w:lineRule="auto"/>
              <w:ind w:left="0" w:firstLine="0"/>
              <w:rPr>
                <w:rFonts w:eastAsia="Arial Unicode MS"/>
                <w:color w:val="auto"/>
                <w:sz w:val="24"/>
                <w:szCs w:val="24"/>
              </w:rPr>
            </w:pPr>
          </w:p>
        </w:tc>
        <w:tc>
          <w:tcPr>
            <w:tcW w:w="900" w:type="dxa"/>
            <w:vAlign w:val="center"/>
          </w:tcPr>
          <w:p w14:paraId="3B9F3181" w14:textId="77777777" w:rsidR="00647E21" w:rsidRPr="000A6962" w:rsidRDefault="00647E21" w:rsidP="00403CF5">
            <w:pPr>
              <w:spacing w:after="0" w:line="240" w:lineRule="auto"/>
              <w:ind w:left="0" w:firstLine="0"/>
              <w:rPr>
                <w:rFonts w:eastAsia="Arial Unicode MS"/>
                <w:color w:val="auto"/>
                <w:sz w:val="24"/>
                <w:szCs w:val="24"/>
              </w:rPr>
            </w:pPr>
          </w:p>
        </w:tc>
        <w:tc>
          <w:tcPr>
            <w:tcW w:w="576" w:type="dxa"/>
            <w:vAlign w:val="center"/>
          </w:tcPr>
          <w:p w14:paraId="653B0225" w14:textId="77777777" w:rsidR="00647E21" w:rsidRPr="000A6962" w:rsidRDefault="00647E21" w:rsidP="00403CF5">
            <w:pPr>
              <w:spacing w:after="0" w:line="240" w:lineRule="auto"/>
              <w:ind w:left="0" w:firstLine="0"/>
              <w:rPr>
                <w:rFonts w:eastAsia="Arial Unicode MS"/>
                <w:color w:val="auto"/>
                <w:sz w:val="24"/>
                <w:szCs w:val="24"/>
              </w:rPr>
            </w:pPr>
          </w:p>
        </w:tc>
        <w:tc>
          <w:tcPr>
            <w:tcW w:w="456" w:type="dxa"/>
            <w:vAlign w:val="center"/>
          </w:tcPr>
          <w:p w14:paraId="23CE2EF1" w14:textId="77777777" w:rsidR="00647E21" w:rsidRPr="000A6962" w:rsidRDefault="00647E21" w:rsidP="00403CF5">
            <w:pPr>
              <w:spacing w:after="0" w:line="240" w:lineRule="auto"/>
              <w:ind w:left="0" w:firstLine="0"/>
              <w:rPr>
                <w:rFonts w:eastAsia="Arial Unicode MS"/>
                <w:color w:val="auto"/>
                <w:sz w:val="24"/>
                <w:szCs w:val="24"/>
              </w:rPr>
            </w:pPr>
          </w:p>
        </w:tc>
        <w:tc>
          <w:tcPr>
            <w:tcW w:w="1371" w:type="dxa"/>
            <w:vAlign w:val="center"/>
          </w:tcPr>
          <w:p w14:paraId="37EBA3CD" w14:textId="77777777" w:rsidR="00647E21" w:rsidRPr="000A6962" w:rsidRDefault="00647E21" w:rsidP="00403CF5">
            <w:pPr>
              <w:spacing w:after="0" w:line="240" w:lineRule="auto"/>
              <w:ind w:left="0" w:firstLine="0"/>
              <w:rPr>
                <w:rFonts w:eastAsia="Arial Unicode MS"/>
                <w:color w:val="auto"/>
                <w:sz w:val="24"/>
                <w:szCs w:val="24"/>
              </w:rPr>
            </w:pPr>
          </w:p>
        </w:tc>
      </w:tr>
      <w:tr w:rsidR="00647E21" w:rsidRPr="000A6962" w14:paraId="12AE1F50" w14:textId="77777777" w:rsidTr="00403CF5">
        <w:tc>
          <w:tcPr>
            <w:tcW w:w="2269" w:type="dxa"/>
            <w:vMerge/>
          </w:tcPr>
          <w:p w14:paraId="6B499262" w14:textId="77777777" w:rsidR="00647E21" w:rsidRPr="000A6962" w:rsidRDefault="00647E21" w:rsidP="00403CF5">
            <w:pPr>
              <w:spacing w:after="0" w:line="240" w:lineRule="auto"/>
              <w:ind w:left="0" w:firstLine="0"/>
              <w:rPr>
                <w:rFonts w:eastAsia="Arial Unicode MS"/>
                <w:color w:val="auto"/>
                <w:sz w:val="24"/>
                <w:szCs w:val="24"/>
              </w:rPr>
            </w:pPr>
          </w:p>
        </w:tc>
        <w:tc>
          <w:tcPr>
            <w:tcW w:w="3402" w:type="dxa"/>
            <w:vAlign w:val="center"/>
          </w:tcPr>
          <w:p w14:paraId="0081A49A" w14:textId="77777777" w:rsidR="00647E21" w:rsidRPr="000A6962" w:rsidRDefault="00647E21" w:rsidP="00403CF5">
            <w:pPr>
              <w:spacing w:after="0" w:line="240" w:lineRule="auto"/>
              <w:ind w:left="0" w:firstLine="0"/>
              <w:rPr>
                <w:rFonts w:eastAsia="Arial Unicode MS"/>
                <w:sz w:val="24"/>
                <w:szCs w:val="24"/>
              </w:rPr>
            </w:pPr>
            <w:r w:rsidRPr="000A6962">
              <w:rPr>
                <w:rFonts w:eastAsia="Arial Unicode MS"/>
                <w:sz w:val="24"/>
                <w:szCs w:val="24"/>
              </w:rPr>
              <w:t>Интегрированный предмет «Русский язык (включая родной русский язык)»</w:t>
            </w:r>
          </w:p>
        </w:tc>
        <w:tc>
          <w:tcPr>
            <w:tcW w:w="900" w:type="dxa"/>
            <w:vAlign w:val="center"/>
          </w:tcPr>
          <w:p w14:paraId="08946A1C" w14:textId="77777777" w:rsidR="00647E21" w:rsidRPr="000A6962" w:rsidRDefault="00647E21" w:rsidP="00403CF5">
            <w:pPr>
              <w:spacing w:after="0" w:line="240" w:lineRule="auto"/>
              <w:ind w:left="0" w:firstLine="0"/>
              <w:rPr>
                <w:rFonts w:eastAsia="Arial Unicode MS"/>
                <w:color w:val="auto"/>
                <w:sz w:val="24"/>
                <w:szCs w:val="24"/>
              </w:rPr>
            </w:pPr>
          </w:p>
        </w:tc>
        <w:tc>
          <w:tcPr>
            <w:tcW w:w="900" w:type="dxa"/>
            <w:vAlign w:val="center"/>
          </w:tcPr>
          <w:p w14:paraId="40B7768F" w14:textId="77777777" w:rsidR="00647E21" w:rsidRPr="000A6962" w:rsidRDefault="00647E21" w:rsidP="00403CF5">
            <w:pPr>
              <w:spacing w:after="0" w:line="240" w:lineRule="auto"/>
              <w:ind w:left="0" w:firstLine="0"/>
              <w:rPr>
                <w:rFonts w:eastAsia="Arial Unicode MS"/>
                <w:color w:val="auto"/>
                <w:sz w:val="24"/>
                <w:szCs w:val="24"/>
              </w:rPr>
            </w:pPr>
          </w:p>
        </w:tc>
        <w:tc>
          <w:tcPr>
            <w:tcW w:w="900" w:type="dxa"/>
            <w:vAlign w:val="center"/>
          </w:tcPr>
          <w:p w14:paraId="594C2EBE" w14:textId="77777777" w:rsidR="00647E21" w:rsidRPr="000A6962" w:rsidRDefault="00647E21" w:rsidP="00403CF5">
            <w:pPr>
              <w:spacing w:after="0" w:line="240" w:lineRule="auto"/>
              <w:ind w:left="0" w:firstLine="0"/>
              <w:rPr>
                <w:rFonts w:eastAsia="Arial Unicode MS"/>
                <w:color w:val="auto"/>
                <w:sz w:val="24"/>
                <w:szCs w:val="24"/>
              </w:rPr>
            </w:pPr>
          </w:p>
        </w:tc>
        <w:tc>
          <w:tcPr>
            <w:tcW w:w="576" w:type="dxa"/>
            <w:vAlign w:val="center"/>
          </w:tcPr>
          <w:p w14:paraId="5AAA08A3" w14:textId="77777777" w:rsidR="00647E21" w:rsidRPr="000A6962" w:rsidRDefault="00647E21" w:rsidP="00403CF5">
            <w:pPr>
              <w:spacing w:after="0" w:line="240" w:lineRule="auto"/>
              <w:ind w:left="0" w:firstLine="0"/>
              <w:rPr>
                <w:rFonts w:eastAsia="Arial Unicode MS"/>
                <w:color w:val="auto"/>
                <w:sz w:val="24"/>
                <w:szCs w:val="24"/>
              </w:rPr>
            </w:pPr>
          </w:p>
        </w:tc>
        <w:tc>
          <w:tcPr>
            <w:tcW w:w="456" w:type="dxa"/>
            <w:vAlign w:val="center"/>
          </w:tcPr>
          <w:p w14:paraId="481A3858"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18</w:t>
            </w:r>
          </w:p>
        </w:tc>
        <w:tc>
          <w:tcPr>
            <w:tcW w:w="1371" w:type="dxa"/>
            <w:vAlign w:val="center"/>
          </w:tcPr>
          <w:p w14:paraId="30F06DB9"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18</w:t>
            </w:r>
          </w:p>
        </w:tc>
      </w:tr>
      <w:tr w:rsidR="00647E21" w:rsidRPr="000A6962" w14:paraId="74D95EAD" w14:textId="77777777" w:rsidTr="00403CF5">
        <w:tc>
          <w:tcPr>
            <w:tcW w:w="2269" w:type="dxa"/>
            <w:vMerge/>
          </w:tcPr>
          <w:p w14:paraId="3CF3F004" w14:textId="77777777" w:rsidR="00647E21" w:rsidRPr="000A6962" w:rsidRDefault="00647E21" w:rsidP="00403CF5">
            <w:pPr>
              <w:spacing w:after="0" w:line="240" w:lineRule="auto"/>
              <w:ind w:left="0" w:firstLine="0"/>
              <w:rPr>
                <w:rFonts w:eastAsia="Arial Unicode MS"/>
                <w:color w:val="auto"/>
                <w:sz w:val="24"/>
                <w:szCs w:val="24"/>
              </w:rPr>
            </w:pPr>
          </w:p>
        </w:tc>
        <w:tc>
          <w:tcPr>
            <w:tcW w:w="3402" w:type="dxa"/>
            <w:vAlign w:val="center"/>
          </w:tcPr>
          <w:p w14:paraId="754BACE1" w14:textId="77777777" w:rsidR="00647E21" w:rsidRPr="000A6962" w:rsidRDefault="00647E21" w:rsidP="00403CF5">
            <w:pPr>
              <w:spacing w:after="0" w:line="240" w:lineRule="auto"/>
              <w:ind w:left="0" w:firstLine="0"/>
              <w:rPr>
                <w:rFonts w:eastAsia="Arial Unicode MS"/>
                <w:sz w:val="24"/>
                <w:szCs w:val="24"/>
              </w:rPr>
            </w:pPr>
            <w:r w:rsidRPr="000A6962">
              <w:rPr>
                <w:rFonts w:eastAsia="Arial Unicode MS"/>
                <w:sz w:val="24"/>
                <w:szCs w:val="24"/>
              </w:rPr>
              <w:t>Литературное чтение на родном языке</w:t>
            </w:r>
          </w:p>
        </w:tc>
        <w:tc>
          <w:tcPr>
            <w:tcW w:w="900" w:type="dxa"/>
            <w:vAlign w:val="center"/>
          </w:tcPr>
          <w:p w14:paraId="7334355D" w14:textId="77777777" w:rsidR="00647E21" w:rsidRPr="000A6962" w:rsidRDefault="00647E21" w:rsidP="00403CF5">
            <w:pPr>
              <w:spacing w:after="0" w:line="240" w:lineRule="auto"/>
              <w:ind w:left="0" w:firstLine="0"/>
              <w:rPr>
                <w:rFonts w:eastAsia="Arial Unicode MS"/>
                <w:color w:val="auto"/>
                <w:sz w:val="24"/>
                <w:szCs w:val="24"/>
              </w:rPr>
            </w:pPr>
          </w:p>
        </w:tc>
        <w:tc>
          <w:tcPr>
            <w:tcW w:w="900" w:type="dxa"/>
            <w:vAlign w:val="center"/>
          </w:tcPr>
          <w:p w14:paraId="34F013EB" w14:textId="77777777" w:rsidR="00647E21" w:rsidRPr="000A6962" w:rsidRDefault="00647E21" w:rsidP="00403CF5">
            <w:pPr>
              <w:spacing w:after="0" w:line="240" w:lineRule="auto"/>
              <w:ind w:left="0" w:firstLine="0"/>
              <w:rPr>
                <w:rFonts w:eastAsia="Arial Unicode MS"/>
                <w:color w:val="auto"/>
                <w:sz w:val="24"/>
                <w:szCs w:val="24"/>
              </w:rPr>
            </w:pPr>
          </w:p>
        </w:tc>
        <w:tc>
          <w:tcPr>
            <w:tcW w:w="900" w:type="dxa"/>
            <w:vAlign w:val="center"/>
          </w:tcPr>
          <w:p w14:paraId="7938DDD5" w14:textId="77777777" w:rsidR="00647E21" w:rsidRPr="000A6962" w:rsidRDefault="00647E21" w:rsidP="00403CF5">
            <w:pPr>
              <w:spacing w:after="0" w:line="240" w:lineRule="auto"/>
              <w:ind w:left="0" w:firstLine="0"/>
              <w:rPr>
                <w:rFonts w:eastAsia="Arial Unicode MS"/>
                <w:color w:val="auto"/>
                <w:sz w:val="24"/>
                <w:szCs w:val="24"/>
              </w:rPr>
            </w:pPr>
          </w:p>
        </w:tc>
        <w:tc>
          <w:tcPr>
            <w:tcW w:w="576" w:type="dxa"/>
            <w:vAlign w:val="center"/>
          </w:tcPr>
          <w:p w14:paraId="15A32ED1" w14:textId="77777777" w:rsidR="00647E21" w:rsidRPr="000A6962" w:rsidRDefault="00647E21" w:rsidP="00403CF5">
            <w:pPr>
              <w:spacing w:after="0" w:line="240" w:lineRule="auto"/>
              <w:ind w:left="0" w:firstLine="0"/>
              <w:rPr>
                <w:rFonts w:eastAsia="Arial Unicode MS"/>
                <w:color w:val="auto"/>
                <w:sz w:val="24"/>
                <w:szCs w:val="24"/>
              </w:rPr>
            </w:pPr>
          </w:p>
        </w:tc>
        <w:tc>
          <w:tcPr>
            <w:tcW w:w="456" w:type="dxa"/>
            <w:vAlign w:val="center"/>
          </w:tcPr>
          <w:p w14:paraId="3047B3E9" w14:textId="77777777" w:rsidR="00647E21" w:rsidRPr="000A6962" w:rsidRDefault="00647E21" w:rsidP="00403CF5">
            <w:pPr>
              <w:spacing w:after="0" w:line="240" w:lineRule="auto"/>
              <w:ind w:left="0" w:firstLine="0"/>
              <w:rPr>
                <w:rFonts w:eastAsia="Arial Unicode MS"/>
                <w:color w:val="auto"/>
                <w:sz w:val="24"/>
                <w:szCs w:val="24"/>
              </w:rPr>
            </w:pPr>
          </w:p>
        </w:tc>
        <w:tc>
          <w:tcPr>
            <w:tcW w:w="1371" w:type="dxa"/>
            <w:vAlign w:val="center"/>
          </w:tcPr>
          <w:p w14:paraId="49CDBD06" w14:textId="77777777" w:rsidR="00647E21" w:rsidRPr="000A6962" w:rsidRDefault="00647E21" w:rsidP="00403CF5">
            <w:pPr>
              <w:spacing w:after="0" w:line="240" w:lineRule="auto"/>
              <w:ind w:left="0" w:firstLine="0"/>
              <w:rPr>
                <w:rFonts w:eastAsia="Arial Unicode MS"/>
                <w:color w:val="auto"/>
                <w:sz w:val="24"/>
                <w:szCs w:val="24"/>
              </w:rPr>
            </w:pPr>
          </w:p>
        </w:tc>
      </w:tr>
      <w:tr w:rsidR="00647E21" w:rsidRPr="000A6962" w14:paraId="68C011C0" w14:textId="77777777" w:rsidTr="00403CF5">
        <w:tc>
          <w:tcPr>
            <w:tcW w:w="2269" w:type="dxa"/>
            <w:vMerge/>
          </w:tcPr>
          <w:p w14:paraId="52120856" w14:textId="77777777" w:rsidR="00647E21" w:rsidRPr="000A6962" w:rsidRDefault="00647E21" w:rsidP="00403CF5">
            <w:pPr>
              <w:spacing w:after="0" w:line="240" w:lineRule="auto"/>
              <w:ind w:left="0" w:firstLine="0"/>
              <w:rPr>
                <w:rFonts w:eastAsia="Arial Unicode MS"/>
                <w:color w:val="auto"/>
                <w:sz w:val="24"/>
                <w:szCs w:val="24"/>
              </w:rPr>
            </w:pPr>
          </w:p>
        </w:tc>
        <w:tc>
          <w:tcPr>
            <w:tcW w:w="3402" w:type="dxa"/>
            <w:vAlign w:val="center"/>
          </w:tcPr>
          <w:p w14:paraId="18D69DE4" w14:textId="77777777" w:rsidR="00647E21" w:rsidRPr="000A6962" w:rsidRDefault="00647E21" w:rsidP="00403CF5">
            <w:pPr>
              <w:spacing w:after="0" w:line="240" w:lineRule="auto"/>
              <w:ind w:left="0" w:firstLine="0"/>
              <w:rPr>
                <w:rFonts w:eastAsia="Arial Unicode MS"/>
                <w:sz w:val="24"/>
                <w:szCs w:val="24"/>
              </w:rPr>
            </w:pPr>
            <w:r w:rsidRPr="000A6962">
              <w:rPr>
                <w:rFonts w:eastAsia="Arial Unicode MS"/>
                <w:sz w:val="24"/>
                <w:szCs w:val="24"/>
              </w:rPr>
              <w:t>Интегрированный предмет «Литературное чтение (включая литературное чтение на родном русском языке)»</w:t>
            </w:r>
          </w:p>
        </w:tc>
        <w:tc>
          <w:tcPr>
            <w:tcW w:w="900" w:type="dxa"/>
            <w:vAlign w:val="center"/>
          </w:tcPr>
          <w:p w14:paraId="7C73F4B6" w14:textId="77777777" w:rsidR="00647E21" w:rsidRPr="000A6962" w:rsidRDefault="00647E21" w:rsidP="00403CF5">
            <w:pPr>
              <w:spacing w:after="0" w:line="240" w:lineRule="auto"/>
              <w:ind w:left="0" w:firstLine="0"/>
              <w:rPr>
                <w:rFonts w:eastAsia="Arial Unicode MS"/>
                <w:color w:val="auto"/>
                <w:sz w:val="24"/>
                <w:szCs w:val="24"/>
              </w:rPr>
            </w:pPr>
          </w:p>
        </w:tc>
        <w:tc>
          <w:tcPr>
            <w:tcW w:w="900" w:type="dxa"/>
            <w:vAlign w:val="center"/>
          </w:tcPr>
          <w:p w14:paraId="077FF5DD" w14:textId="77777777" w:rsidR="00647E21" w:rsidRPr="000A6962" w:rsidRDefault="00647E21" w:rsidP="00403CF5">
            <w:pPr>
              <w:spacing w:after="0" w:line="240" w:lineRule="auto"/>
              <w:ind w:left="0" w:firstLine="0"/>
              <w:rPr>
                <w:rFonts w:eastAsia="Arial Unicode MS"/>
                <w:color w:val="auto"/>
                <w:sz w:val="24"/>
                <w:szCs w:val="24"/>
              </w:rPr>
            </w:pPr>
          </w:p>
        </w:tc>
        <w:tc>
          <w:tcPr>
            <w:tcW w:w="900" w:type="dxa"/>
            <w:vAlign w:val="center"/>
          </w:tcPr>
          <w:p w14:paraId="5307C99E" w14:textId="77777777" w:rsidR="00647E21" w:rsidRPr="000A6962" w:rsidRDefault="00647E21" w:rsidP="00403CF5">
            <w:pPr>
              <w:spacing w:after="0" w:line="240" w:lineRule="auto"/>
              <w:ind w:left="0" w:firstLine="0"/>
              <w:rPr>
                <w:rFonts w:eastAsia="Arial Unicode MS"/>
                <w:color w:val="auto"/>
                <w:sz w:val="24"/>
                <w:szCs w:val="24"/>
              </w:rPr>
            </w:pPr>
          </w:p>
        </w:tc>
        <w:tc>
          <w:tcPr>
            <w:tcW w:w="576" w:type="dxa"/>
            <w:vAlign w:val="center"/>
          </w:tcPr>
          <w:p w14:paraId="6CCEA449" w14:textId="77777777" w:rsidR="00647E21" w:rsidRPr="000A6962" w:rsidRDefault="00647E21" w:rsidP="00403CF5">
            <w:pPr>
              <w:spacing w:after="0" w:line="240" w:lineRule="auto"/>
              <w:ind w:left="0" w:firstLine="0"/>
              <w:rPr>
                <w:rFonts w:eastAsia="Arial Unicode MS"/>
                <w:color w:val="auto"/>
                <w:sz w:val="24"/>
                <w:szCs w:val="24"/>
              </w:rPr>
            </w:pPr>
          </w:p>
        </w:tc>
        <w:tc>
          <w:tcPr>
            <w:tcW w:w="456" w:type="dxa"/>
            <w:vAlign w:val="center"/>
          </w:tcPr>
          <w:p w14:paraId="4E818851"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18</w:t>
            </w:r>
          </w:p>
        </w:tc>
        <w:tc>
          <w:tcPr>
            <w:tcW w:w="1371" w:type="dxa"/>
            <w:vAlign w:val="center"/>
          </w:tcPr>
          <w:p w14:paraId="5A5778BF"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18</w:t>
            </w:r>
          </w:p>
        </w:tc>
      </w:tr>
      <w:tr w:rsidR="00647E21" w:rsidRPr="000A6962" w14:paraId="796653EE" w14:textId="77777777" w:rsidTr="00403CF5">
        <w:tc>
          <w:tcPr>
            <w:tcW w:w="2269" w:type="dxa"/>
          </w:tcPr>
          <w:p w14:paraId="2B75CED7"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Иностранный язык</w:t>
            </w:r>
          </w:p>
        </w:tc>
        <w:tc>
          <w:tcPr>
            <w:tcW w:w="3402" w:type="dxa"/>
            <w:vAlign w:val="center"/>
          </w:tcPr>
          <w:p w14:paraId="618CCAA5"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sz w:val="24"/>
                <w:szCs w:val="24"/>
              </w:rPr>
              <w:t>Иностранный язык</w:t>
            </w:r>
          </w:p>
        </w:tc>
        <w:tc>
          <w:tcPr>
            <w:tcW w:w="900" w:type="dxa"/>
            <w:vAlign w:val="center"/>
          </w:tcPr>
          <w:p w14:paraId="71471326"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w:t>
            </w:r>
          </w:p>
        </w:tc>
        <w:tc>
          <w:tcPr>
            <w:tcW w:w="900" w:type="dxa"/>
            <w:vAlign w:val="center"/>
          </w:tcPr>
          <w:p w14:paraId="4EB698A2"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68</w:t>
            </w:r>
          </w:p>
        </w:tc>
        <w:tc>
          <w:tcPr>
            <w:tcW w:w="900" w:type="dxa"/>
            <w:vAlign w:val="center"/>
          </w:tcPr>
          <w:p w14:paraId="4E0A5432"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68</w:t>
            </w:r>
          </w:p>
        </w:tc>
        <w:tc>
          <w:tcPr>
            <w:tcW w:w="576" w:type="dxa"/>
            <w:vAlign w:val="center"/>
          </w:tcPr>
          <w:p w14:paraId="7D4CD7BB"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68</w:t>
            </w:r>
          </w:p>
        </w:tc>
        <w:tc>
          <w:tcPr>
            <w:tcW w:w="456" w:type="dxa"/>
            <w:vAlign w:val="center"/>
          </w:tcPr>
          <w:p w14:paraId="07FD0B69" w14:textId="77777777" w:rsidR="00647E21" w:rsidRPr="000A6962" w:rsidRDefault="00647E21" w:rsidP="00403CF5">
            <w:pPr>
              <w:spacing w:after="0" w:line="240" w:lineRule="auto"/>
              <w:ind w:left="0" w:firstLine="0"/>
              <w:rPr>
                <w:rFonts w:eastAsia="Arial Unicode MS"/>
                <w:color w:val="auto"/>
                <w:sz w:val="24"/>
                <w:szCs w:val="24"/>
              </w:rPr>
            </w:pPr>
          </w:p>
        </w:tc>
        <w:tc>
          <w:tcPr>
            <w:tcW w:w="1371" w:type="dxa"/>
            <w:vAlign w:val="center"/>
          </w:tcPr>
          <w:p w14:paraId="11AB72F8"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204</w:t>
            </w:r>
          </w:p>
        </w:tc>
      </w:tr>
      <w:tr w:rsidR="00647E21" w:rsidRPr="000A6962" w14:paraId="294BF094" w14:textId="77777777" w:rsidTr="00403CF5">
        <w:tc>
          <w:tcPr>
            <w:tcW w:w="2269" w:type="dxa"/>
            <w:vAlign w:val="center"/>
          </w:tcPr>
          <w:p w14:paraId="65AEC85F"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sz w:val="24"/>
                <w:szCs w:val="24"/>
              </w:rPr>
              <w:t>Математика и информатика</w:t>
            </w:r>
          </w:p>
        </w:tc>
        <w:tc>
          <w:tcPr>
            <w:tcW w:w="3402" w:type="dxa"/>
            <w:vAlign w:val="center"/>
          </w:tcPr>
          <w:p w14:paraId="7D49C88A"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sz w:val="24"/>
                <w:szCs w:val="24"/>
              </w:rPr>
              <w:t>Математика</w:t>
            </w:r>
          </w:p>
        </w:tc>
        <w:tc>
          <w:tcPr>
            <w:tcW w:w="900" w:type="dxa"/>
            <w:vAlign w:val="center"/>
          </w:tcPr>
          <w:p w14:paraId="129F42C8"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132</w:t>
            </w:r>
          </w:p>
        </w:tc>
        <w:tc>
          <w:tcPr>
            <w:tcW w:w="900" w:type="dxa"/>
            <w:vAlign w:val="center"/>
          </w:tcPr>
          <w:p w14:paraId="02D1B4D2"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136</w:t>
            </w:r>
          </w:p>
        </w:tc>
        <w:tc>
          <w:tcPr>
            <w:tcW w:w="900" w:type="dxa"/>
            <w:vAlign w:val="center"/>
          </w:tcPr>
          <w:p w14:paraId="42129EAD"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136</w:t>
            </w:r>
          </w:p>
        </w:tc>
        <w:tc>
          <w:tcPr>
            <w:tcW w:w="576" w:type="dxa"/>
            <w:vAlign w:val="center"/>
          </w:tcPr>
          <w:p w14:paraId="5F5E2A24"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136</w:t>
            </w:r>
          </w:p>
        </w:tc>
        <w:tc>
          <w:tcPr>
            <w:tcW w:w="456" w:type="dxa"/>
            <w:vAlign w:val="center"/>
          </w:tcPr>
          <w:p w14:paraId="3A838903" w14:textId="77777777" w:rsidR="00647E21" w:rsidRPr="000A6962" w:rsidRDefault="00647E21" w:rsidP="00403CF5">
            <w:pPr>
              <w:spacing w:after="0" w:line="240" w:lineRule="auto"/>
              <w:ind w:left="0" w:firstLine="0"/>
              <w:rPr>
                <w:rFonts w:eastAsia="Arial Unicode MS"/>
                <w:color w:val="auto"/>
                <w:sz w:val="24"/>
                <w:szCs w:val="24"/>
              </w:rPr>
            </w:pPr>
          </w:p>
        </w:tc>
        <w:tc>
          <w:tcPr>
            <w:tcW w:w="1371" w:type="dxa"/>
            <w:vAlign w:val="center"/>
          </w:tcPr>
          <w:p w14:paraId="632BFB13"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540</w:t>
            </w:r>
          </w:p>
        </w:tc>
      </w:tr>
      <w:tr w:rsidR="00647E21" w:rsidRPr="000A6962" w14:paraId="787F5C19" w14:textId="77777777" w:rsidTr="00403CF5">
        <w:tc>
          <w:tcPr>
            <w:tcW w:w="2269" w:type="dxa"/>
            <w:vAlign w:val="center"/>
          </w:tcPr>
          <w:p w14:paraId="61592E16"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sz w:val="24"/>
                <w:szCs w:val="24"/>
              </w:rPr>
              <w:t>Обществознание и естествознание</w:t>
            </w:r>
          </w:p>
        </w:tc>
        <w:tc>
          <w:tcPr>
            <w:tcW w:w="3402" w:type="dxa"/>
            <w:vAlign w:val="center"/>
          </w:tcPr>
          <w:p w14:paraId="3549F768"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sz w:val="24"/>
                <w:szCs w:val="24"/>
              </w:rPr>
              <w:t>Окружающий мир</w:t>
            </w:r>
          </w:p>
        </w:tc>
        <w:tc>
          <w:tcPr>
            <w:tcW w:w="900" w:type="dxa"/>
            <w:vAlign w:val="center"/>
          </w:tcPr>
          <w:p w14:paraId="71A51C75"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66</w:t>
            </w:r>
          </w:p>
        </w:tc>
        <w:tc>
          <w:tcPr>
            <w:tcW w:w="900" w:type="dxa"/>
            <w:vAlign w:val="center"/>
          </w:tcPr>
          <w:p w14:paraId="66419FE0"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68</w:t>
            </w:r>
          </w:p>
        </w:tc>
        <w:tc>
          <w:tcPr>
            <w:tcW w:w="900" w:type="dxa"/>
            <w:vAlign w:val="center"/>
          </w:tcPr>
          <w:p w14:paraId="7E9F3973"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68</w:t>
            </w:r>
          </w:p>
        </w:tc>
        <w:tc>
          <w:tcPr>
            <w:tcW w:w="576" w:type="dxa"/>
            <w:vAlign w:val="center"/>
          </w:tcPr>
          <w:p w14:paraId="3D6BF241"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68</w:t>
            </w:r>
          </w:p>
        </w:tc>
        <w:tc>
          <w:tcPr>
            <w:tcW w:w="456" w:type="dxa"/>
            <w:vAlign w:val="center"/>
          </w:tcPr>
          <w:p w14:paraId="71397CA7" w14:textId="77777777" w:rsidR="00647E21" w:rsidRPr="000A6962" w:rsidRDefault="00647E21" w:rsidP="00403CF5">
            <w:pPr>
              <w:spacing w:after="0" w:line="240" w:lineRule="auto"/>
              <w:ind w:left="0" w:firstLine="0"/>
              <w:rPr>
                <w:rFonts w:eastAsia="Arial Unicode MS"/>
                <w:color w:val="auto"/>
                <w:sz w:val="24"/>
                <w:szCs w:val="24"/>
              </w:rPr>
            </w:pPr>
          </w:p>
        </w:tc>
        <w:tc>
          <w:tcPr>
            <w:tcW w:w="1371" w:type="dxa"/>
            <w:vAlign w:val="center"/>
          </w:tcPr>
          <w:p w14:paraId="45701917"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270</w:t>
            </w:r>
          </w:p>
        </w:tc>
      </w:tr>
      <w:tr w:rsidR="00647E21" w:rsidRPr="000A6962" w14:paraId="6A69839B" w14:textId="77777777" w:rsidTr="00403CF5">
        <w:tc>
          <w:tcPr>
            <w:tcW w:w="2269" w:type="dxa"/>
            <w:vAlign w:val="center"/>
          </w:tcPr>
          <w:p w14:paraId="48FD15A1"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sz w:val="24"/>
                <w:szCs w:val="24"/>
              </w:rPr>
              <w:t>Основы духовно-нравственной культуры народов России</w:t>
            </w:r>
          </w:p>
        </w:tc>
        <w:tc>
          <w:tcPr>
            <w:tcW w:w="3402" w:type="dxa"/>
            <w:vAlign w:val="center"/>
          </w:tcPr>
          <w:p w14:paraId="3033A6B8"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sz w:val="19"/>
                <w:szCs w:val="19"/>
              </w:rPr>
              <w:t>ОРКСЭ</w:t>
            </w:r>
          </w:p>
        </w:tc>
        <w:tc>
          <w:tcPr>
            <w:tcW w:w="900" w:type="dxa"/>
            <w:vAlign w:val="center"/>
          </w:tcPr>
          <w:p w14:paraId="488FA388"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w:t>
            </w:r>
          </w:p>
        </w:tc>
        <w:tc>
          <w:tcPr>
            <w:tcW w:w="900" w:type="dxa"/>
            <w:vAlign w:val="center"/>
          </w:tcPr>
          <w:p w14:paraId="49816535"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w:t>
            </w:r>
          </w:p>
        </w:tc>
        <w:tc>
          <w:tcPr>
            <w:tcW w:w="900" w:type="dxa"/>
            <w:vAlign w:val="center"/>
          </w:tcPr>
          <w:p w14:paraId="04148311"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w:t>
            </w:r>
          </w:p>
        </w:tc>
        <w:tc>
          <w:tcPr>
            <w:tcW w:w="576" w:type="dxa"/>
            <w:vAlign w:val="center"/>
          </w:tcPr>
          <w:p w14:paraId="21F4CA5E"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34</w:t>
            </w:r>
          </w:p>
        </w:tc>
        <w:tc>
          <w:tcPr>
            <w:tcW w:w="456" w:type="dxa"/>
            <w:vAlign w:val="center"/>
          </w:tcPr>
          <w:p w14:paraId="47042B8D" w14:textId="77777777" w:rsidR="00647E21" w:rsidRPr="000A6962" w:rsidRDefault="00647E21" w:rsidP="00403CF5">
            <w:pPr>
              <w:spacing w:after="0" w:line="240" w:lineRule="auto"/>
              <w:ind w:left="0" w:firstLine="0"/>
              <w:rPr>
                <w:rFonts w:eastAsia="Arial Unicode MS"/>
                <w:color w:val="auto"/>
                <w:sz w:val="24"/>
                <w:szCs w:val="24"/>
              </w:rPr>
            </w:pPr>
          </w:p>
        </w:tc>
        <w:tc>
          <w:tcPr>
            <w:tcW w:w="1371" w:type="dxa"/>
            <w:vAlign w:val="center"/>
          </w:tcPr>
          <w:p w14:paraId="06078AEE"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34</w:t>
            </w:r>
          </w:p>
        </w:tc>
      </w:tr>
      <w:tr w:rsidR="00647E21" w:rsidRPr="000A6962" w14:paraId="7E23F09D" w14:textId="77777777" w:rsidTr="00403CF5">
        <w:tc>
          <w:tcPr>
            <w:tcW w:w="2269" w:type="dxa"/>
            <w:vMerge w:val="restart"/>
          </w:tcPr>
          <w:p w14:paraId="6CEAC585"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sz w:val="24"/>
                <w:szCs w:val="24"/>
              </w:rPr>
              <w:t>Искусство</w:t>
            </w:r>
          </w:p>
        </w:tc>
        <w:tc>
          <w:tcPr>
            <w:tcW w:w="3402" w:type="dxa"/>
            <w:vAlign w:val="center"/>
          </w:tcPr>
          <w:p w14:paraId="05A874F5"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sz w:val="24"/>
                <w:szCs w:val="24"/>
              </w:rPr>
              <w:t>Музыка</w:t>
            </w:r>
          </w:p>
        </w:tc>
        <w:tc>
          <w:tcPr>
            <w:tcW w:w="900" w:type="dxa"/>
            <w:vAlign w:val="center"/>
          </w:tcPr>
          <w:p w14:paraId="2A9B9560"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33</w:t>
            </w:r>
          </w:p>
        </w:tc>
        <w:tc>
          <w:tcPr>
            <w:tcW w:w="900" w:type="dxa"/>
            <w:vAlign w:val="center"/>
          </w:tcPr>
          <w:p w14:paraId="2DBE4A75"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34</w:t>
            </w:r>
          </w:p>
        </w:tc>
        <w:tc>
          <w:tcPr>
            <w:tcW w:w="900" w:type="dxa"/>
            <w:vAlign w:val="center"/>
          </w:tcPr>
          <w:p w14:paraId="783B4863"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34</w:t>
            </w:r>
          </w:p>
        </w:tc>
        <w:tc>
          <w:tcPr>
            <w:tcW w:w="576" w:type="dxa"/>
            <w:vAlign w:val="center"/>
          </w:tcPr>
          <w:p w14:paraId="1554EEA9"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34</w:t>
            </w:r>
          </w:p>
        </w:tc>
        <w:tc>
          <w:tcPr>
            <w:tcW w:w="456" w:type="dxa"/>
            <w:vAlign w:val="center"/>
          </w:tcPr>
          <w:p w14:paraId="7654840F" w14:textId="77777777" w:rsidR="00647E21" w:rsidRPr="000A6962" w:rsidRDefault="00647E21" w:rsidP="00403CF5">
            <w:pPr>
              <w:spacing w:after="0" w:line="240" w:lineRule="auto"/>
              <w:ind w:left="0" w:firstLine="0"/>
              <w:rPr>
                <w:rFonts w:eastAsia="Arial Unicode MS"/>
                <w:color w:val="auto"/>
                <w:sz w:val="24"/>
                <w:szCs w:val="24"/>
              </w:rPr>
            </w:pPr>
          </w:p>
        </w:tc>
        <w:tc>
          <w:tcPr>
            <w:tcW w:w="1371" w:type="dxa"/>
            <w:vAlign w:val="center"/>
          </w:tcPr>
          <w:p w14:paraId="235B3C45"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135</w:t>
            </w:r>
          </w:p>
        </w:tc>
      </w:tr>
      <w:tr w:rsidR="00647E21" w:rsidRPr="000A6962" w14:paraId="7522EDD5" w14:textId="77777777" w:rsidTr="00403CF5">
        <w:tc>
          <w:tcPr>
            <w:tcW w:w="2269" w:type="dxa"/>
            <w:vMerge/>
          </w:tcPr>
          <w:p w14:paraId="43D2B72A" w14:textId="77777777" w:rsidR="00647E21" w:rsidRPr="000A6962" w:rsidRDefault="00647E21" w:rsidP="00403CF5">
            <w:pPr>
              <w:spacing w:after="0" w:line="240" w:lineRule="auto"/>
              <w:ind w:left="0" w:firstLine="0"/>
              <w:rPr>
                <w:rFonts w:eastAsia="Arial Unicode MS"/>
                <w:color w:val="auto"/>
                <w:sz w:val="24"/>
                <w:szCs w:val="24"/>
              </w:rPr>
            </w:pPr>
          </w:p>
        </w:tc>
        <w:tc>
          <w:tcPr>
            <w:tcW w:w="3402" w:type="dxa"/>
            <w:vAlign w:val="center"/>
          </w:tcPr>
          <w:p w14:paraId="05C9911D"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sz w:val="24"/>
                <w:szCs w:val="24"/>
              </w:rPr>
              <w:t>Изобразительное искусство</w:t>
            </w:r>
          </w:p>
        </w:tc>
        <w:tc>
          <w:tcPr>
            <w:tcW w:w="900" w:type="dxa"/>
            <w:vAlign w:val="center"/>
          </w:tcPr>
          <w:p w14:paraId="20D0CA9F"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33</w:t>
            </w:r>
          </w:p>
        </w:tc>
        <w:tc>
          <w:tcPr>
            <w:tcW w:w="900" w:type="dxa"/>
            <w:vAlign w:val="center"/>
          </w:tcPr>
          <w:p w14:paraId="04F9FB60"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34</w:t>
            </w:r>
          </w:p>
        </w:tc>
        <w:tc>
          <w:tcPr>
            <w:tcW w:w="900" w:type="dxa"/>
            <w:vAlign w:val="center"/>
          </w:tcPr>
          <w:p w14:paraId="052D3B8A"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34</w:t>
            </w:r>
          </w:p>
        </w:tc>
        <w:tc>
          <w:tcPr>
            <w:tcW w:w="576" w:type="dxa"/>
            <w:vAlign w:val="center"/>
          </w:tcPr>
          <w:p w14:paraId="3351D04F"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34</w:t>
            </w:r>
          </w:p>
        </w:tc>
        <w:tc>
          <w:tcPr>
            <w:tcW w:w="456" w:type="dxa"/>
            <w:vAlign w:val="center"/>
          </w:tcPr>
          <w:p w14:paraId="64B142DC" w14:textId="77777777" w:rsidR="00647E21" w:rsidRPr="000A6962" w:rsidRDefault="00647E21" w:rsidP="00403CF5">
            <w:pPr>
              <w:spacing w:after="0" w:line="240" w:lineRule="auto"/>
              <w:ind w:left="0" w:firstLine="0"/>
              <w:rPr>
                <w:rFonts w:eastAsia="Arial Unicode MS"/>
                <w:color w:val="auto"/>
                <w:sz w:val="24"/>
                <w:szCs w:val="24"/>
              </w:rPr>
            </w:pPr>
          </w:p>
        </w:tc>
        <w:tc>
          <w:tcPr>
            <w:tcW w:w="1371" w:type="dxa"/>
            <w:vAlign w:val="center"/>
          </w:tcPr>
          <w:p w14:paraId="7F5EDBCB"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135</w:t>
            </w:r>
          </w:p>
        </w:tc>
      </w:tr>
      <w:tr w:rsidR="00647E21" w:rsidRPr="000A6962" w14:paraId="0D56C24C" w14:textId="77777777" w:rsidTr="00403CF5">
        <w:tc>
          <w:tcPr>
            <w:tcW w:w="2269" w:type="dxa"/>
          </w:tcPr>
          <w:p w14:paraId="580B0494"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sz w:val="24"/>
                <w:szCs w:val="24"/>
              </w:rPr>
              <w:t>Технология</w:t>
            </w:r>
          </w:p>
        </w:tc>
        <w:tc>
          <w:tcPr>
            <w:tcW w:w="3402" w:type="dxa"/>
            <w:vAlign w:val="center"/>
          </w:tcPr>
          <w:p w14:paraId="39BB99E0"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sz w:val="24"/>
                <w:szCs w:val="24"/>
              </w:rPr>
              <w:t>Технология</w:t>
            </w:r>
          </w:p>
        </w:tc>
        <w:tc>
          <w:tcPr>
            <w:tcW w:w="900" w:type="dxa"/>
            <w:vAlign w:val="center"/>
          </w:tcPr>
          <w:p w14:paraId="6D0B06BB"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33</w:t>
            </w:r>
          </w:p>
        </w:tc>
        <w:tc>
          <w:tcPr>
            <w:tcW w:w="900" w:type="dxa"/>
            <w:vAlign w:val="center"/>
          </w:tcPr>
          <w:p w14:paraId="5B0E2466"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34</w:t>
            </w:r>
          </w:p>
        </w:tc>
        <w:tc>
          <w:tcPr>
            <w:tcW w:w="900" w:type="dxa"/>
            <w:vAlign w:val="center"/>
          </w:tcPr>
          <w:p w14:paraId="48974F9F"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34</w:t>
            </w:r>
          </w:p>
        </w:tc>
        <w:tc>
          <w:tcPr>
            <w:tcW w:w="576" w:type="dxa"/>
            <w:vAlign w:val="center"/>
          </w:tcPr>
          <w:p w14:paraId="6FD6562F"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34</w:t>
            </w:r>
          </w:p>
        </w:tc>
        <w:tc>
          <w:tcPr>
            <w:tcW w:w="456" w:type="dxa"/>
            <w:vAlign w:val="center"/>
          </w:tcPr>
          <w:p w14:paraId="0CB53799" w14:textId="77777777" w:rsidR="00647E21" w:rsidRPr="000A6962" w:rsidRDefault="00647E21" w:rsidP="00403CF5">
            <w:pPr>
              <w:spacing w:after="0" w:line="240" w:lineRule="auto"/>
              <w:ind w:left="0" w:firstLine="0"/>
              <w:rPr>
                <w:rFonts w:eastAsia="Arial Unicode MS"/>
                <w:color w:val="auto"/>
                <w:sz w:val="24"/>
                <w:szCs w:val="24"/>
              </w:rPr>
            </w:pPr>
          </w:p>
        </w:tc>
        <w:tc>
          <w:tcPr>
            <w:tcW w:w="1371" w:type="dxa"/>
            <w:vAlign w:val="center"/>
          </w:tcPr>
          <w:p w14:paraId="1F229910"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135</w:t>
            </w:r>
          </w:p>
        </w:tc>
      </w:tr>
      <w:tr w:rsidR="00647E21" w:rsidRPr="000A6962" w14:paraId="3DD9A1E5" w14:textId="77777777" w:rsidTr="00403CF5">
        <w:tc>
          <w:tcPr>
            <w:tcW w:w="2269" w:type="dxa"/>
          </w:tcPr>
          <w:p w14:paraId="54689C06"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sz w:val="24"/>
                <w:szCs w:val="24"/>
              </w:rPr>
              <w:t>Физическая культура</w:t>
            </w:r>
          </w:p>
        </w:tc>
        <w:tc>
          <w:tcPr>
            <w:tcW w:w="3402" w:type="dxa"/>
            <w:vAlign w:val="center"/>
          </w:tcPr>
          <w:p w14:paraId="4C3677C8"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sz w:val="24"/>
                <w:szCs w:val="24"/>
              </w:rPr>
              <w:t>Физическая культура</w:t>
            </w:r>
          </w:p>
        </w:tc>
        <w:tc>
          <w:tcPr>
            <w:tcW w:w="900" w:type="dxa"/>
            <w:vAlign w:val="center"/>
          </w:tcPr>
          <w:p w14:paraId="609E192F"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99</w:t>
            </w:r>
          </w:p>
        </w:tc>
        <w:tc>
          <w:tcPr>
            <w:tcW w:w="900" w:type="dxa"/>
            <w:vAlign w:val="center"/>
          </w:tcPr>
          <w:p w14:paraId="2C38FEA3"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102</w:t>
            </w:r>
          </w:p>
        </w:tc>
        <w:tc>
          <w:tcPr>
            <w:tcW w:w="900" w:type="dxa"/>
            <w:vAlign w:val="center"/>
          </w:tcPr>
          <w:p w14:paraId="218D6F89"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102</w:t>
            </w:r>
          </w:p>
        </w:tc>
        <w:tc>
          <w:tcPr>
            <w:tcW w:w="576" w:type="dxa"/>
            <w:vAlign w:val="center"/>
          </w:tcPr>
          <w:p w14:paraId="49FC96B6"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102</w:t>
            </w:r>
          </w:p>
        </w:tc>
        <w:tc>
          <w:tcPr>
            <w:tcW w:w="456" w:type="dxa"/>
            <w:vAlign w:val="center"/>
          </w:tcPr>
          <w:p w14:paraId="7A2EA9F1" w14:textId="77777777" w:rsidR="00647E21" w:rsidRPr="000A6962" w:rsidRDefault="00647E21" w:rsidP="00403CF5">
            <w:pPr>
              <w:spacing w:after="0" w:line="240" w:lineRule="auto"/>
              <w:ind w:left="0" w:firstLine="0"/>
              <w:rPr>
                <w:rFonts w:eastAsia="Arial Unicode MS"/>
                <w:color w:val="auto"/>
                <w:sz w:val="24"/>
                <w:szCs w:val="24"/>
              </w:rPr>
            </w:pPr>
          </w:p>
        </w:tc>
        <w:tc>
          <w:tcPr>
            <w:tcW w:w="1371" w:type="dxa"/>
            <w:vAlign w:val="center"/>
          </w:tcPr>
          <w:p w14:paraId="6B3A7CFB"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405</w:t>
            </w:r>
          </w:p>
        </w:tc>
      </w:tr>
      <w:tr w:rsidR="00647E21" w:rsidRPr="000A6962" w14:paraId="22107C92" w14:textId="77777777" w:rsidTr="00403CF5">
        <w:tc>
          <w:tcPr>
            <w:tcW w:w="5671" w:type="dxa"/>
            <w:gridSpan w:val="2"/>
            <w:vAlign w:val="center"/>
          </w:tcPr>
          <w:p w14:paraId="612499A4"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sz w:val="24"/>
                <w:szCs w:val="24"/>
              </w:rPr>
              <w:t>Итого</w:t>
            </w:r>
          </w:p>
        </w:tc>
        <w:tc>
          <w:tcPr>
            <w:tcW w:w="900" w:type="dxa"/>
            <w:vAlign w:val="center"/>
          </w:tcPr>
          <w:p w14:paraId="54272568"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693</w:t>
            </w:r>
          </w:p>
        </w:tc>
        <w:tc>
          <w:tcPr>
            <w:tcW w:w="900" w:type="dxa"/>
            <w:vAlign w:val="center"/>
          </w:tcPr>
          <w:p w14:paraId="7CD2F825"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782</w:t>
            </w:r>
          </w:p>
        </w:tc>
        <w:tc>
          <w:tcPr>
            <w:tcW w:w="900" w:type="dxa"/>
            <w:vAlign w:val="center"/>
          </w:tcPr>
          <w:p w14:paraId="44869CD3"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782</w:t>
            </w:r>
          </w:p>
        </w:tc>
        <w:tc>
          <w:tcPr>
            <w:tcW w:w="576" w:type="dxa"/>
            <w:vAlign w:val="center"/>
          </w:tcPr>
          <w:p w14:paraId="7B3B2E61"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816</w:t>
            </w:r>
          </w:p>
        </w:tc>
        <w:tc>
          <w:tcPr>
            <w:tcW w:w="456" w:type="dxa"/>
            <w:vAlign w:val="center"/>
          </w:tcPr>
          <w:p w14:paraId="286F3660" w14:textId="77777777" w:rsidR="00647E21" w:rsidRPr="000A6962" w:rsidRDefault="00647E21" w:rsidP="00403CF5">
            <w:pPr>
              <w:spacing w:after="0" w:line="240" w:lineRule="auto"/>
              <w:ind w:left="0" w:firstLine="0"/>
              <w:rPr>
                <w:rFonts w:eastAsia="Arial Unicode MS"/>
                <w:color w:val="auto"/>
                <w:sz w:val="24"/>
                <w:szCs w:val="24"/>
              </w:rPr>
            </w:pPr>
          </w:p>
        </w:tc>
        <w:tc>
          <w:tcPr>
            <w:tcW w:w="1371" w:type="dxa"/>
            <w:vAlign w:val="center"/>
          </w:tcPr>
          <w:p w14:paraId="4D85D385"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3073</w:t>
            </w:r>
          </w:p>
        </w:tc>
      </w:tr>
      <w:tr w:rsidR="00647E21" w:rsidRPr="000A6962" w14:paraId="3E071A64" w14:textId="77777777" w:rsidTr="00403CF5">
        <w:tc>
          <w:tcPr>
            <w:tcW w:w="5671" w:type="dxa"/>
            <w:gridSpan w:val="2"/>
            <w:vAlign w:val="center"/>
          </w:tcPr>
          <w:p w14:paraId="6D87AC0D"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i/>
                <w:sz w:val="24"/>
                <w:szCs w:val="24"/>
              </w:rPr>
              <w:t>Часть, формируемая участниками образовательных отношений</w:t>
            </w:r>
          </w:p>
        </w:tc>
        <w:tc>
          <w:tcPr>
            <w:tcW w:w="900" w:type="dxa"/>
            <w:vAlign w:val="center"/>
          </w:tcPr>
          <w:p w14:paraId="08E065B6"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w:t>
            </w:r>
          </w:p>
        </w:tc>
        <w:tc>
          <w:tcPr>
            <w:tcW w:w="900" w:type="dxa"/>
            <w:vAlign w:val="center"/>
          </w:tcPr>
          <w:p w14:paraId="23AABBAE"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102</w:t>
            </w:r>
          </w:p>
        </w:tc>
        <w:tc>
          <w:tcPr>
            <w:tcW w:w="900" w:type="dxa"/>
            <w:vAlign w:val="center"/>
          </w:tcPr>
          <w:p w14:paraId="67EEBD67"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102</w:t>
            </w:r>
          </w:p>
        </w:tc>
        <w:tc>
          <w:tcPr>
            <w:tcW w:w="576" w:type="dxa"/>
            <w:vAlign w:val="center"/>
          </w:tcPr>
          <w:p w14:paraId="4CE5054A"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85</w:t>
            </w:r>
          </w:p>
        </w:tc>
        <w:tc>
          <w:tcPr>
            <w:tcW w:w="456" w:type="dxa"/>
            <w:vAlign w:val="center"/>
          </w:tcPr>
          <w:p w14:paraId="0908BECE" w14:textId="77777777" w:rsidR="00647E21" w:rsidRPr="000A6962" w:rsidRDefault="00647E21" w:rsidP="00403CF5">
            <w:pPr>
              <w:spacing w:after="0" w:line="240" w:lineRule="auto"/>
              <w:ind w:left="0" w:firstLine="0"/>
              <w:rPr>
                <w:rFonts w:eastAsia="Arial Unicode MS"/>
                <w:color w:val="auto"/>
                <w:sz w:val="24"/>
                <w:szCs w:val="24"/>
              </w:rPr>
            </w:pPr>
          </w:p>
        </w:tc>
        <w:tc>
          <w:tcPr>
            <w:tcW w:w="1371" w:type="dxa"/>
            <w:vAlign w:val="center"/>
          </w:tcPr>
          <w:p w14:paraId="2F8C8CED"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289</w:t>
            </w:r>
          </w:p>
        </w:tc>
      </w:tr>
      <w:tr w:rsidR="00647E21" w:rsidRPr="000A6962" w14:paraId="105076C8" w14:textId="77777777" w:rsidTr="00403CF5">
        <w:tc>
          <w:tcPr>
            <w:tcW w:w="5671" w:type="dxa"/>
            <w:gridSpan w:val="2"/>
            <w:vAlign w:val="center"/>
          </w:tcPr>
          <w:p w14:paraId="318C544F"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sz w:val="24"/>
                <w:szCs w:val="24"/>
              </w:rPr>
              <w:t>Максимально допустимая недельная нагрузка</w:t>
            </w:r>
          </w:p>
        </w:tc>
        <w:tc>
          <w:tcPr>
            <w:tcW w:w="900" w:type="dxa"/>
            <w:vAlign w:val="center"/>
          </w:tcPr>
          <w:p w14:paraId="6F8B1657"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693</w:t>
            </w:r>
          </w:p>
        </w:tc>
        <w:tc>
          <w:tcPr>
            <w:tcW w:w="900" w:type="dxa"/>
            <w:vAlign w:val="center"/>
          </w:tcPr>
          <w:p w14:paraId="45E4F7EC"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884</w:t>
            </w:r>
          </w:p>
        </w:tc>
        <w:tc>
          <w:tcPr>
            <w:tcW w:w="900" w:type="dxa"/>
            <w:vAlign w:val="center"/>
          </w:tcPr>
          <w:p w14:paraId="7C07FD5C"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884</w:t>
            </w:r>
          </w:p>
        </w:tc>
        <w:tc>
          <w:tcPr>
            <w:tcW w:w="576" w:type="dxa"/>
            <w:vAlign w:val="center"/>
          </w:tcPr>
          <w:p w14:paraId="598FB073"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901</w:t>
            </w:r>
          </w:p>
        </w:tc>
        <w:tc>
          <w:tcPr>
            <w:tcW w:w="456" w:type="dxa"/>
            <w:vAlign w:val="center"/>
          </w:tcPr>
          <w:p w14:paraId="787119B2" w14:textId="77777777" w:rsidR="00647E21" w:rsidRPr="000A6962" w:rsidRDefault="00647E21" w:rsidP="00403CF5">
            <w:pPr>
              <w:spacing w:after="0" w:line="240" w:lineRule="auto"/>
              <w:ind w:left="0" w:firstLine="0"/>
              <w:rPr>
                <w:rFonts w:eastAsia="Arial Unicode MS"/>
                <w:color w:val="auto"/>
                <w:sz w:val="24"/>
                <w:szCs w:val="24"/>
              </w:rPr>
            </w:pPr>
          </w:p>
        </w:tc>
        <w:tc>
          <w:tcPr>
            <w:tcW w:w="1371" w:type="dxa"/>
            <w:vAlign w:val="center"/>
          </w:tcPr>
          <w:p w14:paraId="25F3AD6A"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3362</w:t>
            </w:r>
          </w:p>
        </w:tc>
      </w:tr>
      <w:tr w:rsidR="00647E21" w:rsidRPr="000A6962" w14:paraId="444B38AE" w14:textId="77777777" w:rsidTr="00403CF5">
        <w:tc>
          <w:tcPr>
            <w:tcW w:w="5671" w:type="dxa"/>
            <w:gridSpan w:val="2"/>
            <w:vAlign w:val="center"/>
          </w:tcPr>
          <w:p w14:paraId="79E97DC4" w14:textId="77777777" w:rsidR="00647E21" w:rsidRPr="000A6962" w:rsidRDefault="00647E21" w:rsidP="00403CF5">
            <w:pPr>
              <w:spacing w:after="0" w:line="240" w:lineRule="auto"/>
              <w:ind w:left="0" w:firstLine="0"/>
              <w:rPr>
                <w:rFonts w:eastAsia="Arial Unicode MS"/>
                <w:sz w:val="24"/>
                <w:szCs w:val="24"/>
              </w:rPr>
            </w:pPr>
            <w:r w:rsidRPr="00731825">
              <w:rPr>
                <w:sz w:val="24"/>
                <w:szCs w:val="24"/>
              </w:rPr>
              <w:t>Внеурочная деятельность (включая коррекционно-развивающую область):</w:t>
            </w:r>
          </w:p>
        </w:tc>
        <w:tc>
          <w:tcPr>
            <w:tcW w:w="900" w:type="dxa"/>
            <w:vAlign w:val="center"/>
          </w:tcPr>
          <w:p w14:paraId="0D8AC15E" w14:textId="77777777" w:rsidR="00647E21" w:rsidRPr="000A6962" w:rsidRDefault="00647E21" w:rsidP="00403CF5">
            <w:pPr>
              <w:spacing w:after="0" w:line="240" w:lineRule="auto"/>
              <w:ind w:left="0" w:firstLine="0"/>
              <w:rPr>
                <w:rFonts w:eastAsia="Arial Unicode MS"/>
                <w:color w:val="auto"/>
                <w:sz w:val="24"/>
                <w:szCs w:val="24"/>
              </w:rPr>
            </w:pPr>
            <w:r w:rsidRPr="00731825">
              <w:rPr>
                <w:sz w:val="24"/>
                <w:szCs w:val="24"/>
              </w:rPr>
              <w:t>330</w:t>
            </w:r>
          </w:p>
        </w:tc>
        <w:tc>
          <w:tcPr>
            <w:tcW w:w="900" w:type="dxa"/>
            <w:vAlign w:val="center"/>
          </w:tcPr>
          <w:p w14:paraId="1F28DBB0" w14:textId="77777777" w:rsidR="00647E21" w:rsidRPr="000A6962" w:rsidRDefault="00647E21" w:rsidP="00403CF5">
            <w:pPr>
              <w:spacing w:after="0" w:line="240" w:lineRule="auto"/>
              <w:ind w:left="0" w:firstLine="0"/>
              <w:rPr>
                <w:rFonts w:eastAsia="Arial Unicode MS"/>
                <w:color w:val="auto"/>
                <w:sz w:val="24"/>
                <w:szCs w:val="24"/>
              </w:rPr>
            </w:pPr>
            <w:r w:rsidRPr="00731825">
              <w:rPr>
                <w:sz w:val="24"/>
                <w:szCs w:val="24"/>
              </w:rPr>
              <w:t>340</w:t>
            </w:r>
          </w:p>
        </w:tc>
        <w:tc>
          <w:tcPr>
            <w:tcW w:w="900" w:type="dxa"/>
            <w:vAlign w:val="center"/>
          </w:tcPr>
          <w:p w14:paraId="7D80ACAD" w14:textId="77777777" w:rsidR="00647E21" w:rsidRPr="000A6962" w:rsidRDefault="00647E21" w:rsidP="00403CF5">
            <w:pPr>
              <w:spacing w:after="0" w:line="240" w:lineRule="auto"/>
              <w:ind w:left="0" w:firstLine="0"/>
              <w:rPr>
                <w:rFonts w:eastAsia="Arial Unicode MS"/>
                <w:color w:val="auto"/>
                <w:sz w:val="24"/>
                <w:szCs w:val="24"/>
              </w:rPr>
            </w:pPr>
            <w:r w:rsidRPr="00731825">
              <w:rPr>
                <w:b/>
                <w:sz w:val="24"/>
                <w:szCs w:val="24"/>
              </w:rPr>
              <w:t>340</w:t>
            </w:r>
          </w:p>
        </w:tc>
        <w:tc>
          <w:tcPr>
            <w:tcW w:w="576" w:type="dxa"/>
            <w:vAlign w:val="center"/>
          </w:tcPr>
          <w:p w14:paraId="4C6D5C76" w14:textId="77777777" w:rsidR="00647E21" w:rsidRPr="000A6962" w:rsidRDefault="00647E21" w:rsidP="00403CF5">
            <w:pPr>
              <w:spacing w:after="0" w:line="240" w:lineRule="auto"/>
              <w:ind w:left="0" w:firstLine="0"/>
              <w:rPr>
                <w:rFonts w:eastAsia="Arial Unicode MS"/>
                <w:color w:val="auto"/>
                <w:sz w:val="24"/>
                <w:szCs w:val="24"/>
              </w:rPr>
            </w:pPr>
            <w:r w:rsidRPr="00731825">
              <w:rPr>
                <w:sz w:val="24"/>
                <w:szCs w:val="24"/>
              </w:rPr>
              <w:t>340</w:t>
            </w:r>
          </w:p>
        </w:tc>
        <w:tc>
          <w:tcPr>
            <w:tcW w:w="456" w:type="dxa"/>
            <w:vAlign w:val="center"/>
          </w:tcPr>
          <w:p w14:paraId="1A80FF33" w14:textId="77777777" w:rsidR="00647E21" w:rsidRPr="000A6962" w:rsidRDefault="00647E21" w:rsidP="00403CF5">
            <w:pPr>
              <w:spacing w:after="0" w:line="240" w:lineRule="auto"/>
              <w:ind w:left="0" w:firstLine="0"/>
              <w:rPr>
                <w:rFonts w:eastAsia="Arial Unicode MS"/>
                <w:color w:val="auto"/>
                <w:sz w:val="24"/>
                <w:szCs w:val="24"/>
              </w:rPr>
            </w:pPr>
          </w:p>
        </w:tc>
        <w:tc>
          <w:tcPr>
            <w:tcW w:w="1371" w:type="dxa"/>
            <w:vAlign w:val="center"/>
          </w:tcPr>
          <w:p w14:paraId="61CB0352" w14:textId="77777777" w:rsidR="00647E21" w:rsidRPr="000A6962" w:rsidRDefault="00647E21" w:rsidP="00403CF5">
            <w:pPr>
              <w:spacing w:after="0" w:line="240" w:lineRule="auto"/>
              <w:ind w:left="0" w:firstLine="0"/>
              <w:rPr>
                <w:rFonts w:eastAsia="Arial Unicode MS"/>
                <w:color w:val="auto"/>
                <w:sz w:val="24"/>
                <w:szCs w:val="24"/>
              </w:rPr>
            </w:pPr>
            <w:r w:rsidRPr="00731825">
              <w:rPr>
                <w:sz w:val="24"/>
                <w:szCs w:val="24"/>
              </w:rPr>
              <w:t>1350</w:t>
            </w:r>
          </w:p>
        </w:tc>
      </w:tr>
      <w:tr w:rsidR="00647E21" w:rsidRPr="000A6962" w14:paraId="45A87523" w14:textId="77777777" w:rsidTr="00403CF5">
        <w:tc>
          <w:tcPr>
            <w:tcW w:w="5671" w:type="dxa"/>
            <w:gridSpan w:val="2"/>
            <w:tcBorders>
              <w:top w:val="single" w:sz="4" w:space="0" w:color="000000"/>
              <w:left w:val="single" w:sz="4" w:space="0" w:color="000000"/>
              <w:bottom w:val="single" w:sz="4" w:space="0" w:color="000000"/>
              <w:right w:val="single" w:sz="4" w:space="0" w:color="000000"/>
            </w:tcBorders>
            <w:vAlign w:val="center"/>
          </w:tcPr>
          <w:p w14:paraId="14CA4787" w14:textId="77777777" w:rsidR="00647E21" w:rsidRPr="000A6962" w:rsidRDefault="00647E21" w:rsidP="00403CF5">
            <w:pPr>
              <w:spacing w:after="0" w:line="240" w:lineRule="auto"/>
              <w:ind w:left="0" w:firstLine="0"/>
              <w:rPr>
                <w:rFonts w:eastAsia="Arial Unicode MS"/>
                <w:sz w:val="24"/>
                <w:szCs w:val="24"/>
              </w:rPr>
            </w:pPr>
            <w:r w:rsidRPr="00731825">
              <w:rPr>
                <w:i/>
                <w:sz w:val="24"/>
                <w:szCs w:val="24"/>
              </w:rPr>
              <w:t>коррекционно-развивающая область</w:t>
            </w:r>
          </w:p>
        </w:tc>
        <w:tc>
          <w:tcPr>
            <w:tcW w:w="900" w:type="dxa"/>
            <w:vAlign w:val="center"/>
          </w:tcPr>
          <w:p w14:paraId="2F26B121" w14:textId="77777777" w:rsidR="00647E21" w:rsidRPr="000A6962" w:rsidRDefault="00647E21" w:rsidP="00403CF5">
            <w:pPr>
              <w:spacing w:after="0" w:line="240" w:lineRule="auto"/>
              <w:ind w:left="0" w:firstLine="0"/>
              <w:rPr>
                <w:rFonts w:eastAsia="Arial Unicode MS"/>
                <w:color w:val="auto"/>
                <w:sz w:val="24"/>
                <w:szCs w:val="24"/>
              </w:rPr>
            </w:pPr>
            <w:r w:rsidRPr="00731825">
              <w:rPr>
                <w:sz w:val="24"/>
                <w:szCs w:val="24"/>
              </w:rPr>
              <w:t>165</w:t>
            </w:r>
          </w:p>
        </w:tc>
        <w:tc>
          <w:tcPr>
            <w:tcW w:w="900" w:type="dxa"/>
            <w:vAlign w:val="center"/>
          </w:tcPr>
          <w:p w14:paraId="7A660378" w14:textId="77777777" w:rsidR="00647E21" w:rsidRPr="000A6962" w:rsidRDefault="00647E21" w:rsidP="00403CF5">
            <w:pPr>
              <w:spacing w:after="0" w:line="240" w:lineRule="auto"/>
              <w:ind w:left="0" w:firstLine="0"/>
              <w:rPr>
                <w:rFonts w:eastAsia="Arial Unicode MS"/>
                <w:color w:val="auto"/>
                <w:sz w:val="24"/>
                <w:szCs w:val="24"/>
              </w:rPr>
            </w:pPr>
            <w:r w:rsidRPr="00731825">
              <w:rPr>
                <w:sz w:val="24"/>
                <w:szCs w:val="24"/>
              </w:rPr>
              <w:t>170</w:t>
            </w:r>
          </w:p>
        </w:tc>
        <w:tc>
          <w:tcPr>
            <w:tcW w:w="900" w:type="dxa"/>
            <w:vAlign w:val="center"/>
          </w:tcPr>
          <w:p w14:paraId="36A0138C" w14:textId="77777777" w:rsidR="00647E21" w:rsidRPr="000A6962" w:rsidRDefault="00647E21" w:rsidP="00403CF5">
            <w:pPr>
              <w:spacing w:after="0" w:line="240" w:lineRule="auto"/>
              <w:ind w:left="0" w:firstLine="0"/>
              <w:rPr>
                <w:rFonts w:eastAsia="Arial Unicode MS"/>
                <w:color w:val="auto"/>
                <w:sz w:val="24"/>
                <w:szCs w:val="24"/>
              </w:rPr>
            </w:pPr>
            <w:r w:rsidRPr="00731825">
              <w:rPr>
                <w:b/>
                <w:sz w:val="24"/>
                <w:szCs w:val="24"/>
              </w:rPr>
              <w:t>170</w:t>
            </w:r>
          </w:p>
        </w:tc>
        <w:tc>
          <w:tcPr>
            <w:tcW w:w="576" w:type="dxa"/>
            <w:vAlign w:val="center"/>
          </w:tcPr>
          <w:p w14:paraId="361AAC90" w14:textId="77777777" w:rsidR="00647E21" w:rsidRPr="000A6962" w:rsidRDefault="00647E21" w:rsidP="00403CF5">
            <w:pPr>
              <w:spacing w:after="0" w:line="240" w:lineRule="auto"/>
              <w:ind w:left="0" w:firstLine="0"/>
              <w:rPr>
                <w:rFonts w:eastAsia="Arial Unicode MS"/>
                <w:color w:val="auto"/>
                <w:sz w:val="24"/>
                <w:szCs w:val="24"/>
              </w:rPr>
            </w:pPr>
            <w:r w:rsidRPr="00731825">
              <w:rPr>
                <w:sz w:val="24"/>
                <w:szCs w:val="24"/>
              </w:rPr>
              <w:t>170</w:t>
            </w:r>
          </w:p>
        </w:tc>
        <w:tc>
          <w:tcPr>
            <w:tcW w:w="456" w:type="dxa"/>
            <w:vAlign w:val="center"/>
          </w:tcPr>
          <w:p w14:paraId="385AEDD3" w14:textId="77777777" w:rsidR="00647E21" w:rsidRPr="000A6962" w:rsidRDefault="00647E21" w:rsidP="00403CF5">
            <w:pPr>
              <w:spacing w:after="0" w:line="240" w:lineRule="auto"/>
              <w:ind w:left="0" w:firstLine="0"/>
              <w:rPr>
                <w:rFonts w:eastAsia="Arial Unicode MS"/>
                <w:color w:val="auto"/>
                <w:sz w:val="24"/>
                <w:szCs w:val="24"/>
              </w:rPr>
            </w:pPr>
          </w:p>
        </w:tc>
        <w:tc>
          <w:tcPr>
            <w:tcW w:w="1371" w:type="dxa"/>
            <w:vAlign w:val="center"/>
          </w:tcPr>
          <w:p w14:paraId="13628582" w14:textId="77777777" w:rsidR="00647E21" w:rsidRPr="000A6962" w:rsidRDefault="00647E21" w:rsidP="00403CF5">
            <w:pPr>
              <w:spacing w:after="0" w:line="240" w:lineRule="auto"/>
              <w:ind w:left="0" w:firstLine="0"/>
              <w:rPr>
                <w:rFonts w:eastAsia="Arial Unicode MS"/>
                <w:color w:val="auto"/>
                <w:sz w:val="24"/>
                <w:szCs w:val="24"/>
              </w:rPr>
            </w:pPr>
            <w:r w:rsidRPr="00731825">
              <w:rPr>
                <w:sz w:val="24"/>
                <w:szCs w:val="24"/>
              </w:rPr>
              <w:t>675</w:t>
            </w:r>
          </w:p>
        </w:tc>
      </w:tr>
      <w:tr w:rsidR="00647E21" w:rsidRPr="000A6962" w14:paraId="35CD3A81" w14:textId="77777777" w:rsidTr="00403CF5">
        <w:tc>
          <w:tcPr>
            <w:tcW w:w="5671" w:type="dxa"/>
            <w:gridSpan w:val="2"/>
            <w:tcBorders>
              <w:top w:val="single" w:sz="4" w:space="0" w:color="000000"/>
              <w:left w:val="single" w:sz="4" w:space="0" w:color="000000"/>
              <w:bottom w:val="single" w:sz="4" w:space="0" w:color="000000"/>
              <w:right w:val="single" w:sz="4" w:space="0" w:color="000000"/>
            </w:tcBorders>
            <w:vAlign w:val="center"/>
          </w:tcPr>
          <w:p w14:paraId="6AA2A04C" w14:textId="77777777" w:rsidR="00647E21" w:rsidRPr="000A6962" w:rsidRDefault="00647E21" w:rsidP="00403CF5">
            <w:pPr>
              <w:spacing w:after="0" w:line="240" w:lineRule="auto"/>
              <w:ind w:left="0" w:firstLine="0"/>
              <w:rPr>
                <w:rFonts w:eastAsia="Arial Unicode MS"/>
                <w:sz w:val="24"/>
                <w:szCs w:val="24"/>
              </w:rPr>
            </w:pPr>
            <w:r w:rsidRPr="00731825">
              <w:rPr>
                <w:i/>
                <w:sz w:val="24"/>
                <w:szCs w:val="24"/>
              </w:rPr>
              <w:t>направления внеурочной деятельности</w:t>
            </w:r>
          </w:p>
        </w:tc>
        <w:tc>
          <w:tcPr>
            <w:tcW w:w="900" w:type="dxa"/>
            <w:vAlign w:val="center"/>
          </w:tcPr>
          <w:p w14:paraId="7BEC629D" w14:textId="77777777" w:rsidR="00647E21" w:rsidRPr="000A6962" w:rsidRDefault="00647E21" w:rsidP="00403CF5">
            <w:pPr>
              <w:spacing w:after="0" w:line="240" w:lineRule="auto"/>
              <w:ind w:left="0" w:firstLine="0"/>
              <w:rPr>
                <w:rFonts w:eastAsia="Arial Unicode MS"/>
                <w:color w:val="auto"/>
                <w:sz w:val="24"/>
                <w:szCs w:val="24"/>
              </w:rPr>
            </w:pPr>
            <w:r w:rsidRPr="00731825">
              <w:rPr>
                <w:sz w:val="24"/>
                <w:szCs w:val="24"/>
              </w:rPr>
              <w:t>165</w:t>
            </w:r>
          </w:p>
        </w:tc>
        <w:tc>
          <w:tcPr>
            <w:tcW w:w="900" w:type="dxa"/>
            <w:vAlign w:val="center"/>
          </w:tcPr>
          <w:p w14:paraId="36902D87" w14:textId="77777777" w:rsidR="00647E21" w:rsidRPr="000A6962" w:rsidRDefault="00647E21" w:rsidP="00403CF5">
            <w:pPr>
              <w:spacing w:after="0" w:line="240" w:lineRule="auto"/>
              <w:ind w:left="0" w:firstLine="0"/>
              <w:rPr>
                <w:rFonts w:eastAsia="Arial Unicode MS"/>
                <w:color w:val="auto"/>
                <w:sz w:val="24"/>
                <w:szCs w:val="24"/>
              </w:rPr>
            </w:pPr>
            <w:r w:rsidRPr="00731825">
              <w:rPr>
                <w:sz w:val="24"/>
                <w:szCs w:val="24"/>
              </w:rPr>
              <w:t>170</w:t>
            </w:r>
          </w:p>
        </w:tc>
        <w:tc>
          <w:tcPr>
            <w:tcW w:w="900" w:type="dxa"/>
            <w:vAlign w:val="center"/>
          </w:tcPr>
          <w:p w14:paraId="542F5DB2" w14:textId="77777777" w:rsidR="00647E21" w:rsidRPr="000A6962" w:rsidRDefault="00647E21" w:rsidP="00403CF5">
            <w:pPr>
              <w:spacing w:after="0" w:line="240" w:lineRule="auto"/>
              <w:ind w:left="0" w:firstLine="0"/>
              <w:rPr>
                <w:rFonts w:eastAsia="Arial Unicode MS"/>
                <w:color w:val="auto"/>
                <w:sz w:val="24"/>
                <w:szCs w:val="24"/>
              </w:rPr>
            </w:pPr>
            <w:r w:rsidRPr="00731825">
              <w:rPr>
                <w:b/>
                <w:sz w:val="24"/>
                <w:szCs w:val="24"/>
              </w:rPr>
              <w:t>170</w:t>
            </w:r>
          </w:p>
        </w:tc>
        <w:tc>
          <w:tcPr>
            <w:tcW w:w="576" w:type="dxa"/>
            <w:vAlign w:val="center"/>
          </w:tcPr>
          <w:p w14:paraId="382A64B5" w14:textId="77777777" w:rsidR="00647E21" w:rsidRPr="000A6962" w:rsidRDefault="00647E21" w:rsidP="00403CF5">
            <w:pPr>
              <w:spacing w:after="0" w:line="240" w:lineRule="auto"/>
              <w:ind w:left="0" w:firstLine="0"/>
              <w:rPr>
                <w:rFonts w:eastAsia="Arial Unicode MS"/>
                <w:color w:val="auto"/>
                <w:sz w:val="24"/>
                <w:szCs w:val="24"/>
              </w:rPr>
            </w:pPr>
            <w:r w:rsidRPr="00731825">
              <w:rPr>
                <w:sz w:val="24"/>
                <w:szCs w:val="24"/>
              </w:rPr>
              <w:t>170</w:t>
            </w:r>
          </w:p>
        </w:tc>
        <w:tc>
          <w:tcPr>
            <w:tcW w:w="456" w:type="dxa"/>
            <w:vAlign w:val="center"/>
          </w:tcPr>
          <w:p w14:paraId="4D6654EF" w14:textId="77777777" w:rsidR="00647E21" w:rsidRPr="000A6962" w:rsidRDefault="00647E21" w:rsidP="00403CF5">
            <w:pPr>
              <w:spacing w:after="0" w:line="240" w:lineRule="auto"/>
              <w:ind w:left="0" w:firstLine="0"/>
              <w:rPr>
                <w:rFonts w:eastAsia="Arial Unicode MS"/>
                <w:color w:val="auto"/>
                <w:sz w:val="24"/>
                <w:szCs w:val="24"/>
              </w:rPr>
            </w:pPr>
          </w:p>
        </w:tc>
        <w:tc>
          <w:tcPr>
            <w:tcW w:w="1371" w:type="dxa"/>
            <w:vAlign w:val="center"/>
          </w:tcPr>
          <w:p w14:paraId="69D54537" w14:textId="77777777" w:rsidR="00647E21" w:rsidRPr="000A6962" w:rsidRDefault="00647E21" w:rsidP="00403CF5">
            <w:pPr>
              <w:spacing w:after="0" w:line="240" w:lineRule="auto"/>
              <w:ind w:left="0" w:firstLine="0"/>
              <w:rPr>
                <w:rFonts w:eastAsia="Arial Unicode MS"/>
                <w:color w:val="auto"/>
                <w:sz w:val="24"/>
                <w:szCs w:val="24"/>
              </w:rPr>
            </w:pPr>
            <w:r w:rsidRPr="00731825">
              <w:rPr>
                <w:sz w:val="24"/>
                <w:szCs w:val="24"/>
              </w:rPr>
              <w:t>675</w:t>
            </w:r>
          </w:p>
        </w:tc>
      </w:tr>
    </w:tbl>
    <w:p w14:paraId="169F7E69" w14:textId="77777777" w:rsidR="006449B7" w:rsidRDefault="006449B7" w:rsidP="00731825">
      <w:pPr>
        <w:pStyle w:val="a7"/>
        <w:spacing w:line="360" w:lineRule="auto"/>
        <w:ind w:firstLine="454"/>
        <w:jc w:val="center"/>
        <w:rPr>
          <w:rFonts w:ascii="Times New Roman" w:hAnsi="Times New Roman" w:cs="Times New Roman"/>
          <w:b/>
          <w:sz w:val="24"/>
          <w:szCs w:val="24"/>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3402"/>
        <w:gridCol w:w="900"/>
        <w:gridCol w:w="900"/>
        <w:gridCol w:w="900"/>
        <w:gridCol w:w="576"/>
        <w:gridCol w:w="456"/>
        <w:gridCol w:w="1371"/>
      </w:tblGrid>
      <w:tr w:rsidR="00647E21" w:rsidRPr="000A6962" w14:paraId="732878C8" w14:textId="77777777" w:rsidTr="00403CF5">
        <w:tc>
          <w:tcPr>
            <w:tcW w:w="10774" w:type="dxa"/>
            <w:gridSpan w:val="8"/>
            <w:vAlign w:val="center"/>
          </w:tcPr>
          <w:p w14:paraId="2546A557" w14:textId="400F2E58" w:rsidR="00647E21" w:rsidRPr="000A6962" w:rsidRDefault="00647E21" w:rsidP="00403CF5">
            <w:pPr>
              <w:spacing w:after="0" w:line="240" w:lineRule="auto"/>
              <w:ind w:left="0" w:firstLine="0"/>
              <w:rPr>
                <w:rFonts w:eastAsia="Arial Unicode MS"/>
                <w:bCs/>
                <w:sz w:val="24"/>
                <w:szCs w:val="24"/>
              </w:rPr>
            </w:pPr>
            <w:r w:rsidRPr="000A6962">
              <w:rPr>
                <w:rFonts w:eastAsia="Arial Unicode MS"/>
                <w:bCs/>
                <w:sz w:val="24"/>
                <w:szCs w:val="24"/>
              </w:rPr>
              <w:lastRenderedPageBreak/>
              <w:t>Учебный план начального общего образования. 201</w:t>
            </w:r>
            <w:r>
              <w:rPr>
                <w:rFonts w:eastAsia="Arial Unicode MS"/>
                <w:bCs/>
                <w:sz w:val="24"/>
                <w:szCs w:val="24"/>
              </w:rPr>
              <w:t>8-2019</w:t>
            </w:r>
            <w:r w:rsidRPr="000A6962">
              <w:rPr>
                <w:rFonts w:eastAsia="Arial Unicode MS"/>
                <w:bCs/>
                <w:sz w:val="24"/>
                <w:szCs w:val="24"/>
              </w:rPr>
              <w:t xml:space="preserve"> учебный год. </w:t>
            </w:r>
          </w:p>
          <w:p w14:paraId="2241C935"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 xml:space="preserve">Для учащихся 1 классов максимальная продолжительность учебной недели составляет 5 дней. </w:t>
            </w:r>
          </w:p>
          <w:p w14:paraId="50D0BE7C"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bCs/>
                <w:sz w:val="24"/>
                <w:szCs w:val="24"/>
              </w:rPr>
              <w:t>Вариант 1</w:t>
            </w:r>
          </w:p>
        </w:tc>
      </w:tr>
      <w:tr w:rsidR="00647E21" w:rsidRPr="000A6962" w14:paraId="7872E975" w14:textId="77777777" w:rsidTr="00403CF5">
        <w:tc>
          <w:tcPr>
            <w:tcW w:w="2269" w:type="dxa"/>
            <w:vMerge w:val="restart"/>
            <w:vAlign w:val="center"/>
          </w:tcPr>
          <w:p w14:paraId="72AE7369"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bCs/>
                <w:sz w:val="24"/>
                <w:szCs w:val="24"/>
              </w:rPr>
              <w:t>Предметные области</w:t>
            </w:r>
          </w:p>
        </w:tc>
        <w:tc>
          <w:tcPr>
            <w:tcW w:w="3402" w:type="dxa"/>
            <w:vMerge w:val="restart"/>
            <w:tcBorders>
              <w:tr2bl w:val="single" w:sz="4" w:space="0" w:color="auto"/>
            </w:tcBorders>
          </w:tcPr>
          <w:p w14:paraId="298E6C92"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bCs/>
                <w:sz w:val="24"/>
                <w:szCs w:val="24"/>
              </w:rPr>
              <w:t>Учебные предметы</w:t>
            </w:r>
          </w:p>
          <w:p w14:paraId="57E7E665"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bCs/>
                <w:sz w:val="24"/>
                <w:szCs w:val="24"/>
              </w:rPr>
              <w:t xml:space="preserve">                                             Классы</w:t>
            </w:r>
          </w:p>
        </w:tc>
        <w:tc>
          <w:tcPr>
            <w:tcW w:w="3732" w:type="dxa"/>
            <w:gridSpan w:val="5"/>
            <w:vAlign w:val="center"/>
          </w:tcPr>
          <w:p w14:paraId="767E83DC" w14:textId="77777777" w:rsidR="00647E21" w:rsidRPr="000A6962" w:rsidRDefault="00647E21" w:rsidP="00403CF5">
            <w:pPr>
              <w:spacing w:after="0" w:line="240" w:lineRule="auto"/>
              <w:ind w:left="0" w:firstLine="0"/>
              <w:rPr>
                <w:rFonts w:eastAsia="Arial Unicode MS"/>
                <w:b/>
                <w:color w:val="auto"/>
                <w:sz w:val="24"/>
                <w:szCs w:val="24"/>
              </w:rPr>
            </w:pPr>
            <w:r w:rsidRPr="000A6962">
              <w:rPr>
                <w:rFonts w:eastAsia="Arial Unicode MS"/>
                <w:bCs/>
                <w:sz w:val="24"/>
                <w:szCs w:val="24"/>
              </w:rPr>
              <w:t>Количество часов в год</w:t>
            </w:r>
          </w:p>
        </w:tc>
        <w:tc>
          <w:tcPr>
            <w:tcW w:w="1371" w:type="dxa"/>
            <w:vMerge w:val="restart"/>
            <w:vAlign w:val="center"/>
          </w:tcPr>
          <w:p w14:paraId="6E958096" w14:textId="77777777" w:rsidR="00647E21" w:rsidRPr="000A6962" w:rsidRDefault="00647E21" w:rsidP="00403CF5">
            <w:pPr>
              <w:spacing w:after="0" w:line="240" w:lineRule="auto"/>
              <w:ind w:left="0" w:firstLine="0"/>
              <w:rPr>
                <w:rFonts w:eastAsia="Arial Unicode MS"/>
                <w:b/>
                <w:color w:val="auto"/>
                <w:sz w:val="24"/>
                <w:szCs w:val="24"/>
              </w:rPr>
            </w:pPr>
            <w:r w:rsidRPr="000A6962">
              <w:rPr>
                <w:rFonts w:eastAsia="Arial Unicode MS"/>
                <w:bCs/>
                <w:sz w:val="24"/>
                <w:szCs w:val="24"/>
              </w:rPr>
              <w:t>Всего часов</w:t>
            </w:r>
          </w:p>
        </w:tc>
      </w:tr>
      <w:tr w:rsidR="00647E21" w:rsidRPr="000A6962" w14:paraId="12D6D8DB" w14:textId="77777777" w:rsidTr="00403CF5">
        <w:trPr>
          <w:trHeight w:val="282"/>
        </w:trPr>
        <w:tc>
          <w:tcPr>
            <w:tcW w:w="2269" w:type="dxa"/>
            <w:vMerge/>
          </w:tcPr>
          <w:p w14:paraId="6B732E27" w14:textId="77777777" w:rsidR="00647E21" w:rsidRPr="000A6962" w:rsidRDefault="00647E21" w:rsidP="00403CF5">
            <w:pPr>
              <w:spacing w:after="0" w:line="240" w:lineRule="auto"/>
              <w:ind w:left="0" w:firstLine="0"/>
              <w:rPr>
                <w:rFonts w:eastAsia="Arial Unicode MS"/>
                <w:color w:val="auto"/>
                <w:sz w:val="24"/>
                <w:szCs w:val="24"/>
              </w:rPr>
            </w:pPr>
          </w:p>
        </w:tc>
        <w:tc>
          <w:tcPr>
            <w:tcW w:w="3402" w:type="dxa"/>
            <w:vMerge/>
            <w:tcBorders>
              <w:tr2bl w:val="single" w:sz="4" w:space="0" w:color="auto"/>
            </w:tcBorders>
          </w:tcPr>
          <w:p w14:paraId="3CBE89BA" w14:textId="77777777" w:rsidR="00647E21" w:rsidRPr="000A6962" w:rsidRDefault="00647E21" w:rsidP="00403CF5">
            <w:pPr>
              <w:spacing w:after="0" w:line="240" w:lineRule="auto"/>
              <w:ind w:left="0" w:firstLine="0"/>
              <w:rPr>
                <w:rFonts w:eastAsia="Arial Unicode MS"/>
                <w:color w:val="auto"/>
                <w:sz w:val="24"/>
                <w:szCs w:val="24"/>
              </w:rPr>
            </w:pPr>
          </w:p>
        </w:tc>
        <w:tc>
          <w:tcPr>
            <w:tcW w:w="900" w:type="dxa"/>
            <w:vAlign w:val="center"/>
          </w:tcPr>
          <w:p w14:paraId="74B66C46" w14:textId="77777777" w:rsidR="00647E21" w:rsidRPr="000A6962" w:rsidRDefault="00647E21" w:rsidP="00403CF5">
            <w:pPr>
              <w:spacing w:after="0" w:line="240" w:lineRule="auto"/>
              <w:ind w:left="0" w:firstLine="0"/>
              <w:rPr>
                <w:rFonts w:eastAsia="Arial Unicode MS"/>
                <w:b/>
                <w:color w:val="auto"/>
                <w:sz w:val="24"/>
                <w:szCs w:val="24"/>
              </w:rPr>
            </w:pPr>
            <w:r w:rsidRPr="000A6962">
              <w:rPr>
                <w:rFonts w:eastAsia="Arial Unicode MS"/>
                <w:b/>
                <w:sz w:val="24"/>
                <w:szCs w:val="24"/>
              </w:rPr>
              <w:t>I</w:t>
            </w:r>
          </w:p>
        </w:tc>
        <w:tc>
          <w:tcPr>
            <w:tcW w:w="900" w:type="dxa"/>
            <w:vAlign w:val="center"/>
          </w:tcPr>
          <w:p w14:paraId="1564B31E" w14:textId="77777777" w:rsidR="00647E21" w:rsidRPr="000A6962" w:rsidRDefault="00647E21" w:rsidP="00403CF5">
            <w:pPr>
              <w:spacing w:after="0" w:line="240" w:lineRule="auto"/>
              <w:ind w:left="0" w:firstLine="0"/>
              <w:rPr>
                <w:rFonts w:eastAsia="Arial Unicode MS"/>
                <w:b/>
                <w:color w:val="auto"/>
                <w:sz w:val="24"/>
                <w:szCs w:val="24"/>
              </w:rPr>
            </w:pPr>
            <w:r w:rsidRPr="000A6962">
              <w:rPr>
                <w:rFonts w:eastAsia="Arial Unicode MS"/>
                <w:b/>
                <w:sz w:val="24"/>
                <w:szCs w:val="24"/>
              </w:rPr>
              <w:t>II</w:t>
            </w:r>
          </w:p>
        </w:tc>
        <w:tc>
          <w:tcPr>
            <w:tcW w:w="900" w:type="dxa"/>
            <w:vAlign w:val="center"/>
          </w:tcPr>
          <w:p w14:paraId="533838C6" w14:textId="77777777" w:rsidR="00647E21" w:rsidRPr="000A6962" w:rsidRDefault="00647E21" w:rsidP="00403CF5">
            <w:pPr>
              <w:spacing w:after="0" w:line="240" w:lineRule="auto"/>
              <w:ind w:left="0" w:firstLine="0"/>
              <w:rPr>
                <w:rFonts w:eastAsia="Arial Unicode MS"/>
                <w:b/>
                <w:color w:val="auto"/>
                <w:sz w:val="24"/>
                <w:szCs w:val="24"/>
              </w:rPr>
            </w:pPr>
            <w:r w:rsidRPr="000A6962">
              <w:rPr>
                <w:rFonts w:eastAsia="Arial Unicode MS"/>
                <w:b/>
                <w:sz w:val="24"/>
                <w:szCs w:val="24"/>
              </w:rPr>
              <w:t>III</w:t>
            </w:r>
          </w:p>
        </w:tc>
        <w:tc>
          <w:tcPr>
            <w:tcW w:w="1032" w:type="dxa"/>
            <w:gridSpan w:val="2"/>
            <w:vAlign w:val="center"/>
          </w:tcPr>
          <w:p w14:paraId="2EE6EA95" w14:textId="77777777" w:rsidR="00647E21" w:rsidRPr="000A6962" w:rsidRDefault="00647E21" w:rsidP="00403CF5">
            <w:pPr>
              <w:spacing w:after="0" w:line="240" w:lineRule="auto"/>
              <w:ind w:left="0" w:firstLine="0"/>
              <w:rPr>
                <w:rFonts w:eastAsia="Arial Unicode MS"/>
                <w:b/>
                <w:color w:val="auto"/>
                <w:sz w:val="24"/>
                <w:szCs w:val="24"/>
              </w:rPr>
            </w:pPr>
            <w:r w:rsidRPr="000A6962">
              <w:rPr>
                <w:rFonts w:eastAsia="Arial Unicode MS"/>
                <w:b/>
                <w:sz w:val="24"/>
                <w:szCs w:val="24"/>
              </w:rPr>
              <w:t>IV</w:t>
            </w:r>
          </w:p>
        </w:tc>
        <w:tc>
          <w:tcPr>
            <w:tcW w:w="1371" w:type="dxa"/>
            <w:vMerge/>
          </w:tcPr>
          <w:p w14:paraId="6BC22A1F" w14:textId="77777777" w:rsidR="00647E21" w:rsidRPr="000A6962" w:rsidRDefault="00647E21" w:rsidP="00403CF5">
            <w:pPr>
              <w:spacing w:after="0" w:line="240" w:lineRule="auto"/>
              <w:ind w:left="0" w:firstLine="0"/>
              <w:rPr>
                <w:rFonts w:eastAsia="Arial Unicode MS"/>
                <w:b/>
                <w:color w:val="auto"/>
                <w:sz w:val="24"/>
                <w:szCs w:val="24"/>
              </w:rPr>
            </w:pPr>
          </w:p>
        </w:tc>
      </w:tr>
      <w:tr w:rsidR="00647E21" w:rsidRPr="000A6962" w14:paraId="4E997BA1" w14:textId="77777777" w:rsidTr="00403CF5">
        <w:tc>
          <w:tcPr>
            <w:tcW w:w="10774" w:type="dxa"/>
            <w:gridSpan w:val="8"/>
          </w:tcPr>
          <w:p w14:paraId="574A0B1F"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i/>
                <w:sz w:val="24"/>
                <w:szCs w:val="24"/>
              </w:rPr>
              <w:t>Обязательная часть</w:t>
            </w:r>
          </w:p>
        </w:tc>
      </w:tr>
      <w:tr w:rsidR="00647E21" w:rsidRPr="000A6962" w14:paraId="5E854BE2" w14:textId="77777777" w:rsidTr="00403CF5">
        <w:tc>
          <w:tcPr>
            <w:tcW w:w="2269" w:type="dxa"/>
            <w:vMerge w:val="restart"/>
          </w:tcPr>
          <w:p w14:paraId="7128A162"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sz w:val="24"/>
                <w:szCs w:val="24"/>
              </w:rPr>
              <w:t>Русский язык и литературное чтение</w:t>
            </w:r>
          </w:p>
        </w:tc>
        <w:tc>
          <w:tcPr>
            <w:tcW w:w="3402" w:type="dxa"/>
            <w:vAlign w:val="center"/>
          </w:tcPr>
          <w:p w14:paraId="3EC41AE5"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sz w:val="24"/>
                <w:szCs w:val="24"/>
              </w:rPr>
              <w:t>Русский язык</w:t>
            </w:r>
          </w:p>
        </w:tc>
        <w:tc>
          <w:tcPr>
            <w:tcW w:w="900" w:type="dxa"/>
            <w:vAlign w:val="center"/>
          </w:tcPr>
          <w:p w14:paraId="0448AB6C"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165</w:t>
            </w:r>
          </w:p>
        </w:tc>
        <w:tc>
          <w:tcPr>
            <w:tcW w:w="900" w:type="dxa"/>
            <w:vAlign w:val="center"/>
          </w:tcPr>
          <w:p w14:paraId="72E4F4BF"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170</w:t>
            </w:r>
          </w:p>
        </w:tc>
        <w:tc>
          <w:tcPr>
            <w:tcW w:w="900" w:type="dxa"/>
            <w:vAlign w:val="center"/>
          </w:tcPr>
          <w:p w14:paraId="548E2B29"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170</w:t>
            </w:r>
          </w:p>
        </w:tc>
        <w:tc>
          <w:tcPr>
            <w:tcW w:w="576" w:type="dxa"/>
            <w:vAlign w:val="center"/>
          </w:tcPr>
          <w:p w14:paraId="6D1AB3C3"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80</w:t>
            </w:r>
          </w:p>
        </w:tc>
        <w:tc>
          <w:tcPr>
            <w:tcW w:w="456" w:type="dxa"/>
            <w:vAlign w:val="center"/>
          </w:tcPr>
          <w:p w14:paraId="346F20F3" w14:textId="77777777" w:rsidR="00647E21" w:rsidRPr="000A6962" w:rsidRDefault="00647E21" w:rsidP="00403CF5">
            <w:pPr>
              <w:spacing w:after="0" w:line="240" w:lineRule="auto"/>
              <w:ind w:left="0" w:firstLine="0"/>
              <w:rPr>
                <w:rFonts w:eastAsia="Arial Unicode MS"/>
                <w:color w:val="auto"/>
                <w:sz w:val="24"/>
                <w:szCs w:val="24"/>
              </w:rPr>
            </w:pPr>
          </w:p>
        </w:tc>
        <w:tc>
          <w:tcPr>
            <w:tcW w:w="1371" w:type="dxa"/>
            <w:vAlign w:val="center"/>
          </w:tcPr>
          <w:p w14:paraId="264FCD57"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675/585</w:t>
            </w:r>
          </w:p>
        </w:tc>
      </w:tr>
      <w:tr w:rsidR="00647E21" w:rsidRPr="000A6962" w14:paraId="32A8E98F" w14:textId="77777777" w:rsidTr="00403CF5">
        <w:tc>
          <w:tcPr>
            <w:tcW w:w="2269" w:type="dxa"/>
            <w:vMerge/>
          </w:tcPr>
          <w:p w14:paraId="3ABD0FAB" w14:textId="77777777" w:rsidR="00647E21" w:rsidRPr="000A6962" w:rsidRDefault="00647E21" w:rsidP="00403CF5">
            <w:pPr>
              <w:spacing w:after="0" w:line="240" w:lineRule="auto"/>
              <w:ind w:left="0" w:firstLine="0"/>
              <w:rPr>
                <w:rFonts w:eastAsia="Arial Unicode MS"/>
                <w:sz w:val="24"/>
                <w:szCs w:val="24"/>
              </w:rPr>
            </w:pPr>
          </w:p>
        </w:tc>
        <w:tc>
          <w:tcPr>
            <w:tcW w:w="3402" w:type="dxa"/>
            <w:vAlign w:val="center"/>
          </w:tcPr>
          <w:p w14:paraId="020EE28D" w14:textId="77777777" w:rsidR="00647E21" w:rsidRPr="000A6962" w:rsidRDefault="00647E21" w:rsidP="00403CF5">
            <w:pPr>
              <w:spacing w:after="0" w:line="240" w:lineRule="auto"/>
              <w:ind w:left="0" w:firstLine="0"/>
              <w:rPr>
                <w:rFonts w:eastAsia="Arial Unicode MS"/>
                <w:sz w:val="24"/>
                <w:szCs w:val="24"/>
              </w:rPr>
            </w:pPr>
            <w:r w:rsidRPr="000A6962">
              <w:rPr>
                <w:rFonts w:eastAsia="Arial Unicode MS"/>
                <w:sz w:val="24"/>
                <w:szCs w:val="24"/>
              </w:rPr>
              <w:t>Интегрированный предмет «Русский язык (включая родной русский язык)»</w:t>
            </w:r>
          </w:p>
        </w:tc>
        <w:tc>
          <w:tcPr>
            <w:tcW w:w="900" w:type="dxa"/>
            <w:vAlign w:val="center"/>
          </w:tcPr>
          <w:p w14:paraId="1015DD05" w14:textId="77777777" w:rsidR="00647E21" w:rsidRPr="000A6962" w:rsidRDefault="00647E21" w:rsidP="00403CF5">
            <w:pPr>
              <w:spacing w:after="0" w:line="240" w:lineRule="auto"/>
              <w:ind w:left="0" w:firstLine="0"/>
              <w:rPr>
                <w:rFonts w:eastAsia="Arial Unicode MS"/>
                <w:color w:val="auto"/>
                <w:sz w:val="24"/>
                <w:szCs w:val="24"/>
              </w:rPr>
            </w:pPr>
          </w:p>
        </w:tc>
        <w:tc>
          <w:tcPr>
            <w:tcW w:w="900" w:type="dxa"/>
            <w:vAlign w:val="center"/>
          </w:tcPr>
          <w:p w14:paraId="31CCB939" w14:textId="77777777" w:rsidR="00647E21" w:rsidRPr="000A6962" w:rsidRDefault="00647E21" w:rsidP="00403CF5">
            <w:pPr>
              <w:spacing w:after="0" w:line="240" w:lineRule="auto"/>
              <w:ind w:left="0" w:firstLine="0"/>
              <w:rPr>
                <w:rFonts w:eastAsia="Arial Unicode MS"/>
                <w:color w:val="auto"/>
                <w:sz w:val="24"/>
                <w:szCs w:val="24"/>
              </w:rPr>
            </w:pPr>
          </w:p>
        </w:tc>
        <w:tc>
          <w:tcPr>
            <w:tcW w:w="900" w:type="dxa"/>
            <w:vAlign w:val="center"/>
          </w:tcPr>
          <w:p w14:paraId="15EA973A" w14:textId="77777777" w:rsidR="00647E21" w:rsidRPr="000A6962" w:rsidRDefault="00647E21" w:rsidP="00403CF5">
            <w:pPr>
              <w:spacing w:after="0" w:line="240" w:lineRule="auto"/>
              <w:ind w:left="0" w:firstLine="0"/>
              <w:rPr>
                <w:rFonts w:eastAsia="Arial Unicode MS"/>
                <w:color w:val="auto"/>
                <w:sz w:val="24"/>
                <w:szCs w:val="24"/>
              </w:rPr>
            </w:pPr>
          </w:p>
        </w:tc>
        <w:tc>
          <w:tcPr>
            <w:tcW w:w="576" w:type="dxa"/>
            <w:vAlign w:val="center"/>
          </w:tcPr>
          <w:p w14:paraId="63B8458A" w14:textId="77777777" w:rsidR="00647E21" w:rsidRPr="000A6962" w:rsidRDefault="00647E21" w:rsidP="00403CF5">
            <w:pPr>
              <w:spacing w:after="0" w:line="240" w:lineRule="auto"/>
              <w:ind w:left="0" w:firstLine="0"/>
              <w:rPr>
                <w:rFonts w:eastAsia="Arial Unicode MS"/>
                <w:color w:val="auto"/>
                <w:sz w:val="24"/>
                <w:szCs w:val="24"/>
              </w:rPr>
            </w:pPr>
          </w:p>
        </w:tc>
        <w:tc>
          <w:tcPr>
            <w:tcW w:w="456" w:type="dxa"/>
            <w:vAlign w:val="center"/>
          </w:tcPr>
          <w:p w14:paraId="2F50A530"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72</w:t>
            </w:r>
          </w:p>
        </w:tc>
        <w:tc>
          <w:tcPr>
            <w:tcW w:w="1371" w:type="dxa"/>
            <w:vAlign w:val="center"/>
          </w:tcPr>
          <w:p w14:paraId="43DDE50D"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72</w:t>
            </w:r>
          </w:p>
        </w:tc>
      </w:tr>
      <w:tr w:rsidR="00647E21" w:rsidRPr="000A6962" w14:paraId="7C21610D" w14:textId="77777777" w:rsidTr="00403CF5">
        <w:tc>
          <w:tcPr>
            <w:tcW w:w="2269" w:type="dxa"/>
            <w:vMerge/>
          </w:tcPr>
          <w:p w14:paraId="1514D184" w14:textId="77777777" w:rsidR="00647E21" w:rsidRPr="000A6962" w:rsidRDefault="00647E21" w:rsidP="00403CF5">
            <w:pPr>
              <w:spacing w:after="0" w:line="240" w:lineRule="auto"/>
              <w:ind w:left="0" w:firstLine="0"/>
              <w:rPr>
                <w:rFonts w:eastAsia="Arial Unicode MS"/>
                <w:color w:val="auto"/>
                <w:sz w:val="24"/>
                <w:szCs w:val="24"/>
              </w:rPr>
            </w:pPr>
          </w:p>
        </w:tc>
        <w:tc>
          <w:tcPr>
            <w:tcW w:w="3402" w:type="dxa"/>
            <w:vAlign w:val="center"/>
          </w:tcPr>
          <w:p w14:paraId="5AB68221"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sz w:val="24"/>
                <w:szCs w:val="24"/>
              </w:rPr>
              <w:t>Литературное чтение</w:t>
            </w:r>
          </w:p>
        </w:tc>
        <w:tc>
          <w:tcPr>
            <w:tcW w:w="900" w:type="dxa"/>
            <w:vAlign w:val="center"/>
          </w:tcPr>
          <w:p w14:paraId="26AB0947"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132</w:t>
            </w:r>
          </w:p>
        </w:tc>
        <w:tc>
          <w:tcPr>
            <w:tcW w:w="900" w:type="dxa"/>
            <w:vAlign w:val="center"/>
          </w:tcPr>
          <w:p w14:paraId="0A8FA1BE"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136</w:t>
            </w:r>
          </w:p>
        </w:tc>
        <w:tc>
          <w:tcPr>
            <w:tcW w:w="900" w:type="dxa"/>
            <w:vAlign w:val="center"/>
          </w:tcPr>
          <w:p w14:paraId="433CAB4C"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136</w:t>
            </w:r>
          </w:p>
        </w:tc>
        <w:tc>
          <w:tcPr>
            <w:tcW w:w="576" w:type="dxa"/>
            <w:vAlign w:val="center"/>
          </w:tcPr>
          <w:p w14:paraId="09846212"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64</w:t>
            </w:r>
          </w:p>
        </w:tc>
        <w:tc>
          <w:tcPr>
            <w:tcW w:w="456" w:type="dxa"/>
            <w:vAlign w:val="center"/>
          </w:tcPr>
          <w:p w14:paraId="36B30FC0" w14:textId="77777777" w:rsidR="00647E21" w:rsidRPr="000A6962" w:rsidRDefault="00647E21" w:rsidP="00403CF5">
            <w:pPr>
              <w:spacing w:after="0" w:line="240" w:lineRule="auto"/>
              <w:ind w:left="0" w:firstLine="0"/>
              <w:rPr>
                <w:rFonts w:eastAsia="Arial Unicode MS"/>
                <w:color w:val="auto"/>
                <w:sz w:val="24"/>
                <w:szCs w:val="24"/>
              </w:rPr>
            </w:pPr>
          </w:p>
        </w:tc>
        <w:tc>
          <w:tcPr>
            <w:tcW w:w="1371" w:type="dxa"/>
            <w:vAlign w:val="center"/>
          </w:tcPr>
          <w:p w14:paraId="0E700FF8"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540/468</w:t>
            </w:r>
          </w:p>
        </w:tc>
      </w:tr>
      <w:tr w:rsidR="00647E21" w:rsidRPr="000A6962" w14:paraId="5F026E66" w14:textId="77777777" w:rsidTr="00403CF5">
        <w:tc>
          <w:tcPr>
            <w:tcW w:w="2269" w:type="dxa"/>
            <w:vMerge/>
          </w:tcPr>
          <w:p w14:paraId="27952643" w14:textId="77777777" w:rsidR="00647E21" w:rsidRPr="000A6962" w:rsidRDefault="00647E21" w:rsidP="00403CF5">
            <w:pPr>
              <w:spacing w:after="0" w:line="240" w:lineRule="auto"/>
              <w:ind w:left="0" w:firstLine="0"/>
              <w:rPr>
                <w:rFonts w:eastAsia="Arial Unicode MS"/>
                <w:color w:val="auto"/>
                <w:sz w:val="24"/>
                <w:szCs w:val="24"/>
              </w:rPr>
            </w:pPr>
          </w:p>
        </w:tc>
        <w:tc>
          <w:tcPr>
            <w:tcW w:w="3402" w:type="dxa"/>
            <w:vAlign w:val="center"/>
          </w:tcPr>
          <w:p w14:paraId="1FE9999B" w14:textId="77777777" w:rsidR="00647E21" w:rsidRPr="000A6962" w:rsidRDefault="00647E21" w:rsidP="00403CF5">
            <w:pPr>
              <w:spacing w:after="0" w:line="240" w:lineRule="auto"/>
              <w:ind w:left="0" w:firstLine="0"/>
              <w:rPr>
                <w:rFonts w:eastAsia="Arial Unicode MS"/>
                <w:sz w:val="24"/>
                <w:szCs w:val="24"/>
              </w:rPr>
            </w:pPr>
            <w:r w:rsidRPr="000A6962">
              <w:rPr>
                <w:rFonts w:eastAsia="Arial Unicode MS"/>
                <w:sz w:val="24"/>
                <w:szCs w:val="24"/>
              </w:rPr>
              <w:t>Интегрированный предмет «Литературное чтение (включая литературное чтение на родном русском языке)»</w:t>
            </w:r>
          </w:p>
        </w:tc>
        <w:tc>
          <w:tcPr>
            <w:tcW w:w="900" w:type="dxa"/>
            <w:vAlign w:val="center"/>
          </w:tcPr>
          <w:p w14:paraId="5FB68ACD" w14:textId="77777777" w:rsidR="00647E21" w:rsidRPr="000A6962" w:rsidRDefault="00647E21" w:rsidP="00403CF5">
            <w:pPr>
              <w:spacing w:after="0" w:line="240" w:lineRule="auto"/>
              <w:ind w:left="0" w:firstLine="0"/>
              <w:rPr>
                <w:rFonts w:eastAsia="Arial Unicode MS"/>
                <w:color w:val="auto"/>
                <w:sz w:val="24"/>
                <w:szCs w:val="24"/>
              </w:rPr>
            </w:pPr>
          </w:p>
        </w:tc>
        <w:tc>
          <w:tcPr>
            <w:tcW w:w="900" w:type="dxa"/>
            <w:vAlign w:val="center"/>
          </w:tcPr>
          <w:p w14:paraId="78F7BCDA" w14:textId="77777777" w:rsidR="00647E21" w:rsidRPr="000A6962" w:rsidRDefault="00647E21" w:rsidP="00403CF5">
            <w:pPr>
              <w:spacing w:after="0" w:line="240" w:lineRule="auto"/>
              <w:ind w:left="0" w:firstLine="0"/>
              <w:rPr>
                <w:rFonts w:eastAsia="Arial Unicode MS"/>
                <w:color w:val="auto"/>
                <w:sz w:val="24"/>
                <w:szCs w:val="24"/>
              </w:rPr>
            </w:pPr>
          </w:p>
        </w:tc>
        <w:tc>
          <w:tcPr>
            <w:tcW w:w="900" w:type="dxa"/>
            <w:vAlign w:val="center"/>
          </w:tcPr>
          <w:p w14:paraId="5314E3FE" w14:textId="77777777" w:rsidR="00647E21" w:rsidRPr="000A6962" w:rsidRDefault="00647E21" w:rsidP="00403CF5">
            <w:pPr>
              <w:spacing w:after="0" w:line="240" w:lineRule="auto"/>
              <w:ind w:left="0" w:firstLine="0"/>
              <w:rPr>
                <w:rFonts w:eastAsia="Arial Unicode MS"/>
                <w:color w:val="auto"/>
                <w:sz w:val="24"/>
                <w:szCs w:val="24"/>
              </w:rPr>
            </w:pPr>
          </w:p>
        </w:tc>
        <w:tc>
          <w:tcPr>
            <w:tcW w:w="576" w:type="dxa"/>
            <w:vAlign w:val="center"/>
          </w:tcPr>
          <w:p w14:paraId="637B5738" w14:textId="77777777" w:rsidR="00647E21" w:rsidRPr="000A6962" w:rsidRDefault="00647E21" w:rsidP="00403CF5">
            <w:pPr>
              <w:spacing w:after="0" w:line="240" w:lineRule="auto"/>
              <w:ind w:left="0" w:firstLine="0"/>
              <w:rPr>
                <w:rFonts w:eastAsia="Arial Unicode MS"/>
                <w:color w:val="auto"/>
                <w:sz w:val="24"/>
                <w:szCs w:val="24"/>
              </w:rPr>
            </w:pPr>
          </w:p>
        </w:tc>
        <w:tc>
          <w:tcPr>
            <w:tcW w:w="456" w:type="dxa"/>
            <w:vAlign w:val="center"/>
          </w:tcPr>
          <w:p w14:paraId="0DCDF848"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54</w:t>
            </w:r>
          </w:p>
        </w:tc>
        <w:tc>
          <w:tcPr>
            <w:tcW w:w="1371" w:type="dxa"/>
            <w:vAlign w:val="center"/>
          </w:tcPr>
          <w:p w14:paraId="31BA9C14"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54</w:t>
            </w:r>
          </w:p>
        </w:tc>
      </w:tr>
      <w:tr w:rsidR="00647E21" w:rsidRPr="000A6962" w14:paraId="25CCEE1F" w14:textId="77777777" w:rsidTr="00403CF5">
        <w:trPr>
          <w:trHeight w:val="322"/>
        </w:trPr>
        <w:tc>
          <w:tcPr>
            <w:tcW w:w="2269" w:type="dxa"/>
            <w:vMerge w:val="restart"/>
          </w:tcPr>
          <w:p w14:paraId="7B5235AA"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Родной язык и литературное чтение на родном языке</w:t>
            </w:r>
          </w:p>
        </w:tc>
        <w:tc>
          <w:tcPr>
            <w:tcW w:w="3402" w:type="dxa"/>
            <w:vAlign w:val="center"/>
          </w:tcPr>
          <w:p w14:paraId="1BE1A934" w14:textId="77777777" w:rsidR="00647E21" w:rsidRPr="000A6962" w:rsidRDefault="00647E21" w:rsidP="00403CF5">
            <w:pPr>
              <w:spacing w:after="0" w:line="240" w:lineRule="auto"/>
              <w:ind w:left="0" w:firstLine="0"/>
              <w:rPr>
                <w:rFonts w:eastAsia="Arial Unicode MS"/>
                <w:sz w:val="24"/>
                <w:szCs w:val="24"/>
              </w:rPr>
            </w:pPr>
            <w:r w:rsidRPr="000A6962">
              <w:rPr>
                <w:rFonts w:eastAsia="Arial Unicode MS"/>
                <w:sz w:val="24"/>
                <w:szCs w:val="24"/>
              </w:rPr>
              <w:t xml:space="preserve">Родной (русский) язык </w:t>
            </w:r>
          </w:p>
        </w:tc>
        <w:tc>
          <w:tcPr>
            <w:tcW w:w="900" w:type="dxa"/>
            <w:vAlign w:val="center"/>
          </w:tcPr>
          <w:p w14:paraId="3B24FFD7" w14:textId="77777777" w:rsidR="00647E21" w:rsidRPr="000A6962" w:rsidRDefault="00647E21" w:rsidP="00403CF5">
            <w:pPr>
              <w:spacing w:after="0" w:line="240" w:lineRule="auto"/>
              <w:ind w:left="0" w:firstLine="0"/>
              <w:rPr>
                <w:rFonts w:eastAsia="Arial Unicode MS"/>
                <w:color w:val="auto"/>
                <w:sz w:val="24"/>
                <w:szCs w:val="24"/>
              </w:rPr>
            </w:pPr>
          </w:p>
        </w:tc>
        <w:tc>
          <w:tcPr>
            <w:tcW w:w="900" w:type="dxa"/>
            <w:vAlign w:val="center"/>
          </w:tcPr>
          <w:p w14:paraId="1577ADAE" w14:textId="77777777" w:rsidR="00647E21" w:rsidRPr="000A6962" w:rsidRDefault="00647E21" w:rsidP="00403CF5">
            <w:pPr>
              <w:spacing w:after="0" w:line="240" w:lineRule="auto"/>
              <w:ind w:left="0" w:firstLine="0"/>
              <w:rPr>
                <w:rFonts w:eastAsia="Arial Unicode MS"/>
                <w:color w:val="auto"/>
                <w:sz w:val="24"/>
                <w:szCs w:val="24"/>
              </w:rPr>
            </w:pPr>
          </w:p>
        </w:tc>
        <w:tc>
          <w:tcPr>
            <w:tcW w:w="900" w:type="dxa"/>
            <w:vAlign w:val="center"/>
          </w:tcPr>
          <w:p w14:paraId="2B4EA622" w14:textId="77777777" w:rsidR="00647E21" w:rsidRPr="000A6962" w:rsidRDefault="00647E21" w:rsidP="00403CF5">
            <w:pPr>
              <w:spacing w:after="0" w:line="240" w:lineRule="auto"/>
              <w:ind w:left="0" w:firstLine="0"/>
              <w:rPr>
                <w:rFonts w:eastAsia="Arial Unicode MS"/>
                <w:color w:val="auto"/>
                <w:sz w:val="24"/>
                <w:szCs w:val="24"/>
              </w:rPr>
            </w:pPr>
          </w:p>
        </w:tc>
        <w:tc>
          <w:tcPr>
            <w:tcW w:w="576" w:type="dxa"/>
            <w:vAlign w:val="center"/>
          </w:tcPr>
          <w:p w14:paraId="0348297E" w14:textId="77777777" w:rsidR="00647E21" w:rsidRPr="000A6962" w:rsidRDefault="00647E21" w:rsidP="00403CF5">
            <w:pPr>
              <w:spacing w:after="0" w:line="240" w:lineRule="auto"/>
              <w:ind w:left="0" w:firstLine="0"/>
              <w:rPr>
                <w:rFonts w:eastAsia="Arial Unicode MS"/>
                <w:color w:val="auto"/>
                <w:sz w:val="24"/>
                <w:szCs w:val="24"/>
              </w:rPr>
            </w:pPr>
          </w:p>
        </w:tc>
        <w:tc>
          <w:tcPr>
            <w:tcW w:w="456" w:type="dxa"/>
            <w:vAlign w:val="center"/>
          </w:tcPr>
          <w:p w14:paraId="026C70AA" w14:textId="77777777" w:rsidR="00647E21" w:rsidRPr="000A6962" w:rsidRDefault="00647E21" w:rsidP="00403CF5">
            <w:pPr>
              <w:spacing w:after="0" w:line="240" w:lineRule="auto"/>
              <w:ind w:left="0" w:firstLine="0"/>
              <w:rPr>
                <w:rFonts w:eastAsia="Arial Unicode MS"/>
                <w:color w:val="auto"/>
                <w:sz w:val="24"/>
                <w:szCs w:val="24"/>
              </w:rPr>
            </w:pPr>
          </w:p>
        </w:tc>
        <w:tc>
          <w:tcPr>
            <w:tcW w:w="1371" w:type="dxa"/>
            <w:vAlign w:val="center"/>
          </w:tcPr>
          <w:p w14:paraId="152ACB7B" w14:textId="77777777" w:rsidR="00647E21" w:rsidRPr="000A6962" w:rsidRDefault="00647E21" w:rsidP="00403CF5">
            <w:pPr>
              <w:spacing w:after="0" w:line="240" w:lineRule="auto"/>
              <w:ind w:left="0" w:firstLine="0"/>
              <w:rPr>
                <w:rFonts w:eastAsia="Arial Unicode MS"/>
                <w:color w:val="auto"/>
                <w:sz w:val="24"/>
                <w:szCs w:val="24"/>
              </w:rPr>
            </w:pPr>
          </w:p>
        </w:tc>
      </w:tr>
      <w:tr w:rsidR="00647E21" w:rsidRPr="000A6962" w14:paraId="1C09C9AA" w14:textId="77777777" w:rsidTr="00403CF5">
        <w:tc>
          <w:tcPr>
            <w:tcW w:w="2269" w:type="dxa"/>
            <w:vMerge/>
          </w:tcPr>
          <w:p w14:paraId="41D7CF35" w14:textId="77777777" w:rsidR="00647E21" w:rsidRPr="000A6962" w:rsidRDefault="00647E21" w:rsidP="00403CF5">
            <w:pPr>
              <w:spacing w:after="0" w:line="240" w:lineRule="auto"/>
              <w:ind w:left="0" w:firstLine="0"/>
              <w:rPr>
                <w:rFonts w:eastAsia="Arial Unicode MS"/>
                <w:color w:val="auto"/>
                <w:sz w:val="24"/>
                <w:szCs w:val="24"/>
              </w:rPr>
            </w:pPr>
          </w:p>
        </w:tc>
        <w:tc>
          <w:tcPr>
            <w:tcW w:w="3402" w:type="dxa"/>
            <w:vAlign w:val="center"/>
          </w:tcPr>
          <w:p w14:paraId="0F34F182" w14:textId="77777777" w:rsidR="00647E21" w:rsidRPr="000A6962" w:rsidRDefault="00647E21" w:rsidP="00403CF5">
            <w:pPr>
              <w:spacing w:after="0" w:line="240" w:lineRule="auto"/>
              <w:ind w:left="0" w:firstLine="0"/>
              <w:rPr>
                <w:rFonts w:eastAsia="Arial Unicode MS"/>
                <w:sz w:val="24"/>
                <w:szCs w:val="24"/>
              </w:rPr>
            </w:pPr>
            <w:r w:rsidRPr="000A6962">
              <w:rPr>
                <w:rFonts w:eastAsia="Arial Unicode MS"/>
                <w:sz w:val="24"/>
                <w:szCs w:val="24"/>
              </w:rPr>
              <w:t>Интегрированный предмет «Русский язык (включая родной русский язык)»</w:t>
            </w:r>
          </w:p>
        </w:tc>
        <w:tc>
          <w:tcPr>
            <w:tcW w:w="900" w:type="dxa"/>
            <w:vAlign w:val="center"/>
          </w:tcPr>
          <w:p w14:paraId="7D21C61D" w14:textId="77777777" w:rsidR="00647E21" w:rsidRPr="000A6962" w:rsidRDefault="00647E21" w:rsidP="00403CF5">
            <w:pPr>
              <w:spacing w:after="0" w:line="240" w:lineRule="auto"/>
              <w:ind w:left="0" w:firstLine="0"/>
              <w:rPr>
                <w:rFonts w:eastAsia="Arial Unicode MS"/>
                <w:color w:val="auto"/>
                <w:sz w:val="24"/>
                <w:szCs w:val="24"/>
              </w:rPr>
            </w:pPr>
          </w:p>
        </w:tc>
        <w:tc>
          <w:tcPr>
            <w:tcW w:w="900" w:type="dxa"/>
            <w:vAlign w:val="center"/>
          </w:tcPr>
          <w:p w14:paraId="13BA4817" w14:textId="77777777" w:rsidR="00647E21" w:rsidRPr="000A6962" w:rsidRDefault="00647E21" w:rsidP="00403CF5">
            <w:pPr>
              <w:spacing w:after="0" w:line="240" w:lineRule="auto"/>
              <w:ind w:left="0" w:firstLine="0"/>
              <w:rPr>
                <w:rFonts w:eastAsia="Arial Unicode MS"/>
                <w:color w:val="auto"/>
                <w:sz w:val="24"/>
                <w:szCs w:val="24"/>
              </w:rPr>
            </w:pPr>
          </w:p>
        </w:tc>
        <w:tc>
          <w:tcPr>
            <w:tcW w:w="900" w:type="dxa"/>
            <w:vAlign w:val="center"/>
          </w:tcPr>
          <w:p w14:paraId="6C6C5014" w14:textId="77777777" w:rsidR="00647E21" w:rsidRPr="000A6962" w:rsidRDefault="00647E21" w:rsidP="00403CF5">
            <w:pPr>
              <w:spacing w:after="0" w:line="240" w:lineRule="auto"/>
              <w:ind w:left="0" w:firstLine="0"/>
              <w:rPr>
                <w:rFonts w:eastAsia="Arial Unicode MS"/>
                <w:color w:val="auto"/>
                <w:sz w:val="24"/>
                <w:szCs w:val="24"/>
              </w:rPr>
            </w:pPr>
          </w:p>
        </w:tc>
        <w:tc>
          <w:tcPr>
            <w:tcW w:w="576" w:type="dxa"/>
            <w:vAlign w:val="center"/>
          </w:tcPr>
          <w:p w14:paraId="1248F22D" w14:textId="77777777" w:rsidR="00647E21" w:rsidRPr="000A6962" w:rsidRDefault="00647E21" w:rsidP="00403CF5">
            <w:pPr>
              <w:spacing w:after="0" w:line="240" w:lineRule="auto"/>
              <w:ind w:left="0" w:firstLine="0"/>
              <w:rPr>
                <w:rFonts w:eastAsia="Arial Unicode MS"/>
                <w:color w:val="auto"/>
                <w:sz w:val="24"/>
                <w:szCs w:val="24"/>
              </w:rPr>
            </w:pPr>
          </w:p>
        </w:tc>
        <w:tc>
          <w:tcPr>
            <w:tcW w:w="456" w:type="dxa"/>
            <w:vAlign w:val="center"/>
          </w:tcPr>
          <w:p w14:paraId="137F52D6"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18</w:t>
            </w:r>
          </w:p>
        </w:tc>
        <w:tc>
          <w:tcPr>
            <w:tcW w:w="1371" w:type="dxa"/>
            <w:vAlign w:val="center"/>
          </w:tcPr>
          <w:p w14:paraId="16998ED9"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18</w:t>
            </w:r>
          </w:p>
        </w:tc>
      </w:tr>
      <w:tr w:rsidR="00647E21" w:rsidRPr="000A6962" w14:paraId="38714B25" w14:textId="77777777" w:rsidTr="00403CF5">
        <w:tc>
          <w:tcPr>
            <w:tcW w:w="2269" w:type="dxa"/>
            <w:vMerge/>
          </w:tcPr>
          <w:p w14:paraId="3E8A4664" w14:textId="77777777" w:rsidR="00647E21" w:rsidRPr="000A6962" w:rsidRDefault="00647E21" w:rsidP="00403CF5">
            <w:pPr>
              <w:spacing w:after="0" w:line="240" w:lineRule="auto"/>
              <w:ind w:left="0" w:firstLine="0"/>
              <w:rPr>
                <w:rFonts w:eastAsia="Arial Unicode MS"/>
                <w:color w:val="auto"/>
                <w:sz w:val="24"/>
                <w:szCs w:val="24"/>
              </w:rPr>
            </w:pPr>
          </w:p>
        </w:tc>
        <w:tc>
          <w:tcPr>
            <w:tcW w:w="3402" w:type="dxa"/>
            <w:vAlign w:val="center"/>
          </w:tcPr>
          <w:p w14:paraId="59BB36AE" w14:textId="77777777" w:rsidR="00647E21" w:rsidRPr="000A6962" w:rsidRDefault="00647E21" w:rsidP="00403CF5">
            <w:pPr>
              <w:spacing w:after="0" w:line="240" w:lineRule="auto"/>
              <w:ind w:left="0" w:firstLine="0"/>
              <w:rPr>
                <w:rFonts w:eastAsia="Arial Unicode MS"/>
                <w:sz w:val="24"/>
                <w:szCs w:val="24"/>
              </w:rPr>
            </w:pPr>
            <w:r w:rsidRPr="000A6962">
              <w:rPr>
                <w:rFonts w:eastAsia="Arial Unicode MS"/>
                <w:sz w:val="24"/>
                <w:szCs w:val="24"/>
              </w:rPr>
              <w:t>Литературное чтение на родном языке</w:t>
            </w:r>
          </w:p>
        </w:tc>
        <w:tc>
          <w:tcPr>
            <w:tcW w:w="900" w:type="dxa"/>
            <w:vAlign w:val="center"/>
          </w:tcPr>
          <w:p w14:paraId="7E2D8E91" w14:textId="77777777" w:rsidR="00647E21" w:rsidRPr="000A6962" w:rsidRDefault="00647E21" w:rsidP="00403CF5">
            <w:pPr>
              <w:spacing w:after="0" w:line="240" w:lineRule="auto"/>
              <w:ind w:left="0" w:firstLine="0"/>
              <w:rPr>
                <w:rFonts w:eastAsia="Arial Unicode MS"/>
                <w:color w:val="auto"/>
                <w:sz w:val="24"/>
                <w:szCs w:val="24"/>
              </w:rPr>
            </w:pPr>
          </w:p>
        </w:tc>
        <w:tc>
          <w:tcPr>
            <w:tcW w:w="900" w:type="dxa"/>
            <w:vAlign w:val="center"/>
          </w:tcPr>
          <w:p w14:paraId="34C35D51" w14:textId="77777777" w:rsidR="00647E21" w:rsidRPr="000A6962" w:rsidRDefault="00647E21" w:rsidP="00403CF5">
            <w:pPr>
              <w:spacing w:after="0" w:line="240" w:lineRule="auto"/>
              <w:ind w:left="0" w:firstLine="0"/>
              <w:rPr>
                <w:rFonts w:eastAsia="Arial Unicode MS"/>
                <w:color w:val="auto"/>
                <w:sz w:val="24"/>
                <w:szCs w:val="24"/>
              </w:rPr>
            </w:pPr>
          </w:p>
        </w:tc>
        <w:tc>
          <w:tcPr>
            <w:tcW w:w="900" w:type="dxa"/>
            <w:vAlign w:val="center"/>
          </w:tcPr>
          <w:p w14:paraId="45DFC404" w14:textId="77777777" w:rsidR="00647E21" w:rsidRPr="000A6962" w:rsidRDefault="00647E21" w:rsidP="00403CF5">
            <w:pPr>
              <w:spacing w:after="0" w:line="240" w:lineRule="auto"/>
              <w:ind w:left="0" w:firstLine="0"/>
              <w:rPr>
                <w:rFonts w:eastAsia="Arial Unicode MS"/>
                <w:color w:val="auto"/>
                <w:sz w:val="24"/>
                <w:szCs w:val="24"/>
              </w:rPr>
            </w:pPr>
          </w:p>
        </w:tc>
        <w:tc>
          <w:tcPr>
            <w:tcW w:w="576" w:type="dxa"/>
            <w:vAlign w:val="center"/>
          </w:tcPr>
          <w:p w14:paraId="346FB441" w14:textId="77777777" w:rsidR="00647E21" w:rsidRPr="000A6962" w:rsidRDefault="00647E21" w:rsidP="00403CF5">
            <w:pPr>
              <w:spacing w:after="0" w:line="240" w:lineRule="auto"/>
              <w:ind w:left="0" w:firstLine="0"/>
              <w:rPr>
                <w:rFonts w:eastAsia="Arial Unicode MS"/>
                <w:color w:val="auto"/>
                <w:sz w:val="24"/>
                <w:szCs w:val="24"/>
              </w:rPr>
            </w:pPr>
          </w:p>
        </w:tc>
        <w:tc>
          <w:tcPr>
            <w:tcW w:w="456" w:type="dxa"/>
            <w:vAlign w:val="center"/>
          </w:tcPr>
          <w:p w14:paraId="3C63038C" w14:textId="77777777" w:rsidR="00647E21" w:rsidRPr="000A6962" w:rsidRDefault="00647E21" w:rsidP="00403CF5">
            <w:pPr>
              <w:spacing w:after="0" w:line="240" w:lineRule="auto"/>
              <w:ind w:left="0" w:firstLine="0"/>
              <w:rPr>
                <w:rFonts w:eastAsia="Arial Unicode MS"/>
                <w:color w:val="auto"/>
                <w:sz w:val="24"/>
                <w:szCs w:val="24"/>
              </w:rPr>
            </w:pPr>
          </w:p>
        </w:tc>
        <w:tc>
          <w:tcPr>
            <w:tcW w:w="1371" w:type="dxa"/>
            <w:vAlign w:val="center"/>
          </w:tcPr>
          <w:p w14:paraId="3D8BD4D9" w14:textId="77777777" w:rsidR="00647E21" w:rsidRPr="000A6962" w:rsidRDefault="00647E21" w:rsidP="00403CF5">
            <w:pPr>
              <w:spacing w:after="0" w:line="240" w:lineRule="auto"/>
              <w:ind w:left="0" w:firstLine="0"/>
              <w:rPr>
                <w:rFonts w:eastAsia="Arial Unicode MS"/>
                <w:color w:val="auto"/>
                <w:sz w:val="24"/>
                <w:szCs w:val="24"/>
              </w:rPr>
            </w:pPr>
          </w:p>
        </w:tc>
      </w:tr>
      <w:tr w:rsidR="00647E21" w:rsidRPr="000A6962" w14:paraId="1D3DE5BE" w14:textId="77777777" w:rsidTr="00403CF5">
        <w:tc>
          <w:tcPr>
            <w:tcW w:w="2269" w:type="dxa"/>
            <w:vMerge/>
          </w:tcPr>
          <w:p w14:paraId="6D5C9AC3" w14:textId="77777777" w:rsidR="00647E21" w:rsidRPr="000A6962" w:rsidRDefault="00647E21" w:rsidP="00403CF5">
            <w:pPr>
              <w:spacing w:after="0" w:line="240" w:lineRule="auto"/>
              <w:ind w:left="0" w:firstLine="0"/>
              <w:rPr>
                <w:rFonts w:eastAsia="Arial Unicode MS"/>
                <w:color w:val="auto"/>
                <w:sz w:val="24"/>
                <w:szCs w:val="24"/>
              </w:rPr>
            </w:pPr>
          </w:p>
        </w:tc>
        <w:tc>
          <w:tcPr>
            <w:tcW w:w="3402" w:type="dxa"/>
            <w:vAlign w:val="center"/>
          </w:tcPr>
          <w:p w14:paraId="14AA2041" w14:textId="77777777" w:rsidR="00647E21" w:rsidRPr="000A6962" w:rsidRDefault="00647E21" w:rsidP="00403CF5">
            <w:pPr>
              <w:spacing w:after="0" w:line="240" w:lineRule="auto"/>
              <w:ind w:left="0" w:firstLine="0"/>
              <w:rPr>
                <w:rFonts w:eastAsia="Arial Unicode MS"/>
                <w:sz w:val="24"/>
                <w:szCs w:val="24"/>
              </w:rPr>
            </w:pPr>
            <w:r w:rsidRPr="000A6962">
              <w:rPr>
                <w:rFonts w:eastAsia="Arial Unicode MS"/>
                <w:sz w:val="24"/>
                <w:szCs w:val="24"/>
              </w:rPr>
              <w:t>Интегрированный предмет «Литературное чтение (включая литературное чтение на родном русском языке)»</w:t>
            </w:r>
          </w:p>
        </w:tc>
        <w:tc>
          <w:tcPr>
            <w:tcW w:w="900" w:type="dxa"/>
            <w:vAlign w:val="center"/>
          </w:tcPr>
          <w:p w14:paraId="5DA4295D" w14:textId="77777777" w:rsidR="00647E21" w:rsidRPr="000A6962" w:rsidRDefault="00647E21" w:rsidP="00403CF5">
            <w:pPr>
              <w:spacing w:after="0" w:line="240" w:lineRule="auto"/>
              <w:ind w:left="0" w:firstLine="0"/>
              <w:rPr>
                <w:rFonts w:eastAsia="Arial Unicode MS"/>
                <w:color w:val="auto"/>
                <w:sz w:val="24"/>
                <w:szCs w:val="24"/>
              </w:rPr>
            </w:pPr>
          </w:p>
        </w:tc>
        <w:tc>
          <w:tcPr>
            <w:tcW w:w="900" w:type="dxa"/>
            <w:vAlign w:val="center"/>
          </w:tcPr>
          <w:p w14:paraId="7DD3C71F" w14:textId="77777777" w:rsidR="00647E21" w:rsidRPr="000A6962" w:rsidRDefault="00647E21" w:rsidP="00403CF5">
            <w:pPr>
              <w:spacing w:after="0" w:line="240" w:lineRule="auto"/>
              <w:ind w:left="0" w:firstLine="0"/>
              <w:rPr>
                <w:rFonts w:eastAsia="Arial Unicode MS"/>
                <w:color w:val="auto"/>
                <w:sz w:val="24"/>
                <w:szCs w:val="24"/>
              </w:rPr>
            </w:pPr>
          </w:p>
        </w:tc>
        <w:tc>
          <w:tcPr>
            <w:tcW w:w="900" w:type="dxa"/>
            <w:vAlign w:val="center"/>
          </w:tcPr>
          <w:p w14:paraId="408AF782" w14:textId="77777777" w:rsidR="00647E21" w:rsidRPr="000A6962" w:rsidRDefault="00647E21" w:rsidP="00403CF5">
            <w:pPr>
              <w:spacing w:after="0" w:line="240" w:lineRule="auto"/>
              <w:ind w:left="0" w:firstLine="0"/>
              <w:rPr>
                <w:rFonts w:eastAsia="Arial Unicode MS"/>
                <w:color w:val="auto"/>
                <w:sz w:val="24"/>
                <w:szCs w:val="24"/>
              </w:rPr>
            </w:pPr>
          </w:p>
        </w:tc>
        <w:tc>
          <w:tcPr>
            <w:tcW w:w="576" w:type="dxa"/>
            <w:vAlign w:val="center"/>
          </w:tcPr>
          <w:p w14:paraId="2E460AD2" w14:textId="77777777" w:rsidR="00647E21" w:rsidRPr="000A6962" w:rsidRDefault="00647E21" w:rsidP="00403CF5">
            <w:pPr>
              <w:spacing w:after="0" w:line="240" w:lineRule="auto"/>
              <w:ind w:left="0" w:firstLine="0"/>
              <w:rPr>
                <w:rFonts w:eastAsia="Arial Unicode MS"/>
                <w:color w:val="auto"/>
                <w:sz w:val="24"/>
                <w:szCs w:val="24"/>
              </w:rPr>
            </w:pPr>
          </w:p>
        </w:tc>
        <w:tc>
          <w:tcPr>
            <w:tcW w:w="456" w:type="dxa"/>
            <w:vAlign w:val="center"/>
          </w:tcPr>
          <w:p w14:paraId="5019F6E6"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18</w:t>
            </w:r>
          </w:p>
        </w:tc>
        <w:tc>
          <w:tcPr>
            <w:tcW w:w="1371" w:type="dxa"/>
            <w:vAlign w:val="center"/>
          </w:tcPr>
          <w:p w14:paraId="0F21C2E1"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18</w:t>
            </w:r>
          </w:p>
        </w:tc>
      </w:tr>
      <w:tr w:rsidR="00647E21" w:rsidRPr="000A6962" w14:paraId="355BD010" w14:textId="77777777" w:rsidTr="00403CF5">
        <w:tc>
          <w:tcPr>
            <w:tcW w:w="2269" w:type="dxa"/>
          </w:tcPr>
          <w:p w14:paraId="6AA35FBF"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Иностранный язык</w:t>
            </w:r>
          </w:p>
        </w:tc>
        <w:tc>
          <w:tcPr>
            <w:tcW w:w="3402" w:type="dxa"/>
            <w:vAlign w:val="center"/>
          </w:tcPr>
          <w:p w14:paraId="189D054B"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sz w:val="24"/>
                <w:szCs w:val="24"/>
              </w:rPr>
              <w:t>Иностранный язык</w:t>
            </w:r>
          </w:p>
        </w:tc>
        <w:tc>
          <w:tcPr>
            <w:tcW w:w="900" w:type="dxa"/>
            <w:vAlign w:val="center"/>
          </w:tcPr>
          <w:p w14:paraId="5AE0DF18"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w:t>
            </w:r>
          </w:p>
        </w:tc>
        <w:tc>
          <w:tcPr>
            <w:tcW w:w="900" w:type="dxa"/>
            <w:vAlign w:val="center"/>
          </w:tcPr>
          <w:p w14:paraId="7FDB752E"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68</w:t>
            </w:r>
          </w:p>
        </w:tc>
        <w:tc>
          <w:tcPr>
            <w:tcW w:w="900" w:type="dxa"/>
            <w:vAlign w:val="center"/>
          </w:tcPr>
          <w:p w14:paraId="212B6145"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68</w:t>
            </w:r>
          </w:p>
        </w:tc>
        <w:tc>
          <w:tcPr>
            <w:tcW w:w="576" w:type="dxa"/>
            <w:vAlign w:val="center"/>
          </w:tcPr>
          <w:p w14:paraId="183F5BC7"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68</w:t>
            </w:r>
          </w:p>
        </w:tc>
        <w:tc>
          <w:tcPr>
            <w:tcW w:w="456" w:type="dxa"/>
            <w:vAlign w:val="center"/>
          </w:tcPr>
          <w:p w14:paraId="51B08E40" w14:textId="77777777" w:rsidR="00647E21" w:rsidRPr="000A6962" w:rsidRDefault="00647E21" w:rsidP="00403CF5">
            <w:pPr>
              <w:spacing w:after="0" w:line="240" w:lineRule="auto"/>
              <w:ind w:left="0" w:firstLine="0"/>
              <w:rPr>
                <w:rFonts w:eastAsia="Arial Unicode MS"/>
                <w:color w:val="auto"/>
                <w:sz w:val="24"/>
                <w:szCs w:val="24"/>
              </w:rPr>
            </w:pPr>
          </w:p>
        </w:tc>
        <w:tc>
          <w:tcPr>
            <w:tcW w:w="1371" w:type="dxa"/>
            <w:vAlign w:val="center"/>
          </w:tcPr>
          <w:p w14:paraId="7D4E067C"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204</w:t>
            </w:r>
          </w:p>
        </w:tc>
      </w:tr>
      <w:tr w:rsidR="00647E21" w:rsidRPr="000A6962" w14:paraId="70260BD0" w14:textId="77777777" w:rsidTr="00403CF5">
        <w:tc>
          <w:tcPr>
            <w:tcW w:w="2269" w:type="dxa"/>
            <w:vAlign w:val="center"/>
          </w:tcPr>
          <w:p w14:paraId="1E49C9F6"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sz w:val="24"/>
                <w:szCs w:val="24"/>
              </w:rPr>
              <w:t>Математика и информатика</w:t>
            </w:r>
          </w:p>
        </w:tc>
        <w:tc>
          <w:tcPr>
            <w:tcW w:w="3402" w:type="dxa"/>
            <w:vAlign w:val="center"/>
          </w:tcPr>
          <w:p w14:paraId="0FD5952C"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sz w:val="24"/>
                <w:szCs w:val="24"/>
              </w:rPr>
              <w:t>Математика</w:t>
            </w:r>
          </w:p>
        </w:tc>
        <w:tc>
          <w:tcPr>
            <w:tcW w:w="900" w:type="dxa"/>
            <w:vAlign w:val="center"/>
          </w:tcPr>
          <w:p w14:paraId="0FC8724F"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132</w:t>
            </w:r>
          </w:p>
        </w:tc>
        <w:tc>
          <w:tcPr>
            <w:tcW w:w="900" w:type="dxa"/>
            <w:vAlign w:val="center"/>
          </w:tcPr>
          <w:p w14:paraId="17D5F274"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136</w:t>
            </w:r>
          </w:p>
        </w:tc>
        <w:tc>
          <w:tcPr>
            <w:tcW w:w="900" w:type="dxa"/>
            <w:vAlign w:val="center"/>
          </w:tcPr>
          <w:p w14:paraId="05C316FF"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136</w:t>
            </w:r>
          </w:p>
        </w:tc>
        <w:tc>
          <w:tcPr>
            <w:tcW w:w="576" w:type="dxa"/>
            <w:vAlign w:val="center"/>
          </w:tcPr>
          <w:p w14:paraId="2855F9B9"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136</w:t>
            </w:r>
          </w:p>
        </w:tc>
        <w:tc>
          <w:tcPr>
            <w:tcW w:w="456" w:type="dxa"/>
            <w:vAlign w:val="center"/>
          </w:tcPr>
          <w:p w14:paraId="0559F3D2" w14:textId="77777777" w:rsidR="00647E21" w:rsidRPr="000A6962" w:rsidRDefault="00647E21" w:rsidP="00403CF5">
            <w:pPr>
              <w:spacing w:after="0" w:line="240" w:lineRule="auto"/>
              <w:ind w:left="0" w:firstLine="0"/>
              <w:rPr>
                <w:rFonts w:eastAsia="Arial Unicode MS"/>
                <w:color w:val="auto"/>
                <w:sz w:val="24"/>
                <w:szCs w:val="24"/>
              </w:rPr>
            </w:pPr>
          </w:p>
        </w:tc>
        <w:tc>
          <w:tcPr>
            <w:tcW w:w="1371" w:type="dxa"/>
            <w:vAlign w:val="center"/>
          </w:tcPr>
          <w:p w14:paraId="66EB68F2"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540</w:t>
            </w:r>
          </w:p>
        </w:tc>
      </w:tr>
      <w:tr w:rsidR="00647E21" w:rsidRPr="000A6962" w14:paraId="5372F76C" w14:textId="77777777" w:rsidTr="00403CF5">
        <w:tc>
          <w:tcPr>
            <w:tcW w:w="2269" w:type="dxa"/>
            <w:vAlign w:val="center"/>
          </w:tcPr>
          <w:p w14:paraId="7EA02D16"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sz w:val="24"/>
                <w:szCs w:val="24"/>
              </w:rPr>
              <w:t>Обществознание и естествознание</w:t>
            </w:r>
          </w:p>
        </w:tc>
        <w:tc>
          <w:tcPr>
            <w:tcW w:w="3402" w:type="dxa"/>
            <w:vAlign w:val="center"/>
          </w:tcPr>
          <w:p w14:paraId="61EE8F04"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sz w:val="24"/>
                <w:szCs w:val="24"/>
              </w:rPr>
              <w:t>Окружающий мир</w:t>
            </w:r>
          </w:p>
        </w:tc>
        <w:tc>
          <w:tcPr>
            <w:tcW w:w="900" w:type="dxa"/>
            <w:vAlign w:val="center"/>
          </w:tcPr>
          <w:p w14:paraId="17F16732"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66</w:t>
            </w:r>
          </w:p>
        </w:tc>
        <w:tc>
          <w:tcPr>
            <w:tcW w:w="900" w:type="dxa"/>
            <w:vAlign w:val="center"/>
          </w:tcPr>
          <w:p w14:paraId="23109B5E"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68</w:t>
            </w:r>
          </w:p>
        </w:tc>
        <w:tc>
          <w:tcPr>
            <w:tcW w:w="900" w:type="dxa"/>
            <w:vAlign w:val="center"/>
          </w:tcPr>
          <w:p w14:paraId="4F253373"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68</w:t>
            </w:r>
          </w:p>
        </w:tc>
        <w:tc>
          <w:tcPr>
            <w:tcW w:w="576" w:type="dxa"/>
            <w:vAlign w:val="center"/>
          </w:tcPr>
          <w:p w14:paraId="6133957F"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68</w:t>
            </w:r>
          </w:p>
        </w:tc>
        <w:tc>
          <w:tcPr>
            <w:tcW w:w="456" w:type="dxa"/>
            <w:vAlign w:val="center"/>
          </w:tcPr>
          <w:p w14:paraId="12FB175C" w14:textId="77777777" w:rsidR="00647E21" w:rsidRPr="000A6962" w:rsidRDefault="00647E21" w:rsidP="00403CF5">
            <w:pPr>
              <w:spacing w:after="0" w:line="240" w:lineRule="auto"/>
              <w:ind w:left="0" w:firstLine="0"/>
              <w:rPr>
                <w:rFonts w:eastAsia="Arial Unicode MS"/>
                <w:color w:val="auto"/>
                <w:sz w:val="24"/>
                <w:szCs w:val="24"/>
              </w:rPr>
            </w:pPr>
          </w:p>
        </w:tc>
        <w:tc>
          <w:tcPr>
            <w:tcW w:w="1371" w:type="dxa"/>
            <w:vAlign w:val="center"/>
          </w:tcPr>
          <w:p w14:paraId="45BBDF51"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270</w:t>
            </w:r>
          </w:p>
        </w:tc>
      </w:tr>
      <w:tr w:rsidR="00647E21" w:rsidRPr="000A6962" w14:paraId="09F59547" w14:textId="77777777" w:rsidTr="00403CF5">
        <w:tc>
          <w:tcPr>
            <w:tcW w:w="2269" w:type="dxa"/>
            <w:vAlign w:val="center"/>
          </w:tcPr>
          <w:p w14:paraId="7C8AD1A2"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sz w:val="24"/>
                <w:szCs w:val="24"/>
              </w:rPr>
              <w:t>Основы духовно-нравственной культуры народов России</w:t>
            </w:r>
          </w:p>
        </w:tc>
        <w:tc>
          <w:tcPr>
            <w:tcW w:w="3402" w:type="dxa"/>
            <w:vAlign w:val="center"/>
          </w:tcPr>
          <w:p w14:paraId="7499272A"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sz w:val="19"/>
                <w:szCs w:val="19"/>
              </w:rPr>
              <w:t>ОРКСЭ</w:t>
            </w:r>
          </w:p>
        </w:tc>
        <w:tc>
          <w:tcPr>
            <w:tcW w:w="900" w:type="dxa"/>
            <w:vAlign w:val="center"/>
          </w:tcPr>
          <w:p w14:paraId="32806514"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w:t>
            </w:r>
          </w:p>
        </w:tc>
        <w:tc>
          <w:tcPr>
            <w:tcW w:w="900" w:type="dxa"/>
            <w:vAlign w:val="center"/>
          </w:tcPr>
          <w:p w14:paraId="02B27C9F"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w:t>
            </w:r>
          </w:p>
        </w:tc>
        <w:tc>
          <w:tcPr>
            <w:tcW w:w="900" w:type="dxa"/>
            <w:vAlign w:val="center"/>
          </w:tcPr>
          <w:p w14:paraId="146396C3"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w:t>
            </w:r>
          </w:p>
        </w:tc>
        <w:tc>
          <w:tcPr>
            <w:tcW w:w="576" w:type="dxa"/>
            <w:vAlign w:val="center"/>
          </w:tcPr>
          <w:p w14:paraId="4B9B76C1"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34</w:t>
            </w:r>
          </w:p>
        </w:tc>
        <w:tc>
          <w:tcPr>
            <w:tcW w:w="456" w:type="dxa"/>
            <w:vAlign w:val="center"/>
          </w:tcPr>
          <w:p w14:paraId="2627B8A2" w14:textId="77777777" w:rsidR="00647E21" w:rsidRPr="000A6962" w:rsidRDefault="00647E21" w:rsidP="00403CF5">
            <w:pPr>
              <w:spacing w:after="0" w:line="240" w:lineRule="auto"/>
              <w:ind w:left="0" w:firstLine="0"/>
              <w:rPr>
                <w:rFonts w:eastAsia="Arial Unicode MS"/>
                <w:color w:val="auto"/>
                <w:sz w:val="24"/>
                <w:szCs w:val="24"/>
              </w:rPr>
            </w:pPr>
          </w:p>
        </w:tc>
        <w:tc>
          <w:tcPr>
            <w:tcW w:w="1371" w:type="dxa"/>
            <w:vAlign w:val="center"/>
          </w:tcPr>
          <w:p w14:paraId="5CE2F59E"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34</w:t>
            </w:r>
          </w:p>
        </w:tc>
      </w:tr>
      <w:tr w:rsidR="00647E21" w:rsidRPr="000A6962" w14:paraId="50AA0D2F" w14:textId="77777777" w:rsidTr="00403CF5">
        <w:tc>
          <w:tcPr>
            <w:tcW w:w="2269" w:type="dxa"/>
            <w:vMerge w:val="restart"/>
          </w:tcPr>
          <w:p w14:paraId="2D6C8755"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sz w:val="24"/>
                <w:szCs w:val="24"/>
              </w:rPr>
              <w:t>Искусство</w:t>
            </w:r>
          </w:p>
        </w:tc>
        <w:tc>
          <w:tcPr>
            <w:tcW w:w="3402" w:type="dxa"/>
            <w:vAlign w:val="center"/>
          </w:tcPr>
          <w:p w14:paraId="379086BF"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sz w:val="24"/>
                <w:szCs w:val="24"/>
              </w:rPr>
              <w:t>Музыка</w:t>
            </w:r>
          </w:p>
        </w:tc>
        <w:tc>
          <w:tcPr>
            <w:tcW w:w="900" w:type="dxa"/>
            <w:vAlign w:val="center"/>
          </w:tcPr>
          <w:p w14:paraId="3E8E1013"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33</w:t>
            </w:r>
          </w:p>
        </w:tc>
        <w:tc>
          <w:tcPr>
            <w:tcW w:w="900" w:type="dxa"/>
            <w:vAlign w:val="center"/>
          </w:tcPr>
          <w:p w14:paraId="6B0B75B4"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34</w:t>
            </w:r>
          </w:p>
        </w:tc>
        <w:tc>
          <w:tcPr>
            <w:tcW w:w="900" w:type="dxa"/>
            <w:vAlign w:val="center"/>
          </w:tcPr>
          <w:p w14:paraId="31AF5B33"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34</w:t>
            </w:r>
          </w:p>
        </w:tc>
        <w:tc>
          <w:tcPr>
            <w:tcW w:w="576" w:type="dxa"/>
            <w:vAlign w:val="center"/>
          </w:tcPr>
          <w:p w14:paraId="2F4A8114"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34</w:t>
            </w:r>
          </w:p>
        </w:tc>
        <w:tc>
          <w:tcPr>
            <w:tcW w:w="456" w:type="dxa"/>
            <w:vAlign w:val="center"/>
          </w:tcPr>
          <w:p w14:paraId="5846B607" w14:textId="77777777" w:rsidR="00647E21" w:rsidRPr="000A6962" w:rsidRDefault="00647E21" w:rsidP="00403CF5">
            <w:pPr>
              <w:spacing w:after="0" w:line="240" w:lineRule="auto"/>
              <w:ind w:left="0" w:firstLine="0"/>
              <w:rPr>
                <w:rFonts w:eastAsia="Arial Unicode MS"/>
                <w:color w:val="auto"/>
                <w:sz w:val="24"/>
                <w:szCs w:val="24"/>
              </w:rPr>
            </w:pPr>
          </w:p>
        </w:tc>
        <w:tc>
          <w:tcPr>
            <w:tcW w:w="1371" w:type="dxa"/>
            <w:vAlign w:val="center"/>
          </w:tcPr>
          <w:p w14:paraId="2BC21B9C"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135</w:t>
            </w:r>
          </w:p>
        </w:tc>
      </w:tr>
      <w:tr w:rsidR="00647E21" w:rsidRPr="000A6962" w14:paraId="506A91BB" w14:textId="77777777" w:rsidTr="00403CF5">
        <w:tc>
          <w:tcPr>
            <w:tcW w:w="2269" w:type="dxa"/>
            <w:vMerge/>
          </w:tcPr>
          <w:p w14:paraId="26C891ED" w14:textId="77777777" w:rsidR="00647E21" w:rsidRPr="000A6962" w:rsidRDefault="00647E21" w:rsidP="00403CF5">
            <w:pPr>
              <w:spacing w:after="0" w:line="240" w:lineRule="auto"/>
              <w:ind w:left="0" w:firstLine="0"/>
              <w:rPr>
                <w:rFonts w:eastAsia="Arial Unicode MS"/>
                <w:color w:val="auto"/>
                <w:sz w:val="24"/>
                <w:szCs w:val="24"/>
              </w:rPr>
            </w:pPr>
          </w:p>
        </w:tc>
        <w:tc>
          <w:tcPr>
            <w:tcW w:w="3402" w:type="dxa"/>
            <w:vAlign w:val="center"/>
          </w:tcPr>
          <w:p w14:paraId="7793005E"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sz w:val="24"/>
                <w:szCs w:val="24"/>
              </w:rPr>
              <w:t>Изобразительное искусство</w:t>
            </w:r>
          </w:p>
        </w:tc>
        <w:tc>
          <w:tcPr>
            <w:tcW w:w="900" w:type="dxa"/>
            <w:vAlign w:val="center"/>
          </w:tcPr>
          <w:p w14:paraId="5D821D18"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33</w:t>
            </w:r>
          </w:p>
        </w:tc>
        <w:tc>
          <w:tcPr>
            <w:tcW w:w="900" w:type="dxa"/>
            <w:vAlign w:val="center"/>
          </w:tcPr>
          <w:p w14:paraId="63A300CD"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34</w:t>
            </w:r>
          </w:p>
        </w:tc>
        <w:tc>
          <w:tcPr>
            <w:tcW w:w="900" w:type="dxa"/>
            <w:vAlign w:val="center"/>
          </w:tcPr>
          <w:p w14:paraId="7F62A591"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34</w:t>
            </w:r>
          </w:p>
        </w:tc>
        <w:tc>
          <w:tcPr>
            <w:tcW w:w="576" w:type="dxa"/>
            <w:vAlign w:val="center"/>
          </w:tcPr>
          <w:p w14:paraId="06769780"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34</w:t>
            </w:r>
          </w:p>
        </w:tc>
        <w:tc>
          <w:tcPr>
            <w:tcW w:w="456" w:type="dxa"/>
            <w:vAlign w:val="center"/>
          </w:tcPr>
          <w:p w14:paraId="0E9ECBAA" w14:textId="77777777" w:rsidR="00647E21" w:rsidRPr="000A6962" w:rsidRDefault="00647E21" w:rsidP="00403CF5">
            <w:pPr>
              <w:spacing w:after="0" w:line="240" w:lineRule="auto"/>
              <w:ind w:left="0" w:firstLine="0"/>
              <w:rPr>
                <w:rFonts w:eastAsia="Arial Unicode MS"/>
                <w:color w:val="auto"/>
                <w:sz w:val="24"/>
                <w:szCs w:val="24"/>
              </w:rPr>
            </w:pPr>
          </w:p>
        </w:tc>
        <w:tc>
          <w:tcPr>
            <w:tcW w:w="1371" w:type="dxa"/>
            <w:vAlign w:val="center"/>
          </w:tcPr>
          <w:p w14:paraId="7CF7FB24"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135</w:t>
            </w:r>
          </w:p>
        </w:tc>
      </w:tr>
      <w:tr w:rsidR="00647E21" w:rsidRPr="000A6962" w14:paraId="2C7A1957" w14:textId="77777777" w:rsidTr="00403CF5">
        <w:tc>
          <w:tcPr>
            <w:tcW w:w="2269" w:type="dxa"/>
          </w:tcPr>
          <w:p w14:paraId="2365A44D"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sz w:val="24"/>
                <w:szCs w:val="24"/>
              </w:rPr>
              <w:t>Технология</w:t>
            </w:r>
          </w:p>
        </w:tc>
        <w:tc>
          <w:tcPr>
            <w:tcW w:w="3402" w:type="dxa"/>
            <w:vAlign w:val="center"/>
          </w:tcPr>
          <w:p w14:paraId="0D5CF0FF"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sz w:val="24"/>
                <w:szCs w:val="24"/>
              </w:rPr>
              <w:t>Технология</w:t>
            </w:r>
          </w:p>
        </w:tc>
        <w:tc>
          <w:tcPr>
            <w:tcW w:w="900" w:type="dxa"/>
            <w:vAlign w:val="center"/>
          </w:tcPr>
          <w:p w14:paraId="41962401"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33</w:t>
            </w:r>
          </w:p>
        </w:tc>
        <w:tc>
          <w:tcPr>
            <w:tcW w:w="900" w:type="dxa"/>
            <w:vAlign w:val="center"/>
          </w:tcPr>
          <w:p w14:paraId="37F00B23"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34</w:t>
            </w:r>
          </w:p>
        </w:tc>
        <w:tc>
          <w:tcPr>
            <w:tcW w:w="900" w:type="dxa"/>
            <w:vAlign w:val="center"/>
          </w:tcPr>
          <w:p w14:paraId="0EE81037"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34</w:t>
            </w:r>
          </w:p>
        </w:tc>
        <w:tc>
          <w:tcPr>
            <w:tcW w:w="576" w:type="dxa"/>
            <w:vAlign w:val="center"/>
          </w:tcPr>
          <w:p w14:paraId="77C2C0EE"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34</w:t>
            </w:r>
          </w:p>
        </w:tc>
        <w:tc>
          <w:tcPr>
            <w:tcW w:w="456" w:type="dxa"/>
            <w:vAlign w:val="center"/>
          </w:tcPr>
          <w:p w14:paraId="05705816" w14:textId="77777777" w:rsidR="00647E21" w:rsidRPr="000A6962" w:rsidRDefault="00647E21" w:rsidP="00403CF5">
            <w:pPr>
              <w:spacing w:after="0" w:line="240" w:lineRule="auto"/>
              <w:ind w:left="0" w:firstLine="0"/>
              <w:rPr>
                <w:rFonts w:eastAsia="Arial Unicode MS"/>
                <w:color w:val="auto"/>
                <w:sz w:val="24"/>
                <w:szCs w:val="24"/>
              </w:rPr>
            </w:pPr>
          </w:p>
        </w:tc>
        <w:tc>
          <w:tcPr>
            <w:tcW w:w="1371" w:type="dxa"/>
            <w:vAlign w:val="center"/>
          </w:tcPr>
          <w:p w14:paraId="41EFED94"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135</w:t>
            </w:r>
          </w:p>
        </w:tc>
      </w:tr>
      <w:tr w:rsidR="00647E21" w:rsidRPr="000A6962" w14:paraId="70F38F9A" w14:textId="77777777" w:rsidTr="00403CF5">
        <w:tc>
          <w:tcPr>
            <w:tcW w:w="2269" w:type="dxa"/>
          </w:tcPr>
          <w:p w14:paraId="632AD886"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sz w:val="24"/>
                <w:szCs w:val="24"/>
              </w:rPr>
              <w:t>Физическая культура</w:t>
            </w:r>
          </w:p>
        </w:tc>
        <w:tc>
          <w:tcPr>
            <w:tcW w:w="3402" w:type="dxa"/>
            <w:vAlign w:val="center"/>
          </w:tcPr>
          <w:p w14:paraId="7DC1762D"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sz w:val="24"/>
                <w:szCs w:val="24"/>
              </w:rPr>
              <w:t>Физическая культура</w:t>
            </w:r>
          </w:p>
        </w:tc>
        <w:tc>
          <w:tcPr>
            <w:tcW w:w="900" w:type="dxa"/>
            <w:vAlign w:val="center"/>
          </w:tcPr>
          <w:p w14:paraId="01DF92F7"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99</w:t>
            </w:r>
          </w:p>
        </w:tc>
        <w:tc>
          <w:tcPr>
            <w:tcW w:w="900" w:type="dxa"/>
            <w:vAlign w:val="center"/>
          </w:tcPr>
          <w:p w14:paraId="7915AF85"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102</w:t>
            </w:r>
          </w:p>
        </w:tc>
        <w:tc>
          <w:tcPr>
            <w:tcW w:w="900" w:type="dxa"/>
            <w:vAlign w:val="center"/>
          </w:tcPr>
          <w:p w14:paraId="4FFB7E73"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102</w:t>
            </w:r>
          </w:p>
        </w:tc>
        <w:tc>
          <w:tcPr>
            <w:tcW w:w="576" w:type="dxa"/>
            <w:vAlign w:val="center"/>
          </w:tcPr>
          <w:p w14:paraId="7E2ED95D"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102</w:t>
            </w:r>
          </w:p>
        </w:tc>
        <w:tc>
          <w:tcPr>
            <w:tcW w:w="456" w:type="dxa"/>
            <w:vAlign w:val="center"/>
          </w:tcPr>
          <w:p w14:paraId="6655D1F3" w14:textId="77777777" w:rsidR="00647E21" w:rsidRPr="000A6962" w:rsidRDefault="00647E21" w:rsidP="00403CF5">
            <w:pPr>
              <w:spacing w:after="0" w:line="240" w:lineRule="auto"/>
              <w:ind w:left="0" w:firstLine="0"/>
              <w:rPr>
                <w:rFonts w:eastAsia="Arial Unicode MS"/>
                <w:color w:val="auto"/>
                <w:sz w:val="24"/>
                <w:szCs w:val="24"/>
              </w:rPr>
            </w:pPr>
          </w:p>
        </w:tc>
        <w:tc>
          <w:tcPr>
            <w:tcW w:w="1371" w:type="dxa"/>
            <w:vAlign w:val="center"/>
          </w:tcPr>
          <w:p w14:paraId="05643936"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405</w:t>
            </w:r>
          </w:p>
        </w:tc>
      </w:tr>
      <w:tr w:rsidR="00647E21" w:rsidRPr="000A6962" w14:paraId="09D003B3" w14:textId="77777777" w:rsidTr="00403CF5">
        <w:tc>
          <w:tcPr>
            <w:tcW w:w="5671" w:type="dxa"/>
            <w:gridSpan w:val="2"/>
            <w:vAlign w:val="center"/>
          </w:tcPr>
          <w:p w14:paraId="4AD8EF9F"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sz w:val="24"/>
                <w:szCs w:val="24"/>
              </w:rPr>
              <w:t>Итого</w:t>
            </w:r>
          </w:p>
        </w:tc>
        <w:tc>
          <w:tcPr>
            <w:tcW w:w="900" w:type="dxa"/>
            <w:vAlign w:val="center"/>
          </w:tcPr>
          <w:p w14:paraId="7F6D7728"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693</w:t>
            </w:r>
          </w:p>
        </w:tc>
        <w:tc>
          <w:tcPr>
            <w:tcW w:w="900" w:type="dxa"/>
            <w:vAlign w:val="center"/>
          </w:tcPr>
          <w:p w14:paraId="258135EA"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782</w:t>
            </w:r>
          </w:p>
        </w:tc>
        <w:tc>
          <w:tcPr>
            <w:tcW w:w="900" w:type="dxa"/>
            <w:vAlign w:val="center"/>
          </w:tcPr>
          <w:p w14:paraId="68FE1990"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782</w:t>
            </w:r>
          </w:p>
        </w:tc>
        <w:tc>
          <w:tcPr>
            <w:tcW w:w="576" w:type="dxa"/>
            <w:vAlign w:val="center"/>
          </w:tcPr>
          <w:p w14:paraId="7727950E"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816</w:t>
            </w:r>
          </w:p>
        </w:tc>
        <w:tc>
          <w:tcPr>
            <w:tcW w:w="456" w:type="dxa"/>
            <w:vAlign w:val="center"/>
          </w:tcPr>
          <w:p w14:paraId="448E41EE" w14:textId="77777777" w:rsidR="00647E21" w:rsidRPr="000A6962" w:rsidRDefault="00647E21" w:rsidP="00403CF5">
            <w:pPr>
              <w:spacing w:after="0" w:line="240" w:lineRule="auto"/>
              <w:ind w:left="0" w:firstLine="0"/>
              <w:rPr>
                <w:rFonts w:eastAsia="Arial Unicode MS"/>
                <w:color w:val="auto"/>
                <w:sz w:val="24"/>
                <w:szCs w:val="24"/>
              </w:rPr>
            </w:pPr>
          </w:p>
        </w:tc>
        <w:tc>
          <w:tcPr>
            <w:tcW w:w="1371" w:type="dxa"/>
            <w:vAlign w:val="center"/>
          </w:tcPr>
          <w:p w14:paraId="20842D71"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3073</w:t>
            </w:r>
          </w:p>
        </w:tc>
      </w:tr>
      <w:tr w:rsidR="00647E21" w:rsidRPr="000A6962" w14:paraId="42B69B76" w14:textId="77777777" w:rsidTr="00403CF5">
        <w:tc>
          <w:tcPr>
            <w:tcW w:w="5671" w:type="dxa"/>
            <w:gridSpan w:val="2"/>
            <w:vAlign w:val="center"/>
          </w:tcPr>
          <w:p w14:paraId="0C2A8D9F"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i/>
                <w:sz w:val="24"/>
                <w:szCs w:val="24"/>
              </w:rPr>
              <w:t>Часть, формируемая участниками образовательных отношений</w:t>
            </w:r>
          </w:p>
        </w:tc>
        <w:tc>
          <w:tcPr>
            <w:tcW w:w="900" w:type="dxa"/>
            <w:vAlign w:val="center"/>
          </w:tcPr>
          <w:p w14:paraId="5787CAF3"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w:t>
            </w:r>
          </w:p>
        </w:tc>
        <w:tc>
          <w:tcPr>
            <w:tcW w:w="900" w:type="dxa"/>
            <w:vAlign w:val="center"/>
          </w:tcPr>
          <w:p w14:paraId="0F81C357"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102</w:t>
            </w:r>
          </w:p>
        </w:tc>
        <w:tc>
          <w:tcPr>
            <w:tcW w:w="900" w:type="dxa"/>
            <w:vAlign w:val="center"/>
          </w:tcPr>
          <w:p w14:paraId="002FAC23"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102</w:t>
            </w:r>
          </w:p>
        </w:tc>
        <w:tc>
          <w:tcPr>
            <w:tcW w:w="576" w:type="dxa"/>
            <w:vAlign w:val="center"/>
          </w:tcPr>
          <w:p w14:paraId="3FEB71CA"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85</w:t>
            </w:r>
          </w:p>
        </w:tc>
        <w:tc>
          <w:tcPr>
            <w:tcW w:w="456" w:type="dxa"/>
            <w:vAlign w:val="center"/>
          </w:tcPr>
          <w:p w14:paraId="46791944" w14:textId="77777777" w:rsidR="00647E21" w:rsidRPr="000A6962" w:rsidRDefault="00647E21" w:rsidP="00403CF5">
            <w:pPr>
              <w:spacing w:after="0" w:line="240" w:lineRule="auto"/>
              <w:ind w:left="0" w:firstLine="0"/>
              <w:rPr>
                <w:rFonts w:eastAsia="Arial Unicode MS"/>
                <w:color w:val="auto"/>
                <w:sz w:val="24"/>
                <w:szCs w:val="24"/>
              </w:rPr>
            </w:pPr>
          </w:p>
        </w:tc>
        <w:tc>
          <w:tcPr>
            <w:tcW w:w="1371" w:type="dxa"/>
            <w:vAlign w:val="center"/>
          </w:tcPr>
          <w:p w14:paraId="2ECB277C"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289</w:t>
            </w:r>
          </w:p>
        </w:tc>
      </w:tr>
      <w:tr w:rsidR="00647E21" w:rsidRPr="000A6962" w14:paraId="020F73C2" w14:textId="77777777" w:rsidTr="00403CF5">
        <w:tc>
          <w:tcPr>
            <w:tcW w:w="5671" w:type="dxa"/>
            <w:gridSpan w:val="2"/>
            <w:vAlign w:val="center"/>
          </w:tcPr>
          <w:p w14:paraId="7276C86B"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sz w:val="24"/>
                <w:szCs w:val="24"/>
              </w:rPr>
              <w:t>Максимально допустимая недельная нагрузка</w:t>
            </w:r>
          </w:p>
        </w:tc>
        <w:tc>
          <w:tcPr>
            <w:tcW w:w="900" w:type="dxa"/>
            <w:vAlign w:val="center"/>
          </w:tcPr>
          <w:p w14:paraId="51F3A6CF"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693</w:t>
            </w:r>
          </w:p>
        </w:tc>
        <w:tc>
          <w:tcPr>
            <w:tcW w:w="900" w:type="dxa"/>
            <w:vAlign w:val="center"/>
          </w:tcPr>
          <w:p w14:paraId="0B532972"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884</w:t>
            </w:r>
          </w:p>
        </w:tc>
        <w:tc>
          <w:tcPr>
            <w:tcW w:w="900" w:type="dxa"/>
            <w:vAlign w:val="center"/>
          </w:tcPr>
          <w:p w14:paraId="1069B084"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884</w:t>
            </w:r>
          </w:p>
        </w:tc>
        <w:tc>
          <w:tcPr>
            <w:tcW w:w="576" w:type="dxa"/>
            <w:vAlign w:val="center"/>
          </w:tcPr>
          <w:p w14:paraId="41A570F9"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901</w:t>
            </w:r>
          </w:p>
        </w:tc>
        <w:tc>
          <w:tcPr>
            <w:tcW w:w="456" w:type="dxa"/>
            <w:vAlign w:val="center"/>
          </w:tcPr>
          <w:p w14:paraId="02EBE311" w14:textId="77777777" w:rsidR="00647E21" w:rsidRPr="000A6962" w:rsidRDefault="00647E21" w:rsidP="00403CF5">
            <w:pPr>
              <w:spacing w:after="0" w:line="240" w:lineRule="auto"/>
              <w:ind w:left="0" w:firstLine="0"/>
              <w:rPr>
                <w:rFonts w:eastAsia="Arial Unicode MS"/>
                <w:color w:val="auto"/>
                <w:sz w:val="24"/>
                <w:szCs w:val="24"/>
              </w:rPr>
            </w:pPr>
          </w:p>
        </w:tc>
        <w:tc>
          <w:tcPr>
            <w:tcW w:w="1371" w:type="dxa"/>
            <w:vAlign w:val="center"/>
          </w:tcPr>
          <w:p w14:paraId="2E72B827" w14:textId="77777777" w:rsidR="00647E21" w:rsidRPr="000A6962" w:rsidRDefault="00647E21" w:rsidP="00403CF5">
            <w:pPr>
              <w:spacing w:after="0" w:line="240" w:lineRule="auto"/>
              <w:ind w:left="0" w:firstLine="0"/>
              <w:rPr>
                <w:rFonts w:eastAsia="Arial Unicode MS"/>
                <w:color w:val="auto"/>
                <w:sz w:val="24"/>
                <w:szCs w:val="24"/>
              </w:rPr>
            </w:pPr>
            <w:r w:rsidRPr="000A6962">
              <w:rPr>
                <w:rFonts w:eastAsia="Arial Unicode MS"/>
                <w:color w:val="auto"/>
                <w:sz w:val="24"/>
                <w:szCs w:val="24"/>
              </w:rPr>
              <w:t>3362</w:t>
            </w:r>
          </w:p>
        </w:tc>
      </w:tr>
      <w:tr w:rsidR="00647E21" w:rsidRPr="000A6962" w14:paraId="16206FA6" w14:textId="77777777" w:rsidTr="00403CF5">
        <w:tc>
          <w:tcPr>
            <w:tcW w:w="5671" w:type="dxa"/>
            <w:gridSpan w:val="2"/>
            <w:vAlign w:val="center"/>
          </w:tcPr>
          <w:p w14:paraId="25D89DD0" w14:textId="77777777" w:rsidR="00647E21" w:rsidRPr="000A6962" w:rsidRDefault="00647E21" w:rsidP="00403CF5">
            <w:pPr>
              <w:spacing w:after="0" w:line="240" w:lineRule="auto"/>
              <w:ind w:left="0" w:firstLine="0"/>
              <w:rPr>
                <w:rFonts w:eastAsia="Arial Unicode MS"/>
                <w:sz w:val="24"/>
                <w:szCs w:val="24"/>
              </w:rPr>
            </w:pPr>
            <w:r w:rsidRPr="00731825">
              <w:rPr>
                <w:sz w:val="24"/>
                <w:szCs w:val="24"/>
              </w:rPr>
              <w:t>Внеурочная деятельность (включая коррекционно-развивающую область):</w:t>
            </w:r>
          </w:p>
        </w:tc>
        <w:tc>
          <w:tcPr>
            <w:tcW w:w="900" w:type="dxa"/>
            <w:vAlign w:val="center"/>
          </w:tcPr>
          <w:p w14:paraId="022B0138" w14:textId="77777777" w:rsidR="00647E21" w:rsidRPr="000A6962" w:rsidRDefault="00647E21" w:rsidP="00403CF5">
            <w:pPr>
              <w:spacing w:after="0" w:line="240" w:lineRule="auto"/>
              <w:ind w:left="0" w:firstLine="0"/>
              <w:rPr>
                <w:rFonts w:eastAsia="Arial Unicode MS"/>
                <w:color w:val="auto"/>
                <w:sz w:val="24"/>
                <w:szCs w:val="24"/>
              </w:rPr>
            </w:pPr>
            <w:r w:rsidRPr="00731825">
              <w:rPr>
                <w:sz w:val="24"/>
                <w:szCs w:val="24"/>
              </w:rPr>
              <w:t>330</w:t>
            </w:r>
          </w:p>
        </w:tc>
        <w:tc>
          <w:tcPr>
            <w:tcW w:w="900" w:type="dxa"/>
            <w:vAlign w:val="center"/>
          </w:tcPr>
          <w:p w14:paraId="46DA84DB" w14:textId="77777777" w:rsidR="00647E21" w:rsidRPr="000A6962" w:rsidRDefault="00647E21" w:rsidP="00403CF5">
            <w:pPr>
              <w:spacing w:after="0" w:line="240" w:lineRule="auto"/>
              <w:ind w:left="0" w:firstLine="0"/>
              <w:rPr>
                <w:rFonts w:eastAsia="Arial Unicode MS"/>
                <w:color w:val="auto"/>
                <w:sz w:val="24"/>
                <w:szCs w:val="24"/>
              </w:rPr>
            </w:pPr>
            <w:r w:rsidRPr="00731825">
              <w:rPr>
                <w:sz w:val="24"/>
                <w:szCs w:val="24"/>
              </w:rPr>
              <w:t>340</w:t>
            </w:r>
          </w:p>
        </w:tc>
        <w:tc>
          <w:tcPr>
            <w:tcW w:w="900" w:type="dxa"/>
            <w:vAlign w:val="center"/>
          </w:tcPr>
          <w:p w14:paraId="4827924A" w14:textId="77777777" w:rsidR="00647E21" w:rsidRPr="000A6962" w:rsidRDefault="00647E21" w:rsidP="00403CF5">
            <w:pPr>
              <w:spacing w:after="0" w:line="240" w:lineRule="auto"/>
              <w:ind w:left="0" w:firstLine="0"/>
              <w:rPr>
                <w:rFonts w:eastAsia="Arial Unicode MS"/>
                <w:color w:val="auto"/>
                <w:sz w:val="24"/>
                <w:szCs w:val="24"/>
              </w:rPr>
            </w:pPr>
            <w:r w:rsidRPr="00731825">
              <w:rPr>
                <w:b/>
                <w:sz w:val="24"/>
                <w:szCs w:val="24"/>
              </w:rPr>
              <w:t>340</w:t>
            </w:r>
          </w:p>
        </w:tc>
        <w:tc>
          <w:tcPr>
            <w:tcW w:w="576" w:type="dxa"/>
            <w:vAlign w:val="center"/>
          </w:tcPr>
          <w:p w14:paraId="3123EB5D" w14:textId="77777777" w:rsidR="00647E21" w:rsidRPr="000A6962" w:rsidRDefault="00647E21" w:rsidP="00403CF5">
            <w:pPr>
              <w:spacing w:after="0" w:line="240" w:lineRule="auto"/>
              <w:ind w:left="0" w:firstLine="0"/>
              <w:rPr>
                <w:rFonts w:eastAsia="Arial Unicode MS"/>
                <w:color w:val="auto"/>
                <w:sz w:val="24"/>
                <w:szCs w:val="24"/>
              </w:rPr>
            </w:pPr>
            <w:r w:rsidRPr="00731825">
              <w:rPr>
                <w:sz w:val="24"/>
                <w:szCs w:val="24"/>
              </w:rPr>
              <w:t>340</w:t>
            </w:r>
          </w:p>
        </w:tc>
        <w:tc>
          <w:tcPr>
            <w:tcW w:w="456" w:type="dxa"/>
            <w:vAlign w:val="center"/>
          </w:tcPr>
          <w:p w14:paraId="4A091764" w14:textId="77777777" w:rsidR="00647E21" w:rsidRPr="000A6962" w:rsidRDefault="00647E21" w:rsidP="00403CF5">
            <w:pPr>
              <w:spacing w:after="0" w:line="240" w:lineRule="auto"/>
              <w:ind w:left="0" w:firstLine="0"/>
              <w:rPr>
                <w:rFonts w:eastAsia="Arial Unicode MS"/>
                <w:color w:val="auto"/>
                <w:sz w:val="24"/>
                <w:szCs w:val="24"/>
              </w:rPr>
            </w:pPr>
          </w:p>
        </w:tc>
        <w:tc>
          <w:tcPr>
            <w:tcW w:w="1371" w:type="dxa"/>
            <w:vAlign w:val="center"/>
          </w:tcPr>
          <w:p w14:paraId="59D3318A" w14:textId="77777777" w:rsidR="00647E21" w:rsidRPr="000A6962" w:rsidRDefault="00647E21" w:rsidP="00403CF5">
            <w:pPr>
              <w:spacing w:after="0" w:line="240" w:lineRule="auto"/>
              <w:ind w:left="0" w:firstLine="0"/>
              <w:rPr>
                <w:rFonts w:eastAsia="Arial Unicode MS"/>
                <w:color w:val="auto"/>
                <w:sz w:val="24"/>
                <w:szCs w:val="24"/>
              </w:rPr>
            </w:pPr>
            <w:r w:rsidRPr="00731825">
              <w:rPr>
                <w:sz w:val="24"/>
                <w:szCs w:val="24"/>
              </w:rPr>
              <w:t>1350</w:t>
            </w:r>
          </w:p>
        </w:tc>
      </w:tr>
      <w:tr w:rsidR="00647E21" w:rsidRPr="000A6962" w14:paraId="7B391FF4" w14:textId="77777777" w:rsidTr="00403CF5">
        <w:tc>
          <w:tcPr>
            <w:tcW w:w="5671" w:type="dxa"/>
            <w:gridSpan w:val="2"/>
            <w:tcBorders>
              <w:top w:val="single" w:sz="4" w:space="0" w:color="000000"/>
              <w:left w:val="single" w:sz="4" w:space="0" w:color="000000"/>
              <w:bottom w:val="single" w:sz="4" w:space="0" w:color="000000"/>
              <w:right w:val="single" w:sz="4" w:space="0" w:color="000000"/>
            </w:tcBorders>
            <w:vAlign w:val="center"/>
          </w:tcPr>
          <w:p w14:paraId="7567F816" w14:textId="77777777" w:rsidR="00647E21" w:rsidRPr="000A6962" w:rsidRDefault="00647E21" w:rsidP="00403CF5">
            <w:pPr>
              <w:spacing w:after="0" w:line="240" w:lineRule="auto"/>
              <w:ind w:left="0" w:firstLine="0"/>
              <w:rPr>
                <w:rFonts w:eastAsia="Arial Unicode MS"/>
                <w:sz w:val="24"/>
                <w:szCs w:val="24"/>
              </w:rPr>
            </w:pPr>
            <w:r w:rsidRPr="00731825">
              <w:rPr>
                <w:i/>
                <w:sz w:val="24"/>
                <w:szCs w:val="24"/>
              </w:rPr>
              <w:t>коррекционно-развивающая область</w:t>
            </w:r>
          </w:p>
        </w:tc>
        <w:tc>
          <w:tcPr>
            <w:tcW w:w="900" w:type="dxa"/>
            <w:vAlign w:val="center"/>
          </w:tcPr>
          <w:p w14:paraId="30A55A75" w14:textId="77777777" w:rsidR="00647E21" w:rsidRPr="000A6962" w:rsidRDefault="00647E21" w:rsidP="00403CF5">
            <w:pPr>
              <w:spacing w:after="0" w:line="240" w:lineRule="auto"/>
              <w:ind w:left="0" w:firstLine="0"/>
              <w:rPr>
                <w:rFonts w:eastAsia="Arial Unicode MS"/>
                <w:color w:val="auto"/>
                <w:sz w:val="24"/>
                <w:szCs w:val="24"/>
              </w:rPr>
            </w:pPr>
            <w:r w:rsidRPr="00731825">
              <w:rPr>
                <w:sz w:val="24"/>
                <w:szCs w:val="24"/>
              </w:rPr>
              <w:t>165</w:t>
            </w:r>
          </w:p>
        </w:tc>
        <w:tc>
          <w:tcPr>
            <w:tcW w:w="900" w:type="dxa"/>
            <w:vAlign w:val="center"/>
          </w:tcPr>
          <w:p w14:paraId="528BF4B9" w14:textId="77777777" w:rsidR="00647E21" w:rsidRPr="000A6962" w:rsidRDefault="00647E21" w:rsidP="00403CF5">
            <w:pPr>
              <w:spacing w:after="0" w:line="240" w:lineRule="auto"/>
              <w:ind w:left="0" w:firstLine="0"/>
              <w:rPr>
                <w:rFonts w:eastAsia="Arial Unicode MS"/>
                <w:color w:val="auto"/>
                <w:sz w:val="24"/>
                <w:szCs w:val="24"/>
              </w:rPr>
            </w:pPr>
            <w:r w:rsidRPr="00731825">
              <w:rPr>
                <w:sz w:val="24"/>
                <w:szCs w:val="24"/>
              </w:rPr>
              <w:t>170</w:t>
            </w:r>
          </w:p>
        </w:tc>
        <w:tc>
          <w:tcPr>
            <w:tcW w:w="900" w:type="dxa"/>
            <w:vAlign w:val="center"/>
          </w:tcPr>
          <w:p w14:paraId="5E383C37" w14:textId="77777777" w:rsidR="00647E21" w:rsidRPr="000A6962" w:rsidRDefault="00647E21" w:rsidP="00403CF5">
            <w:pPr>
              <w:spacing w:after="0" w:line="240" w:lineRule="auto"/>
              <w:ind w:left="0" w:firstLine="0"/>
              <w:rPr>
                <w:rFonts w:eastAsia="Arial Unicode MS"/>
                <w:color w:val="auto"/>
                <w:sz w:val="24"/>
                <w:szCs w:val="24"/>
              </w:rPr>
            </w:pPr>
            <w:r w:rsidRPr="00731825">
              <w:rPr>
                <w:b/>
                <w:sz w:val="24"/>
                <w:szCs w:val="24"/>
              </w:rPr>
              <w:t>170</w:t>
            </w:r>
          </w:p>
        </w:tc>
        <w:tc>
          <w:tcPr>
            <w:tcW w:w="576" w:type="dxa"/>
            <w:vAlign w:val="center"/>
          </w:tcPr>
          <w:p w14:paraId="2E6AF01C" w14:textId="77777777" w:rsidR="00647E21" w:rsidRPr="000A6962" w:rsidRDefault="00647E21" w:rsidP="00403CF5">
            <w:pPr>
              <w:spacing w:after="0" w:line="240" w:lineRule="auto"/>
              <w:ind w:left="0" w:firstLine="0"/>
              <w:rPr>
                <w:rFonts w:eastAsia="Arial Unicode MS"/>
                <w:color w:val="auto"/>
                <w:sz w:val="24"/>
                <w:szCs w:val="24"/>
              </w:rPr>
            </w:pPr>
            <w:r w:rsidRPr="00731825">
              <w:rPr>
                <w:sz w:val="24"/>
                <w:szCs w:val="24"/>
              </w:rPr>
              <w:t>170</w:t>
            </w:r>
          </w:p>
        </w:tc>
        <w:tc>
          <w:tcPr>
            <w:tcW w:w="456" w:type="dxa"/>
            <w:vAlign w:val="center"/>
          </w:tcPr>
          <w:p w14:paraId="578A2BC0" w14:textId="77777777" w:rsidR="00647E21" w:rsidRPr="000A6962" w:rsidRDefault="00647E21" w:rsidP="00403CF5">
            <w:pPr>
              <w:spacing w:after="0" w:line="240" w:lineRule="auto"/>
              <w:ind w:left="0" w:firstLine="0"/>
              <w:rPr>
                <w:rFonts w:eastAsia="Arial Unicode MS"/>
                <w:color w:val="auto"/>
                <w:sz w:val="24"/>
                <w:szCs w:val="24"/>
              </w:rPr>
            </w:pPr>
          </w:p>
        </w:tc>
        <w:tc>
          <w:tcPr>
            <w:tcW w:w="1371" w:type="dxa"/>
            <w:vAlign w:val="center"/>
          </w:tcPr>
          <w:p w14:paraId="6ABD4CD3" w14:textId="77777777" w:rsidR="00647E21" w:rsidRPr="000A6962" w:rsidRDefault="00647E21" w:rsidP="00403CF5">
            <w:pPr>
              <w:spacing w:after="0" w:line="240" w:lineRule="auto"/>
              <w:ind w:left="0" w:firstLine="0"/>
              <w:rPr>
                <w:rFonts w:eastAsia="Arial Unicode MS"/>
                <w:color w:val="auto"/>
                <w:sz w:val="24"/>
                <w:szCs w:val="24"/>
              </w:rPr>
            </w:pPr>
            <w:r w:rsidRPr="00731825">
              <w:rPr>
                <w:sz w:val="24"/>
                <w:szCs w:val="24"/>
              </w:rPr>
              <w:t>675</w:t>
            </w:r>
          </w:p>
        </w:tc>
      </w:tr>
      <w:tr w:rsidR="00647E21" w:rsidRPr="000A6962" w14:paraId="02A30EE5" w14:textId="77777777" w:rsidTr="00403CF5">
        <w:tc>
          <w:tcPr>
            <w:tcW w:w="5671" w:type="dxa"/>
            <w:gridSpan w:val="2"/>
            <w:tcBorders>
              <w:top w:val="single" w:sz="4" w:space="0" w:color="000000"/>
              <w:left w:val="single" w:sz="4" w:space="0" w:color="000000"/>
              <w:bottom w:val="single" w:sz="4" w:space="0" w:color="000000"/>
              <w:right w:val="single" w:sz="4" w:space="0" w:color="000000"/>
            </w:tcBorders>
            <w:vAlign w:val="center"/>
          </w:tcPr>
          <w:p w14:paraId="598BC3A8" w14:textId="77777777" w:rsidR="00647E21" w:rsidRPr="000A6962" w:rsidRDefault="00647E21" w:rsidP="00403CF5">
            <w:pPr>
              <w:spacing w:after="0" w:line="240" w:lineRule="auto"/>
              <w:ind w:left="0" w:firstLine="0"/>
              <w:rPr>
                <w:rFonts w:eastAsia="Arial Unicode MS"/>
                <w:sz w:val="24"/>
                <w:szCs w:val="24"/>
              </w:rPr>
            </w:pPr>
            <w:r w:rsidRPr="00731825">
              <w:rPr>
                <w:i/>
                <w:sz w:val="24"/>
                <w:szCs w:val="24"/>
              </w:rPr>
              <w:t>направления внеурочной деятельности</w:t>
            </w:r>
          </w:p>
        </w:tc>
        <w:tc>
          <w:tcPr>
            <w:tcW w:w="900" w:type="dxa"/>
            <w:vAlign w:val="center"/>
          </w:tcPr>
          <w:p w14:paraId="61DDF326" w14:textId="77777777" w:rsidR="00647E21" w:rsidRPr="000A6962" w:rsidRDefault="00647E21" w:rsidP="00403CF5">
            <w:pPr>
              <w:spacing w:after="0" w:line="240" w:lineRule="auto"/>
              <w:ind w:left="0" w:firstLine="0"/>
              <w:rPr>
                <w:rFonts w:eastAsia="Arial Unicode MS"/>
                <w:color w:val="auto"/>
                <w:sz w:val="24"/>
                <w:szCs w:val="24"/>
              </w:rPr>
            </w:pPr>
            <w:r w:rsidRPr="00731825">
              <w:rPr>
                <w:sz w:val="24"/>
                <w:szCs w:val="24"/>
              </w:rPr>
              <w:t>165</w:t>
            </w:r>
          </w:p>
        </w:tc>
        <w:tc>
          <w:tcPr>
            <w:tcW w:w="900" w:type="dxa"/>
            <w:vAlign w:val="center"/>
          </w:tcPr>
          <w:p w14:paraId="1AC5E0F5" w14:textId="77777777" w:rsidR="00647E21" w:rsidRPr="000A6962" w:rsidRDefault="00647E21" w:rsidP="00403CF5">
            <w:pPr>
              <w:spacing w:after="0" w:line="240" w:lineRule="auto"/>
              <w:ind w:left="0" w:firstLine="0"/>
              <w:rPr>
                <w:rFonts w:eastAsia="Arial Unicode MS"/>
                <w:color w:val="auto"/>
                <w:sz w:val="24"/>
                <w:szCs w:val="24"/>
              </w:rPr>
            </w:pPr>
            <w:r w:rsidRPr="00731825">
              <w:rPr>
                <w:sz w:val="24"/>
                <w:szCs w:val="24"/>
              </w:rPr>
              <w:t>170</w:t>
            </w:r>
          </w:p>
        </w:tc>
        <w:tc>
          <w:tcPr>
            <w:tcW w:w="900" w:type="dxa"/>
            <w:vAlign w:val="center"/>
          </w:tcPr>
          <w:p w14:paraId="3453DCEA" w14:textId="77777777" w:rsidR="00647E21" w:rsidRPr="000A6962" w:rsidRDefault="00647E21" w:rsidP="00403CF5">
            <w:pPr>
              <w:spacing w:after="0" w:line="240" w:lineRule="auto"/>
              <w:ind w:left="0" w:firstLine="0"/>
              <w:rPr>
                <w:rFonts w:eastAsia="Arial Unicode MS"/>
                <w:color w:val="auto"/>
                <w:sz w:val="24"/>
                <w:szCs w:val="24"/>
              </w:rPr>
            </w:pPr>
            <w:r w:rsidRPr="00731825">
              <w:rPr>
                <w:b/>
                <w:sz w:val="24"/>
                <w:szCs w:val="24"/>
              </w:rPr>
              <w:t>170</w:t>
            </w:r>
          </w:p>
        </w:tc>
        <w:tc>
          <w:tcPr>
            <w:tcW w:w="576" w:type="dxa"/>
            <w:vAlign w:val="center"/>
          </w:tcPr>
          <w:p w14:paraId="104EC28B" w14:textId="77777777" w:rsidR="00647E21" w:rsidRPr="000A6962" w:rsidRDefault="00647E21" w:rsidP="00403CF5">
            <w:pPr>
              <w:spacing w:after="0" w:line="240" w:lineRule="auto"/>
              <w:ind w:left="0" w:firstLine="0"/>
              <w:rPr>
                <w:rFonts w:eastAsia="Arial Unicode MS"/>
                <w:color w:val="auto"/>
                <w:sz w:val="24"/>
                <w:szCs w:val="24"/>
              </w:rPr>
            </w:pPr>
            <w:r w:rsidRPr="00731825">
              <w:rPr>
                <w:sz w:val="24"/>
                <w:szCs w:val="24"/>
              </w:rPr>
              <w:t>170</w:t>
            </w:r>
          </w:p>
        </w:tc>
        <w:tc>
          <w:tcPr>
            <w:tcW w:w="456" w:type="dxa"/>
            <w:vAlign w:val="center"/>
          </w:tcPr>
          <w:p w14:paraId="388A178D" w14:textId="77777777" w:rsidR="00647E21" w:rsidRPr="000A6962" w:rsidRDefault="00647E21" w:rsidP="00403CF5">
            <w:pPr>
              <w:spacing w:after="0" w:line="240" w:lineRule="auto"/>
              <w:ind w:left="0" w:firstLine="0"/>
              <w:rPr>
                <w:rFonts w:eastAsia="Arial Unicode MS"/>
                <w:color w:val="auto"/>
                <w:sz w:val="24"/>
                <w:szCs w:val="24"/>
              </w:rPr>
            </w:pPr>
          </w:p>
        </w:tc>
        <w:tc>
          <w:tcPr>
            <w:tcW w:w="1371" w:type="dxa"/>
            <w:vAlign w:val="center"/>
          </w:tcPr>
          <w:p w14:paraId="24B659E3" w14:textId="77777777" w:rsidR="00647E21" w:rsidRPr="000A6962" w:rsidRDefault="00647E21" w:rsidP="00403CF5">
            <w:pPr>
              <w:spacing w:after="0" w:line="240" w:lineRule="auto"/>
              <w:ind w:left="0" w:firstLine="0"/>
              <w:rPr>
                <w:rFonts w:eastAsia="Arial Unicode MS"/>
                <w:color w:val="auto"/>
                <w:sz w:val="24"/>
                <w:szCs w:val="24"/>
              </w:rPr>
            </w:pPr>
            <w:r w:rsidRPr="00731825">
              <w:rPr>
                <w:sz w:val="24"/>
                <w:szCs w:val="24"/>
              </w:rPr>
              <w:t>675</w:t>
            </w:r>
          </w:p>
        </w:tc>
      </w:tr>
    </w:tbl>
    <w:p w14:paraId="25EAB1A2" w14:textId="77777777" w:rsidR="003F3FC5" w:rsidRDefault="003F3FC5" w:rsidP="00731825">
      <w:pPr>
        <w:pStyle w:val="a7"/>
        <w:spacing w:line="360" w:lineRule="auto"/>
        <w:ind w:firstLine="454"/>
        <w:jc w:val="center"/>
        <w:rPr>
          <w:rFonts w:ascii="Times New Roman" w:hAnsi="Times New Roman" w:cs="Times New Roman"/>
          <w:b/>
          <w:sz w:val="24"/>
          <w:szCs w:val="24"/>
        </w:rPr>
      </w:pPr>
    </w:p>
    <w:p w14:paraId="2F70D681" w14:textId="77777777" w:rsidR="00885914" w:rsidRPr="00560E59" w:rsidRDefault="00885914" w:rsidP="006449B7">
      <w:pPr>
        <w:pStyle w:val="3"/>
        <w:spacing w:before="0" w:after="0"/>
        <w:jc w:val="both"/>
        <w:rPr>
          <w:rFonts w:cs="Times New Roman"/>
          <w:u w:val="single"/>
        </w:rPr>
      </w:pPr>
      <w:bookmarkStart w:id="52" w:name="_Toc414553283"/>
      <w:r w:rsidRPr="00560E59">
        <w:rPr>
          <w:rFonts w:cs="Times New Roman"/>
          <w:u w:val="single"/>
        </w:rPr>
        <w:lastRenderedPageBreak/>
        <w:t>3.</w:t>
      </w:r>
      <w:bookmarkEnd w:id="52"/>
      <w:r w:rsidRPr="00560E59">
        <w:rPr>
          <w:rFonts w:cs="Times New Roman"/>
          <w:u w:val="single"/>
        </w:rPr>
        <w:t>2. Календарный учебный график</w:t>
      </w:r>
    </w:p>
    <w:p w14:paraId="40D00712" w14:textId="77777777" w:rsidR="00885914" w:rsidRPr="00701718" w:rsidRDefault="00885914" w:rsidP="006449B7">
      <w:pPr>
        <w:pStyle w:val="Default"/>
        <w:jc w:val="both"/>
        <w:rPr>
          <w:sz w:val="26"/>
          <w:szCs w:val="26"/>
        </w:rPr>
      </w:pPr>
      <w:r w:rsidRPr="00701718">
        <w:rPr>
          <w:sz w:val="26"/>
          <w:szCs w:val="26"/>
        </w:rPr>
        <w:t xml:space="preserve">Календарный учебный график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w:t>
      </w:r>
    </w:p>
    <w:p w14:paraId="2E7ED608" w14:textId="77777777" w:rsidR="00885914" w:rsidRPr="00701718" w:rsidRDefault="00885914" w:rsidP="006449B7">
      <w:pPr>
        <w:pStyle w:val="Default"/>
        <w:jc w:val="both"/>
        <w:rPr>
          <w:sz w:val="26"/>
          <w:szCs w:val="26"/>
        </w:rPr>
      </w:pPr>
      <w:r w:rsidRPr="00701718">
        <w:rPr>
          <w:b/>
          <w:bCs/>
          <w:sz w:val="26"/>
          <w:szCs w:val="26"/>
        </w:rPr>
        <w:t xml:space="preserve">Календарный учебный график на конкретный учебный год утверждается приказом директора и является приложением к основной образовательной программе. </w:t>
      </w:r>
    </w:p>
    <w:p w14:paraId="5B38EE40" w14:textId="77777777" w:rsidR="00885914" w:rsidRPr="00701718" w:rsidRDefault="00885914" w:rsidP="006449B7">
      <w:pPr>
        <w:pStyle w:val="Default"/>
        <w:jc w:val="both"/>
        <w:rPr>
          <w:sz w:val="26"/>
          <w:szCs w:val="26"/>
        </w:rPr>
      </w:pPr>
      <w:r w:rsidRPr="00701718">
        <w:rPr>
          <w:b/>
          <w:bCs/>
          <w:sz w:val="26"/>
          <w:szCs w:val="26"/>
        </w:rPr>
        <w:t xml:space="preserve">Дата начала и окончания учебного года: </w:t>
      </w:r>
    </w:p>
    <w:p w14:paraId="021DDB39" w14:textId="77777777" w:rsidR="00885914" w:rsidRPr="00701718" w:rsidRDefault="00885914" w:rsidP="006449B7">
      <w:pPr>
        <w:pStyle w:val="Default"/>
        <w:jc w:val="both"/>
        <w:rPr>
          <w:sz w:val="26"/>
          <w:szCs w:val="26"/>
        </w:rPr>
      </w:pPr>
      <w:r w:rsidRPr="00701718">
        <w:rPr>
          <w:sz w:val="26"/>
          <w:szCs w:val="26"/>
        </w:rPr>
        <w:t xml:space="preserve">Начало учебного года - 1 сентября </w:t>
      </w:r>
    </w:p>
    <w:p w14:paraId="54BD4ABE" w14:textId="77777777" w:rsidR="00885914" w:rsidRPr="00701718" w:rsidRDefault="00885914" w:rsidP="006449B7">
      <w:pPr>
        <w:pStyle w:val="Default"/>
        <w:jc w:val="both"/>
        <w:rPr>
          <w:sz w:val="26"/>
          <w:szCs w:val="26"/>
        </w:rPr>
      </w:pPr>
      <w:r w:rsidRPr="00701718">
        <w:rPr>
          <w:sz w:val="26"/>
          <w:szCs w:val="26"/>
        </w:rPr>
        <w:t>Окончание учебного года – 31 мая (если иное не установлено Календарным учебным графиком на конкретный учебный год)</w:t>
      </w:r>
      <w:r w:rsidRPr="00701718">
        <w:rPr>
          <w:b/>
          <w:bCs/>
          <w:sz w:val="26"/>
          <w:szCs w:val="26"/>
        </w:rPr>
        <w:t xml:space="preserve">. </w:t>
      </w:r>
    </w:p>
    <w:p w14:paraId="67B7A70C" w14:textId="77777777" w:rsidR="00885914" w:rsidRDefault="00885914" w:rsidP="006449B7">
      <w:pPr>
        <w:pStyle w:val="Default"/>
        <w:jc w:val="both"/>
        <w:rPr>
          <w:b/>
          <w:bCs/>
          <w:sz w:val="26"/>
          <w:szCs w:val="26"/>
        </w:rPr>
      </w:pPr>
    </w:p>
    <w:p w14:paraId="257241C8" w14:textId="77777777" w:rsidR="00885914" w:rsidRPr="00701718" w:rsidRDefault="00885914" w:rsidP="006449B7">
      <w:pPr>
        <w:pStyle w:val="Default"/>
        <w:jc w:val="both"/>
        <w:rPr>
          <w:sz w:val="26"/>
          <w:szCs w:val="26"/>
        </w:rPr>
      </w:pPr>
      <w:r w:rsidRPr="00701718">
        <w:rPr>
          <w:b/>
          <w:bCs/>
          <w:sz w:val="26"/>
          <w:szCs w:val="26"/>
        </w:rPr>
        <w:t xml:space="preserve">Устанавливается следующая продолжительность учебного года: </w:t>
      </w:r>
    </w:p>
    <w:p w14:paraId="71887C79" w14:textId="77777777" w:rsidR="00885914" w:rsidRPr="00D77E58" w:rsidRDefault="00885914" w:rsidP="00885914">
      <w:pPr>
        <w:pStyle w:val="Default"/>
        <w:spacing w:line="360" w:lineRule="auto"/>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5"/>
        <w:gridCol w:w="15"/>
        <w:gridCol w:w="3108"/>
        <w:gridCol w:w="4253"/>
      </w:tblGrid>
      <w:tr w:rsidR="00885914" w:rsidRPr="00D77E58" w14:paraId="42055FA0" w14:textId="77777777" w:rsidTr="5996FFBE">
        <w:trPr>
          <w:trHeight w:val="81"/>
        </w:trPr>
        <w:tc>
          <w:tcPr>
            <w:tcW w:w="2670" w:type="dxa"/>
            <w:gridSpan w:val="2"/>
          </w:tcPr>
          <w:p w14:paraId="621B1A89" w14:textId="77777777" w:rsidR="00885914" w:rsidRPr="00D77E58" w:rsidRDefault="00885914" w:rsidP="006449B7">
            <w:pPr>
              <w:pStyle w:val="Default"/>
              <w:jc w:val="both"/>
            </w:pPr>
            <w:r w:rsidRPr="00D77E58">
              <w:t xml:space="preserve">– во 2-4 -х классах – 34 учебные недели. </w:t>
            </w:r>
            <w:r w:rsidRPr="00D77E58">
              <w:rPr>
                <w:b/>
                <w:bCs/>
              </w:rPr>
              <w:t xml:space="preserve">Продолжительность четвертей: </w:t>
            </w:r>
            <w:r w:rsidRPr="00D77E58">
              <w:rPr>
                <w:iCs/>
              </w:rPr>
              <w:t xml:space="preserve">Период </w:t>
            </w:r>
          </w:p>
        </w:tc>
        <w:tc>
          <w:tcPr>
            <w:tcW w:w="3108" w:type="dxa"/>
          </w:tcPr>
          <w:p w14:paraId="5BBCC6FA" w14:textId="77777777" w:rsidR="00885914" w:rsidRPr="00D77E58" w:rsidRDefault="00885914" w:rsidP="006449B7">
            <w:pPr>
              <w:pStyle w:val="Default"/>
              <w:jc w:val="both"/>
            </w:pPr>
            <w:r w:rsidRPr="00D77E58">
              <w:rPr>
                <w:iCs/>
              </w:rPr>
              <w:t xml:space="preserve">Кол-во недель </w:t>
            </w:r>
          </w:p>
        </w:tc>
        <w:tc>
          <w:tcPr>
            <w:tcW w:w="4253" w:type="dxa"/>
          </w:tcPr>
          <w:p w14:paraId="315BCD26" w14:textId="77777777" w:rsidR="00885914" w:rsidRPr="00D77E58" w:rsidRDefault="00885914" w:rsidP="006449B7">
            <w:pPr>
              <w:pStyle w:val="Default"/>
              <w:jc w:val="both"/>
            </w:pPr>
            <w:r w:rsidRPr="00D77E58">
              <w:rPr>
                <w:iCs/>
              </w:rPr>
              <w:t xml:space="preserve">Кол-во недель/дней </w:t>
            </w:r>
          </w:p>
        </w:tc>
      </w:tr>
      <w:tr w:rsidR="00885914" w:rsidRPr="00D77E58" w14:paraId="059BE8F9" w14:textId="77777777" w:rsidTr="5996FFBE">
        <w:trPr>
          <w:trHeight w:val="524"/>
        </w:trPr>
        <w:tc>
          <w:tcPr>
            <w:tcW w:w="2670" w:type="dxa"/>
            <w:gridSpan w:val="2"/>
          </w:tcPr>
          <w:p w14:paraId="6DDBCF46" w14:textId="77777777" w:rsidR="00885914" w:rsidRPr="00D77E58" w:rsidRDefault="00885914" w:rsidP="006449B7">
            <w:pPr>
              <w:pStyle w:val="Default"/>
              <w:jc w:val="both"/>
            </w:pPr>
            <w:r w:rsidRPr="00D77E58">
              <w:t xml:space="preserve">1 четверть </w:t>
            </w:r>
          </w:p>
        </w:tc>
        <w:tc>
          <w:tcPr>
            <w:tcW w:w="3108" w:type="dxa"/>
          </w:tcPr>
          <w:p w14:paraId="41BDE6C8" w14:textId="77777777" w:rsidR="00885914" w:rsidRPr="00D77E58" w:rsidRDefault="00885914" w:rsidP="006449B7">
            <w:pPr>
              <w:pStyle w:val="Default"/>
              <w:jc w:val="both"/>
            </w:pPr>
            <w:r w:rsidRPr="00D77E58">
              <w:t xml:space="preserve">8 недель </w:t>
            </w:r>
          </w:p>
        </w:tc>
        <w:tc>
          <w:tcPr>
            <w:tcW w:w="4253" w:type="dxa"/>
            <w:vMerge w:val="restart"/>
          </w:tcPr>
          <w:p w14:paraId="1DB9DBE0" w14:textId="77777777" w:rsidR="00885914" w:rsidRPr="00D77E58" w:rsidRDefault="00885914" w:rsidP="006449B7">
            <w:pPr>
              <w:pStyle w:val="Default"/>
              <w:jc w:val="both"/>
            </w:pPr>
            <w:r w:rsidRPr="00D77E58">
              <w:rPr>
                <w:b/>
                <w:bCs/>
              </w:rPr>
              <w:t xml:space="preserve">34 недели/204 дня </w:t>
            </w:r>
          </w:p>
          <w:p w14:paraId="71A315E9" w14:textId="77777777" w:rsidR="00885914" w:rsidRPr="00D77E58" w:rsidRDefault="00885914" w:rsidP="006449B7">
            <w:pPr>
              <w:pStyle w:val="Default"/>
              <w:jc w:val="both"/>
            </w:pPr>
            <w:r w:rsidRPr="00D77E58">
              <w:rPr>
                <w:b/>
                <w:bCs/>
              </w:rPr>
              <w:t xml:space="preserve">33 недели/165 дней (для 1-х классов) </w:t>
            </w:r>
          </w:p>
        </w:tc>
      </w:tr>
      <w:tr w:rsidR="00885914" w:rsidRPr="00D77E58" w14:paraId="6F8DEC4F" w14:textId="77777777" w:rsidTr="5996FFBE">
        <w:trPr>
          <w:trHeight w:val="90"/>
        </w:trPr>
        <w:tc>
          <w:tcPr>
            <w:tcW w:w="2655" w:type="dxa"/>
          </w:tcPr>
          <w:p w14:paraId="6FD0EE24" w14:textId="15B3712F" w:rsidR="00885914" w:rsidRPr="00D77E58" w:rsidRDefault="5996FFBE" w:rsidP="006449B7">
            <w:pPr>
              <w:pStyle w:val="Default"/>
              <w:jc w:val="both"/>
            </w:pPr>
            <w:r>
              <w:t xml:space="preserve">2 четверть  </w:t>
            </w:r>
          </w:p>
        </w:tc>
        <w:tc>
          <w:tcPr>
            <w:tcW w:w="3123" w:type="dxa"/>
            <w:gridSpan w:val="2"/>
          </w:tcPr>
          <w:p w14:paraId="70B90BF2" w14:textId="77777777" w:rsidR="00885914" w:rsidRPr="00D77E58" w:rsidRDefault="00885914" w:rsidP="006449B7">
            <w:pPr>
              <w:pStyle w:val="Default"/>
              <w:jc w:val="both"/>
            </w:pPr>
            <w:r w:rsidRPr="00D77E58">
              <w:t xml:space="preserve">8 недель </w:t>
            </w:r>
          </w:p>
        </w:tc>
        <w:tc>
          <w:tcPr>
            <w:tcW w:w="4253" w:type="dxa"/>
            <w:vMerge/>
          </w:tcPr>
          <w:p w14:paraId="3B7FD67C" w14:textId="77777777" w:rsidR="00885914" w:rsidRPr="00D77E58" w:rsidRDefault="00885914" w:rsidP="006449B7">
            <w:pPr>
              <w:pStyle w:val="Default"/>
              <w:jc w:val="both"/>
            </w:pPr>
          </w:p>
        </w:tc>
      </w:tr>
      <w:tr w:rsidR="00885914" w:rsidRPr="00D77E58" w14:paraId="33AD92FA" w14:textId="77777777" w:rsidTr="5996FFBE">
        <w:trPr>
          <w:trHeight w:val="215"/>
        </w:trPr>
        <w:tc>
          <w:tcPr>
            <w:tcW w:w="2655" w:type="dxa"/>
          </w:tcPr>
          <w:p w14:paraId="0197A21F" w14:textId="77777777" w:rsidR="00885914" w:rsidRPr="00D77E58" w:rsidRDefault="00885914" w:rsidP="006449B7">
            <w:pPr>
              <w:pStyle w:val="Default"/>
              <w:jc w:val="both"/>
            </w:pPr>
            <w:r w:rsidRPr="00D77E58">
              <w:t xml:space="preserve">3 четверть </w:t>
            </w:r>
          </w:p>
        </w:tc>
        <w:tc>
          <w:tcPr>
            <w:tcW w:w="3123" w:type="dxa"/>
            <w:gridSpan w:val="2"/>
          </w:tcPr>
          <w:p w14:paraId="465328C7" w14:textId="77777777" w:rsidR="00885914" w:rsidRPr="00D77E58" w:rsidRDefault="00885914" w:rsidP="006449B7">
            <w:pPr>
              <w:pStyle w:val="Default"/>
              <w:jc w:val="both"/>
            </w:pPr>
            <w:r w:rsidRPr="00D77E58">
              <w:t>10 недель</w:t>
            </w:r>
          </w:p>
          <w:p w14:paraId="4C5DAE7F" w14:textId="77777777" w:rsidR="00885914" w:rsidRPr="00D77E58" w:rsidRDefault="00885914" w:rsidP="006449B7">
            <w:pPr>
              <w:pStyle w:val="Default"/>
              <w:jc w:val="both"/>
            </w:pPr>
            <w:r w:rsidRPr="00D77E58">
              <w:t xml:space="preserve"> (для 1-х классов – 9 недель)</w:t>
            </w:r>
          </w:p>
        </w:tc>
        <w:tc>
          <w:tcPr>
            <w:tcW w:w="4253" w:type="dxa"/>
            <w:vMerge/>
          </w:tcPr>
          <w:p w14:paraId="38D6B9B6" w14:textId="77777777" w:rsidR="00885914" w:rsidRPr="00D77E58" w:rsidRDefault="00885914" w:rsidP="006449B7">
            <w:pPr>
              <w:pStyle w:val="Default"/>
              <w:jc w:val="both"/>
            </w:pPr>
          </w:p>
        </w:tc>
      </w:tr>
      <w:tr w:rsidR="00885914" w:rsidRPr="00D77E58" w14:paraId="16903718" w14:textId="77777777" w:rsidTr="5996FFBE">
        <w:trPr>
          <w:trHeight w:val="90"/>
        </w:trPr>
        <w:tc>
          <w:tcPr>
            <w:tcW w:w="2655" w:type="dxa"/>
          </w:tcPr>
          <w:p w14:paraId="4F81AA25" w14:textId="77777777" w:rsidR="00885914" w:rsidRPr="00D77E58" w:rsidRDefault="00885914" w:rsidP="006449B7">
            <w:pPr>
              <w:pStyle w:val="Default"/>
              <w:jc w:val="both"/>
            </w:pPr>
            <w:r w:rsidRPr="00D77E58">
              <w:t xml:space="preserve">4 четверть </w:t>
            </w:r>
          </w:p>
        </w:tc>
        <w:tc>
          <w:tcPr>
            <w:tcW w:w="3123" w:type="dxa"/>
            <w:gridSpan w:val="2"/>
          </w:tcPr>
          <w:p w14:paraId="29270475" w14:textId="77777777" w:rsidR="00885914" w:rsidRPr="00D77E58" w:rsidRDefault="00885914" w:rsidP="006449B7">
            <w:pPr>
              <w:pStyle w:val="Default"/>
              <w:jc w:val="both"/>
            </w:pPr>
            <w:r w:rsidRPr="00D77E58">
              <w:t xml:space="preserve">8 недель </w:t>
            </w:r>
          </w:p>
        </w:tc>
        <w:tc>
          <w:tcPr>
            <w:tcW w:w="4253" w:type="dxa"/>
            <w:vMerge/>
          </w:tcPr>
          <w:p w14:paraId="22F860BB" w14:textId="77777777" w:rsidR="00885914" w:rsidRPr="00D77E58" w:rsidRDefault="00885914" w:rsidP="006449B7">
            <w:pPr>
              <w:pStyle w:val="Default"/>
              <w:jc w:val="both"/>
            </w:pPr>
          </w:p>
        </w:tc>
      </w:tr>
      <w:tr w:rsidR="00885914" w:rsidRPr="00D77E58" w14:paraId="28A6486C" w14:textId="77777777" w:rsidTr="5996FFBE">
        <w:trPr>
          <w:trHeight w:val="90"/>
        </w:trPr>
        <w:tc>
          <w:tcPr>
            <w:tcW w:w="2655" w:type="dxa"/>
          </w:tcPr>
          <w:p w14:paraId="21E4654F" w14:textId="77777777" w:rsidR="00885914" w:rsidRPr="00D77E58" w:rsidRDefault="00885914" w:rsidP="006449B7">
            <w:pPr>
              <w:pStyle w:val="Default"/>
              <w:jc w:val="both"/>
            </w:pPr>
            <w:r w:rsidRPr="00D77E58">
              <w:t xml:space="preserve">год </w:t>
            </w:r>
          </w:p>
        </w:tc>
        <w:tc>
          <w:tcPr>
            <w:tcW w:w="3123" w:type="dxa"/>
            <w:gridSpan w:val="2"/>
          </w:tcPr>
          <w:p w14:paraId="08410D7E" w14:textId="77777777" w:rsidR="00885914" w:rsidRPr="00D77E58" w:rsidRDefault="00885914" w:rsidP="006449B7">
            <w:pPr>
              <w:pStyle w:val="Default"/>
              <w:jc w:val="both"/>
            </w:pPr>
            <w:r w:rsidRPr="00D77E58">
              <w:t xml:space="preserve">34 недели </w:t>
            </w:r>
          </w:p>
        </w:tc>
        <w:tc>
          <w:tcPr>
            <w:tcW w:w="4253" w:type="dxa"/>
            <w:vMerge/>
          </w:tcPr>
          <w:p w14:paraId="698536F5" w14:textId="77777777" w:rsidR="00885914" w:rsidRPr="00D77E58" w:rsidRDefault="00885914" w:rsidP="006449B7">
            <w:pPr>
              <w:pStyle w:val="Default"/>
              <w:jc w:val="both"/>
            </w:pPr>
          </w:p>
        </w:tc>
      </w:tr>
    </w:tbl>
    <w:p w14:paraId="7BC1BAF2" w14:textId="77777777" w:rsidR="00885914" w:rsidRDefault="00885914" w:rsidP="00885914">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160"/>
        <w:gridCol w:w="2097"/>
        <w:gridCol w:w="3686"/>
      </w:tblGrid>
      <w:tr w:rsidR="00885914" w:rsidRPr="00D77E58" w14:paraId="01F920E2" w14:textId="77777777" w:rsidTr="5996FFBE">
        <w:trPr>
          <w:trHeight w:val="230"/>
        </w:trPr>
        <w:tc>
          <w:tcPr>
            <w:tcW w:w="2088" w:type="dxa"/>
          </w:tcPr>
          <w:p w14:paraId="646EBFD1" w14:textId="77777777" w:rsidR="00885914" w:rsidRPr="00D77E58" w:rsidRDefault="00885914" w:rsidP="006449B7">
            <w:pPr>
              <w:pStyle w:val="Default"/>
              <w:jc w:val="both"/>
            </w:pPr>
            <w:r w:rsidRPr="00D77E58">
              <w:rPr>
                <w:b/>
                <w:bCs/>
              </w:rPr>
              <w:t xml:space="preserve">Сроки и продолжительность каникул: </w:t>
            </w:r>
            <w:r w:rsidRPr="00D77E58">
              <w:rPr>
                <w:iCs/>
              </w:rPr>
              <w:t xml:space="preserve">Каникулы </w:t>
            </w:r>
          </w:p>
        </w:tc>
        <w:tc>
          <w:tcPr>
            <w:tcW w:w="2160" w:type="dxa"/>
          </w:tcPr>
          <w:p w14:paraId="1F6C3B12" w14:textId="77777777" w:rsidR="00885914" w:rsidRPr="00D77E58" w:rsidRDefault="00885914" w:rsidP="006449B7">
            <w:pPr>
              <w:pStyle w:val="Default"/>
              <w:jc w:val="both"/>
            </w:pPr>
            <w:r w:rsidRPr="00D77E58">
              <w:rPr>
                <w:iCs/>
              </w:rPr>
              <w:t xml:space="preserve">Сроки </w:t>
            </w:r>
          </w:p>
        </w:tc>
        <w:tc>
          <w:tcPr>
            <w:tcW w:w="2097" w:type="dxa"/>
          </w:tcPr>
          <w:p w14:paraId="42B73CAB" w14:textId="77777777" w:rsidR="00885914" w:rsidRPr="00D77E58" w:rsidRDefault="00885914" w:rsidP="006449B7">
            <w:pPr>
              <w:pStyle w:val="Default"/>
              <w:jc w:val="both"/>
            </w:pPr>
            <w:proofErr w:type="spellStart"/>
            <w:r w:rsidRPr="00D77E58">
              <w:rPr>
                <w:iCs/>
              </w:rPr>
              <w:t>Продолжитель</w:t>
            </w:r>
            <w:proofErr w:type="spellEnd"/>
            <w:r w:rsidRPr="00D77E58">
              <w:rPr>
                <w:iCs/>
              </w:rPr>
              <w:t xml:space="preserve"> </w:t>
            </w:r>
            <w:proofErr w:type="spellStart"/>
            <w:r w:rsidRPr="00D77E58">
              <w:rPr>
                <w:iCs/>
              </w:rPr>
              <w:t>ность</w:t>
            </w:r>
            <w:proofErr w:type="spellEnd"/>
            <w:r w:rsidRPr="00D77E58">
              <w:rPr>
                <w:iCs/>
              </w:rPr>
              <w:t xml:space="preserve"> </w:t>
            </w:r>
          </w:p>
        </w:tc>
        <w:tc>
          <w:tcPr>
            <w:tcW w:w="3686" w:type="dxa"/>
          </w:tcPr>
          <w:p w14:paraId="16C9593E" w14:textId="77777777" w:rsidR="00885914" w:rsidRPr="00D77E58" w:rsidRDefault="00885914" w:rsidP="006449B7">
            <w:pPr>
              <w:pStyle w:val="Default"/>
              <w:jc w:val="both"/>
            </w:pPr>
            <w:r w:rsidRPr="00D77E58">
              <w:rPr>
                <w:iCs/>
              </w:rPr>
              <w:t xml:space="preserve">Праздничные дни </w:t>
            </w:r>
          </w:p>
        </w:tc>
      </w:tr>
      <w:tr w:rsidR="00885914" w:rsidRPr="00D77E58" w14:paraId="12BD29D0" w14:textId="77777777" w:rsidTr="5996FFBE">
        <w:trPr>
          <w:trHeight w:val="1020"/>
        </w:trPr>
        <w:tc>
          <w:tcPr>
            <w:tcW w:w="2088" w:type="dxa"/>
          </w:tcPr>
          <w:p w14:paraId="48D3A284" w14:textId="77777777" w:rsidR="00885914" w:rsidRPr="00D77E58" w:rsidRDefault="00885914" w:rsidP="006449B7">
            <w:pPr>
              <w:pStyle w:val="Default"/>
              <w:jc w:val="both"/>
            </w:pPr>
            <w:r w:rsidRPr="00D77E58">
              <w:t xml:space="preserve">Осенние </w:t>
            </w:r>
          </w:p>
        </w:tc>
        <w:tc>
          <w:tcPr>
            <w:tcW w:w="2160" w:type="dxa"/>
          </w:tcPr>
          <w:p w14:paraId="6D7E5586" w14:textId="77777777" w:rsidR="00885914" w:rsidRPr="00D77E58" w:rsidRDefault="00885914" w:rsidP="006449B7">
            <w:pPr>
              <w:pStyle w:val="Default"/>
              <w:jc w:val="both"/>
            </w:pPr>
            <w:r w:rsidRPr="00D77E58">
              <w:t xml:space="preserve">конец октября – </w:t>
            </w:r>
          </w:p>
          <w:p w14:paraId="4042D5E3" w14:textId="77777777" w:rsidR="00885914" w:rsidRPr="00D77E58" w:rsidRDefault="00885914" w:rsidP="006449B7">
            <w:pPr>
              <w:pStyle w:val="Default"/>
              <w:jc w:val="both"/>
            </w:pPr>
            <w:r w:rsidRPr="00D77E58">
              <w:t xml:space="preserve">начало ноября </w:t>
            </w:r>
          </w:p>
        </w:tc>
        <w:tc>
          <w:tcPr>
            <w:tcW w:w="2097" w:type="dxa"/>
          </w:tcPr>
          <w:p w14:paraId="4DDD33AC" w14:textId="77777777" w:rsidR="00885914" w:rsidRPr="00D77E58" w:rsidRDefault="00885914" w:rsidP="006449B7">
            <w:pPr>
              <w:pStyle w:val="Default"/>
              <w:jc w:val="both"/>
            </w:pPr>
            <w:r w:rsidRPr="00D77E58">
              <w:t xml:space="preserve">Не менее 1 недели </w:t>
            </w:r>
          </w:p>
        </w:tc>
        <w:tc>
          <w:tcPr>
            <w:tcW w:w="3686" w:type="dxa"/>
            <w:vMerge w:val="restart"/>
          </w:tcPr>
          <w:p w14:paraId="7F5EDEC6" w14:textId="77777777" w:rsidR="00885914" w:rsidRPr="00D77E58" w:rsidRDefault="00885914" w:rsidP="006449B7">
            <w:pPr>
              <w:pStyle w:val="Default"/>
              <w:jc w:val="both"/>
            </w:pPr>
            <w:r w:rsidRPr="00D77E58">
              <w:rPr>
                <w:b/>
                <w:bCs/>
              </w:rPr>
              <w:t xml:space="preserve">4 ноября </w:t>
            </w:r>
            <w:r w:rsidRPr="00D77E58">
              <w:t xml:space="preserve">– День народного единства </w:t>
            </w:r>
          </w:p>
          <w:p w14:paraId="7F0DDF42" w14:textId="77777777" w:rsidR="00885914" w:rsidRPr="00D77E58" w:rsidRDefault="00885914" w:rsidP="006449B7">
            <w:pPr>
              <w:pStyle w:val="Default"/>
              <w:jc w:val="both"/>
            </w:pPr>
            <w:r w:rsidRPr="00D77E58">
              <w:rPr>
                <w:b/>
                <w:bCs/>
              </w:rPr>
              <w:t xml:space="preserve">1,2,3,4,5,6 и 8 - </w:t>
            </w:r>
            <w:r w:rsidRPr="00D77E58">
              <w:t xml:space="preserve">Новогодние каникулы </w:t>
            </w:r>
          </w:p>
          <w:p w14:paraId="55605CBA" w14:textId="77777777" w:rsidR="00885914" w:rsidRPr="00D77E58" w:rsidRDefault="00885914" w:rsidP="006449B7">
            <w:pPr>
              <w:pStyle w:val="Default"/>
              <w:jc w:val="both"/>
            </w:pPr>
            <w:r w:rsidRPr="00D77E58">
              <w:rPr>
                <w:b/>
                <w:bCs/>
              </w:rPr>
              <w:t xml:space="preserve">7 января </w:t>
            </w:r>
            <w:r w:rsidRPr="00D77E58">
              <w:t xml:space="preserve">– Рождество Христово </w:t>
            </w:r>
          </w:p>
          <w:p w14:paraId="6B2E1584" w14:textId="77777777" w:rsidR="00885914" w:rsidRPr="00D77E58" w:rsidRDefault="00885914" w:rsidP="006449B7">
            <w:pPr>
              <w:pStyle w:val="Default"/>
              <w:jc w:val="both"/>
            </w:pPr>
            <w:r w:rsidRPr="00D77E58">
              <w:rPr>
                <w:b/>
                <w:bCs/>
              </w:rPr>
              <w:t xml:space="preserve">23 февраля </w:t>
            </w:r>
            <w:r w:rsidRPr="00D77E58">
              <w:t xml:space="preserve">– День защитника Отечества </w:t>
            </w:r>
          </w:p>
          <w:p w14:paraId="34009CFC" w14:textId="77777777" w:rsidR="00885914" w:rsidRPr="00D77E58" w:rsidRDefault="00885914" w:rsidP="006449B7">
            <w:pPr>
              <w:pStyle w:val="Default"/>
              <w:jc w:val="both"/>
            </w:pPr>
            <w:r w:rsidRPr="00D77E58">
              <w:rPr>
                <w:b/>
                <w:bCs/>
              </w:rPr>
              <w:t xml:space="preserve">8 марта </w:t>
            </w:r>
            <w:r w:rsidRPr="00D77E58">
              <w:t xml:space="preserve">– Международный женский день </w:t>
            </w:r>
          </w:p>
          <w:p w14:paraId="026863E7" w14:textId="77777777" w:rsidR="00885914" w:rsidRPr="00D77E58" w:rsidRDefault="00885914" w:rsidP="006449B7">
            <w:pPr>
              <w:pStyle w:val="Default"/>
              <w:jc w:val="both"/>
            </w:pPr>
            <w:r w:rsidRPr="00D77E58">
              <w:rPr>
                <w:b/>
                <w:bCs/>
              </w:rPr>
              <w:t xml:space="preserve">1,2 мая </w:t>
            </w:r>
            <w:r w:rsidRPr="00D77E58">
              <w:t xml:space="preserve">– Праздник Весны и Труда </w:t>
            </w:r>
          </w:p>
          <w:p w14:paraId="1F7C3041" w14:textId="77777777" w:rsidR="00885914" w:rsidRPr="00D77E58" w:rsidRDefault="00885914" w:rsidP="006449B7">
            <w:pPr>
              <w:pStyle w:val="Default"/>
              <w:jc w:val="both"/>
            </w:pPr>
            <w:r w:rsidRPr="00D77E58">
              <w:rPr>
                <w:b/>
                <w:bCs/>
              </w:rPr>
              <w:t xml:space="preserve">9 мая – День Победы </w:t>
            </w:r>
          </w:p>
          <w:p w14:paraId="0CC1D7FE" w14:textId="77777777" w:rsidR="00885914" w:rsidRPr="00D77E58" w:rsidRDefault="00885914" w:rsidP="006449B7">
            <w:pPr>
              <w:pStyle w:val="Default"/>
              <w:jc w:val="both"/>
            </w:pPr>
            <w:r w:rsidRPr="00D77E58">
              <w:rPr>
                <w:b/>
                <w:bCs/>
              </w:rPr>
              <w:t xml:space="preserve">12 июня </w:t>
            </w:r>
            <w:r w:rsidRPr="00D77E58">
              <w:t xml:space="preserve">– День России </w:t>
            </w:r>
          </w:p>
        </w:tc>
      </w:tr>
      <w:tr w:rsidR="00885914" w:rsidRPr="00D77E58" w14:paraId="654F2F12" w14:textId="77777777" w:rsidTr="5996FFBE">
        <w:trPr>
          <w:trHeight w:val="222"/>
        </w:trPr>
        <w:tc>
          <w:tcPr>
            <w:tcW w:w="2088" w:type="dxa"/>
          </w:tcPr>
          <w:p w14:paraId="13350831" w14:textId="77777777" w:rsidR="00885914" w:rsidRPr="00D77E58" w:rsidRDefault="00885914" w:rsidP="006449B7">
            <w:pPr>
              <w:pStyle w:val="Default"/>
              <w:jc w:val="both"/>
            </w:pPr>
            <w:r w:rsidRPr="00D77E58">
              <w:t xml:space="preserve">Зимние </w:t>
            </w:r>
          </w:p>
        </w:tc>
        <w:tc>
          <w:tcPr>
            <w:tcW w:w="2160" w:type="dxa"/>
          </w:tcPr>
          <w:p w14:paraId="3018F0C1" w14:textId="77777777" w:rsidR="00885914" w:rsidRPr="00D77E58" w:rsidRDefault="00885914" w:rsidP="006449B7">
            <w:pPr>
              <w:pStyle w:val="Default"/>
              <w:jc w:val="both"/>
            </w:pPr>
            <w:r w:rsidRPr="00D77E58">
              <w:t xml:space="preserve">конец декабря - </w:t>
            </w:r>
          </w:p>
          <w:p w14:paraId="71158781" w14:textId="77777777" w:rsidR="00885914" w:rsidRPr="00D77E58" w:rsidRDefault="00885914" w:rsidP="006449B7">
            <w:pPr>
              <w:pStyle w:val="Default"/>
              <w:jc w:val="both"/>
            </w:pPr>
            <w:r w:rsidRPr="00D77E58">
              <w:t xml:space="preserve">начало января </w:t>
            </w:r>
          </w:p>
        </w:tc>
        <w:tc>
          <w:tcPr>
            <w:tcW w:w="2097" w:type="dxa"/>
          </w:tcPr>
          <w:p w14:paraId="646A94F8" w14:textId="77777777" w:rsidR="00885914" w:rsidRPr="00D77E58" w:rsidRDefault="00885914" w:rsidP="006449B7">
            <w:pPr>
              <w:pStyle w:val="Default"/>
              <w:jc w:val="both"/>
            </w:pPr>
            <w:r w:rsidRPr="00D77E58">
              <w:t xml:space="preserve">Не менее 1 недели </w:t>
            </w:r>
          </w:p>
        </w:tc>
        <w:tc>
          <w:tcPr>
            <w:tcW w:w="3686" w:type="dxa"/>
            <w:vMerge/>
          </w:tcPr>
          <w:p w14:paraId="61C988F9" w14:textId="77777777" w:rsidR="00885914" w:rsidRPr="00D77E58" w:rsidRDefault="00885914" w:rsidP="006449B7">
            <w:pPr>
              <w:pStyle w:val="Default"/>
              <w:jc w:val="both"/>
            </w:pPr>
          </w:p>
        </w:tc>
      </w:tr>
      <w:tr w:rsidR="00885914" w:rsidRPr="00D77E58" w14:paraId="3163EE27" w14:textId="77777777" w:rsidTr="5996FFBE">
        <w:trPr>
          <w:trHeight w:val="214"/>
        </w:trPr>
        <w:tc>
          <w:tcPr>
            <w:tcW w:w="2088" w:type="dxa"/>
          </w:tcPr>
          <w:p w14:paraId="1BB46C17" w14:textId="77777777" w:rsidR="00885914" w:rsidRPr="00D77E58" w:rsidRDefault="00885914" w:rsidP="006449B7">
            <w:pPr>
              <w:pStyle w:val="Default"/>
              <w:jc w:val="both"/>
            </w:pPr>
            <w:r w:rsidRPr="00D77E58">
              <w:t xml:space="preserve">Весенние </w:t>
            </w:r>
          </w:p>
        </w:tc>
        <w:tc>
          <w:tcPr>
            <w:tcW w:w="2160" w:type="dxa"/>
          </w:tcPr>
          <w:p w14:paraId="6EC6B326" w14:textId="77777777" w:rsidR="00885914" w:rsidRPr="00D77E58" w:rsidRDefault="00885914" w:rsidP="006449B7">
            <w:pPr>
              <w:pStyle w:val="Default"/>
              <w:jc w:val="both"/>
            </w:pPr>
            <w:r w:rsidRPr="00D77E58">
              <w:t xml:space="preserve">конец марта - начало апреля </w:t>
            </w:r>
          </w:p>
        </w:tc>
        <w:tc>
          <w:tcPr>
            <w:tcW w:w="2097" w:type="dxa"/>
          </w:tcPr>
          <w:p w14:paraId="69D8BFCC" w14:textId="77777777" w:rsidR="00885914" w:rsidRPr="00D77E58" w:rsidRDefault="00885914" w:rsidP="006449B7">
            <w:pPr>
              <w:pStyle w:val="Default"/>
              <w:jc w:val="both"/>
            </w:pPr>
            <w:r w:rsidRPr="00D77E58">
              <w:t xml:space="preserve">Не менее 1 недели </w:t>
            </w:r>
          </w:p>
        </w:tc>
        <w:tc>
          <w:tcPr>
            <w:tcW w:w="3686" w:type="dxa"/>
            <w:vMerge/>
          </w:tcPr>
          <w:p w14:paraId="3B22BB7D" w14:textId="77777777" w:rsidR="00885914" w:rsidRPr="00D77E58" w:rsidRDefault="00885914" w:rsidP="006449B7">
            <w:pPr>
              <w:pStyle w:val="Default"/>
              <w:jc w:val="both"/>
            </w:pPr>
          </w:p>
        </w:tc>
      </w:tr>
      <w:tr w:rsidR="00885914" w:rsidRPr="00D77E58" w14:paraId="6431CA06" w14:textId="77777777" w:rsidTr="5996FFBE">
        <w:trPr>
          <w:trHeight w:val="214"/>
        </w:trPr>
        <w:tc>
          <w:tcPr>
            <w:tcW w:w="2088" w:type="dxa"/>
          </w:tcPr>
          <w:p w14:paraId="20818A19" w14:textId="77777777" w:rsidR="00885914" w:rsidRPr="00D77E58" w:rsidRDefault="00885914" w:rsidP="006449B7">
            <w:pPr>
              <w:pStyle w:val="Default"/>
              <w:jc w:val="both"/>
            </w:pPr>
            <w:r w:rsidRPr="00D77E58">
              <w:t xml:space="preserve">Летние </w:t>
            </w:r>
          </w:p>
        </w:tc>
        <w:tc>
          <w:tcPr>
            <w:tcW w:w="2160" w:type="dxa"/>
          </w:tcPr>
          <w:p w14:paraId="501775D6" w14:textId="77777777" w:rsidR="00885914" w:rsidRPr="00D77E58" w:rsidRDefault="00885914" w:rsidP="006449B7">
            <w:pPr>
              <w:pStyle w:val="Default"/>
              <w:jc w:val="both"/>
            </w:pPr>
            <w:r w:rsidRPr="00D77E58">
              <w:t xml:space="preserve">1 июня - 31 августа </w:t>
            </w:r>
          </w:p>
        </w:tc>
        <w:tc>
          <w:tcPr>
            <w:tcW w:w="2097" w:type="dxa"/>
          </w:tcPr>
          <w:p w14:paraId="3DAEBD68" w14:textId="67DECFC7" w:rsidR="00885914" w:rsidRPr="00D77E58" w:rsidRDefault="00885914" w:rsidP="006449B7">
            <w:pPr>
              <w:pStyle w:val="Default"/>
              <w:jc w:val="both"/>
            </w:pPr>
          </w:p>
        </w:tc>
        <w:tc>
          <w:tcPr>
            <w:tcW w:w="3686" w:type="dxa"/>
            <w:vMerge/>
          </w:tcPr>
          <w:p w14:paraId="17B246DD" w14:textId="77777777" w:rsidR="00885914" w:rsidRPr="00D77E58" w:rsidRDefault="00885914" w:rsidP="006449B7">
            <w:pPr>
              <w:pStyle w:val="Default"/>
              <w:jc w:val="both"/>
            </w:pPr>
          </w:p>
        </w:tc>
      </w:tr>
    </w:tbl>
    <w:p w14:paraId="6BF89DA3" w14:textId="77777777" w:rsidR="00885914" w:rsidRPr="00D77E58" w:rsidRDefault="00885914" w:rsidP="00885914">
      <w:pPr>
        <w:widowControl w:val="0"/>
        <w:spacing w:line="360" w:lineRule="auto"/>
        <w:ind w:firstLine="709"/>
      </w:pPr>
    </w:p>
    <w:p w14:paraId="49BC0E31" w14:textId="77777777" w:rsidR="00885914" w:rsidRPr="00D70ED3" w:rsidRDefault="00885914" w:rsidP="006449B7">
      <w:pPr>
        <w:pStyle w:val="Default"/>
        <w:jc w:val="both"/>
        <w:rPr>
          <w:sz w:val="26"/>
          <w:szCs w:val="26"/>
        </w:rPr>
      </w:pPr>
      <w:r w:rsidRPr="00D70ED3">
        <w:rPr>
          <w:sz w:val="26"/>
          <w:szCs w:val="26"/>
        </w:rPr>
        <w:lastRenderedPageBreak/>
        <w:t xml:space="preserve">Конкретные сроки и продолжительность четвертей, каникул определяются с учетом производственного календаря, праздничных дней. </w:t>
      </w:r>
    </w:p>
    <w:p w14:paraId="6EE9902A" w14:textId="77777777" w:rsidR="00885914" w:rsidRPr="00D70ED3" w:rsidRDefault="00885914" w:rsidP="006449B7">
      <w:pPr>
        <w:pStyle w:val="Default"/>
        <w:jc w:val="both"/>
        <w:rPr>
          <w:sz w:val="26"/>
          <w:szCs w:val="26"/>
        </w:rPr>
      </w:pPr>
      <w:r w:rsidRPr="00D70ED3">
        <w:rPr>
          <w:b/>
          <w:bCs/>
          <w:sz w:val="26"/>
          <w:szCs w:val="26"/>
        </w:rPr>
        <w:t>Сроки проведения промежуточных аттестаций</w:t>
      </w:r>
      <w:r>
        <w:rPr>
          <w:b/>
          <w:bCs/>
          <w:sz w:val="26"/>
          <w:szCs w:val="26"/>
        </w:rPr>
        <w:t>:</w:t>
      </w:r>
      <w:r w:rsidRPr="00D70ED3">
        <w:rPr>
          <w:b/>
          <w:bCs/>
          <w:sz w:val="26"/>
          <w:szCs w:val="26"/>
        </w:rPr>
        <w:t xml:space="preserve"> </w:t>
      </w:r>
    </w:p>
    <w:p w14:paraId="57D4C508" w14:textId="77777777" w:rsidR="00885914" w:rsidRPr="00D70ED3" w:rsidRDefault="00885914" w:rsidP="006449B7">
      <w:pPr>
        <w:widowControl w:val="0"/>
        <w:spacing w:after="0" w:line="240" w:lineRule="auto"/>
        <w:ind w:left="0" w:firstLine="709"/>
        <w:rPr>
          <w:sz w:val="26"/>
          <w:szCs w:val="26"/>
        </w:rPr>
      </w:pPr>
      <w:r w:rsidRPr="00D70ED3">
        <w:rPr>
          <w:sz w:val="26"/>
          <w:szCs w:val="26"/>
        </w:rPr>
        <w:t>Промежуточная аттестация проводится по итогам освоения образовательных программ по всем предметам учебного плана без прекращения образовательного процесса на уровне основного общего образования в 4-й четверти в соответствии с Календарным учебным графиком на конкретный учебный год, Уставом, Положением о проведении промежуточной аттестации обучающихся и осуществлении текущего контроля.</w:t>
      </w:r>
    </w:p>
    <w:p w14:paraId="5C3E0E74" w14:textId="77777777" w:rsidR="00885914" w:rsidRPr="00D77E58" w:rsidRDefault="00885914" w:rsidP="006449B7">
      <w:pPr>
        <w:pStyle w:val="aff7"/>
        <w:jc w:val="both"/>
        <w:rPr>
          <w:b/>
          <w:bCs/>
        </w:rPr>
      </w:pPr>
    </w:p>
    <w:p w14:paraId="3B1E783B" w14:textId="77777777" w:rsidR="00885914" w:rsidRPr="00C77AF7" w:rsidRDefault="00885914" w:rsidP="006449B7">
      <w:pPr>
        <w:pStyle w:val="af"/>
        <w:numPr>
          <w:ilvl w:val="1"/>
          <w:numId w:val="72"/>
        </w:numPr>
        <w:spacing w:line="240" w:lineRule="auto"/>
        <w:ind w:left="0"/>
        <w:jc w:val="both"/>
        <w:rPr>
          <w:sz w:val="26"/>
          <w:szCs w:val="26"/>
          <w:u w:val="single"/>
        </w:rPr>
      </w:pPr>
      <w:bookmarkStart w:id="53" w:name="_Toc288394108"/>
      <w:bookmarkStart w:id="54" w:name="_Toc288410575"/>
      <w:bookmarkStart w:id="55" w:name="_Toc288410704"/>
      <w:bookmarkStart w:id="56" w:name="_Toc424564343"/>
      <w:r w:rsidRPr="00C77AF7">
        <w:rPr>
          <w:sz w:val="26"/>
          <w:szCs w:val="26"/>
          <w:u w:val="single"/>
        </w:rPr>
        <w:t>План внеурочной деятельности</w:t>
      </w:r>
      <w:bookmarkEnd w:id="53"/>
      <w:bookmarkEnd w:id="54"/>
      <w:bookmarkEnd w:id="55"/>
      <w:bookmarkEnd w:id="56"/>
    </w:p>
    <w:p w14:paraId="7C4B11F6" w14:textId="77777777" w:rsidR="00885914" w:rsidRPr="00AF590F" w:rsidRDefault="00885914" w:rsidP="006449B7">
      <w:pPr>
        <w:pStyle w:val="a5"/>
        <w:spacing w:line="240" w:lineRule="auto"/>
        <w:ind w:firstLine="709"/>
        <w:rPr>
          <w:rFonts w:ascii="Times New Roman" w:hAnsi="Times New Roman" w:cs="Times New Roman"/>
          <w:color w:val="auto"/>
          <w:sz w:val="26"/>
          <w:szCs w:val="26"/>
        </w:rPr>
      </w:pPr>
      <w:r w:rsidRPr="00AF590F">
        <w:rPr>
          <w:rFonts w:ascii="Times New Roman" w:hAnsi="Times New Roman" w:cs="Times New Roman"/>
          <w:color w:val="auto"/>
          <w:sz w:val="26"/>
          <w:szCs w:val="26"/>
        </w:rPr>
        <w:t>Под внеурочной деятельностью понимается образователь</w:t>
      </w:r>
      <w:r w:rsidRPr="00AF590F">
        <w:rPr>
          <w:rFonts w:ascii="Times New Roman" w:hAnsi="Times New Roman" w:cs="Times New Roman"/>
          <w:color w:val="auto"/>
          <w:spacing w:val="-4"/>
          <w:sz w:val="26"/>
          <w:szCs w:val="26"/>
        </w:rPr>
        <w:t>ная деятельность, осуществляемая в формах, отличных от уроч</w:t>
      </w:r>
      <w:r w:rsidRPr="00AF590F">
        <w:rPr>
          <w:rFonts w:ascii="Times New Roman" w:hAnsi="Times New Roman" w:cs="Times New Roman"/>
          <w:color w:val="auto"/>
          <w:spacing w:val="-2"/>
          <w:sz w:val="26"/>
          <w:szCs w:val="26"/>
        </w:rPr>
        <w:t xml:space="preserve">ной, и направленная на достижение планируемых результатов </w:t>
      </w:r>
      <w:r w:rsidRPr="00AF590F">
        <w:rPr>
          <w:rFonts w:ascii="Times New Roman" w:hAnsi="Times New Roman" w:cs="Times New Roman"/>
          <w:color w:val="auto"/>
          <w:sz w:val="26"/>
          <w:szCs w:val="26"/>
        </w:rPr>
        <w:t>освоения основной образовательной программы начального общего образования.</w:t>
      </w:r>
    </w:p>
    <w:p w14:paraId="1AC0DC10" w14:textId="77777777" w:rsidR="00885914" w:rsidRPr="00AF590F" w:rsidRDefault="00885914" w:rsidP="006449B7">
      <w:pPr>
        <w:pStyle w:val="a5"/>
        <w:spacing w:line="240" w:lineRule="auto"/>
        <w:ind w:firstLine="709"/>
        <w:rPr>
          <w:rFonts w:ascii="Times New Roman" w:hAnsi="Times New Roman" w:cs="Times New Roman"/>
          <w:color w:val="auto"/>
          <w:sz w:val="26"/>
          <w:szCs w:val="26"/>
        </w:rPr>
      </w:pPr>
      <w:r w:rsidRPr="00AF590F">
        <w:rPr>
          <w:rFonts w:ascii="Times New Roman" w:hAnsi="Times New Roman" w:cs="Times New Roman"/>
          <w:b/>
          <w:bCs/>
          <w:color w:val="auto"/>
          <w:sz w:val="26"/>
          <w:szCs w:val="26"/>
        </w:rPr>
        <w:t>Цели организации внеурочной деятельности</w:t>
      </w:r>
      <w:r w:rsidRPr="00AF590F">
        <w:rPr>
          <w:rFonts w:ascii="Times New Roman" w:hAnsi="Times New Roman" w:cs="Times New Roman"/>
          <w:color w:val="auto"/>
          <w:sz w:val="26"/>
          <w:szCs w:val="26"/>
        </w:rPr>
        <w:t xml:space="preserve"> 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14:paraId="6A0B81EA" w14:textId="77777777" w:rsidR="00885914" w:rsidRPr="00AF590F" w:rsidRDefault="00885914" w:rsidP="006449B7">
      <w:pPr>
        <w:pStyle w:val="a5"/>
        <w:spacing w:line="240" w:lineRule="auto"/>
        <w:ind w:firstLine="709"/>
        <w:rPr>
          <w:rFonts w:ascii="Times New Roman" w:hAnsi="Times New Roman" w:cs="Times New Roman"/>
          <w:color w:val="auto"/>
          <w:sz w:val="26"/>
          <w:szCs w:val="26"/>
        </w:rPr>
      </w:pPr>
      <w:r w:rsidRPr="00AF590F">
        <w:rPr>
          <w:rFonts w:ascii="Times New Roman" w:hAnsi="Times New Roman" w:cs="Times New Roman"/>
          <w:color w:val="auto"/>
          <w:spacing w:val="2"/>
          <w:sz w:val="26"/>
          <w:szCs w:val="26"/>
        </w:rPr>
        <w:t xml:space="preserve">Внеурочная деятельность организуется по направлениям </w:t>
      </w:r>
      <w:r w:rsidRPr="00AF590F">
        <w:rPr>
          <w:rFonts w:ascii="Times New Roman" w:hAnsi="Times New Roman" w:cs="Times New Roman"/>
          <w:color w:val="auto"/>
          <w:spacing w:val="-4"/>
          <w:sz w:val="26"/>
          <w:szCs w:val="26"/>
        </w:rPr>
        <w:t>развития личности (</w:t>
      </w:r>
      <w:proofErr w:type="spellStart"/>
      <w:r w:rsidRPr="00AF590F">
        <w:rPr>
          <w:rFonts w:ascii="Times New Roman" w:hAnsi="Times New Roman" w:cs="Times New Roman"/>
          <w:color w:val="auto"/>
          <w:spacing w:val="-4"/>
          <w:sz w:val="26"/>
          <w:szCs w:val="26"/>
        </w:rPr>
        <w:t>спортивно­оздоровительное</w:t>
      </w:r>
      <w:proofErr w:type="spellEnd"/>
      <w:r w:rsidRPr="00AF590F">
        <w:rPr>
          <w:rFonts w:ascii="Times New Roman" w:hAnsi="Times New Roman" w:cs="Times New Roman"/>
          <w:color w:val="auto"/>
          <w:spacing w:val="-4"/>
          <w:sz w:val="26"/>
          <w:szCs w:val="26"/>
        </w:rPr>
        <w:t xml:space="preserve">, </w:t>
      </w:r>
      <w:proofErr w:type="spellStart"/>
      <w:r w:rsidRPr="00AF590F">
        <w:rPr>
          <w:rFonts w:ascii="Times New Roman" w:hAnsi="Times New Roman" w:cs="Times New Roman"/>
          <w:color w:val="auto"/>
          <w:spacing w:val="-4"/>
          <w:sz w:val="26"/>
          <w:szCs w:val="26"/>
        </w:rPr>
        <w:t>духовно­нрав</w:t>
      </w:r>
      <w:r w:rsidRPr="00AF590F">
        <w:rPr>
          <w:rFonts w:ascii="Times New Roman" w:hAnsi="Times New Roman" w:cs="Times New Roman"/>
          <w:color w:val="auto"/>
          <w:spacing w:val="2"/>
          <w:sz w:val="26"/>
          <w:szCs w:val="26"/>
        </w:rPr>
        <w:t>ственное</w:t>
      </w:r>
      <w:proofErr w:type="spellEnd"/>
      <w:r w:rsidRPr="00AF590F">
        <w:rPr>
          <w:rFonts w:ascii="Times New Roman" w:hAnsi="Times New Roman" w:cs="Times New Roman"/>
          <w:color w:val="auto"/>
          <w:spacing w:val="2"/>
          <w:sz w:val="26"/>
          <w:szCs w:val="26"/>
        </w:rPr>
        <w:t xml:space="preserve">, социальное, </w:t>
      </w:r>
      <w:proofErr w:type="spellStart"/>
      <w:r w:rsidRPr="00AF590F">
        <w:rPr>
          <w:rFonts w:ascii="Times New Roman" w:hAnsi="Times New Roman" w:cs="Times New Roman"/>
          <w:color w:val="auto"/>
          <w:spacing w:val="2"/>
          <w:sz w:val="26"/>
          <w:szCs w:val="26"/>
        </w:rPr>
        <w:t>общеинтеллектуальное</w:t>
      </w:r>
      <w:proofErr w:type="spellEnd"/>
      <w:r w:rsidRPr="00AF590F">
        <w:rPr>
          <w:rFonts w:ascii="Times New Roman" w:hAnsi="Times New Roman" w:cs="Times New Roman"/>
          <w:color w:val="auto"/>
          <w:spacing w:val="2"/>
          <w:sz w:val="26"/>
          <w:szCs w:val="26"/>
        </w:rPr>
        <w:t>, общекультур</w:t>
      </w:r>
      <w:r w:rsidRPr="00AF590F">
        <w:rPr>
          <w:rFonts w:ascii="Times New Roman" w:hAnsi="Times New Roman" w:cs="Times New Roman"/>
          <w:color w:val="auto"/>
          <w:sz w:val="26"/>
          <w:szCs w:val="26"/>
        </w:rPr>
        <w:t xml:space="preserve">ное). </w:t>
      </w:r>
    </w:p>
    <w:p w14:paraId="0FDBEF92" w14:textId="77777777" w:rsidR="00885914" w:rsidRPr="00AF590F" w:rsidRDefault="00885914" w:rsidP="006449B7">
      <w:pPr>
        <w:pStyle w:val="ConsPlusNormal"/>
        <w:widowControl/>
        <w:ind w:firstLine="709"/>
        <w:jc w:val="both"/>
        <w:textAlignment w:val="center"/>
        <w:rPr>
          <w:rFonts w:ascii="Times New Roman" w:hAnsi="Times New Roman" w:cs="Times New Roman"/>
          <w:sz w:val="26"/>
          <w:szCs w:val="26"/>
        </w:rPr>
      </w:pPr>
      <w:r w:rsidRPr="00AF590F">
        <w:rPr>
          <w:rFonts w:ascii="Times New Roman" w:hAnsi="Times New Roman" w:cs="Times New Roman"/>
          <w:b/>
          <w:bCs/>
          <w:spacing w:val="2"/>
          <w:sz w:val="26"/>
          <w:szCs w:val="26"/>
        </w:rPr>
        <w:t>Формы организации внеурочной деятельности</w:t>
      </w:r>
      <w:r w:rsidRPr="00AF590F">
        <w:rPr>
          <w:rFonts w:ascii="Times New Roman" w:hAnsi="Times New Roman" w:cs="Times New Roman"/>
          <w:spacing w:val="2"/>
          <w:sz w:val="26"/>
          <w:szCs w:val="26"/>
        </w:rPr>
        <w:t xml:space="preserve">, как и в целом образовательной деятельности, в рамках реализации основной образовательной программы начального общего </w:t>
      </w:r>
      <w:r w:rsidRPr="00AF590F">
        <w:rPr>
          <w:rFonts w:ascii="Times New Roman" w:hAnsi="Times New Roman" w:cs="Times New Roman"/>
          <w:sz w:val="26"/>
          <w:szCs w:val="26"/>
        </w:rPr>
        <w:t>образования определяет организация, осуществляющая образовательную деятельность. Содер</w:t>
      </w:r>
      <w:r w:rsidRPr="00AF590F">
        <w:rPr>
          <w:rFonts w:ascii="Times New Roman" w:hAnsi="Times New Roman" w:cs="Times New Roman"/>
          <w:spacing w:val="2"/>
          <w:sz w:val="26"/>
          <w:szCs w:val="26"/>
        </w:rPr>
        <w:t xml:space="preserve">жание занятий, предусмотренных во внеурочной деятельности, должно осуществляться </w:t>
      </w:r>
      <w:r w:rsidRPr="00AF590F">
        <w:rPr>
          <w:rFonts w:ascii="Times New Roman" w:hAnsi="Times New Roman" w:cs="Times New Roman"/>
          <w:sz w:val="26"/>
          <w:szCs w:val="26"/>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14:paraId="492517CD" w14:textId="77777777" w:rsidR="00885914" w:rsidRPr="00AF590F" w:rsidRDefault="00885914" w:rsidP="006449B7">
      <w:pPr>
        <w:pStyle w:val="a5"/>
        <w:spacing w:line="240" w:lineRule="auto"/>
        <w:ind w:firstLine="709"/>
        <w:rPr>
          <w:rFonts w:ascii="Times New Roman" w:hAnsi="Times New Roman" w:cs="Times New Roman"/>
          <w:color w:val="auto"/>
          <w:spacing w:val="2"/>
          <w:sz w:val="26"/>
          <w:szCs w:val="26"/>
        </w:rPr>
      </w:pPr>
      <w:r w:rsidRPr="00AF590F">
        <w:rPr>
          <w:rFonts w:ascii="Times New Roman" w:hAnsi="Times New Roman" w:cs="Times New Roman"/>
          <w:color w:val="auto"/>
          <w:spacing w:val="2"/>
          <w:sz w:val="26"/>
          <w:szCs w:val="26"/>
        </w:rPr>
        <w:t xml:space="preserve">При организации внеурочной деятельности обучающихся образовательной организацией могут использоваться </w:t>
      </w:r>
      <w:r w:rsidRPr="00AF590F">
        <w:rPr>
          <w:rFonts w:ascii="Times New Roman" w:hAnsi="Times New Roman" w:cs="Times New Roman"/>
          <w:color w:val="auto"/>
          <w:spacing w:val="-2"/>
          <w:sz w:val="26"/>
          <w:szCs w:val="26"/>
        </w:rPr>
        <w:t>возможности организаций и учреждений дополнительного образования, куль</w:t>
      </w:r>
      <w:r w:rsidRPr="00AF590F">
        <w:rPr>
          <w:rFonts w:ascii="Times New Roman" w:hAnsi="Times New Roman" w:cs="Times New Roman"/>
          <w:color w:val="auto"/>
          <w:spacing w:val="2"/>
          <w:sz w:val="26"/>
          <w:szCs w:val="26"/>
        </w:rPr>
        <w:t>туры и спорта. В период каникул для продолжения внеуроч</w:t>
      </w:r>
      <w:r w:rsidRPr="00AF590F">
        <w:rPr>
          <w:rFonts w:ascii="Times New Roman" w:hAnsi="Times New Roman" w:cs="Times New Roman"/>
          <w:color w:val="auto"/>
          <w:sz w:val="26"/>
          <w:szCs w:val="26"/>
        </w:rPr>
        <w:t>ной деятельности могут использоваться возможности специа</w:t>
      </w:r>
      <w:r w:rsidRPr="00AF590F">
        <w:rPr>
          <w:rFonts w:ascii="Times New Roman" w:hAnsi="Times New Roman" w:cs="Times New Roman"/>
          <w:color w:val="auto"/>
          <w:spacing w:val="2"/>
          <w:sz w:val="26"/>
          <w:szCs w:val="26"/>
        </w:rPr>
        <w:t>лизированных лагерей, тематических лагерных смен, летних школ.</w:t>
      </w:r>
    </w:p>
    <w:p w14:paraId="709B5FFA" w14:textId="77777777" w:rsidR="00885914" w:rsidRPr="00AF590F" w:rsidRDefault="00885914" w:rsidP="006449B7">
      <w:pPr>
        <w:pStyle w:val="a5"/>
        <w:spacing w:line="240" w:lineRule="auto"/>
        <w:ind w:firstLine="709"/>
        <w:rPr>
          <w:rFonts w:ascii="Times New Roman" w:hAnsi="Times New Roman" w:cs="Times New Roman"/>
          <w:color w:val="auto"/>
          <w:sz w:val="26"/>
          <w:szCs w:val="26"/>
        </w:rPr>
      </w:pPr>
      <w:r w:rsidRPr="00AF590F">
        <w:rPr>
          <w:rFonts w:ascii="Times New Roman" w:hAnsi="Times New Roman" w:cs="Times New Roman"/>
          <w:color w:val="auto"/>
          <w:sz w:val="26"/>
          <w:szCs w:val="26"/>
        </w:rPr>
        <w:t xml:space="preserve">Время, отведенное на внеурочную деятельность, не учитывается при определении максимально допустимой недельной </w:t>
      </w:r>
      <w:r w:rsidRPr="00AF590F">
        <w:rPr>
          <w:rFonts w:ascii="Times New Roman" w:hAnsi="Times New Roman" w:cs="Times New Roman"/>
          <w:color w:val="auto"/>
          <w:spacing w:val="-2"/>
          <w:sz w:val="26"/>
          <w:szCs w:val="26"/>
        </w:rPr>
        <w:t>нагрузки обучающихся</w:t>
      </w:r>
      <w:r w:rsidRPr="00AF590F">
        <w:rPr>
          <w:rFonts w:ascii="Times New Roman" w:hAnsi="Times New Roman" w:cs="Times New Roman"/>
          <w:color w:val="auto"/>
          <w:sz w:val="26"/>
          <w:szCs w:val="26"/>
        </w:rPr>
        <w:t xml:space="preserve"> и составляет не более 1350</w:t>
      </w:r>
      <w:r w:rsidRPr="00AF590F">
        <w:rPr>
          <w:rFonts w:ascii="Times New Roman" w:hAnsi="Times New Roman" w:cs="Times New Roman"/>
          <w:color w:val="auto"/>
          <w:spacing w:val="2"/>
          <w:sz w:val="26"/>
          <w:szCs w:val="26"/>
        </w:rPr>
        <w:t> </w:t>
      </w:r>
      <w:r w:rsidRPr="00AF590F">
        <w:rPr>
          <w:rFonts w:ascii="Times New Roman" w:hAnsi="Times New Roman" w:cs="Times New Roman"/>
          <w:color w:val="auto"/>
          <w:sz w:val="26"/>
          <w:szCs w:val="26"/>
        </w:rPr>
        <w:t>часов за 4</w:t>
      </w:r>
      <w:r w:rsidRPr="00AF590F">
        <w:rPr>
          <w:rFonts w:ascii="Times New Roman" w:hAnsi="Times New Roman" w:cs="Times New Roman"/>
          <w:color w:val="auto"/>
          <w:spacing w:val="2"/>
          <w:sz w:val="26"/>
          <w:szCs w:val="26"/>
        </w:rPr>
        <w:t> </w:t>
      </w:r>
      <w:r w:rsidRPr="00AF590F">
        <w:rPr>
          <w:rFonts w:ascii="Times New Roman" w:hAnsi="Times New Roman" w:cs="Times New Roman"/>
          <w:color w:val="auto"/>
          <w:sz w:val="26"/>
          <w:szCs w:val="26"/>
        </w:rPr>
        <w:t>года обучения. В зависимости от возможностей организации, 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 числе:</w:t>
      </w:r>
    </w:p>
    <w:p w14:paraId="436151DC" w14:textId="77777777" w:rsidR="00885914" w:rsidRPr="00AF590F" w:rsidRDefault="00885914" w:rsidP="006449B7">
      <w:pPr>
        <w:pStyle w:val="21"/>
        <w:numPr>
          <w:ilvl w:val="0"/>
          <w:numId w:val="34"/>
        </w:numPr>
        <w:spacing w:line="240" w:lineRule="auto"/>
        <w:ind w:firstLine="709"/>
        <w:rPr>
          <w:sz w:val="26"/>
          <w:szCs w:val="26"/>
        </w:rPr>
      </w:pPr>
      <w:r w:rsidRPr="00AF590F">
        <w:rPr>
          <w:sz w:val="26"/>
          <w:szCs w:val="26"/>
        </w:rPr>
        <w:t>непосредственно в образовательной организации;</w:t>
      </w:r>
    </w:p>
    <w:p w14:paraId="581ECB8E" w14:textId="77777777" w:rsidR="00885914" w:rsidRPr="00AF590F" w:rsidRDefault="00885914" w:rsidP="006449B7">
      <w:pPr>
        <w:pStyle w:val="21"/>
        <w:numPr>
          <w:ilvl w:val="0"/>
          <w:numId w:val="34"/>
        </w:numPr>
        <w:spacing w:line="240" w:lineRule="auto"/>
        <w:ind w:firstLine="709"/>
        <w:rPr>
          <w:sz w:val="26"/>
          <w:szCs w:val="26"/>
        </w:rPr>
      </w:pPr>
      <w:r w:rsidRPr="00AF590F">
        <w:rPr>
          <w:sz w:val="26"/>
          <w:szCs w:val="26"/>
        </w:rPr>
        <w:t>совместно с организациями и учреждениями дополнительного образования детей, спортивными объектами, учреждениями культуры;</w:t>
      </w:r>
    </w:p>
    <w:p w14:paraId="50D26D41" w14:textId="77777777" w:rsidR="00885914" w:rsidRPr="00AF590F" w:rsidRDefault="00885914" w:rsidP="006449B7">
      <w:pPr>
        <w:pStyle w:val="21"/>
        <w:numPr>
          <w:ilvl w:val="0"/>
          <w:numId w:val="34"/>
        </w:numPr>
        <w:spacing w:line="240" w:lineRule="auto"/>
        <w:ind w:firstLine="709"/>
        <w:rPr>
          <w:sz w:val="26"/>
          <w:szCs w:val="26"/>
        </w:rPr>
      </w:pPr>
      <w:r w:rsidRPr="00AF590F">
        <w:rPr>
          <w:sz w:val="26"/>
          <w:szCs w:val="26"/>
        </w:rPr>
        <w:lastRenderedPageBreak/>
        <w:t xml:space="preserve">в сотрудничестве с другими организациями и с участием </w:t>
      </w:r>
      <w:r w:rsidRPr="00AF590F">
        <w:rPr>
          <w:spacing w:val="2"/>
          <w:sz w:val="26"/>
          <w:szCs w:val="26"/>
        </w:rPr>
        <w:t xml:space="preserve">педагогов организации, осуществляющей образовательную деятельность (комбинированная </w:t>
      </w:r>
      <w:r w:rsidRPr="00AF590F">
        <w:rPr>
          <w:sz w:val="26"/>
          <w:szCs w:val="26"/>
        </w:rPr>
        <w:t>схема).</w:t>
      </w:r>
    </w:p>
    <w:p w14:paraId="24D97BE5" w14:textId="77777777" w:rsidR="00885914" w:rsidRPr="00AF590F" w:rsidRDefault="00885914" w:rsidP="006449B7">
      <w:pPr>
        <w:pStyle w:val="a5"/>
        <w:spacing w:line="240" w:lineRule="auto"/>
        <w:ind w:firstLine="709"/>
        <w:rPr>
          <w:rFonts w:ascii="Times New Roman" w:hAnsi="Times New Roman" w:cs="Times New Roman"/>
          <w:color w:val="auto"/>
          <w:sz w:val="26"/>
          <w:szCs w:val="26"/>
        </w:rPr>
      </w:pPr>
      <w:r w:rsidRPr="00AF590F">
        <w:rPr>
          <w:rFonts w:ascii="Times New Roman" w:hAnsi="Times New Roman" w:cs="Times New Roman"/>
          <w:color w:val="auto"/>
          <w:sz w:val="26"/>
          <w:szCs w:val="26"/>
        </w:rPr>
        <w:t>Основное преимущество организации внеурочной деятель</w:t>
      </w:r>
      <w:r w:rsidRPr="00AF590F">
        <w:rPr>
          <w:rFonts w:ascii="Times New Roman" w:hAnsi="Times New Roman" w:cs="Times New Roman"/>
          <w:color w:val="auto"/>
          <w:spacing w:val="2"/>
          <w:sz w:val="26"/>
          <w:szCs w:val="26"/>
        </w:rPr>
        <w:t>ности непосредственно в образовательной организации заключается в создании условий для полноценного пребыва</w:t>
      </w:r>
      <w:r w:rsidRPr="00AF590F">
        <w:rPr>
          <w:rFonts w:ascii="Times New Roman" w:hAnsi="Times New Roman" w:cs="Times New Roman"/>
          <w:color w:val="auto"/>
          <w:sz w:val="26"/>
          <w:szCs w:val="26"/>
        </w:rPr>
        <w:t>ния ребенка в образовательной организации в течение дня, с</w:t>
      </w:r>
      <w:r w:rsidRPr="00AF590F">
        <w:rPr>
          <w:rFonts w:ascii="Times New Roman" w:hAnsi="Times New Roman" w:cs="Times New Roman"/>
          <w:color w:val="auto"/>
          <w:spacing w:val="2"/>
          <w:sz w:val="26"/>
          <w:szCs w:val="26"/>
        </w:rPr>
        <w:t>одержательном единстве учебной, воспитательной и развивающей деятельности в рамках основной образовательной</w:t>
      </w:r>
      <w:r w:rsidRPr="00AF590F">
        <w:rPr>
          <w:rFonts w:ascii="Times New Roman" w:hAnsi="Times New Roman" w:cs="Times New Roman"/>
          <w:color w:val="auto"/>
          <w:sz w:val="26"/>
          <w:szCs w:val="26"/>
        </w:rPr>
        <w:t xml:space="preserve"> программы образовательной организации.</w:t>
      </w:r>
    </w:p>
    <w:p w14:paraId="62705CD6" w14:textId="77777777" w:rsidR="00885914" w:rsidRPr="00AF590F" w:rsidRDefault="00885914" w:rsidP="006449B7">
      <w:pPr>
        <w:pStyle w:val="a5"/>
        <w:spacing w:line="240" w:lineRule="auto"/>
        <w:ind w:firstLine="709"/>
        <w:rPr>
          <w:rFonts w:ascii="Times New Roman" w:hAnsi="Times New Roman" w:cs="Times New Roman"/>
          <w:color w:val="auto"/>
          <w:sz w:val="26"/>
          <w:szCs w:val="26"/>
        </w:rPr>
      </w:pPr>
      <w:r w:rsidRPr="00AF590F">
        <w:rPr>
          <w:rFonts w:ascii="Times New Roman" w:hAnsi="Times New Roman" w:cs="Times New Roman"/>
          <w:color w:val="auto"/>
          <w:spacing w:val="-2"/>
          <w:sz w:val="26"/>
          <w:szCs w:val="26"/>
        </w:rPr>
        <w:t>При организации внеурочной деятельности непосредствен</w:t>
      </w:r>
      <w:r w:rsidRPr="00AF590F">
        <w:rPr>
          <w:rFonts w:ascii="Times New Roman" w:hAnsi="Times New Roman" w:cs="Times New Roman"/>
          <w:color w:val="auto"/>
          <w:sz w:val="26"/>
          <w:szCs w:val="26"/>
        </w:rPr>
        <w:t xml:space="preserve">но в образовательной организации предполагается, что в этой </w:t>
      </w:r>
      <w:r w:rsidRPr="00AF590F">
        <w:rPr>
          <w:rFonts w:ascii="Times New Roman" w:hAnsi="Times New Roman" w:cs="Times New Roman"/>
          <w:color w:val="auto"/>
          <w:spacing w:val="-2"/>
          <w:sz w:val="26"/>
          <w:szCs w:val="26"/>
        </w:rPr>
        <w:t>работе принимают участие все педагогические работники дан</w:t>
      </w:r>
      <w:r w:rsidRPr="00AF590F">
        <w:rPr>
          <w:rFonts w:ascii="Times New Roman" w:hAnsi="Times New Roman" w:cs="Times New Roman"/>
          <w:color w:val="auto"/>
          <w:sz w:val="26"/>
          <w:szCs w:val="26"/>
        </w:rPr>
        <w:t xml:space="preserve">ной организации (учителя начальной школы, </w:t>
      </w:r>
      <w:proofErr w:type="spellStart"/>
      <w:r w:rsidRPr="00AF590F">
        <w:rPr>
          <w:rFonts w:ascii="Times New Roman" w:hAnsi="Times New Roman" w:cs="Times New Roman"/>
          <w:color w:val="auto"/>
          <w:sz w:val="26"/>
          <w:szCs w:val="26"/>
        </w:rPr>
        <w:t>учителя­предметники</w:t>
      </w:r>
      <w:proofErr w:type="spellEnd"/>
      <w:r w:rsidRPr="00AF590F">
        <w:rPr>
          <w:rFonts w:ascii="Times New Roman" w:hAnsi="Times New Roman" w:cs="Times New Roman"/>
          <w:color w:val="auto"/>
          <w:sz w:val="26"/>
          <w:szCs w:val="26"/>
        </w:rPr>
        <w:t xml:space="preserve">, социальные педагоги, </w:t>
      </w:r>
      <w:proofErr w:type="spellStart"/>
      <w:r w:rsidRPr="00AF590F">
        <w:rPr>
          <w:rFonts w:ascii="Times New Roman" w:hAnsi="Times New Roman" w:cs="Times New Roman"/>
          <w:color w:val="auto"/>
          <w:sz w:val="26"/>
          <w:szCs w:val="26"/>
        </w:rPr>
        <w:t>педагоги­психологи</w:t>
      </w:r>
      <w:proofErr w:type="spellEnd"/>
      <w:r w:rsidRPr="00AF590F">
        <w:rPr>
          <w:rFonts w:ascii="Times New Roman" w:hAnsi="Times New Roman" w:cs="Times New Roman"/>
          <w:color w:val="auto"/>
          <w:sz w:val="26"/>
          <w:szCs w:val="26"/>
        </w:rPr>
        <w:t xml:space="preserve">, </w:t>
      </w:r>
      <w:proofErr w:type="spellStart"/>
      <w:r w:rsidRPr="00AF590F">
        <w:rPr>
          <w:rFonts w:ascii="Times New Roman" w:hAnsi="Times New Roman" w:cs="Times New Roman"/>
          <w:color w:val="auto"/>
          <w:sz w:val="26"/>
          <w:szCs w:val="26"/>
        </w:rPr>
        <w:t>учителя­дефектологи</w:t>
      </w:r>
      <w:proofErr w:type="spellEnd"/>
      <w:r w:rsidRPr="00AF590F">
        <w:rPr>
          <w:rFonts w:ascii="Times New Roman" w:hAnsi="Times New Roman" w:cs="Times New Roman"/>
          <w:color w:val="auto"/>
          <w:sz w:val="26"/>
          <w:szCs w:val="26"/>
        </w:rPr>
        <w:t xml:space="preserve">, логопед, воспитатели, </w:t>
      </w:r>
      <w:proofErr w:type="spellStart"/>
      <w:r w:rsidRPr="00AF590F">
        <w:rPr>
          <w:rFonts w:ascii="Times New Roman" w:hAnsi="Times New Roman" w:cs="Times New Roman"/>
          <w:color w:val="auto"/>
          <w:sz w:val="26"/>
          <w:szCs w:val="26"/>
        </w:rPr>
        <w:t>тьюторы</w:t>
      </w:r>
      <w:proofErr w:type="spellEnd"/>
      <w:r w:rsidRPr="00AF590F">
        <w:rPr>
          <w:rFonts w:ascii="Times New Roman" w:hAnsi="Times New Roman" w:cs="Times New Roman"/>
          <w:color w:val="auto"/>
          <w:sz w:val="26"/>
          <w:szCs w:val="26"/>
        </w:rPr>
        <w:t xml:space="preserve"> и</w:t>
      </w:r>
      <w:r w:rsidRPr="00AF590F">
        <w:rPr>
          <w:rFonts w:ascii="Times New Roman" w:hAnsi="Times New Roman" w:cs="Times New Roman"/>
          <w:color w:val="auto"/>
          <w:sz w:val="26"/>
          <w:szCs w:val="26"/>
        </w:rPr>
        <w:t> </w:t>
      </w:r>
      <w:r w:rsidRPr="00AF590F">
        <w:rPr>
          <w:rFonts w:ascii="Times New Roman" w:hAnsi="Times New Roman" w:cs="Times New Roman"/>
          <w:color w:val="auto"/>
          <w:sz w:val="26"/>
          <w:szCs w:val="26"/>
        </w:rPr>
        <w:t xml:space="preserve">др.). </w:t>
      </w:r>
    </w:p>
    <w:p w14:paraId="70569558" w14:textId="77777777" w:rsidR="00885914" w:rsidRPr="00AF590F" w:rsidRDefault="00885914" w:rsidP="006449B7">
      <w:pPr>
        <w:pStyle w:val="a5"/>
        <w:spacing w:line="240" w:lineRule="auto"/>
        <w:ind w:firstLine="709"/>
        <w:rPr>
          <w:rFonts w:ascii="Times New Roman" w:hAnsi="Times New Roman" w:cs="Times New Roman"/>
          <w:color w:val="auto"/>
          <w:sz w:val="26"/>
          <w:szCs w:val="26"/>
        </w:rPr>
      </w:pPr>
      <w:r w:rsidRPr="00AF590F">
        <w:rPr>
          <w:rFonts w:ascii="Times New Roman" w:hAnsi="Times New Roman" w:cs="Times New Roman"/>
          <w:color w:val="auto"/>
          <w:sz w:val="26"/>
          <w:szCs w:val="26"/>
        </w:rPr>
        <w:t xml:space="preserve">Внеурочная деятельность тесно связана с дополнительным образованием детей в части создания условий для развития </w:t>
      </w:r>
      <w:r w:rsidRPr="00AF590F">
        <w:rPr>
          <w:rFonts w:ascii="Times New Roman" w:hAnsi="Times New Roman" w:cs="Times New Roman"/>
          <w:color w:val="auto"/>
          <w:spacing w:val="2"/>
          <w:sz w:val="26"/>
          <w:szCs w:val="26"/>
        </w:rPr>
        <w:t>творческих интересов детей, включения их в художествен</w:t>
      </w:r>
      <w:r w:rsidRPr="00AF590F">
        <w:rPr>
          <w:rFonts w:ascii="Times New Roman" w:hAnsi="Times New Roman" w:cs="Times New Roman"/>
          <w:color w:val="auto"/>
          <w:sz w:val="26"/>
          <w:szCs w:val="26"/>
        </w:rPr>
        <w:t>ную, техническую, спортивную и другую деятельность.</w:t>
      </w:r>
    </w:p>
    <w:p w14:paraId="49F76014" w14:textId="77777777" w:rsidR="00885914" w:rsidRPr="00AF590F" w:rsidRDefault="00885914" w:rsidP="006449B7">
      <w:pPr>
        <w:pStyle w:val="a5"/>
        <w:spacing w:line="240" w:lineRule="auto"/>
        <w:ind w:firstLine="709"/>
        <w:rPr>
          <w:rFonts w:ascii="Times New Roman" w:hAnsi="Times New Roman" w:cs="Times New Roman"/>
          <w:color w:val="auto"/>
          <w:sz w:val="26"/>
          <w:szCs w:val="26"/>
        </w:rPr>
      </w:pPr>
      <w:r w:rsidRPr="00AF590F">
        <w:rPr>
          <w:rFonts w:ascii="Times New Roman" w:hAnsi="Times New Roman" w:cs="Times New Roman"/>
          <w:color w:val="auto"/>
          <w:spacing w:val="-2"/>
          <w:sz w:val="26"/>
          <w:szCs w:val="26"/>
        </w:rPr>
        <w:t>Связующим звеном между внеурочной деятельностью и до</w:t>
      </w:r>
      <w:r w:rsidRPr="00AF590F">
        <w:rPr>
          <w:rFonts w:ascii="Times New Roman" w:hAnsi="Times New Roman" w:cs="Times New Roman"/>
          <w:color w:val="auto"/>
          <w:sz w:val="26"/>
          <w:szCs w:val="26"/>
        </w:rPr>
        <w:t xml:space="preserve">полнительным образованием детей выступают такие формы ее реализации, как факультативы, детские научные общества, экологические и </w:t>
      </w:r>
      <w:proofErr w:type="spellStart"/>
      <w:r w:rsidRPr="00AF590F">
        <w:rPr>
          <w:rFonts w:ascii="Times New Roman" w:hAnsi="Times New Roman" w:cs="Times New Roman"/>
          <w:color w:val="auto"/>
          <w:sz w:val="26"/>
          <w:szCs w:val="26"/>
        </w:rPr>
        <w:t>военно­патриотические</w:t>
      </w:r>
      <w:proofErr w:type="spellEnd"/>
      <w:r w:rsidRPr="00AF590F">
        <w:rPr>
          <w:rFonts w:ascii="Times New Roman" w:hAnsi="Times New Roman" w:cs="Times New Roman"/>
          <w:color w:val="auto"/>
          <w:sz w:val="26"/>
          <w:szCs w:val="26"/>
        </w:rPr>
        <w:t xml:space="preserve"> отряды и</w:t>
      </w:r>
      <w:r w:rsidRPr="00AF590F">
        <w:rPr>
          <w:rFonts w:ascii="Times New Roman" w:hAnsi="Times New Roman" w:cs="Times New Roman"/>
          <w:color w:val="auto"/>
          <w:sz w:val="26"/>
          <w:szCs w:val="26"/>
        </w:rPr>
        <w:t> </w:t>
      </w:r>
      <w:r w:rsidRPr="00AF590F">
        <w:rPr>
          <w:rFonts w:ascii="Times New Roman" w:hAnsi="Times New Roman" w:cs="Times New Roman"/>
          <w:color w:val="auto"/>
          <w:sz w:val="26"/>
          <w:szCs w:val="26"/>
        </w:rPr>
        <w:t>т.</w:t>
      </w:r>
      <w:r w:rsidRPr="00AF590F">
        <w:rPr>
          <w:rFonts w:ascii="Times New Roman" w:hAnsi="Times New Roman" w:cs="Times New Roman"/>
          <w:color w:val="auto"/>
          <w:sz w:val="26"/>
          <w:szCs w:val="26"/>
        </w:rPr>
        <w:t> </w:t>
      </w:r>
      <w:r w:rsidRPr="00AF590F">
        <w:rPr>
          <w:rFonts w:ascii="Times New Roman" w:hAnsi="Times New Roman" w:cs="Times New Roman"/>
          <w:color w:val="auto"/>
          <w:sz w:val="26"/>
          <w:szCs w:val="26"/>
        </w:rPr>
        <w:t>д.</w:t>
      </w:r>
    </w:p>
    <w:p w14:paraId="5F2BBD1C" w14:textId="77777777" w:rsidR="00885914" w:rsidRPr="00AF590F" w:rsidRDefault="00885914" w:rsidP="006449B7">
      <w:pPr>
        <w:pStyle w:val="a5"/>
        <w:spacing w:line="240" w:lineRule="auto"/>
        <w:ind w:firstLine="709"/>
        <w:rPr>
          <w:rFonts w:ascii="Times New Roman" w:hAnsi="Times New Roman" w:cs="Times New Roman"/>
          <w:color w:val="auto"/>
          <w:sz w:val="26"/>
          <w:szCs w:val="26"/>
        </w:rPr>
      </w:pPr>
      <w:r w:rsidRPr="00AF590F">
        <w:rPr>
          <w:rFonts w:ascii="Times New Roman" w:hAnsi="Times New Roman" w:cs="Times New Roman"/>
          <w:color w:val="auto"/>
          <w:spacing w:val="-2"/>
          <w:sz w:val="26"/>
          <w:szCs w:val="26"/>
        </w:rPr>
        <w:t>Основное преимущество совместной организации внеуроч</w:t>
      </w:r>
      <w:r w:rsidRPr="00AF590F">
        <w:rPr>
          <w:rFonts w:ascii="Times New Roman" w:hAnsi="Times New Roman" w:cs="Times New Roman"/>
          <w:color w:val="auto"/>
          <w:spacing w:val="2"/>
          <w:sz w:val="26"/>
          <w:szCs w:val="26"/>
        </w:rPr>
        <w:t xml:space="preserve">ной деятельности заключается в предоставлении широкого </w:t>
      </w:r>
      <w:r w:rsidRPr="00AF590F">
        <w:rPr>
          <w:rFonts w:ascii="Times New Roman" w:hAnsi="Times New Roman" w:cs="Times New Roman"/>
          <w:color w:val="auto"/>
          <w:sz w:val="26"/>
          <w:szCs w:val="26"/>
        </w:rPr>
        <w:t xml:space="preserve">выбора занятий для ребенка на основе спектра направлений детских объединений по интересам, возможности свободного самоопределения ребенка, привлечения к осуществлению внеурочной деятельности квалифицированных специалистов, а также </w:t>
      </w:r>
      <w:proofErr w:type="spellStart"/>
      <w:r w:rsidRPr="00AF590F">
        <w:rPr>
          <w:rFonts w:ascii="Times New Roman" w:hAnsi="Times New Roman" w:cs="Times New Roman"/>
          <w:color w:val="auto"/>
          <w:sz w:val="26"/>
          <w:szCs w:val="26"/>
        </w:rPr>
        <w:t>практико­ориентированной</w:t>
      </w:r>
      <w:proofErr w:type="spellEnd"/>
      <w:r w:rsidRPr="00AF590F">
        <w:rPr>
          <w:rFonts w:ascii="Times New Roman" w:hAnsi="Times New Roman" w:cs="Times New Roman"/>
          <w:color w:val="auto"/>
          <w:sz w:val="26"/>
          <w:szCs w:val="26"/>
        </w:rPr>
        <w:t xml:space="preserve"> и </w:t>
      </w:r>
      <w:proofErr w:type="spellStart"/>
      <w:r w:rsidRPr="00AF590F">
        <w:rPr>
          <w:rFonts w:ascii="Times New Roman" w:hAnsi="Times New Roman" w:cs="Times New Roman"/>
          <w:color w:val="auto"/>
          <w:sz w:val="26"/>
          <w:szCs w:val="26"/>
        </w:rPr>
        <w:t>деятельностной</w:t>
      </w:r>
      <w:proofErr w:type="spellEnd"/>
      <w:r w:rsidRPr="00AF590F">
        <w:rPr>
          <w:rFonts w:ascii="Times New Roman" w:hAnsi="Times New Roman" w:cs="Times New Roman"/>
          <w:color w:val="auto"/>
          <w:sz w:val="26"/>
          <w:szCs w:val="26"/>
        </w:rPr>
        <w:t xml:space="preserve"> основы организации образовательной деятельности.</w:t>
      </w:r>
    </w:p>
    <w:p w14:paraId="4845EA27" w14:textId="77777777" w:rsidR="00885914" w:rsidRPr="00AF590F" w:rsidRDefault="00885914" w:rsidP="006449B7">
      <w:pPr>
        <w:pStyle w:val="a5"/>
        <w:spacing w:line="240" w:lineRule="auto"/>
        <w:ind w:firstLine="709"/>
        <w:rPr>
          <w:rFonts w:ascii="Times New Roman" w:hAnsi="Times New Roman" w:cs="Times New Roman"/>
          <w:color w:val="auto"/>
          <w:sz w:val="26"/>
          <w:szCs w:val="26"/>
        </w:rPr>
      </w:pPr>
      <w:r w:rsidRPr="00AF590F">
        <w:rPr>
          <w:rFonts w:ascii="Times New Roman" w:hAnsi="Times New Roman" w:cs="Times New Roman"/>
          <w:color w:val="auto"/>
          <w:spacing w:val="2"/>
          <w:sz w:val="26"/>
          <w:szCs w:val="26"/>
        </w:rPr>
        <w:t>Координирующую роль в организации внеурочной дея</w:t>
      </w:r>
      <w:r w:rsidRPr="00AF590F">
        <w:rPr>
          <w:rFonts w:ascii="Times New Roman" w:hAnsi="Times New Roman" w:cs="Times New Roman"/>
          <w:color w:val="auto"/>
          <w:sz w:val="26"/>
          <w:szCs w:val="26"/>
        </w:rPr>
        <w:t xml:space="preserve">тельности выполняет, как правило, классный руководитель, </w:t>
      </w:r>
      <w:r w:rsidRPr="00AF590F">
        <w:rPr>
          <w:rFonts w:ascii="Times New Roman" w:hAnsi="Times New Roman" w:cs="Times New Roman"/>
          <w:color w:val="auto"/>
          <w:spacing w:val="2"/>
          <w:sz w:val="26"/>
          <w:szCs w:val="26"/>
        </w:rPr>
        <w:t xml:space="preserve">который взаимодействует с педагогическими работниками, </w:t>
      </w:r>
      <w:r w:rsidRPr="00AF590F">
        <w:rPr>
          <w:rFonts w:ascii="Times New Roman" w:hAnsi="Times New Roman" w:cs="Times New Roman"/>
          <w:color w:val="auto"/>
          <w:sz w:val="26"/>
          <w:szCs w:val="26"/>
        </w:rPr>
        <w:t xml:space="preserve">организует систему отношений через разнообразные формы воспитательной деятельности коллектива, в том числе через </w:t>
      </w:r>
      <w:r w:rsidRPr="00AF590F">
        <w:rPr>
          <w:rFonts w:ascii="Times New Roman" w:hAnsi="Times New Roman" w:cs="Times New Roman"/>
          <w:color w:val="auto"/>
          <w:spacing w:val="2"/>
          <w:sz w:val="26"/>
          <w:szCs w:val="26"/>
        </w:rPr>
        <w:t>органы самоуправления, обеспечивает внеурочную деятель</w:t>
      </w:r>
      <w:r w:rsidRPr="00AF590F">
        <w:rPr>
          <w:rFonts w:ascii="Times New Roman" w:hAnsi="Times New Roman" w:cs="Times New Roman"/>
          <w:color w:val="auto"/>
          <w:sz w:val="26"/>
          <w:szCs w:val="26"/>
        </w:rPr>
        <w:t>ность обучающихся в соответствии с их выбором.</w:t>
      </w:r>
    </w:p>
    <w:p w14:paraId="54C067AB" w14:textId="77777777" w:rsidR="00885914" w:rsidRPr="00A9481B" w:rsidRDefault="00885914" w:rsidP="006449B7">
      <w:pPr>
        <w:pStyle w:val="a5"/>
        <w:spacing w:line="240" w:lineRule="auto"/>
        <w:ind w:firstLine="709"/>
        <w:rPr>
          <w:rFonts w:ascii="Times New Roman" w:hAnsi="Times New Roman" w:cs="Times New Roman"/>
          <w:color w:val="auto"/>
          <w:sz w:val="26"/>
          <w:szCs w:val="26"/>
        </w:rPr>
      </w:pPr>
      <w:r w:rsidRPr="00A9481B">
        <w:rPr>
          <w:rFonts w:ascii="Times New Roman" w:hAnsi="Times New Roman" w:cs="Times New Roman"/>
          <w:b/>
          <w:bCs/>
          <w:color w:val="auto"/>
          <w:spacing w:val="2"/>
          <w:sz w:val="26"/>
          <w:szCs w:val="26"/>
        </w:rPr>
        <w:t>План внеурочной деятельности</w:t>
      </w:r>
      <w:r w:rsidRPr="00A9481B">
        <w:rPr>
          <w:rFonts w:ascii="Times New Roman" w:hAnsi="Times New Roman" w:cs="Times New Roman"/>
          <w:color w:val="auto"/>
          <w:spacing w:val="2"/>
          <w:sz w:val="26"/>
          <w:szCs w:val="26"/>
        </w:rPr>
        <w:t xml:space="preserve"> формируется образовательной организацией </w:t>
      </w:r>
      <w:r w:rsidRPr="00A9481B">
        <w:rPr>
          <w:rFonts w:ascii="Times New Roman" w:hAnsi="Times New Roman" w:cs="Times New Roman"/>
          <w:color w:val="auto"/>
          <w:sz w:val="26"/>
          <w:szCs w:val="26"/>
        </w:rPr>
        <w:t xml:space="preserve">и </w:t>
      </w:r>
      <w:r w:rsidRPr="00A9481B">
        <w:rPr>
          <w:rFonts w:ascii="Times New Roman" w:hAnsi="Times New Roman" w:cs="Times New Roman"/>
          <w:color w:val="auto"/>
          <w:spacing w:val="2"/>
          <w:sz w:val="26"/>
          <w:szCs w:val="26"/>
        </w:rPr>
        <w:t xml:space="preserve">направлен в первую очередь на достижение </w:t>
      </w:r>
      <w:r w:rsidRPr="00A9481B">
        <w:rPr>
          <w:rFonts w:ascii="Times New Roman" w:hAnsi="Times New Roman" w:cs="Times New Roman"/>
          <w:color w:val="auto"/>
          <w:sz w:val="26"/>
          <w:szCs w:val="26"/>
        </w:rPr>
        <w:t>обучающимися планируемых резуль</w:t>
      </w:r>
      <w:r w:rsidRPr="00A9481B">
        <w:rPr>
          <w:rFonts w:ascii="Times New Roman" w:hAnsi="Times New Roman" w:cs="Times New Roman"/>
          <w:color w:val="auto"/>
          <w:spacing w:val="-2"/>
          <w:sz w:val="26"/>
          <w:szCs w:val="26"/>
        </w:rPr>
        <w:t>татов освоения основной образовательной программы началь</w:t>
      </w:r>
      <w:r w:rsidRPr="00A9481B">
        <w:rPr>
          <w:rFonts w:ascii="Times New Roman" w:hAnsi="Times New Roman" w:cs="Times New Roman"/>
          <w:color w:val="auto"/>
          <w:sz w:val="26"/>
          <w:szCs w:val="26"/>
        </w:rPr>
        <w:t>ного общего образования.</w:t>
      </w:r>
    </w:p>
    <w:p w14:paraId="55788264" w14:textId="77777777" w:rsidR="00885914" w:rsidRDefault="00885914" w:rsidP="006449B7">
      <w:pPr>
        <w:pStyle w:val="a5"/>
        <w:spacing w:line="240" w:lineRule="auto"/>
        <w:ind w:firstLine="709"/>
        <w:rPr>
          <w:rFonts w:ascii="Times New Roman" w:hAnsi="Times New Roman" w:cs="Times New Roman"/>
          <w:color w:val="auto"/>
          <w:sz w:val="26"/>
          <w:szCs w:val="26"/>
        </w:rPr>
      </w:pPr>
      <w:r w:rsidRPr="00A9481B">
        <w:rPr>
          <w:rFonts w:ascii="Times New Roman" w:hAnsi="Times New Roman" w:cs="Times New Roman"/>
          <w:color w:val="auto"/>
          <w:spacing w:val="-2"/>
          <w:sz w:val="26"/>
          <w:szCs w:val="26"/>
        </w:rPr>
        <w:t xml:space="preserve">При взаимодействии образовательной организации с другими организациями создаются общее </w:t>
      </w:r>
      <w:proofErr w:type="spellStart"/>
      <w:r w:rsidRPr="00A9481B">
        <w:rPr>
          <w:rFonts w:ascii="Times New Roman" w:hAnsi="Times New Roman" w:cs="Times New Roman"/>
          <w:color w:val="auto"/>
          <w:spacing w:val="-2"/>
          <w:sz w:val="26"/>
          <w:szCs w:val="26"/>
        </w:rPr>
        <w:t>программно­методическое</w:t>
      </w:r>
      <w:proofErr w:type="spellEnd"/>
      <w:r w:rsidRPr="00A9481B">
        <w:rPr>
          <w:rFonts w:ascii="Times New Roman" w:hAnsi="Times New Roman" w:cs="Times New Roman"/>
          <w:color w:val="auto"/>
          <w:spacing w:val="-2"/>
          <w:sz w:val="26"/>
          <w:szCs w:val="26"/>
        </w:rPr>
        <w:t xml:space="preserve"> пространство, рабочие программы курсов внеурочной деятель</w:t>
      </w:r>
      <w:r w:rsidRPr="00A9481B">
        <w:rPr>
          <w:rFonts w:ascii="Times New Roman" w:hAnsi="Times New Roman" w:cs="Times New Roman"/>
          <w:color w:val="auto"/>
          <w:spacing w:val="2"/>
          <w:sz w:val="26"/>
          <w:szCs w:val="26"/>
        </w:rPr>
        <w:t>ности, которые должны быть сориентированы на планируемые результаты освоения основной образовательной про</w:t>
      </w:r>
      <w:r w:rsidRPr="00A9481B">
        <w:rPr>
          <w:rFonts w:ascii="Times New Roman" w:hAnsi="Times New Roman" w:cs="Times New Roman"/>
          <w:color w:val="auto"/>
          <w:sz w:val="26"/>
          <w:szCs w:val="26"/>
        </w:rPr>
        <w:t>граммы начального общего образования конкретной образовательной организации.</w:t>
      </w:r>
    </w:p>
    <w:p w14:paraId="37920C52" w14:textId="77777777" w:rsidR="006449B7" w:rsidRDefault="006449B7" w:rsidP="006449B7">
      <w:pPr>
        <w:pStyle w:val="a5"/>
        <w:spacing w:line="240" w:lineRule="auto"/>
        <w:ind w:firstLine="709"/>
        <w:rPr>
          <w:rFonts w:ascii="Times New Roman" w:hAnsi="Times New Roman" w:cs="Times New Roman"/>
          <w:color w:val="auto"/>
          <w:sz w:val="26"/>
          <w:szCs w:val="26"/>
        </w:rPr>
      </w:pPr>
    </w:p>
    <w:p w14:paraId="78EF6C38" w14:textId="77777777" w:rsidR="006449B7" w:rsidRDefault="006449B7" w:rsidP="006449B7">
      <w:pPr>
        <w:pStyle w:val="a5"/>
        <w:spacing w:line="240" w:lineRule="auto"/>
        <w:ind w:firstLine="709"/>
        <w:rPr>
          <w:rFonts w:ascii="Times New Roman" w:hAnsi="Times New Roman" w:cs="Times New Roman"/>
          <w:color w:val="auto"/>
          <w:sz w:val="26"/>
          <w:szCs w:val="26"/>
        </w:rPr>
      </w:pPr>
    </w:p>
    <w:p w14:paraId="36113D1A" w14:textId="77777777" w:rsidR="006449B7" w:rsidRDefault="006449B7" w:rsidP="006449B7">
      <w:pPr>
        <w:pStyle w:val="a5"/>
        <w:spacing w:line="240" w:lineRule="auto"/>
        <w:ind w:firstLine="709"/>
        <w:rPr>
          <w:rFonts w:ascii="Times New Roman" w:hAnsi="Times New Roman" w:cs="Times New Roman"/>
          <w:color w:val="auto"/>
          <w:sz w:val="26"/>
          <w:szCs w:val="26"/>
        </w:rPr>
      </w:pPr>
    </w:p>
    <w:p w14:paraId="29B6D20B" w14:textId="77777777" w:rsidR="005F0331" w:rsidRDefault="005F0331" w:rsidP="006449B7">
      <w:pPr>
        <w:pStyle w:val="a5"/>
        <w:spacing w:line="240" w:lineRule="auto"/>
        <w:ind w:firstLine="709"/>
        <w:rPr>
          <w:rFonts w:ascii="Times New Roman" w:hAnsi="Times New Roman" w:cs="Times New Roman"/>
          <w:color w:val="auto"/>
          <w:sz w:val="26"/>
          <w:szCs w:val="26"/>
        </w:rPr>
      </w:pPr>
    </w:p>
    <w:p w14:paraId="65A4C616" w14:textId="77777777" w:rsidR="005F0331" w:rsidRDefault="005F0331" w:rsidP="006449B7">
      <w:pPr>
        <w:pStyle w:val="a5"/>
        <w:spacing w:line="240" w:lineRule="auto"/>
        <w:ind w:firstLine="709"/>
        <w:rPr>
          <w:rFonts w:ascii="Times New Roman" w:hAnsi="Times New Roman" w:cs="Times New Roman"/>
          <w:color w:val="auto"/>
          <w:sz w:val="26"/>
          <w:szCs w:val="26"/>
        </w:rPr>
      </w:pPr>
    </w:p>
    <w:tbl>
      <w:tblPr>
        <w:tblpPr w:leftFromText="180" w:rightFromText="180" w:vertAnchor="page" w:horzAnchor="page" w:tblpX="280" w:tblpY="901"/>
        <w:tblW w:w="1147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95"/>
        <w:gridCol w:w="525"/>
        <w:gridCol w:w="555"/>
        <w:gridCol w:w="720"/>
        <w:gridCol w:w="1020"/>
        <w:gridCol w:w="709"/>
        <w:gridCol w:w="2166"/>
        <w:gridCol w:w="1519"/>
        <w:gridCol w:w="2268"/>
      </w:tblGrid>
      <w:tr w:rsidR="00897D99" w:rsidRPr="00897D99" w14:paraId="01392AF2" w14:textId="77777777" w:rsidTr="00897D99">
        <w:trPr>
          <w:tblCellSpacing w:w="0" w:type="dxa"/>
        </w:trPr>
        <w:tc>
          <w:tcPr>
            <w:tcW w:w="11477" w:type="dxa"/>
            <w:gridSpan w:val="9"/>
          </w:tcPr>
          <w:p w14:paraId="6781FFA4" w14:textId="695EAABB" w:rsidR="00897D99" w:rsidRPr="00897D99" w:rsidRDefault="00897D99" w:rsidP="00647E21">
            <w:pPr>
              <w:spacing w:after="0" w:line="240" w:lineRule="auto"/>
              <w:ind w:left="0" w:firstLine="0"/>
              <w:jc w:val="center"/>
              <w:rPr>
                <w:color w:val="auto"/>
                <w:sz w:val="22"/>
                <w:lang w:eastAsia="en-US"/>
              </w:rPr>
            </w:pPr>
            <w:r w:rsidRPr="00897D99">
              <w:rPr>
                <w:color w:val="auto"/>
                <w:sz w:val="22"/>
                <w:lang w:eastAsia="en-US"/>
              </w:rPr>
              <w:lastRenderedPageBreak/>
              <w:t>План внеурочной деятельности на учебный год</w:t>
            </w:r>
          </w:p>
        </w:tc>
      </w:tr>
      <w:tr w:rsidR="00897D99" w:rsidRPr="00897D99" w14:paraId="19779659" w14:textId="77777777" w:rsidTr="00897D99">
        <w:trPr>
          <w:tblCellSpacing w:w="0" w:type="dxa"/>
        </w:trPr>
        <w:tc>
          <w:tcPr>
            <w:tcW w:w="1995" w:type="dxa"/>
          </w:tcPr>
          <w:p w14:paraId="09313CC4"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Направление</w:t>
            </w:r>
          </w:p>
          <w:p w14:paraId="40F4DD2F"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деятельности</w:t>
            </w:r>
          </w:p>
        </w:tc>
        <w:tc>
          <w:tcPr>
            <w:tcW w:w="3529" w:type="dxa"/>
            <w:gridSpan w:val="5"/>
          </w:tcPr>
          <w:p w14:paraId="0CD618F9"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Кол-во часов в неделю</w:t>
            </w:r>
          </w:p>
          <w:p w14:paraId="0C88CFCB" w14:textId="77777777" w:rsidR="00897D99" w:rsidRPr="00897D99" w:rsidRDefault="00897D99" w:rsidP="00897D99">
            <w:pPr>
              <w:spacing w:after="0" w:line="240" w:lineRule="auto"/>
              <w:ind w:left="37" w:hanging="37"/>
              <w:jc w:val="center"/>
              <w:rPr>
                <w:color w:val="auto"/>
                <w:sz w:val="22"/>
                <w:lang w:eastAsia="en-US"/>
              </w:rPr>
            </w:pPr>
          </w:p>
        </w:tc>
        <w:tc>
          <w:tcPr>
            <w:tcW w:w="2166" w:type="dxa"/>
          </w:tcPr>
          <w:p w14:paraId="77984F39" w14:textId="77777777" w:rsidR="00897D99" w:rsidRPr="00897D99" w:rsidRDefault="00897D99" w:rsidP="00897D99">
            <w:pPr>
              <w:spacing w:after="0" w:line="240" w:lineRule="auto"/>
              <w:ind w:left="37" w:hanging="37"/>
              <w:jc w:val="center"/>
              <w:rPr>
                <w:color w:val="auto"/>
                <w:sz w:val="22"/>
                <w:lang w:eastAsia="en-US"/>
              </w:rPr>
            </w:pPr>
            <w:r w:rsidRPr="00897D99">
              <w:rPr>
                <w:color w:val="auto"/>
                <w:sz w:val="22"/>
                <w:lang w:eastAsia="en-US"/>
              </w:rPr>
              <w:t>Вид деятельности</w:t>
            </w:r>
          </w:p>
        </w:tc>
        <w:tc>
          <w:tcPr>
            <w:tcW w:w="1519" w:type="dxa"/>
          </w:tcPr>
          <w:p w14:paraId="29242B8E" w14:textId="77777777" w:rsidR="00897D99" w:rsidRPr="00897D99" w:rsidRDefault="00897D99" w:rsidP="00897D99">
            <w:pPr>
              <w:spacing w:after="0" w:line="240" w:lineRule="auto"/>
              <w:ind w:left="0" w:firstLine="0"/>
              <w:jc w:val="center"/>
              <w:rPr>
                <w:color w:val="auto"/>
                <w:sz w:val="22"/>
                <w:lang w:eastAsia="en-US"/>
              </w:rPr>
            </w:pPr>
          </w:p>
        </w:tc>
        <w:tc>
          <w:tcPr>
            <w:tcW w:w="2268" w:type="dxa"/>
          </w:tcPr>
          <w:p w14:paraId="6BA7A526" w14:textId="77777777" w:rsidR="00897D99" w:rsidRPr="00897D99" w:rsidRDefault="00897D99" w:rsidP="00897D99">
            <w:pPr>
              <w:spacing w:after="0" w:line="240" w:lineRule="auto"/>
              <w:ind w:left="0" w:firstLine="0"/>
              <w:jc w:val="center"/>
              <w:rPr>
                <w:color w:val="auto"/>
                <w:sz w:val="22"/>
                <w:lang w:eastAsia="en-US"/>
              </w:rPr>
            </w:pPr>
            <w:proofErr w:type="spellStart"/>
            <w:r w:rsidRPr="00897D99">
              <w:rPr>
                <w:color w:val="auto"/>
                <w:sz w:val="22"/>
                <w:lang w:eastAsia="en-US"/>
              </w:rPr>
              <w:t>Ф.И.О.учителя</w:t>
            </w:r>
            <w:proofErr w:type="spellEnd"/>
          </w:p>
        </w:tc>
      </w:tr>
      <w:tr w:rsidR="00897D99" w:rsidRPr="00897D99" w14:paraId="6AB84D75" w14:textId="77777777" w:rsidTr="00897D99">
        <w:trPr>
          <w:tblCellSpacing w:w="0" w:type="dxa"/>
        </w:trPr>
        <w:tc>
          <w:tcPr>
            <w:tcW w:w="1995" w:type="dxa"/>
          </w:tcPr>
          <w:p w14:paraId="1BCF8B68" w14:textId="77777777" w:rsidR="00897D99" w:rsidRPr="00897D99" w:rsidRDefault="00897D99" w:rsidP="00897D99">
            <w:pPr>
              <w:spacing w:after="0" w:line="240" w:lineRule="auto"/>
              <w:ind w:left="0" w:firstLine="0"/>
              <w:jc w:val="center"/>
              <w:rPr>
                <w:color w:val="auto"/>
                <w:sz w:val="22"/>
                <w:lang w:eastAsia="en-US"/>
              </w:rPr>
            </w:pPr>
          </w:p>
        </w:tc>
        <w:tc>
          <w:tcPr>
            <w:tcW w:w="525" w:type="dxa"/>
            <w:tcBorders>
              <w:right w:val="single" w:sz="4" w:space="0" w:color="auto"/>
            </w:tcBorders>
          </w:tcPr>
          <w:p w14:paraId="0423DBAB"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1</w:t>
            </w:r>
          </w:p>
        </w:tc>
        <w:tc>
          <w:tcPr>
            <w:tcW w:w="555" w:type="dxa"/>
            <w:tcBorders>
              <w:left w:val="single" w:sz="4" w:space="0" w:color="auto"/>
              <w:right w:val="single" w:sz="4" w:space="0" w:color="auto"/>
            </w:tcBorders>
          </w:tcPr>
          <w:p w14:paraId="6EAEDC27"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2</w:t>
            </w:r>
          </w:p>
        </w:tc>
        <w:tc>
          <w:tcPr>
            <w:tcW w:w="720" w:type="dxa"/>
            <w:tcBorders>
              <w:left w:val="single" w:sz="4" w:space="0" w:color="auto"/>
              <w:right w:val="single" w:sz="4" w:space="0" w:color="auto"/>
            </w:tcBorders>
          </w:tcPr>
          <w:p w14:paraId="4540A460"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3</w:t>
            </w:r>
          </w:p>
        </w:tc>
        <w:tc>
          <w:tcPr>
            <w:tcW w:w="1020" w:type="dxa"/>
            <w:tcBorders>
              <w:left w:val="single" w:sz="4" w:space="0" w:color="auto"/>
            </w:tcBorders>
          </w:tcPr>
          <w:p w14:paraId="5BEED968"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4</w:t>
            </w:r>
          </w:p>
        </w:tc>
        <w:tc>
          <w:tcPr>
            <w:tcW w:w="709" w:type="dxa"/>
          </w:tcPr>
          <w:p w14:paraId="75173F26" w14:textId="77777777" w:rsidR="00897D99" w:rsidRPr="00897D99" w:rsidRDefault="00897D99" w:rsidP="00897D99">
            <w:pPr>
              <w:spacing w:after="0" w:line="240" w:lineRule="auto"/>
              <w:ind w:left="37" w:hanging="37"/>
              <w:jc w:val="center"/>
              <w:rPr>
                <w:color w:val="auto"/>
                <w:sz w:val="22"/>
                <w:lang w:eastAsia="en-US"/>
              </w:rPr>
            </w:pPr>
            <w:r w:rsidRPr="00897D99">
              <w:rPr>
                <w:color w:val="auto"/>
                <w:sz w:val="22"/>
                <w:lang w:eastAsia="en-US"/>
              </w:rPr>
              <w:t>итого</w:t>
            </w:r>
          </w:p>
        </w:tc>
        <w:tc>
          <w:tcPr>
            <w:tcW w:w="2166" w:type="dxa"/>
          </w:tcPr>
          <w:p w14:paraId="17DE82E1" w14:textId="77777777" w:rsidR="00897D99" w:rsidRPr="00897D99" w:rsidRDefault="00897D99" w:rsidP="00897D99">
            <w:pPr>
              <w:spacing w:after="0" w:line="240" w:lineRule="auto"/>
              <w:ind w:left="37" w:hanging="37"/>
              <w:jc w:val="center"/>
              <w:rPr>
                <w:color w:val="auto"/>
                <w:sz w:val="22"/>
                <w:lang w:eastAsia="en-US"/>
              </w:rPr>
            </w:pPr>
          </w:p>
        </w:tc>
        <w:tc>
          <w:tcPr>
            <w:tcW w:w="1519" w:type="dxa"/>
          </w:tcPr>
          <w:p w14:paraId="4E4F9EC5" w14:textId="77777777" w:rsidR="00897D99" w:rsidRPr="00897D99" w:rsidRDefault="00897D99" w:rsidP="00897D99">
            <w:pPr>
              <w:spacing w:after="0" w:line="240" w:lineRule="auto"/>
              <w:ind w:left="0" w:firstLine="0"/>
              <w:jc w:val="center"/>
              <w:rPr>
                <w:color w:val="auto"/>
                <w:sz w:val="22"/>
                <w:lang w:eastAsia="en-US"/>
              </w:rPr>
            </w:pPr>
          </w:p>
        </w:tc>
        <w:tc>
          <w:tcPr>
            <w:tcW w:w="2268" w:type="dxa"/>
          </w:tcPr>
          <w:p w14:paraId="5F8ACBC6" w14:textId="77777777" w:rsidR="00897D99" w:rsidRPr="00897D99" w:rsidRDefault="00897D99" w:rsidP="00897D99">
            <w:pPr>
              <w:spacing w:after="0" w:line="240" w:lineRule="auto"/>
              <w:ind w:left="0" w:firstLine="0"/>
              <w:jc w:val="center"/>
              <w:rPr>
                <w:color w:val="auto"/>
                <w:sz w:val="22"/>
                <w:lang w:eastAsia="en-US"/>
              </w:rPr>
            </w:pPr>
          </w:p>
        </w:tc>
      </w:tr>
      <w:tr w:rsidR="00897D99" w:rsidRPr="00897D99" w14:paraId="23C844CF" w14:textId="77777777" w:rsidTr="00897D99">
        <w:trPr>
          <w:trHeight w:val="2805"/>
          <w:tblCellSpacing w:w="0" w:type="dxa"/>
        </w:trPr>
        <w:tc>
          <w:tcPr>
            <w:tcW w:w="1995" w:type="dxa"/>
          </w:tcPr>
          <w:p w14:paraId="3B807C3D"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спортивно-оздоровительное</w:t>
            </w:r>
          </w:p>
          <w:p w14:paraId="4B2AF7DE" w14:textId="77777777" w:rsidR="00897D99" w:rsidRPr="00897D99" w:rsidRDefault="00897D99" w:rsidP="00897D99">
            <w:pPr>
              <w:spacing w:after="0" w:line="240" w:lineRule="auto"/>
              <w:ind w:left="0" w:firstLine="0"/>
              <w:jc w:val="center"/>
              <w:rPr>
                <w:color w:val="auto"/>
                <w:sz w:val="22"/>
                <w:lang w:eastAsia="en-US"/>
              </w:rPr>
            </w:pPr>
          </w:p>
        </w:tc>
        <w:tc>
          <w:tcPr>
            <w:tcW w:w="525" w:type="dxa"/>
            <w:tcBorders>
              <w:right w:val="single" w:sz="4" w:space="0" w:color="auto"/>
            </w:tcBorders>
          </w:tcPr>
          <w:p w14:paraId="4A73D2F8" w14:textId="77777777" w:rsidR="00897D99" w:rsidRPr="00897D99" w:rsidRDefault="00897D99" w:rsidP="00897D99">
            <w:pPr>
              <w:spacing w:after="0" w:line="240" w:lineRule="auto"/>
              <w:ind w:left="0" w:firstLine="0"/>
              <w:jc w:val="center"/>
              <w:rPr>
                <w:color w:val="auto"/>
                <w:sz w:val="22"/>
                <w:lang w:eastAsia="en-US"/>
              </w:rPr>
            </w:pPr>
          </w:p>
          <w:p w14:paraId="58714D55" w14:textId="77777777" w:rsidR="00897D99" w:rsidRPr="00897D99" w:rsidRDefault="00897D99" w:rsidP="00897D99">
            <w:pPr>
              <w:spacing w:after="0" w:line="240" w:lineRule="auto"/>
              <w:ind w:left="0" w:firstLine="0"/>
              <w:jc w:val="center"/>
              <w:rPr>
                <w:color w:val="auto"/>
                <w:sz w:val="22"/>
                <w:lang w:eastAsia="en-US"/>
              </w:rPr>
            </w:pPr>
          </w:p>
          <w:p w14:paraId="0DB09C89" w14:textId="77777777" w:rsidR="00897D99" w:rsidRPr="00897D99" w:rsidRDefault="00897D99" w:rsidP="00897D99">
            <w:pPr>
              <w:spacing w:after="0" w:line="240" w:lineRule="auto"/>
              <w:ind w:left="0" w:firstLine="0"/>
              <w:jc w:val="center"/>
              <w:rPr>
                <w:color w:val="auto"/>
                <w:sz w:val="22"/>
                <w:lang w:eastAsia="en-US"/>
              </w:rPr>
            </w:pPr>
          </w:p>
          <w:p w14:paraId="4B71E167" w14:textId="77777777" w:rsidR="00897D99" w:rsidRPr="00897D99" w:rsidRDefault="00897D99" w:rsidP="00897D99">
            <w:pPr>
              <w:spacing w:after="0" w:line="240" w:lineRule="auto"/>
              <w:ind w:left="0" w:firstLine="0"/>
              <w:jc w:val="center"/>
              <w:rPr>
                <w:color w:val="auto"/>
                <w:sz w:val="22"/>
                <w:lang w:eastAsia="en-US"/>
              </w:rPr>
            </w:pPr>
          </w:p>
          <w:p w14:paraId="6AE0F7A5"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/10</w:t>
            </w:r>
          </w:p>
          <w:p w14:paraId="53895CDE" w14:textId="77777777" w:rsidR="00897D99" w:rsidRPr="00897D99" w:rsidRDefault="00897D99" w:rsidP="00897D99">
            <w:pPr>
              <w:spacing w:after="0" w:line="240" w:lineRule="auto"/>
              <w:ind w:left="0" w:firstLine="0"/>
              <w:jc w:val="center"/>
              <w:rPr>
                <w:color w:val="auto"/>
                <w:sz w:val="22"/>
                <w:lang w:eastAsia="en-US"/>
              </w:rPr>
            </w:pPr>
          </w:p>
          <w:p w14:paraId="57BC8817" w14:textId="77777777" w:rsidR="00897D99" w:rsidRPr="00897D99" w:rsidRDefault="00897D99" w:rsidP="00897D99">
            <w:pPr>
              <w:spacing w:after="0" w:line="240" w:lineRule="auto"/>
              <w:ind w:left="0" w:firstLine="0"/>
              <w:jc w:val="center"/>
              <w:rPr>
                <w:color w:val="auto"/>
                <w:sz w:val="22"/>
                <w:lang w:eastAsia="en-US"/>
              </w:rPr>
            </w:pPr>
          </w:p>
          <w:p w14:paraId="76BDB338"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/2</w:t>
            </w:r>
          </w:p>
          <w:p w14:paraId="66915584" w14:textId="77777777" w:rsidR="00897D99" w:rsidRPr="00897D99" w:rsidRDefault="00897D99" w:rsidP="00897D99">
            <w:pPr>
              <w:spacing w:after="0" w:line="240" w:lineRule="auto"/>
              <w:ind w:left="0" w:firstLine="0"/>
              <w:jc w:val="center"/>
              <w:rPr>
                <w:color w:val="auto"/>
                <w:sz w:val="22"/>
                <w:lang w:eastAsia="en-US"/>
              </w:rPr>
            </w:pPr>
          </w:p>
        </w:tc>
        <w:tc>
          <w:tcPr>
            <w:tcW w:w="555" w:type="dxa"/>
            <w:tcBorders>
              <w:right w:val="single" w:sz="4" w:space="0" w:color="auto"/>
            </w:tcBorders>
          </w:tcPr>
          <w:p w14:paraId="708A91A0" w14:textId="77777777" w:rsidR="00897D99" w:rsidRPr="00897D99" w:rsidRDefault="00897D99" w:rsidP="00897D99">
            <w:pPr>
              <w:spacing w:after="0" w:line="240" w:lineRule="auto"/>
              <w:ind w:left="0" w:firstLine="0"/>
              <w:jc w:val="center"/>
              <w:rPr>
                <w:color w:val="auto"/>
                <w:sz w:val="22"/>
                <w:lang w:eastAsia="en-US"/>
              </w:rPr>
            </w:pPr>
          </w:p>
          <w:p w14:paraId="0F019DD1" w14:textId="77777777" w:rsidR="00897D99" w:rsidRPr="00897D99" w:rsidRDefault="00897D99" w:rsidP="00897D99">
            <w:pPr>
              <w:spacing w:after="0" w:line="240" w:lineRule="auto"/>
              <w:ind w:left="0" w:firstLine="0"/>
              <w:jc w:val="center"/>
              <w:rPr>
                <w:color w:val="auto"/>
                <w:sz w:val="22"/>
                <w:lang w:eastAsia="en-US"/>
              </w:rPr>
            </w:pPr>
          </w:p>
          <w:p w14:paraId="4C10039D" w14:textId="77777777" w:rsidR="00897D99" w:rsidRPr="00897D99" w:rsidRDefault="00897D99" w:rsidP="00897D99">
            <w:pPr>
              <w:spacing w:after="0" w:line="240" w:lineRule="auto"/>
              <w:ind w:left="0" w:firstLine="0"/>
              <w:jc w:val="center"/>
              <w:rPr>
                <w:color w:val="auto"/>
                <w:sz w:val="22"/>
                <w:lang w:eastAsia="en-US"/>
              </w:rPr>
            </w:pPr>
          </w:p>
          <w:p w14:paraId="1D6769B7" w14:textId="77777777" w:rsidR="00897D99" w:rsidRPr="00897D99" w:rsidRDefault="00897D99" w:rsidP="00897D99">
            <w:pPr>
              <w:spacing w:after="0" w:line="240" w:lineRule="auto"/>
              <w:ind w:left="0" w:firstLine="0"/>
              <w:jc w:val="center"/>
              <w:rPr>
                <w:color w:val="auto"/>
                <w:sz w:val="22"/>
                <w:lang w:eastAsia="en-US"/>
              </w:rPr>
            </w:pPr>
          </w:p>
          <w:p w14:paraId="234F567E"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/7</w:t>
            </w:r>
          </w:p>
          <w:p w14:paraId="35B5DE6A" w14:textId="77777777" w:rsidR="00897D99" w:rsidRPr="00897D99" w:rsidRDefault="00897D99" w:rsidP="00897D99">
            <w:pPr>
              <w:spacing w:after="0" w:line="240" w:lineRule="auto"/>
              <w:ind w:left="0" w:firstLine="0"/>
              <w:jc w:val="center"/>
              <w:rPr>
                <w:color w:val="auto"/>
                <w:sz w:val="22"/>
                <w:lang w:eastAsia="en-US"/>
              </w:rPr>
            </w:pPr>
          </w:p>
          <w:p w14:paraId="1D225CA8" w14:textId="77777777" w:rsidR="00897D99" w:rsidRPr="00897D99" w:rsidRDefault="00897D99" w:rsidP="00897D99">
            <w:pPr>
              <w:spacing w:after="0" w:line="240" w:lineRule="auto"/>
              <w:ind w:left="0" w:firstLine="0"/>
              <w:jc w:val="center"/>
              <w:rPr>
                <w:color w:val="auto"/>
                <w:sz w:val="22"/>
                <w:lang w:eastAsia="en-US"/>
              </w:rPr>
            </w:pPr>
          </w:p>
          <w:p w14:paraId="4A494BD5"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/1</w:t>
            </w:r>
          </w:p>
        </w:tc>
        <w:tc>
          <w:tcPr>
            <w:tcW w:w="720" w:type="dxa"/>
            <w:tcBorders>
              <w:right w:val="single" w:sz="4" w:space="0" w:color="auto"/>
            </w:tcBorders>
          </w:tcPr>
          <w:p w14:paraId="78EF0A0F"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2/68</w:t>
            </w:r>
          </w:p>
          <w:p w14:paraId="0561DFEF" w14:textId="77777777" w:rsidR="00897D99" w:rsidRPr="00897D99" w:rsidRDefault="00897D99" w:rsidP="00897D99">
            <w:pPr>
              <w:spacing w:after="0" w:line="240" w:lineRule="auto"/>
              <w:ind w:left="0" w:firstLine="0"/>
              <w:jc w:val="center"/>
              <w:rPr>
                <w:color w:val="auto"/>
                <w:sz w:val="22"/>
                <w:lang w:eastAsia="en-US"/>
              </w:rPr>
            </w:pPr>
          </w:p>
          <w:p w14:paraId="16D87851" w14:textId="77777777" w:rsidR="00897D99" w:rsidRPr="00897D99" w:rsidRDefault="00897D99" w:rsidP="00897D99">
            <w:pPr>
              <w:spacing w:after="0" w:line="240" w:lineRule="auto"/>
              <w:ind w:left="0" w:firstLine="0"/>
              <w:jc w:val="center"/>
              <w:rPr>
                <w:color w:val="auto"/>
                <w:sz w:val="22"/>
                <w:lang w:eastAsia="en-US"/>
              </w:rPr>
            </w:pPr>
          </w:p>
          <w:p w14:paraId="098C8083" w14:textId="77777777" w:rsidR="00897D99" w:rsidRPr="00897D99" w:rsidRDefault="00897D99" w:rsidP="00897D99">
            <w:pPr>
              <w:spacing w:after="0" w:line="240" w:lineRule="auto"/>
              <w:ind w:left="0" w:firstLine="0"/>
              <w:jc w:val="center"/>
              <w:rPr>
                <w:color w:val="auto"/>
                <w:sz w:val="22"/>
                <w:lang w:eastAsia="en-US"/>
              </w:rPr>
            </w:pPr>
          </w:p>
          <w:p w14:paraId="6E2AE732"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/7</w:t>
            </w:r>
          </w:p>
          <w:p w14:paraId="7EF45F8C" w14:textId="77777777" w:rsidR="00897D99" w:rsidRPr="00897D99" w:rsidRDefault="00897D99" w:rsidP="00897D99">
            <w:pPr>
              <w:spacing w:after="0" w:line="240" w:lineRule="auto"/>
              <w:ind w:left="0" w:firstLine="0"/>
              <w:jc w:val="center"/>
              <w:rPr>
                <w:color w:val="auto"/>
                <w:sz w:val="22"/>
                <w:lang w:eastAsia="en-US"/>
              </w:rPr>
            </w:pPr>
          </w:p>
          <w:p w14:paraId="00027DC4" w14:textId="77777777" w:rsidR="00897D99" w:rsidRPr="00897D99" w:rsidRDefault="00897D99" w:rsidP="00897D99">
            <w:pPr>
              <w:spacing w:after="0" w:line="240" w:lineRule="auto"/>
              <w:ind w:left="0" w:firstLine="0"/>
              <w:jc w:val="center"/>
              <w:rPr>
                <w:color w:val="auto"/>
                <w:sz w:val="22"/>
                <w:lang w:eastAsia="en-US"/>
              </w:rPr>
            </w:pPr>
          </w:p>
          <w:p w14:paraId="7A9F7E13"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/1</w:t>
            </w:r>
          </w:p>
        </w:tc>
        <w:tc>
          <w:tcPr>
            <w:tcW w:w="1020" w:type="dxa"/>
            <w:tcBorders>
              <w:right w:val="single" w:sz="4" w:space="0" w:color="auto"/>
            </w:tcBorders>
          </w:tcPr>
          <w:p w14:paraId="53B48FBF"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2/68</w:t>
            </w:r>
          </w:p>
          <w:p w14:paraId="50FB68EE" w14:textId="77777777" w:rsidR="00897D99" w:rsidRPr="00897D99" w:rsidRDefault="00897D99" w:rsidP="00897D99">
            <w:pPr>
              <w:spacing w:after="0" w:line="240" w:lineRule="auto"/>
              <w:ind w:left="0" w:firstLine="0"/>
              <w:jc w:val="center"/>
              <w:rPr>
                <w:color w:val="auto"/>
                <w:sz w:val="22"/>
                <w:lang w:eastAsia="en-US"/>
              </w:rPr>
            </w:pPr>
          </w:p>
          <w:p w14:paraId="57F5446E" w14:textId="77777777" w:rsidR="00897D99" w:rsidRPr="00897D99" w:rsidRDefault="00897D99" w:rsidP="00897D99">
            <w:pPr>
              <w:spacing w:after="0" w:line="240" w:lineRule="auto"/>
              <w:ind w:left="0" w:firstLine="0"/>
              <w:jc w:val="center"/>
              <w:rPr>
                <w:color w:val="auto"/>
                <w:sz w:val="22"/>
                <w:lang w:eastAsia="en-US"/>
              </w:rPr>
            </w:pPr>
          </w:p>
          <w:p w14:paraId="774F2538" w14:textId="77777777" w:rsidR="00897D99" w:rsidRPr="00897D99" w:rsidRDefault="00897D99" w:rsidP="00897D99">
            <w:pPr>
              <w:spacing w:after="0" w:line="240" w:lineRule="auto"/>
              <w:ind w:left="0" w:firstLine="0"/>
              <w:jc w:val="center"/>
              <w:rPr>
                <w:color w:val="auto"/>
                <w:sz w:val="22"/>
                <w:lang w:eastAsia="en-US"/>
              </w:rPr>
            </w:pPr>
          </w:p>
          <w:p w14:paraId="3253DFD0"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/7</w:t>
            </w:r>
          </w:p>
          <w:p w14:paraId="56BDFBD0" w14:textId="77777777" w:rsidR="00897D99" w:rsidRPr="00897D99" w:rsidRDefault="00897D99" w:rsidP="00897D99">
            <w:pPr>
              <w:spacing w:after="0" w:line="240" w:lineRule="auto"/>
              <w:ind w:left="0" w:firstLine="0"/>
              <w:jc w:val="center"/>
              <w:rPr>
                <w:color w:val="auto"/>
                <w:sz w:val="22"/>
                <w:lang w:eastAsia="en-US"/>
              </w:rPr>
            </w:pPr>
          </w:p>
          <w:p w14:paraId="51723ED1" w14:textId="77777777" w:rsidR="00897D99" w:rsidRPr="00897D99" w:rsidRDefault="00897D99" w:rsidP="00897D99">
            <w:pPr>
              <w:spacing w:after="0" w:line="240" w:lineRule="auto"/>
              <w:ind w:left="0" w:firstLine="0"/>
              <w:jc w:val="center"/>
              <w:rPr>
                <w:color w:val="auto"/>
                <w:sz w:val="22"/>
                <w:lang w:eastAsia="en-US"/>
              </w:rPr>
            </w:pPr>
          </w:p>
          <w:p w14:paraId="26E0B31E"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/1</w:t>
            </w:r>
          </w:p>
        </w:tc>
        <w:tc>
          <w:tcPr>
            <w:tcW w:w="709" w:type="dxa"/>
          </w:tcPr>
          <w:p w14:paraId="15443B8D"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136</w:t>
            </w:r>
          </w:p>
          <w:p w14:paraId="75AD45CB" w14:textId="77777777" w:rsidR="00897D99" w:rsidRPr="00897D99" w:rsidRDefault="00897D99" w:rsidP="00897D99">
            <w:pPr>
              <w:spacing w:after="0" w:line="240" w:lineRule="auto"/>
              <w:ind w:left="0" w:firstLine="0"/>
              <w:jc w:val="center"/>
              <w:rPr>
                <w:color w:val="auto"/>
                <w:sz w:val="22"/>
                <w:lang w:eastAsia="en-US"/>
              </w:rPr>
            </w:pPr>
          </w:p>
          <w:p w14:paraId="135B7815" w14:textId="77777777" w:rsidR="00897D99" w:rsidRPr="00897D99" w:rsidRDefault="00897D99" w:rsidP="00897D99">
            <w:pPr>
              <w:spacing w:after="0" w:line="240" w:lineRule="auto"/>
              <w:ind w:left="0" w:firstLine="0"/>
              <w:jc w:val="center"/>
              <w:rPr>
                <w:color w:val="auto"/>
                <w:sz w:val="22"/>
                <w:lang w:eastAsia="en-US"/>
              </w:rPr>
            </w:pPr>
          </w:p>
          <w:p w14:paraId="371A7082" w14:textId="77777777" w:rsidR="00897D99" w:rsidRPr="00897D99" w:rsidRDefault="00897D99" w:rsidP="00897D99">
            <w:pPr>
              <w:spacing w:after="0" w:line="240" w:lineRule="auto"/>
              <w:ind w:left="0" w:firstLine="0"/>
              <w:jc w:val="center"/>
              <w:rPr>
                <w:color w:val="auto"/>
                <w:sz w:val="22"/>
                <w:lang w:eastAsia="en-US"/>
              </w:rPr>
            </w:pPr>
          </w:p>
          <w:p w14:paraId="0C5AEB85"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31</w:t>
            </w:r>
          </w:p>
          <w:p w14:paraId="1709FAF3" w14:textId="77777777" w:rsidR="00897D99" w:rsidRPr="00897D99" w:rsidRDefault="00897D99" w:rsidP="00897D99">
            <w:pPr>
              <w:spacing w:after="0" w:line="240" w:lineRule="auto"/>
              <w:ind w:left="0" w:firstLine="0"/>
              <w:jc w:val="center"/>
              <w:rPr>
                <w:color w:val="auto"/>
                <w:sz w:val="22"/>
                <w:lang w:eastAsia="en-US"/>
              </w:rPr>
            </w:pPr>
          </w:p>
          <w:p w14:paraId="74ED0781" w14:textId="77777777" w:rsidR="00897D99" w:rsidRPr="00897D99" w:rsidRDefault="00897D99" w:rsidP="00897D99">
            <w:pPr>
              <w:spacing w:after="0" w:line="240" w:lineRule="auto"/>
              <w:ind w:left="0" w:firstLine="0"/>
              <w:jc w:val="center"/>
              <w:rPr>
                <w:color w:val="auto"/>
                <w:sz w:val="22"/>
                <w:lang w:eastAsia="en-US"/>
              </w:rPr>
            </w:pPr>
          </w:p>
          <w:p w14:paraId="4445C7CA"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5</w:t>
            </w:r>
          </w:p>
          <w:p w14:paraId="440E67D3" w14:textId="77777777" w:rsidR="00897D99" w:rsidRPr="00897D99" w:rsidRDefault="00897D99" w:rsidP="00897D99">
            <w:pPr>
              <w:spacing w:after="0" w:line="240" w:lineRule="auto"/>
              <w:ind w:left="0" w:firstLine="0"/>
              <w:jc w:val="left"/>
              <w:rPr>
                <w:color w:val="auto"/>
                <w:sz w:val="22"/>
                <w:lang w:eastAsia="en-US"/>
              </w:rPr>
            </w:pPr>
          </w:p>
        </w:tc>
        <w:tc>
          <w:tcPr>
            <w:tcW w:w="2166" w:type="dxa"/>
          </w:tcPr>
          <w:p w14:paraId="77B1E284" w14:textId="77777777" w:rsidR="00897D99" w:rsidRPr="00897D99" w:rsidRDefault="00897D99" w:rsidP="00897D99">
            <w:pPr>
              <w:spacing w:after="0" w:line="240" w:lineRule="auto"/>
              <w:ind w:left="0" w:firstLine="0"/>
              <w:jc w:val="center"/>
              <w:rPr>
                <w:color w:val="auto"/>
                <w:sz w:val="22"/>
                <w:lang w:eastAsia="en-US"/>
              </w:rPr>
            </w:pPr>
            <w:proofErr w:type="spellStart"/>
            <w:r w:rsidRPr="00897D99">
              <w:rPr>
                <w:color w:val="auto"/>
                <w:sz w:val="22"/>
                <w:lang w:eastAsia="en-US"/>
              </w:rPr>
              <w:t>Таэкво</w:t>
            </w:r>
            <w:proofErr w:type="spellEnd"/>
            <w:r w:rsidRPr="00897D99">
              <w:rPr>
                <w:color w:val="auto"/>
                <w:sz w:val="22"/>
                <w:lang w:eastAsia="en-US"/>
              </w:rPr>
              <w:t>-до</w:t>
            </w:r>
          </w:p>
          <w:p w14:paraId="7E4BCC1F" w14:textId="77777777" w:rsidR="00897D99" w:rsidRPr="00897D99" w:rsidRDefault="00897D99" w:rsidP="00897D99">
            <w:pPr>
              <w:spacing w:after="0" w:line="240" w:lineRule="auto"/>
              <w:ind w:left="0" w:firstLine="0"/>
              <w:jc w:val="center"/>
              <w:rPr>
                <w:color w:val="auto"/>
                <w:sz w:val="22"/>
                <w:lang w:eastAsia="en-US"/>
              </w:rPr>
            </w:pPr>
          </w:p>
          <w:p w14:paraId="3CE2D04D" w14:textId="77777777" w:rsidR="00897D99" w:rsidRPr="00897D99" w:rsidRDefault="00897D99" w:rsidP="00897D99">
            <w:pPr>
              <w:spacing w:after="0" w:line="240" w:lineRule="auto"/>
              <w:ind w:left="0" w:firstLine="0"/>
              <w:jc w:val="center"/>
              <w:rPr>
                <w:color w:val="auto"/>
                <w:sz w:val="22"/>
                <w:lang w:eastAsia="en-US"/>
              </w:rPr>
            </w:pPr>
          </w:p>
          <w:p w14:paraId="645DEA5E" w14:textId="77777777" w:rsidR="00897D99" w:rsidRPr="00897D99" w:rsidRDefault="00897D99" w:rsidP="00897D99">
            <w:pPr>
              <w:spacing w:after="0" w:line="240" w:lineRule="auto"/>
              <w:ind w:left="0" w:firstLine="0"/>
              <w:jc w:val="center"/>
              <w:rPr>
                <w:color w:val="auto"/>
                <w:sz w:val="22"/>
                <w:lang w:eastAsia="en-US"/>
              </w:rPr>
            </w:pPr>
          </w:p>
          <w:p w14:paraId="01F51489"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«Разговор о правильном питании»</w:t>
            </w:r>
          </w:p>
          <w:p w14:paraId="32216CF7" w14:textId="77777777" w:rsidR="00897D99" w:rsidRPr="00897D99" w:rsidRDefault="00897D99" w:rsidP="00897D99">
            <w:pPr>
              <w:spacing w:after="0" w:line="240" w:lineRule="auto"/>
              <w:ind w:left="0" w:firstLine="0"/>
              <w:jc w:val="center"/>
              <w:rPr>
                <w:color w:val="auto"/>
                <w:sz w:val="22"/>
                <w:lang w:eastAsia="en-US"/>
              </w:rPr>
            </w:pPr>
          </w:p>
          <w:p w14:paraId="475E051E"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Подготовка, проведение и участие в классных и общешкольных мероприятиях.</w:t>
            </w:r>
          </w:p>
        </w:tc>
        <w:tc>
          <w:tcPr>
            <w:tcW w:w="1519" w:type="dxa"/>
          </w:tcPr>
          <w:p w14:paraId="7CF72204"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СДЮШОР</w:t>
            </w:r>
          </w:p>
          <w:p w14:paraId="2FE0F6A7"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по восточным единоборствам</w:t>
            </w:r>
          </w:p>
          <w:p w14:paraId="6463409A" w14:textId="77777777" w:rsidR="00897D99" w:rsidRPr="00897D99" w:rsidRDefault="00897D99" w:rsidP="00897D99">
            <w:pPr>
              <w:spacing w:after="0" w:line="240" w:lineRule="auto"/>
              <w:ind w:left="0" w:firstLine="0"/>
              <w:jc w:val="center"/>
              <w:rPr>
                <w:color w:val="auto"/>
                <w:sz w:val="22"/>
                <w:lang w:eastAsia="en-US"/>
              </w:rPr>
            </w:pPr>
          </w:p>
          <w:p w14:paraId="4EB24F47"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МБОУ СОШ №189</w:t>
            </w:r>
          </w:p>
          <w:p w14:paraId="29982FE2" w14:textId="77777777" w:rsidR="00897D99" w:rsidRPr="00897D99" w:rsidRDefault="00897D99" w:rsidP="00897D99">
            <w:pPr>
              <w:spacing w:after="0" w:line="240" w:lineRule="auto"/>
              <w:ind w:left="0" w:firstLine="0"/>
              <w:jc w:val="center"/>
              <w:rPr>
                <w:color w:val="auto"/>
                <w:sz w:val="22"/>
                <w:lang w:eastAsia="en-US"/>
              </w:rPr>
            </w:pPr>
          </w:p>
          <w:p w14:paraId="4E71C9D1"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МБОУ СОШ №189</w:t>
            </w:r>
          </w:p>
          <w:p w14:paraId="7E583329" w14:textId="77777777" w:rsidR="00897D99" w:rsidRPr="00897D99" w:rsidRDefault="00897D99" w:rsidP="00897D99">
            <w:pPr>
              <w:spacing w:after="0" w:line="240" w:lineRule="auto"/>
              <w:ind w:left="0" w:firstLine="0"/>
              <w:jc w:val="center"/>
              <w:rPr>
                <w:color w:val="auto"/>
                <w:sz w:val="22"/>
                <w:lang w:eastAsia="en-US"/>
              </w:rPr>
            </w:pPr>
          </w:p>
        </w:tc>
        <w:tc>
          <w:tcPr>
            <w:tcW w:w="2268" w:type="dxa"/>
          </w:tcPr>
          <w:p w14:paraId="18AF9CBD"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Васильев В.Н.</w:t>
            </w:r>
          </w:p>
          <w:p w14:paraId="241CC76B" w14:textId="77777777" w:rsidR="00897D99" w:rsidRPr="00897D99" w:rsidRDefault="00897D99" w:rsidP="00897D99">
            <w:pPr>
              <w:spacing w:after="0" w:line="240" w:lineRule="auto"/>
              <w:ind w:left="0" w:firstLine="0"/>
              <w:jc w:val="center"/>
              <w:rPr>
                <w:color w:val="auto"/>
                <w:sz w:val="22"/>
                <w:lang w:eastAsia="en-US"/>
              </w:rPr>
            </w:pPr>
          </w:p>
          <w:p w14:paraId="7F1B15A8" w14:textId="77777777" w:rsidR="00897D99" w:rsidRPr="00897D99" w:rsidRDefault="00897D99" w:rsidP="00897D99">
            <w:pPr>
              <w:spacing w:after="0" w:line="240" w:lineRule="auto"/>
              <w:ind w:left="0" w:firstLine="0"/>
              <w:jc w:val="center"/>
              <w:rPr>
                <w:color w:val="auto"/>
                <w:sz w:val="22"/>
                <w:lang w:eastAsia="en-US"/>
              </w:rPr>
            </w:pPr>
          </w:p>
          <w:p w14:paraId="4D1ABA4D" w14:textId="77777777" w:rsidR="00897D99" w:rsidRPr="00897D99" w:rsidRDefault="00897D99" w:rsidP="00897D99">
            <w:pPr>
              <w:spacing w:after="0" w:line="240" w:lineRule="auto"/>
              <w:ind w:left="0" w:firstLine="0"/>
              <w:jc w:val="center"/>
              <w:rPr>
                <w:color w:val="auto"/>
                <w:sz w:val="22"/>
                <w:lang w:eastAsia="en-US"/>
              </w:rPr>
            </w:pPr>
          </w:p>
          <w:p w14:paraId="156A07F2"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Классные руководители</w:t>
            </w:r>
          </w:p>
          <w:p w14:paraId="1FBF9EF1" w14:textId="77777777" w:rsidR="00897D99" w:rsidRPr="00897D99" w:rsidRDefault="00897D99" w:rsidP="00897D99">
            <w:pPr>
              <w:spacing w:after="0" w:line="240" w:lineRule="auto"/>
              <w:ind w:left="0" w:firstLine="0"/>
              <w:jc w:val="center"/>
              <w:rPr>
                <w:color w:val="auto"/>
                <w:sz w:val="22"/>
                <w:lang w:eastAsia="en-US"/>
              </w:rPr>
            </w:pPr>
          </w:p>
          <w:p w14:paraId="154136BB"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Классные руководители</w:t>
            </w:r>
          </w:p>
          <w:p w14:paraId="01DD59BC" w14:textId="77777777" w:rsidR="00897D99" w:rsidRPr="00897D99" w:rsidRDefault="00897D99" w:rsidP="00897D99">
            <w:pPr>
              <w:spacing w:after="0" w:line="240" w:lineRule="auto"/>
              <w:ind w:left="0" w:firstLine="0"/>
              <w:jc w:val="center"/>
              <w:rPr>
                <w:color w:val="auto"/>
                <w:sz w:val="22"/>
                <w:lang w:eastAsia="en-US"/>
              </w:rPr>
            </w:pPr>
          </w:p>
        </w:tc>
      </w:tr>
      <w:tr w:rsidR="00897D99" w:rsidRPr="00897D99" w14:paraId="5918ED65" w14:textId="77777777" w:rsidTr="00897D99">
        <w:trPr>
          <w:tblCellSpacing w:w="0" w:type="dxa"/>
        </w:trPr>
        <w:tc>
          <w:tcPr>
            <w:tcW w:w="1995" w:type="dxa"/>
          </w:tcPr>
          <w:p w14:paraId="550485ED" w14:textId="77777777" w:rsidR="00897D99" w:rsidRPr="00897D99" w:rsidRDefault="00897D99" w:rsidP="00897D99">
            <w:pPr>
              <w:spacing w:after="0" w:line="240" w:lineRule="auto"/>
              <w:ind w:left="0" w:firstLine="0"/>
              <w:jc w:val="center"/>
              <w:rPr>
                <w:color w:val="auto"/>
                <w:sz w:val="22"/>
                <w:lang w:eastAsia="en-US"/>
              </w:rPr>
            </w:pPr>
          </w:p>
          <w:p w14:paraId="2992C5F1" w14:textId="77777777" w:rsidR="00897D99" w:rsidRPr="00897D99" w:rsidRDefault="00897D99" w:rsidP="00897D99">
            <w:pPr>
              <w:tabs>
                <w:tab w:val="left" w:pos="1080"/>
              </w:tabs>
              <w:autoSpaceDE w:val="0"/>
              <w:autoSpaceDN w:val="0"/>
              <w:adjustRightInd w:val="0"/>
              <w:spacing w:after="0" w:line="240" w:lineRule="auto"/>
              <w:ind w:left="0" w:firstLine="0"/>
              <w:jc w:val="center"/>
              <w:rPr>
                <w:color w:val="auto"/>
                <w:sz w:val="22"/>
                <w:lang w:eastAsia="en-US"/>
              </w:rPr>
            </w:pPr>
            <w:r w:rsidRPr="00897D99">
              <w:rPr>
                <w:color w:val="auto"/>
                <w:sz w:val="22"/>
                <w:lang w:eastAsia="en-US"/>
              </w:rPr>
              <w:t>общекультурное</w:t>
            </w:r>
          </w:p>
          <w:p w14:paraId="7EC07727" w14:textId="77777777" w:rsidR="00897D99" w:rsidRPr="00897D99" w:rsidRDefault="00897D99" w:rsidP="00897D99">
            <w:pPr>
              <w:spacing w:after="0" w:line="240" w:lineRule="auto"/>
              <w:ind w:left="0" w:firstLine="0"/>
              <w:jc w:val="center"/>
              <w:rPr>
                <w:color w:val="auto"/>
                <w:sz w:val="22"/>
                <w:lang w:eastAsia="en-US"/>
              </w:rPr>
            </w:pPr>
          </w:p>
          <w:p w14:paraId="38A813BF" w14:textId="77777777" w:rsidR="00897D99" w:rsidRPr="00897D99" w:rsidRDefault="00897D99" w:rsidP="00897D99">
            <w:pPr>
              <w:spacing w:after="0" w:line="240" w:lineRule="auto"/>
              <w:ind w:left="0" w:firstLine="0"/>
              <w:jc w:val="center"/>
              <w:rPr>
                <w:color w:val="auto"/>
                <w:sz w:val="22"/>
                <w:lang w:eastAsia="en-US"/>
              </w:rPr>
            </w:pPr>
          </w:p>
          <w:p w14:paraId="230A548A" w14:textId="77777777" w:rsidR="00897D99" w:rsidRPr="00897D99" w:rsidRDefault="00897D99" w:rsidP="00897D99">
            <w:pPr>
              <w:spacing w:after="0" w:line="240" w:lineRule="auto"/>
              <w:ind w:left="0" w:firstLine="0"/>
              <w:jc w:val="center"/>
              <w:rPr>
                <w:color w:val="auto"/>
                <w:sz w:val="22"/>
                <w:lang w:eastAsia="en-US"/>
              </w:rPr>
            </w:pPr>
          </w:p>
          <w:p w14:paraId="5E59F6EA" w14:textId="77777777" w:rsidR="00897D99" w:rsidRPr="00897D99" w:rsidRDefault="00897D99" w:rsidP="00897D99">
            <w:pPr>
              <w:spacing w:after="0" w:line="240" w:lineRule="auto"/>
              <w:ind w:left="0" w:firstLine="0"/>
              <w:jc w:val="center"/>
              <w:rPr>
                <w:color w:val="auto"/>
                <w:sz w:val="22"/>
                <w:lang w:eastAsia="en-US"/>
              </w:rPr>
            </w:pPr>
          </w:p>
        </w:tc>
        <w:tc>
          <w:tcPr>
            <w:tcW w:w="525" w:type="dxa"/>
            <w:tcBorders>
              <w:right w:val="single" w:sz="4" w:space="0" w:color="auto"/>
            </w:tcBorders>
          </w:tcPr>
          <w:p w14:paraId="3C626578"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2/66</w:t>
            </w:r>
          </w:p>
          <w:p w14:paraId="25DB8D1A" w14:textId="77777777" w:rsidR="00897D99" w:rsidRPr="00897D99" w:rsidRDefault="00897D99" w:rsidP="00897D99">
            <w:pPr>
              <w:spacing w:after="0" w:line="240" w:lineRule="auto"/>
              <w:ind w:left="0" w:firstLine="0"/>
              <w:jc w:val="center"/>
              <w:rPr>
                <w:color w:val="auto"/>
                <w:sz w:val="22"/>
                <w:lang w:eastAsia="en-US"/>
              </w:rPr>
            </w:pPr>
          </w:p>
          <w:p w14:paraId="72C0F67C"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2/66</w:t>
            </w:r>
          </w:p>
          <w:p w14:paraId="6FBCDD4B"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2/66</w:t>
            </w:r>
          </w:p>
          <w:p w14:paraId="3B8275F7" w14:textId="77777777" w:rsidR="00897D99" w:rsidRPr="00897D99" w:rsidRDefault="00897D99" w:rsidP="00897D99">
            <w:pPr>
              <w:spacing w:after="0" w:line="240" w:lineRule="auto"/>
              <w:ind w:left="0" w:firstLine="0"/>
              <w:jc w:val="center"/>
              <w:rPr>
                <w:color w:val="auto"/>
                <w:sz w:val="22"/>
                <w:lang w:eastAsia="en-US"/>
              </w:rPr>
            </w:pPr>
          </w:p>
          <w:p w14:paraId="16F457FB" w14:textId="77777777" w:rsidR="00897D99" w:rsidRPr="00897D99" w:rsidRDefault="00897D99" w:rsidP="00897D99">
            <w:pPr>
              <w:spacing w:after="0" w:line="240" w:lineRule="auto"/>
              <w:ind w:left="0" w:firstLine="0"/>
              <w:jc w:val="center"/>
              <w:rPr>
                <w:color w:val="auto"/>
                <w:sz w:val="22"/>
                <w:lang w:eastAsia="en-US"/>
              </w:rPr>
            </w:pPr>
          </w:p>
          <w:p w14:paraId="36DFE418" w14:textId="77777777" w:rsidR="00897D99" w:rsidRPr="00897D99" w:rsidRDefault="00897D99" w:rsidP="00897D99">
            <w:pPr>
              <w:spacing w:after="0" w:line="240" w:lineRule="auto"/>
              <w:ind w:left="0" w:firstLine="0"/>
              <w:jc w:val="center"/>
              <w:rPr>
                <w:color w:val="auto"/>
                <w:sz w:val="22"/>
                <w:lang w:eastAsia="en-US"/>
              </w:rPr>
            </w:pPr>
          </w:p>
          <w:p w14:paraId="463E3121" w14:textId="77777777" w:rsidR="00897D99" w:rsidRPr="00897D99" w:rsidRDefault="00897D99" w:rsidP="00897D99">
            <w:pPr>
              <w:spacing w:after="0" w:line="240" w:lineRule="auto"/>
              <w:ind w:left="0" w:firstLine="0"/>
              <w:jc w:val="center"/>
              <w:rPr>
                <w:color w:val="auto"/>
                <w:sz w:val="22"/>
                <w:lang w:eastAsia="en-US"/>
              </w:rPr>
            </w:pPr>
          </w:p>
          <w:p w14:paraId="5AEF929B"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/4</w:t>
            </w:r>
          </w:p>
        </w:tc>
        <w:tc>
          <w:tcPr>
            <w:tcW w:w="555" w:type="dxa"/>
            <w:tcBorders>
              <w:right w:val="single" w:sz="4" w:space="0" w:color="auto"/>
            </w:tcBorders>
          </w:tcPr>
          <w:p w14:paraId="33D8396C"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2/68</w:t>
            </w:r>
          </w:p>
          <w:p w14:paraId="091FBA68" w14:textId="77777777" w:rsidR="00897D99" w:rsidRPr="00897D99" w:rsidRDefault="00897D99" w:rsidP="00897D99">
            <w:pPr>
              <w:spacing w:after="0" w:line="240" w:lineRule="auto"/>
              <w:ind w:left="0" w:firstLine="0"/>
              <w:jc w:val="center"/>
              <w:rPr>
                <w:color w:val="auto"/>
                <w:sz w:val="22"/>
                <w:lang w:eastAsia="en-US"/>
              </w:rPr>
            </w:pPr>
          </w:p>
          <w:p w14:paraId="213ED6EA"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2/68</w:t>
            </w:r>
          </w:p>
          <w:p w14:paraId="02C78C27"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2/68</w:t>
            </w:r>
          </w:p>
          <w:p w14:paraId="3C587009" w14:textId="77777777" w:rsidR="00897D99" w:rsidRPr="00897D99" w:rsidRDefault="00897D99" w:rsidP="00897D99">
            <w:pPr>
              <w:spacing w:after="0" w:line="240" w:lineRule="auto"/>
              <w:ind w:left="0" w:firstLine="0"/>
              <w:jc w:val="center"/>
              <w:rPr>
                <w:color w:val="auto"/>
                <w:sz w:val="22"/>
                <w:lang w:eastAsia="en-US"/>
              </w:rPr>
            </w:pPr>
          </w:p>
          <w:p w14:paraId="27CEE822"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2/68</w:t>
            </w:r>
          </w:p>
          <w:p w14:paraId="47AC292F" w14:textId="77777777" w:rsidR="00897D99" w:rsidRPr="00897D99" w:rsidRDefault="00897D99" w:rsidP="00897D99">
            <w:pPr>
              <w:spacing w:after="0" w:line="240" w:lineRule="auto"/>
              <w:ind w:left="0" w:firstLine="0"/>
              <w:jc w:val="center"/>
              <w:rPr>
                <w:color w:val="auto"/>
                <w:sz w:val="22"/>
                <w:lang w:eastAsia="en-US"/>
              </w:rPr>
            </w:pPr>
          </w:p>
          <w:p w14:paraId="32B4B8D5" w14:textId="77777777" w:rsidR="00897D99" w:rsidRPr="00897D99" w:rsidRDefault="00897D99" w:rsidP="00897D99">
            <w:pPr>
              <w:spacing w:after="0" w:line="240" w:lineRule="auto"/>
              <w:ind w:left="0" w:firstLine="0"/>
              <w:jc w:val="center"/>
              <w:rPr>
                <w:color w:val="auto"/>
                <w:sz w:val="22"/>
                <w:lang w:eastAsia="en-US"/>
              </w:rPr>
            </w:pPr>
          </w:p>
          <w:p w14:paraId="5A23852A"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/2</w:t>
            </w:r>
          </w:p>
          <w:p w14:paraId="1FB88888" w14:textId="77777777" w:rsidR="00897D99" w:rsidRPr="00897D99" w:rsidRDefault="00897D99" w:rsidP="00897D99">
            <w:pPr>
              <w:spacing w:after="0" w:line="240" w:lineRule="auto"/>
              <w:ind w:left="0" w:firstLine="0"/>
              <w:jc w:val="center"/>
              <w:rPr>
                <w:color w:val="auto"/>
                <w:sz w:val="22"/>
                <w:lang w:eastAsia="en-US"/>
              </w:rPr>
            </w:pPr>
          </w:p>
        </w:tc>
        <w:tc>
          <w:tcPr>
            <w:tcW w:w="720" w:type="dxa"/>
            <w:tcBorders>
              <w:right w:val="single" w:sz="4" w:space="0" w:color="auto"/>
            </w:tcBorders>
          </w:tcPr>
          <w:p w14:paraId="055A8EF2" w14:textId="77777777" w:rsidR="00897D99" w:rsidRPr="00897D99" w:rsidRDefault="00897D99" w:rsidP="00897D99">
            <w:pPr>
              <w:spacing w:after="0" w:line="240" w:lineRule="auto"/>
              <w:ind w:left="0" w:firstLine="0"/>
              <w:jc w:val="center"/>
              <w:rPr>
                <w:color w:val="auto"/>
                <w:sz w:val="22"/>
                <w:lang w:eastAsia="en-US"/>
              </w:rPr>
            </w:pPr>
          </w:p>
          <w:p w14:paraId="7E2A7C9A" w14:textId="77777777" w:rsidR="00897D99" w:rsidRPr="00897D99" w:rsidRDefault="00897D99" w:rsidP="00897D99">
            <w:pPr>
              <w:spacing w:after="0" w:line="240" w:lineRule="auto"/>
              <w:ind w:left="0" w:firstLine="0"/>
              <w:jc w:val="center"/>
              <w:rPr>
                <w:color w:val="auto"/>
                <w:sz w:val="22"/>
                <w:lang w:eastAsia="en-US"/>
              </w:rPr>
            </w:pPr>
          </w:p>
          <w:p w14:paraId="3EFB23F8"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2/68</w:t>
            </w:r>
          </w:p>
          <w:p w14:paraId="439FBD08"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2/68</w:t>
            </w:r>
          </w:p>
          <w:p w14:paraId="6223B0E0" w14:textId="77777777" w:rsidR="00897D99" w:rsidRPr="00897D99" w:rsidRDefault="00897D99" w:rsidP="00897D99">
            <w:pPr>
              <w:spacing w:after="0" w:line="240" w:lineRule="auto"/>
              <w:ind w:left="0" w:firstLine="0"/>
              <w:jc w:val="center"/>
              <w:rPr>
                <w:color w:val="auto"/>
                <w:sz w:val="22"/>
                <w:lang w:eastAsia="en-US"/>
              </w:rPr>
            </w:pPr>
          </w:p>
          <w:p w14:paraId="0E455A78"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2/68</w:t>
            </w:r>
          </w:p>
          <w:p w14:paraId="15AC5FF3" w14:textId="77777777" w:rsidR="00897D99" w:rsidRPr="00897D99" w:rsidRDefault="00897D99" w:rsidP="00897D99">
            <w:pPr>
              <w:spacing w:after="0" w:line="240" w:lineRule="auto"/>
              <w:ind w:left="0" w:firstLine="0"/>
              <w:jc w:val="center"/>
              <w:rPr>
                <w:color w:val="auto"/>
                <w:sz w:val="22"/>
                <w:lang w:eastAsia="en-US"/>
              </w:rPr>
            </w:pPr>
          </w:p>
          <w:p w14:paraId="10E9A327" w14:textId="77777777" w:rsidR="00897D99" w:rsidRPr="00897D99" w:rsidRDefault="00897D99" w:rsidP="00897D99">
            <w:pPr>
              <w:spacing w:after="0" w:line="240" w:lineRule="auto"/>
              <w:ind w:left="0" w:firstLine="0"/>
              <w:jc w:val="center"/>
              <w:rPr>
                <w:color w:val="auto"/>
                <w:sz w:val="22"/>
                <w:lang w:eastAsia="en-US"/>
              </w:rPr>
            </w:pPr>
          </w:p>
          <w:p w14:paraId="6E24D9A5"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/2</w:t>
            </w:r>
          </w:p>
          <w:p w14:paraId="16BE7DEA" w14:textId="77777777" w:rsidR="00897D99" w:rsidRPr="00897D99" w:rsidRDefault="00897D99" w:rsidP="00897D99">
            <w:pPr>
              <w:spacing w:after="0" w:line="240" w:lineRule="auto"/>
              <w:ind w:left="0" w:firstLine="0"/>
              <w:jc w:val="center"/>
              <w:rPr>
                <w:color w:val="auto"/>
                <w:sz w:val="22"/>
                <w:lang w:eastAsia="en-US"/>
              </w:rPr>
            </w:pPr>
          </w:p>
        </w:tc>
        <w:tc>
          <w:tcPr>
            <w:tcW w:w="1020" w:type="dxa"/>
            <w:tcBorders>
              <w:right w:val="single" w:sz="4" w:space="0" w:color="auto"/>
            </w:tcBorders>
          </w:tcPr>
          <w:p w14:paraId="24F12DEF" w14:textId="77777777" w:rsidR="00897D99" w:rsidRPr="00897D99" w:rsidRDefault="00897D99" w:rsidP="00897D99">
            <w:pPr>
              <w:spacing w:after="0" w:line="240" w:lineRule="auto"/>
              <w:ind w:left="0" w:firstLine="0"/>
              <w:jc w:val="center"/>
              <w:rPr>
                <w:color w:val="auto"/>
                <w:sz w:val="22"/>
                <w:lang w:eastAsia="en-US"/>
              </w:rPr>
            </w:pPr>
          </w:p>
          <w:p w14:paraId="537BFEF1" w14:textId="77777777" w:rsidR="00897D99" w:rsidRPr="00897D99" w:rsidRDefault="00897D99" w:rsidP="00897D99">
            <w:pPr>
              <w:spacing w:after="0" w:line="240" w:lineRule="auto"/>
              <w:ind w:left="0" w:firstLine="0"/>
              <w:jc w:val="center"/>
              <w:rPr>
                <w:color w:val="auto"/>
                <w:sz w:val="22"/>
                <w:lang w:eastAsia="en-US"/>
              </w:rPr>
            </w:pPr>
          </w:p>
          <w:p w14:paraId="56F04A93"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2/68</w:t>
            </w:r>
          </w:p>
          <w:p w14:paraId="5B69E03D"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2/68</w:t>
            </w:r>
          </w:p>
          <w:p w14:paraId="07CC6126" w14:textId="77777777" w:rsidR="00897D99" w:rsidRPr="00897D99" w:rsidRDefault="00897D99" w:rsidP="00897D99">
            <w:pPr>
              <w:spacing w:after="0" w:line="240" w:lineRule="auto"/>
              <w:ind w:left="0" w:firstLine="0"/>
              <w:jc w:val="center"/>
              <w:rPr>
                <w:color w:val="auto"/>
                <w:sz w:val="22"/>
                <w:lang w:eastAsia="en-US"/>
              </w:rPr>
            </w:pPr>
          </w:p>
          <w:p w14:paraId="46B7B23D"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2/68</w:t>
            </w:r>
          </w:p>
          <w:p w14:paraId="103DBA49" w14:textId="77777777" w:rsidR="00897D99" w:rsidRPr="00897D99" w:rsidRDefault="00897D99" w:rsidP="00897D99">
            <w:pPr>
              <w:spacing w:after="0" w:line="240" w:lineRule="auto"/>
              <w:ind w:left="0" w:firstLine="0"/>
              <w:jc w:val="center"/>
              <w:rPr>
                <w:color w:val="auto"/>
                <w:sz w:val="22"/>
                <w:lang w:eastAsia="en-US"/>
              </w:rPr>
            </w:pPr>
          </w:p>
          <w:p w14:paraId="2B203A1E" w14:textId="77777777" w:rsidR="00897D99" w:rsidRPr="00897D99" w:rsidRDefault="00897D99" w:rsidP="00897D99">
            <w:pPr>
              <w:spacing w:after="0" w:line="240" w:lineRule="auto"/>
              <w:ind w:left="0" w:firstLine="0"/>
              <w:jc w:val="center"/>
              <w:rPr>
                <w:color w:val="auto"/>
                <w:sz w:val="22"/>
                <w:lang w:eastAsia="en-US"/>
              </w:rPr>
            </w:pPr>
          </w:p>
          <w:p w14:paraId="0E626233"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/2</w:t>
            </w:r>
          </w:p>
          <w:p w14:paraId="6F5DF513" w14:textId="77777777" w:rsidR="00897D99" w:rsidRPr="00897D99" w:rsidRDefault="00897D99" w:rsidP="00897D99">
            <w:pPr>
              <w:spacing w:after="0" w:line="240" w:lineRule="auto"/>
              <w:ind w:left="0" w:firstLine="0"/>
              <w:jc w:val="center"/>
              <w:rPr>
                <w:color w:val="auto"/>
                <w:sz w:val="22"/>
                <w:lang w:eastAsia="en-US"/>
              </w:rPr>
            </w:pPr>
          </w:p>
        </w:tc>
        <w:tc>
          <w:tcPr>
            <w:tcW w:w="709" w:type="dxa"/>
          </w:tcPr>
          <w:p w14:paraId="028FBCBD"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134</w:t>
            </w:r>
          </w:p>
          <w:p w14:paraId="5F484240" w14:textId="77777777" w:rsidR="00897D99" w:rsidRPr="00897D99" w:rsidRDefault="00897D99" w:rsidP="00897D99">
            <w:pPr>
              <w:spacing w:after="0" w:line="240" w:lineRule="auto"/>
              <w:ind w:left="0" w:firstLine="0"/>
              <w:jc w:val="center"/>
              <w:rPr>
                <w:color w:val="auto"/>
                <w:sz w:val="22"/>
                <w:lang w:eastAsia="en-US"/>
              </w:rPr>
            </w:pPr>
          </w:p>
          <w:p w14:paraId="722275CE"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270</w:t>
            </w:r>
          </w:p>
          <w:p w14:paraId="2F0E478A"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270</w:t>
            </w:r>
          </w:p>
          <w:p w14:paraId="51DB3B98" w14:textId="77777777" w:rsidR="00897D99" w:rsidRPr="00897D99" w:rsidRDefault="00897D99" w:rsidP="00897D99">
            <w:pPr>
              <w:spacing w:after="0" w:line="240" w:lineRule="auto"/>
              <w:ind w:left="0" w:firstLine="0"/>
              <w:jc w:val="center"/>
              <w:rPr>
                <w:color w:val="auto"/>
                <w:sz w:val="22"/>
                <w:lang w:eastAsia="en-US"/>
              </w:rPr>
            </w:pPr>
          </w:p>
          <w:p w14:paraId="628A147A"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204</w:t>
            </w:r>
          </w:p>
          <w:p w14:paraId="6640797D" w14:textId="77777777" w:rsidR="00897D99" w:rsidRPr="00897D99" w:rsidRDefault="00897D99" w:rsidP="00897D99">
            <w:pPr>
              <w:spacing w:after="0" w:line="240" w:lineRule="auto"/>
              <w:ind w:left="0" w:firstLine="0"/>
              <w:jc w:val="center"/>
              <w:rPr>
                <w:color w:val="auto"/>
                <w:sz w:val="22"/>
                <w:lang w:eastAsia="en-US"/>
              </w:rPr>
            </w:pPr>
          </w:p>
          <w:p w14:paraId="5281A333" w14:textId="77777777" w:rsidR="00897D99" w:rsidRPr="00897D99" w:rsidRDefault="00897D99" w:rsidP="00897D99">
            <w:pPr>
              <w:spacing w:after="0" w:line="240" w:lineRule="auto"/>
              <w:ind w:left="0" w:firstLine="0"/>
              <w:jc w:val="center"/>
              <w:rPr>
                <w:color w:val="auto"/>
                <w:sz w:val="22"/>
                <w:lang w:eastAsia="en-US"/>
              </w:rPr>
            </w:pPr>
          </w:p>
          <w:p w14:paraId="525EBFDB"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10</w:t>
            </w:r>
          </w:p>
        </w:tc>
        <w:tc>
          <w:tcPr>
            <w:tcW w:w="2166" w:type="dxa"/>
          </w:tcPr>
          <w:p w14:paraId="17F316B8"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Прикладное народное творчество</w:t>
            </w:r>
          </w:p>
          <w:p w14:paraId="63BB425F"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Танцевальная студия</w:t>
            </w:r>
          </w:p>
          <w:p w14:paraId="21EE12D3"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Хореографическая студия</w:t>
            </w:r>
          </w:p>
          <w:p w14:paraId="4554FA19"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Театральная студия</w:t>
            </w:r>
          </w:p>
          <w:p w14:paraId="680B7BED"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Подготовка, проведение и участие в классных и общешкольных мероприятиях.</w:t>
            </w:r>
          </w:p>
        </w:tc>
        <w:tc>
          <w:tcPr>
            <w:tcW w:w="1519" w:type="dxa"/>
          </w:tcPr>
          <w:p w14:paraId="1B9E340D"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 xml:space="preserve">МБОУ ДОД города </w:t>
            </w:r>
            <w:r w:rsidRPr="00897D99">
              <w:rPr>
                <w:bCs/>
                <w:color w:val="auto"/>
                <w:sz w:val="22"/>
                <w:lang w:eastAsia="en-US"/>
              </w:rPr>
              <w:t>Новосибирска</w:t>
            </w:r>
            <w:r w:rsidRPr="00897D99">
              <w:rPr>
                <w:color w:val="auto"/>
                <w:sz w:val="22"/>
                <w:lang w:eastAsia="en-US"/>
              </w:rPr>
              <w:t xml:space="preserve"> «</w:t>
            </w:r>
            <w:r w:rsidRPr="00897D99">
              <w:rPr>
                <w:bCs/>
                <w:color w:val="auto"/>
                <w:sz w:val="22"/>
                <w:lang w:eastAsia="en-US"/>
              </w:rPr>
              <w:t>Дом</w:t>
            </w:r>
            <w:r w:rsidRPr="00897D99">
              <w:rPr>
                <w:color w:val="auto"/>
                <w:sz w:val="22"/>
                <w:lang w:eastAsia="en-US"/>
              </w:rPr>
              <w:t xml:space="preserve"> </w:t>
            </w:r>
            <w:r w:rsidRPr="00897D99">
              <w:rPr>
                <w:bCs/>
                <w:color w:val="auto"/>
                <w:sz w:val="22"/>
                <w:lang w:eastAsia="en-US"/>
              </w:rPr>
              <w:t>детского</w:t>
            </w:r>
            <w:r w:rsidRPr="00897D99">
              <w:rPr>
                <w:color w:val="auto"/>
                <w:sz w:val="22"/>
                <w:lang w:eastAsia="en-US"/>
              </w:rPr>
              <w:t xml:space="preserve"> </w:t>
            </w:r>
            <w:r w:rsidRPr="00897D99">
              <w:rPr>
                <w:bCs/>
                <w:color w:val="auto"/>
                <w:sz w:val="22"/>
                <w:lang w:eastAsia="en-US"/>
              </w:rPr>
              <w:t>творчества</w:t>
            </w:r>
            <w:r w:rsidRPr="00897D99">
              <w:rPr>
                <w:color w:val="auto"/>
                <w:sz w:val="22"/>
                <w:lang w:eastAsia="en-US"/>
              </w:rPr>
              <w:t xml:space="preserve"> «</w:t>
            </w:r>
            <w:r w:rsidRPr="00897D99">
              <w:rPr>
                <w:bCs/>
                <w:color w:val="auto"/>
                <w:sz w:val="22"/>
                <w:lang w:eastAsia="en-US"/>
              </w:rPr>
              <w:t>Октябрьский</w:t>
            </w:r>
            <w:r w:rsidRPr="00897D99">
              <w:rPr>
                <w:color w:val="auto"/>
                <w:sz w:val="22"/>
                <w:lang w:eastAsia="en-US"/>
              </w:rPr>
              <w:t>»</w:t>
            </w:r>
          </w:p>
          <w:p w14:paraId="1F3FA15B"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МБОУ СОШ №189</w:t>
            </w:r>
          </w:p>
        </w:tc>
        <w:tc>
          <w:tcPr>
            <w:tcW w:w="2268" w:type="dxa"/>
          </w:tcPr>
          <w:p w14:paraId="671DD03C" w14:textId="77777777" w:rsidR="00897D99" w:rsidRPr="00897D99" w:rsidRDefault="00897D99" w:rsidP="00897D99">
            <w:pPr>
              <w:spacing w:after="0" w:line="240" w:lineRule="auto"/>
              <w:ind w:left="0" w:firstLine="0"/>
              <w:jc w:val="center"/>
              <w:rPr>
                <w:color w:val="auto"/>
                <w:sz w:val="22"/>
                <w:lang w:eastAsia="en-US"/>
              </w:rPr>
            </w:pPr>
            <w:proofErr w:type="spellStart"/>
            <w:r w:rsidRPr="00897D99">
              <w:rPr>
                <w:color w:val="auto"/>
                <w:sz w:val="22"/>
                <w:lang w:eastAsia="en-US"/>
              </w:rPr>
              <w:t>Чернышкова</w:t>
            </w:r>
            <w:proofErr w:type="spellEnd"/>
            <w:r w:rsidRPr="00897D99">
              <w:rPr>
                <w:color w:val="auto"/>
                <w:sz w:val="22"/>
                <w:lang w:eastAsia="en-US"/>
              </w:rPr>
              <w:t xml:space="preserve"> И.О.</w:t>
            </w:r>
          </w:p>
          <w:p w14:paraId="7DCA8621"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Кошелева Т.Ю.</w:t>
            </w:r>
          </w:p>
          <w:p w14:paraId="5D889540"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Жукова Н.В.</w:t>
            </w:r>
          </w:p>
          <w:p w14:paraId="5BD29C6E"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Жукова Н.В.</w:t>
            </w:r>
          </w:p>
          <w:p w14:paraId="39C7FC2E" w14:textId="77777777" w:rsidR="00897D99" w:rsidRPr="00897D99" w:rsidRDefault="00897D99" w:rsidP="00897D99">
            <w:pPr>
              <w:spacing w:after="0" w:line="240" w:lineRule="auto"/>
              <w:ind w:left="0" w:firstLine="0"/>
              <w:jc w:val="center"/>
              <w:rPr>
                <w:color w:val="auto"/>
                <w:sz w:val="22"/>
                <w:lang w:eastAsia="en-US"/>
              </w:rPr>
            </w:pPr>
          </w:p>
          <w:p w14:paraId="482250D8" w14:textId="77777777" w:rsidR="00897D99" w:rsidRPr="00897D99" w:rsidRDefault="00897D99" w:rsidP="00897D99">
            <w:pPr>
              <w:spacing w:after="0" w:line="240" w:lineRule="auto"/>
              <w:ind w:left="0" w:firstLine="0"/>
              <w:jc w:val="center"/>
              <w:rPr>
                <w:color w:val="auto"/>
                <w:sz w:val="22"/>
                <w:lang w:eastAsia="en-US"/>
              </w:rPr>
            </w:pPr>
          </w:p>
          <w:p w14:paraId="67844A07"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Классные руководители</w:t>
            </w:r>
          </w:p>
        </w:tc>
      </w:tr>
      <w:tr w:rsidR="00897D99" w:rsidRPr="00897D99" w14:paraId="5CC61525" w14:textId="77777777" w:rsidTr="00897D99">
        <w:trPr>
          <w:trHeight w:val="1050"/>
          <w:tblCellSpacing w:w="0" w:type="dxa"/>
        </w:trPr>
        <w:tc>
          <w:tcPr>
            <w:tcW w:w="1995" w:type="dxa"/>
          </w:tcPr>
          <w:p w14:paraId="2C582963" w14:textId="77777777" w:rsidR="00897D99" w:rsidRPr="00897D99" w:rsidRDefault="00897D99" w:rsidP="00897D99">
            <w:pPr>
              <w:spacing w:after="0" w:line="240" w:lineRule="auto"/>
              <w:ind w:left="113" w:right="113" w:firstLine="0"/>
              <w:jc w:val="center"/>
              <w:rPr>
                <w:b/>
                <w:color w:val="auto"/>
                <w:sz w:val="22"/>
                <w:lang w:eastAsia="en-US"/>
              </w:rPr>
            </w:pPr>
            <w:r w:rsidRPr="00897D99">
              <w:rPr>
                <w:color w:val="auto"/>
                <w:sz w:val="22"/>
                <w:lang w:eastAsia="en-US"/>
              </w:rPr>
              <w:t>обще-интеллектуальное</w:t>
            </w:r>
          </w:p>
          <w:p w14:paraId="4D3891CE" w14:textId="77777777" w:rsidR="00897D99" w:rsidRPr="00897D99" w:rsidRDefault="00897D99" w:rsidP="00897D99">
            <w:pPr>
              <w:spacing w:after="0" w:line="240" w:lineRule="auto"/>
              <w:ind w:left="113" w:right="113" w:firstLine="0"/>
              <w:jc w:val="center"/>
              <w:rPr>
                <w:b/>
                <w:color w:val="auto"/>
                <w:sz w:val="22"/>
                <w:lang w:eastAsia="en-US"/>
              </w:rPr>
            </w:pPr>
          </w:p>
          <w:p w14:paraId="0E3E79AF" w14:textId="77777777" w:rsidR="00897D99" w:rsidRPr="00897D99" w:rsidRDefault="00897D99" w:rsidP="00897D99">
            <w:pPr>
              <w:spacing w:after="0" w:line="240" w:lineRule="auto"/>
              <w:ind w:left="0" w:firstLine="0"/>
              <w:jc w:val="center"/>
              <w:rPr>
                <w:color w:val="auto"/>
                <w:sz w:val="22"/>
                <w:lang w:eastAsia="en-US"/>
              </w:rPr>
            </w:pPr>
          </w:p>
        </w:tc>
        <w:tc>
          <w:tcPr>
            <w:tcW w:w="525" w:type="dxa"/>
            <w:tcBorders>
              <w:right w:val="single" w:sz="4" w:space="0" w:color="auto"/>
            </w:tcBorders>
          </w:tcPr>
          <w:p w14:paraId="0DCEECFE" w14:textId="77777777" w:rsidR="00897D99" w:rsidRPr="00897D99" w:rsidRDefault="00897D99" w:rsidP="00897D99">
            <w:pPr>
              <w:spacing w:after="0" w:line="240" w:lineRule="auto"/>
              <w:ind w:left="0" w:firstLine="0"/>
              <w:jc w:val="left"/>
              <w:rPr>
                <w:color w:val="auto"/>
                <w:sz w:val="22"/>
                <w:lang w:eastAsia="en-US"/>
              </w:rPr>
            </w:pPr>
          </w:p>
          <w:p w14:paraId="56668B83" w14:textId="77777777" w:rsidR="00897D99" w:rsidRPr="00897D99" w:rsidRDefault="00897D99" w:rsidP="00897D99">
            <w:pPr>
              <w:spacing w:after="0" w:line="240" w:lineRule="auto"/>
              <w:ind w:left="0" w:firstLine="0"/>
              <w:jc w:val="center"/>
              <w:rPr>
                <w:color w:val="auto"/>
                <w:sz w:val="22"/>
                <w:lang w:eastAsia="en-US"/>
              </w:rPr>
            </w:pPr>
          </w:p>
          <w:p w14:paraId="3703061E" w14:textId="77777777" w:rsidR="00897D99" w:rsidRPr="00897D99" w:rsidRDefault="00897D99" w:rsidP="00897D99">
            <w:pPr>
              <w:spacing w:after="0" w:line="240" w:lineRule="auto"/>
              <w:ind w:left="0" w:firstLine="0"/>
              <w:jc w:val="center"/>
              <w:rPr>
                <w:color w:val="auto"/>
                <w:sz w:val="22"/>
                <w:lang w:eastAsia="en-US"/>
              </w:rPr>
            </w:pPr>
          </w:p>
          <w:p w14:paraId="0A0E8B76" w14:textId="77777777" w:rsidR="00897D99" w:rsidRPr="00897D99" w:rsidRDefault="00897D99" w:rsidP="00897D99">
            <w:pPr>
              <w:spacing w:after="0" w:line="240" w:lineRule="auto"/>
              <w:ind w:left="0" w:firstLine="0"/>
              <w:jc w:val="center"/>
              <w:rPr>
                <w:color w:val="auto"/>
                <w:sz w:val="22"/>
                <w:lang w:eastAsia="en-US"/>
              </w:rPr>
            </w:pPr>
          </w:p>
          <w:p w14:paraId="6B08EA2F" w14:textId="77777777" w:rsidR="00897D99" w:rsidRPr="00897D99" w:rsidRDefault="00897D99" w:rsidP="00897D99">
            <w:pPr>
              <w:spacing w:after="0" w:line="240" w:lineRule="auto"/>
              <w:ind w:left="0" w:firstLine="0"/>
              <w:jc w:val="center"/>
              <w:rPr>
                <w:color w:val="auto"/>
                <w:sz w:val="22"/>
                <w:lang w:eastAsia="en-US"/>
              </w:rPr>
            </w:pPr>
          </w:p>
          <w:p w14:paraId="500CEF61" w14:textId="77777777" w:rsidR="00897D99" w:rsidRPr="00897D99" w:rsidRDefault="00897D99" w:rsidP="00897D99">
            <w:pPr>
              <w:spacing w:after="0" w:line="240" w:lineRule="auto"/>
              <w:ind w:left="0" w:firstLine="0"/>
              <w:jc w:val="center"/>
              <w:rPr>
                <w:color w:val="auto"/>
                <w:sz w:val="22"/>
                <w:lang w:eastAsia="en-US"/>
              </w:rPr>
            </w:pPr>
          </w:p>
          <w:p w14:paraId="1B484212" w14:textId="77777777" w:rsidR="00897D99" w:rsidRPr="00897D99" w:rsidRDefault="00897D99" w:rsidP="00897D99">
            <w:pPr>
              <w:spacing w:after="0" w:line="240" w:lineRule="auto"/>
              <w:ind w:left="0" w:firstLine="0"/>
              <w:jc w:val="center"/>
              <w:rPr>
                <w:color w:val="auto"/>
                <w:sz w:val="22"/>
                <w:lang w:eastAsia="en-US"/>
              </w:rPr>
            </w:pPr>
          </w:p>
          <w:p w14:paraId="3E1B5A3F" w14:textId="77777777" w:rsidR="00897D99" w:rsidRPr="00897D99" w:rsidRDefault="00897D99" w:rsidP="00897D99">
            <w:pPr>
              <w:spacing w:after="0" w:line="240" w:lineRule="auto"/>
              <w:ind w:left="0" w:firstLine="0"/>
              <w:jc w:val="center"/>
              <w:rPr>
                <w:color w:val="auto"/>
                <w:sz w:val="22"/>
                <w:lang w:eastAsia="en-US"/>
              </w:rPr>
            </w:pPr>
          </w:p>
          <w:p w14:paraId="3A61F515" w14:textId="77777777" w:rsidR="00897D99" w:rsidRPr="00897D99" w:rsidRDefault="00897D99" w:rsidP="00897D99">
            <w:pPr>
              <w:spacing w:after="0" w:line="240" w:lineRule="auto"/>
              <w:ind w:left="0" w:firstLine="0"/>
              <w:jc w:val="center"/>
              <w:rPr>
                <w:color w:val="auto"/>
                <w:sz w:val="22"/>
                <w:lang w:eastAsia="en-US"/>
              </w:rPr>
            </w:pPr>
          </w:p>
          <w:p w14:paraId="5B040A6F" w14:textId="77777777" w:rsidR="00897D99" w:rsidRPr="00897D99" w:rsidRDefault="00897D99" w:rsidP="00897D99">
            <w:pPr>
              <w:spacing w:after="0" w:line="240" w:lineRule="auto"/>
              <w:ind w:left="0" w:firstLine="0"/>
              <w:jc w:val="center"/>
              <w:rPr>
                <w:color w:val="auto"/>
                <w:sz w:val="22"/>
                <w:lang w:eastAsia="en-US"/>
              </w:rPr>
            </w:pPr>
          </w:p>
          <w:p w14:paraId="45111C11"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/6</w:t>
            </w:r>
          </w:p>
          <w:p w14:paraId="3C6E868D" w14:textId="77777777" w:rsidR="00897D99" w:rsidRPr="00897D99" w:rsidRDefault="00897D99" w:rsidP="00897D99">
            <w:pPr>
              <w:spacing w:after="0" w:line="240" w:lineRule="auto"/>
              <w:ind w:left="0" w:firstLine="0"/>
              <w:jc w:val="center"/>
              <w:rPr>
                <w:color w:val="auto"/>
                <w:sz w:val="22"/>
                <w:lang w:eastAsia="en-US"/>
              </w:rPr>
            </w:pPr>
          </w:p>
          <w:p w14:paraId="772CA8E9" w14:textId="77777777" w:rsidR="00897D99" w:rsidRPr="00897D99" w:rsidRDefault="00897D99" w:rsidP="00897D99">
            <w:pPr>
              <w:spacing w:after="0" w:line="240" w:lineRule="auto"/>
              <w:ind w:left="0" w:firstLine="0"/>
              <w:jc w:val="center"/>
              <w:rPr>
                <w:color w:val="auto"/>
                <w:sz w:val="22"/>
                <w:lang w:eastAsia="en-US"/>
              </w:rPr>
            </w:pPr>
          </w:p>
          <w:p w14:paraId="0758DCBF" w14:textId="77777777" w:rsidR="00897D99" w:rsidRPr="00897D99" w:rsidRDefault="00897D99" w:rsidP="00897D99">
            <w:pPr>
              <w:spacing w:after="0" w:line="240" w:lineRule="auto"/>
              <w:ind w:left="0" w:firstLine="0"/>
              <w:jc w:val="center"/>
              <w:rPr>
                <w:color w:val="auto"/>
                <w:sz w:val="22"/>
                <w:lang w:eastAsia="en-US"/>
              </w:rPr>
            </w:pPr>
          </w:p>
          <w:p w14:paraId="771946A7" w14:textId="77777777" w:rsidR="00897D99" w:rsidRPr="00897D99" w:rsidRDefault="00897D99" w:rsidP="00897D99">
            <w:pPr>
              <w:spacing w:after="0" w:line="240" w:lineRule="auto"/>
              <w:ind w:left="0" w:firstLine="0"/>
              <w:jc w:val="center"/>
              <w:rPr>
                <w:color w:val="auto"/>
                <w:sz w:val="22"/>
                <w:lang w:eastAsia="en-US"/>
              </w:rPr>
            </w:pPr>
          </w:p>
          <w:p w14:paraId="1FB86882"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1/33</w:t>
            </w:r>
          </w:p>
          <w:p w14:paraId="008E162D" w14:textId="77777777" w:rsidR="00897D99" w:rsidRPr="00897D99" w:rsidRDefault="00897D99" w:rsidP="00897D99">
            <w:pPr>
              <w:spacing w:after="0" w:line="240" w:lineRule="auto"/>
              <w:ind w:left="0" w:firstLine="0"/>
              <w:jc w:val="center"/>
              <w:rPr>
                <w:color w:val="auto"/>
                <w:sz w:val="22"/>
                <w:lang w:eastAsia="en-US"/>
              </w:rPr>
            </w:pPr>
          </w:p>
          <w:p w14:paraId="65F572BE"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1/33</w:t>
            </w:r>
          </w:p>
        </w:tc>
        <w:tc>
          <w:tcPr>
            <w:tcW w:w="555" w:type="dxa"/>
            <w:tcBorders>
              <w:right w:val="single" w:sz="4" w:space="0" w:color="auto"/>
            </w:tcBorders>
          </w:tcPr>
          <w:p w14:paraId="143FDE49" w14:textId="77777777" w:rsidR="00897D99" w:rsidRPr="00897D99" w:rsidRDefault="00897D99" w:rsidP="00897D99">
            <w:pPr>
              <w:spacing w:after="0" w:line="240" w:lineRule="auto"/>
              <w:ind w:left="0" w:firstLine="0"/>
              <w:jc w:val="center"/>
              <w:rPr>
                <w:color w:val="auto"/>
                <w:sz w:val="22"/>
                <w:lang w:eastAsia="en-US"/>
              </w:rPr>
            </w:pPr>
          </w:p>
          <w:p w14:paraId="713F4DBD" w14:textId="77777777" w:rsidR="00897D99" w:rsidRPr="00897D99" w:rsidRDefault="00897D99" w:rsidP="00897D99">
            <w:pPr>
              <w:spacing w:after="0" w:line="240" w:lineRule="auto"/>
              <w:ind w:left="0" w:firstLine="0"/>
              <w:jc w:val="center"/>
              <w:rPr>
                <w:color w:val="auto"/>
                <w:sz w:val="22"/>
                <w:lang w:eastAsia="en-US"/>
              </w:rPr>
            </w:pPr>
          </w:p>
          <w:p w14:paraId="249646D8" w14:textId="77777777" w:rsidR="00897D99" w:rsidRPr="00897D99" w:rsidRDefault="00897D99" w:rsidP="00897D99">
            <w:pPr>
              <w:spacing w:after="0" w:line="240" w:lineRule="auto"/>
              <w:ind w:left="0" w:firstLine="0"/>
              <w:jc w:val="left"/>
              <w:rPr>
                <w:color w:val="auto"/>
                <w:sz w:val="22"/>
                <w:lang w:eastAsia="en-US"/>
              </w:rPr>
            </w:pPr>
          </w:p>
          <w:p w14:paraId="3428979F" w14:textId="77777777" w:rsidR="00897D99" w:rsidRPr="00897D99" w:rsidRDefault="00897D99" w:rsidP="00897D99">
            <w:pPr>
              <w:spacing w:after="0" w:line="240" w:lineRule="auto"/>
              <w:ind w:left="0" w:firstLine="0"/>
              <w:jc w:val="center"/>
              <w:rPr>
                <w:color w:val="auto"/>
                <w:sz w:val="22"/>
                <w:lang w:eastAsia="en-US"/>
              </w:rPr>
            </w:pPr>
          </w:p>
          <w:p w14:paraId="144D8FB9" w14:textId="77777777" w:rsidR="00897D99" w:rsidRPr="00897D99" w:rsidRDefault="00897D99" w:rsidP="00897D99">
            <w:pPr>
              <w:spacing w:after="0" w:line="240" w:lineRule="auto"/>
              <w:ind w:left="0" w:firstLine="0"/>
              <w:jc w:val="center"/>
              <w:rPr>
                <w:color w:val="auto"/>
                <w:sz w:val="22"/>
                <w:lang w:eastAsia="en-US"/>
              </w:rPr>
            </w:pPr>
          </w:p>
          <w:p w14:paraId="7E8F6154" w14:textId="77777777" w:rsidR="00897D99" w:rsidRPr="00897D99" w:rsidRDefault="00897D99" w:rsidP="00897D99">
            <w:pPr>
              <w:spacing w:after="0" w:line="240" w:lineRule="auto"/>
              <w:ind w:left="0" w:firstLine="0"/>
              <w:jc w:val="center"/>
              <w:rPr>
                <w:color w:val="auto"/>
                <w:sz w:val="22"/>
                <w:lang w:eastAsia="en-US"/>
              </w:rPr>
            </w:pPr>
          </w:p>
          <w:p w14:paraId="5D95CB66" w14:textId="77777777" w:rsidR="00897D99" w:rsidRPr="00897D99" w:rsidRDefault="00897D99" w:rsidP="00897D99">
            <w:pPr>
              <w:spacing w:after="0" w:line="240" w:lineRule="auto"/>
              <w:ind w:left="0" w:firstLine="0"/>
              <w:jc w:val="center"/>
              <w:rPr>
                <w:color w:val="auto"/>
                <w:sz w:val="22"/>
                <w:lang w:eastAsia="en-US"/>
              </w:rPr>
            </w:pPr>
          </w:p>
          <w:p w14:paraId="56A8F9DF" w14:textId="77777777" w:rsidR="00897D99" w:rsidRPr="00897D99" w:rsidRDefault="00897D99" w:rsidP="00897D99">
            <w:pPr>
              <w:spacing w:after="0" w:line="240" w:lineRule="auto"/>
              <w:ind w:left="0" w:firstLine="0"/>
              <w:jc w:val="center"/>
              <w:rPr>
                <w:color w:val="auto"/>
                <w:sz w:val="22"/>
                <w:lang w:eastAsia="en-US"/>
              </w:rPr>
            </w:pPr>
          </w:p>
          <w:p w14:paraId="2B86B67B" w14:textId="77777777" w:rsidR="00897D99" w:rsidRPr="00897D99" w:rsidRDefault="00897D99" w:rsidP="00897D99">
            <w:pPr>
              <w:spacing w:after="0" w:line="240" w:lineRule="auto"/>
              <w:ind w:left="0" w:firstLine="0"/>
              <w:jc w:val="center"/>
              <w:rPr>
                <w:color w:val="auto"/>
                <w:sz w:val="22"/>
                <w:lang w:eastAsia="en-US"/>
              </w:rPr>
            </w:pPr>
          </w:p>
          <w:p w14:paraId="6A1357AF" w14:textId="77777777" w:rsidR="00897D99" w:rsidRPr="00897D99" w:rsidRDefault="00897D99" w:rsidP="00897D99">
            <w:pPr>
              <w:spacing w:after="0" w:line="240" w:lineRule="auto"/>
              <w:ind w:left="0" w:firstLine="0"/>
              <w:jc w:val="center"/>
              <w:rPr>
                <w:color w:val="auto"/>
                <w:sz w:val="22"/>
                <w:lang w:eastAsia="en-US"/>
              </w:rPr>
            </w:pPr>
          </w:p>
          <w:p w14:paraId="0317CDF6"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/3</w:t>
            </w:r>
          </w:p>
          <w:p w14:paraId="434513BC" w14:textId="77777777" w:rsidR="00897D99" w:rsidRPr="00897D99" w:rsidRDefault="00897D99" w:rsidP="00897D99">
            <w:pPr>
              <w:spacing w:after="0" w:line="240" w:lineRule="auto"/>
              <w:ind w:left="0" w:firstLine="0"/>
              <w:jc w:val="center"/>
              <w:rPr>
                <w:color w:val="auto"/>
                <w:sz w:val="22"/>
                <w:lang w:eastAsia="en-US"/>
              </w:rPr>
            </w:pPr>
          </w:p>
          <w:p w14:paraId="4C12E412" w14:textId="77777777" w:rsidR="00897D99" w:rsidRPr="00897D99" w:rsidRDefault="00897D99" w:rsidP="00897D99">
            <w:pPr>
              <w:spacing w:after="0" w:line="240" w:lineRule="auto"/>
              <w:ind w:left="0" w:firstLine="0"/>
              <w:jc w:val="center"/>
              <w:rPr>
                <w:color w:val="auto"/>
                <w:sz w:val="22"/>
                <w:lang w:eastAsia="en-US"/>
              </w:rPr>
            </w:pPr>
          </w:p>
          <w:p w14:paraId="0BC4700B" w14:textId="77777777" w:rsidR="00897D99" w:rsidRPr="00897D99" w:rsidRDefault="00897D99" w:rsidP="00897D99">
            <w:pPr>
              <w:spacing w:after="0" w:line="240" w:lineRule="auto"/>
              <w:ind w:left="0" w:firstLine="0"/>
              <w:jc w:val="center"/>
              <w:rPr>
                <w:color w:val="auto"/>
                <w:sz w:val="22"/>
                <w:lang w:eastAsia="en-US"/>
              </w:rPr>
            </w:pPr>
          </w:p>
          <w:p w14:paraId="0A0AFFE2" w14:textId="77777777" w:rsidR="00897D99" w:rsidRPr="00897D99" w:rsidRDefault="00897D99" w:rsidP="00897D99">
            <w:pPr>
              <w:spacing w:after="0" w:line="240" w:lineRule="auto"/>
              <w:ind w:left="0" w:firstLine="0"/>
              <w:jc w:val="center"/>
              <w:rPr>
                <w:color w:val="auto"/>
                <w:sz w:val="22"/>
                <w:lang w:eastAsia="en-US"/>
              </w:rPr>
            </w:pPr>
          </w:p>
          <w:p w14:paraId="6307492E"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1/34</w:t>
            </w:r>
          </w:p>
          <w:p w14:paraId="298F5FE0" w14:textId="77777777" w:rsidR="00897D99" w:rsidRPr="00897D99" w:rsidRDefault="00897D99" w:rsidP="00897D99">
            <w:pPr>
              <w:spacing w:after="0" w:line="240" w:lineRule="auto"/>
              <w:ind w:left="0" w:firstLine="0"/>
              <w:jc w:val="center"/>
              <w:rPr>
                <w:color w:val="auto"/>
                <w:sz w:val="22"/>
                <w:lang w:eastAsia="en-US"/>
              </w:rPr>
            </w:pPr>
          </w:p>
          <w:p w14:paraId="7C5DD902"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w:t>
            </w:r>
          </w:p>
        </w:tc>
        <w:tc>
          <w:tcPr>
            <w:tcW w:w="720" w:type="dxa"/>
            <w:tcBorders>
              <w:right w:val="single" w:sz="4" w:space="0" w:color="auto"/>
            </w:tcBorders>
          </w:tcPr>
          <w:p w14:paraId="375B0A41" w14:textId="77777777" w:rsidR="00897D99" w:rsidRPr="00897D99" w:rsidRDefault="00897D99" w:rsidP="00897D99">
            <w:pPr>
              <w:spacing w:after="0" w:line="240" w:lineRule="auto"/>
              <w:ind w:left="0" w:firstLine="0"/>
              <w:jc w:val="center"/>
              <w:rPr>
                <w:color w:val="auto"/>
                <w:sz w:val="22"/>
                <w:lang w:eastAsia="en-US"/>
              </w:rPr>
            </w:pPr>
          </w:p>
          <w:p w14:paraId="3AA52213" w14:textId="77777777" w:rsidR="00897D99" w:rsidRPr="00897D99" w:rsidRDefault="00897D99" w:rsidP="00897D99">
            <w:pPr>
              <w:spacing w:after="0" w:line="240" w:lineRule="auto"/>
              <w:ind w:left="0" w:firstLine="0"/>
              <w:jc w:val="center"/>
              <w:rPr>
                <w:color w:val="auto"/>
                <w:sz w:val="22"/>
                <w:lang w:eastAsia="en-US"/>
              </w:rPr>
            </w:pPr>
          </w:p>
          <w:p w14:paraId="6C191129" w14:textId="77777777" w:rsidR="00897D99" w:rsidRPr="00897D99" w:rsidRDefault="00897D99" w:rsidP="00897D99">
            <w:pPr>
              <w:spacing w:after="0" w:line="240" w:lineRule="auto"/>
              <w:ind w:left="0" w:firstLine="0"/>
              <w:jc w:val="left"/>
              <w:rPr>
                <w:color w:val="auto"/>
                <w:sz w:val="22"/>
                <w:lang w:eastAsia="en-US"/>
              </w:rPr>
            </w:pPr>
          </w:p>
          <w:p w14:paraId="18B43F11" w14:textId="77777777" w:rsidR="00897D99" w:rsidRPr="00897D99" w:rsidRDefault="00897D99" w:rsidP="00897D99">
            <w:pPr>
              <w:spacing w:after="0" w:line="240" w:lineRule="auto"/>
              <w:ind w:left="0" w:firstLine="0"/>
              <w:jc w:val="center"/>
              <w:rPr>
                <w:color w:val="auto"/>
                <w:sz w:val="22"/>
                <w:lang w:eastAsia="en-US"/>
              </w:rPr>
            </w:pPr>
          </w:p>
          <w:p w14:paraId="55E43BAD" w14:textId="77777777" w:rsidR="00897D99" w:rsidRPr="00897D99" w:rsidRDefault="00897D99" w:rsidP="00897D99">
            <w:pPr>
              <w:spacing w:after="0" w:line="240" w:lineRule="auto"/>
              <w:ind w:left="0" w:firstLine="0"/>
              <w:jc w:val="center"/>
              <w:rPr>
                <w:color w:val="auto"/>
                <w:sz w:val="22"/>
                <w:lang w:eastAsia="en-US"/>
              </w:rPr>
            </w:pPr>
          </w:p>
          <w:p w14:paraId="2FD24725" w14:textId="77777777" w:rsidR="00897D99" w:rsidRPr="00897D99" w:rsidRDefault="00897D99" w:rsidP="00897D99">
            <w:pPr>
              <w:spacing w:after="0" w:line="240" w:lineRule="auto"/>
              <w:ind w:left="0" w:firstLine="0"/>
              <w:jc w:val="center"/>
              <w:rPr>
                <w:color w:val="auto"/>
                <w:sz w:val="22"/>
                <w:lang w:eastAsia="en-US"/>
              </w:rPr>
            </w:pPr>
          </w:p>
          <w:p w14:paraId="3100347A" w14:textId="77777777" w:rsidR="00897D99" w:rsidRPr="00897D99" w:rsidRDefault="00897D99" w:rsidP="00897D99">
            <w:pPr>
              <w:spacing w:after="0" w:line="240" w:lineRule="auto"/>
              <w:ind w:left="0" w:firstLine="0"/>
              <w:jc w:val="center"/>
              <w:rPr>
                <w:color w:val="auto"/>
                <w:sz w:val="22"/>
                <w:lang w:eastAsia="en-US"/>
              </w:rPr>
            </w:pPr>
          </w:p>
          <w:p w14:paraId="6FEA0495" w14:textId="77777777" w:rsidR="00897D99" w:rsidRPr="00897D99" w:rsidRDefault="00897D99" w:rsidP="00897D99">
            <w:pPr>
              <w:spacing w:after="0" w:line="240" w:lineRule="auto"/>
              <w:ind w:left="0" w:firstLine="0"/>
              <w:jc w:val="center"/>
              <w:rPr>
                <w:color w:val="auto"/>
                <w:sz w:val="22"/>
                <w:lang w:eastAsia="en-US"/>
              </w:rPr>
            </w:pPr>
          </w:p>
          <w:p w14:paraId="7FBEC747" w14:textId="77777777" w:rsidR="00897D99" w:rsidRPr="00897D99" w:rsidRDefault="00897D99" w:rsidP="00897D99">
            <w:pPr>
              <w:spacing w:after="0" w:line="240" w:lineRule="auto"/>
              <w:ind w:left="0" w:firstLine="0"/>
              <w:jc w:val="center"/>
              <w:rPr>
                <w:color w:val="auto"/>
                <w:sz w:val="22"/>
                <w:lang w:eastAsia="en-US"/>
              </w:rPr>
            </w:pPr>
          </w:p>
          <w:p w14:paraId="54EFF86F" w14:textId="77777777" w:rsidR="00897D99" w:rsidRPr="00897D99" w:rsidRDefault="00897D99" w:rsidP="00897D99">
            <w:pPr>
              <w:spacing w:after="0" w:line="240" w:lineRule="auto"/>
              <w:ind w:left="0" w:firstLine="0"/>
              <w:jc w:val="center"/>
              <w:rPr>
                <w:color w:val="auto"/>
                <w:sz w:val="22"/>
                <w:lang w:eastAsia="en-US"/>
              </w:rPr>
            </w:pPr>
          </w:p>
          <w:p w14:paraId="151AAE17"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/3</w:t>
            </w:r>
          </w:p>
          <w:p w14:paraId="3B95742F" w14:textId="77777777" w:rsidR="00897D99" w:rsidRPr="00897D99" w:rsidRDefault="00897D99" w:rsidP="00897D99">
            <w:pPr>
              <w:spacing w:after="0" w:line="240" w:lineRule="auto"/>
              <w:ind w:left="0" w:firstLine="0"/>
              <w:jc w:val="center"/>
              <w:rPr>
                <w:color w:val="auto"/>
                <w:sz w:val="22"/>
                <w:lang w:eastAsia="en-US"/>
              </w:rPr>
            </w:pPr>
          </w:p>
          <w:p w14:paraId="6F970204" w14:textId="77777777" w:rsidR="00897D99" w:rsidRPr="00897D99" w:rsidRDefault="00897D99" w:rsidP="00897D99">
            <w:pPr>
              <w:spacing w:after="0" w:line="240" w:lineRule="auto"/>
              <w:ind w:left="0" w:firstLine="0"/>
              <w:jc w:val="center"/>
              <w:rPr>
                <w:color w:val="auto"/>
                <w:sz w:val="22"/>
                <w:lang w:eastAsia="en-US"/>
              </w:rPr>
            </w:pPr>
          </w:p>
          <w:p w14:paraId="0F355695" w14:textId="77777777" w:rsidR="00897D99" w:rsidRPr="00897D99" w:rsidRDefault="00897D99" w:rsidP="00897D99">
            <w:pPr>
              <w:spacing w:after="0" w:line="240" w:lineRule="auto"/>
              <w:ind w:left="0" w:firstLine="0"/>
              <w:jc w:val="center"/>
              <w:rPr>
                <w:color w:val="auto"/>
                <w:sz w:val="22"/>
                <w:lang w:eastAsia="en-US"/>
              </w:rPr>
            </w:pPr>
          </w:p>
          <w:p w14:paraId="0C4740D0" w14:textId="77777777" w:rsidR="00897D99" w:rsidRPr="00897D99" w:rsidRDefault="00897D99" w:rsidP="00897D99">
            <w:pPr>
              <w:spacing w:after="0" w:line="240" w:lineRule="auto"/>
              <w:ind w:left="0" w:firstLine="0"/>
              <w:jc w:val="center"/>
              <w:rPr>
                <w:color w:val="auto"/>
                <w:sz w:val="22"/>
                <w:lang w:eastAsia="en-US"/>
              </w:rPr>
            </w:pPr>
          </w:p>
          <w:p w14:paraId="248E2542"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1/34</w:t>
            </w:r>
          </w:p>
          <w:p w14:paraId="7C382991" w14:textId="77777777" w:rsidR="00897D99" w:rsidRPr="00897D99" w:rsidRDefault="00897D99" w:rsidP="00897D99">
            <w:pPr>
              <w:spacing w:after="0" w:line="240" w:lineRule="auto"/>
              <w:ind w:left="0" w:firstLine="0"/>
              <w:jc w:val="center"/>
              <w:rPr>
                <w:color w:val="auto"/>
                <w:sz w:val="22"/>
                <w:lang w:eastAsia="en-US"/>
              </w:rPr>
            </w:pPr>
          </w:p>
          <w:p w14:paraId="119FA2A7"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w:t>
            </w:r>
          </w:p>
          <w:p w14:paraId="342FA7A0" w14:textId="77777777" w:rsidR="00897D99" w:rsidRPr="00897D99" w:rsidRDefault="00897D99" w:rsidP="00897D99">
            <w:pPr>
              <w:spacing w:after="0" w:line="240" w:lineRule="auto"/>
              <w:ind w:left="0" w:firstLine="0"/>
              <w:jc w:val="center"/>
              <w:rPr>
                <w:color w:val="auto"/>
                <w:sz w:val="22"/>
                <w:lang w:eastAsia="en-US"/>
              </w:rPr>
            </w:pPr>
          </w:p>
        </w:tc>
        <w:tc>
          <w:tcPr>
            <w:tcW w:w="1020" w:type="dxa"/>
            <w:tcBorders>
              <w:right w:val="single" w:sz="4" w:space="0" w:color="auto"/>
            </w:tcBorders>
          </w:tcPr>
          <w:p w14:paraId="233E7F7E" w14:textId="77777777" w:rsidR="00897D99" w:rsidRPr="00897D99" w:rsidRDefault="00897D99" w:rsidP="00897D99">
            <w:pPr>
              <w:spacing w:after="0" w:line="240" w:lineRule="auto"/>
              <w:ind w:left="0" w:firstLine="0"/>
              <w:jc w:val="center"/>
              <w:rPr>
                <w:color w:val="auto"/>
                <w:sz w:val="22"/>
                <w:lang w:eastAsia="en-US"/>
              </w:rPr>
            </w:pPr>
          </w:p>
          <w:p w14:paraId="2FADBA80" w14:textId="77777777" w:rsidR="00897D99" w:rsidRPr="00897D99" w:rsidRDefault="00897D99" w:rsidP="00897D99">
            <w:pPr>
              <w:spacing w:after="0" w:line="240" w:lineRule="auto"/>
              <w:ind w:left="0" w:firstLine="0"/>
              <w:jc w:val="left"/>
              <w:rPr>
                <w:color w:val="auto"/>
                <w:sz w:val="22"/>
                <w:lang w:eastAsia="en-US"/>
              </w:rPr>
            </w:pPr>
          </w:p>
          <w:p w14:paraId="36D87D0B" w14:textId="77777777" w:rsidR="00897D99" w:rsidRPr="00897D99" w:rsidRDefault="00897D99" w:rsidP="00897D99">
            <w:pPr>
              <w:spacing w:after="0" w:line="240" w:lineRule="auto"/>
              <w:ind w:left="0" w:firstLine="0"/>
              <w:jc w:val="center"/>
              <w:rPr>
                <w:color w:val="auto"/>
                <w:sz w:val="22"/>
                <w:lang w:eastAsia="en-US"/>
              </w:rPr>
            </w:pPr>
          </w:p>
          <w:p w14:paraId="2A41DFD8" w14:textId="77777777" w:rsidR="00897D99" w:rsidRPr="00897D99" w:rsidRDefault="00897D99" w:rsidP="00897D99">
            <w:pPr>
              <w:spacing w:after="0" w:line="240" w:lineRule="auto"/>
              <w:ind w:left="0" w:firstLine="0"/>
              <w:jc w:val="center"/>
              <w:rPr>
                <w:color w:val="auto"/>
                <w:sz w:val="22"/>
                <w:lang w:eastAsia="en-US"/>
              </w:rPr>
            </w:pPr>
          </w:p>
          <w:p w14:paraId="3C353AEF" w14:textId="77777777" w:rsidR="00897D99" w:rsidRPr="00897D99" w:rsidRDefault="00897D99" w:rsidP="00897D99">
            <w:pPr>
              <w:spacing w:after="0" w:line="240" w:lineRule="auto"/>
              <w:ind w:left="0" w:firstLine="0"/>
              <w:jc w:val="center"/>
              <w:rPr>
                <w:color w:val="auto"/>
                <w:sz w:val="22"/>
                <w:lang w:eastAsia="en-US"/>
              </w:rPr>
            </w:pPr>
          </w:p>
          <w:p w14:paraId="6122B804" w14:textId="77777777" w:rsidR="00897D99" w:rsidRPr="00897D99" w:rsidRDefault="00897D99" w:rsidP="00897D99">
            <w:pPr>
              <w:spacing w:after="0" w:line="240" w:lineRule="auto"/>
              <w:ind w:left="0" w:firstLine="0"/>
              <w:jc w:val="center"/>
              <w:rPr>
                <w:color w:val="auto"/>
                <w:sz w:val="22"/>
                <w:lang w:eastAsia="en-US"/>
              </w:rPr>
            </w:pPr>
          </w:p>
          <w:p w14:paraId="0BFA5F74" w14:textId="77777777" w:rsidR="00897D99" w:rsidRPr="00897D99" w:rsidRDefault="00897D99" w:rsidP="00897D99">
            <w:pPr>
              <w:spacing w:after="0" w:line="240" w:lineRule="auto"/>
              <w:ind w:left="0" w:firstLine="0"/>
              <w:jc w:val="center"/>
              <w:rPr>
                <w:color w:val="auto"/>
                <w:sz w:val="22"/>
                <w:lang w:eastAsia="en-US"/>
              </w:rPr>
            </w:pPr>
          </w:p>
          <w:p w14:paraId="1F2C8B22" w14:textId="77777777" w:rsidR="00897D99" w:rsidRPr="00897D99" w:rsidRDefault="00897D99" w:rsidP="00897D99">
            <w:pPr>
              <w:spacing w:after="0" w:line="240" w:lineRule="auto"/>
              <w:ind w:left="0" w:firstLine="0"/>
              <w:jc w:val="center"/>
              <w:rPr>
                <w:color w:val="auto"/>
                <w:sz w:val="22"/>
                <w:lang w:eastAsia="en-US"/>
              </w:rPr>
            </w:pPr>
          </w:p>
          <w:p w14:paraId="0AE24E5A" w14:textId="77777777" w:rsidR="00897D99" w:rsidRPr="00897D99" w:rsidRDefault="00897D99" w:rsidP="00897D99">
            <w:pPr>
              <w:spacing w:after="0" w:line="240" w:lineRule="auto"/>
              <w:ind w:left="0" w:firstLine="0"/>
              <w:jc w:val="center"/>
              <w:rPr>
                <w:color w:val="auto"/>
                <w:sz w:val="22"/>
                <w:lang w:eastAsia="en-US"/>
              </w:rPr>
            </w:pPr>
          </w:p>
          <w:p w14:paraId="26E4929C" w14:textId="77777777" w:rsidR="00897D99" w:rsidRPr="00897D99" w:rsidRDefault="00897D99" w:rsidP="00897D99">
            <w:pPr>
              <w:spacing w:after="0" w:line="240" w:lineRule="auto"/>
              <w:ind w:left="0" w:firstLine="0"/>
              <w:jc w:val="center"/>
              <w:rPr>
                <w:color w:val="auto"/>
                <w:sz w:val="22"/>
                <w:lang w:eastAsia="en-US"/>
              </w:rPr>
            </w:pPr>
          </w:p>
          <w:p w14:paraId="29D94231"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/3</w:t>
            </w:r>
          </w:p>
          <w:p w14:paraId="0ECD0B46" w14:textId="77777777" w:rsidR="00897D99" w:rsidRPr="00897D99" w:rsidRDefault="00897D99" w:rsidP="00897D99">
            <w:pPr>
              <w:spacing w:after="0" w:line="240" w:lineRule="auto"/>
              <w:ind w:left="0" w:firstLine="0"/>
              <w:jc w:val="center"/>
              <w:rPr>
                <w:color w:val="auto"/>
                <w:sz w:val="22"/>
                <w:lang w:eastAsia="en-US"/>
              </w:rPr>
            </w:pPr>
          </w:p>
          <w:p w14:paraId="6B363C1E" w14:textId="77777777" w:rsidR="00897D99" w:rsidRPr="00897D99" w:rsidRDefault="00897D99" w:rsidP="00897D99">
            <w:pPr>
              <w:spacing w:after="0" w:line="240" w:lineRule="auto"/>
              <w:ind w:left="0" w:firstLine="0"/>
              <w:jc w:val="center"/>
              <w:rPr>
                <w:color w:val="auto"/>
                <w:sz w:val="22"/>
                <w:lang w:eastAsia="en-US"/>
              </w:rPr>
            </w:pPr>
          </w:p>
          <w:p w14:paraId="1AAD33E0" w14:textId="77777777" w:rsidR="00897D99" w:rsidRPr="00897D99" w:rsidRDefault="00897D99" w:rsidP="00897D99">
            <w:pPr>
              <w:spacing w:after="0" w:line="240" w:lineRule="auto"/>
              <w:ind w:left="0" w:firstLine="0"/>
              <w:jc w:val="center"/>
              <w:rPr>
                <w:color w:val="auto"/>
                <w:sz w:val="22"/>
                <w:lang w:eastAsia="en-US"/>
              </w:rPr>
            </w:pPr>
          </w:p>
          <w:p w14:paraId="01ABDE4A" w14:textId="77777777" w:rsidR="00897D99" w:rsidRPr="00897D99" w:rsidRDefault="00897D99" w:rsidP="00897D99">
            <w:pPr>
              <w:spacing w:after="0" w:line="240" w:lineRule="auto"/>
              <w:ind w:left="0" w:firstLine="0"/>
              <w:jc w:val="center"/>
              <w:rPr>
                <w:color w:val="auto"/>
                <w:sz w:val="22"/>
                <w:lang w:eastAsia="en-US"/>
              </w:rPr>
            </w:pPr>
          </w:p>
          <w:p w14:paraId="397B5C0E"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1/34</w:t>
            </w:r>
          </w:p>
          <w:p w14:paraId="4C874E25" w14:textId="77777777" w:rsidR="00897D99" w:rsidRPr="00897D99" w:rsidRDefault="00897D99" w:rsidP="00897D99">
            <w:pPr>
              <w:spacing w:after="0" w:line="240" w:lineRule="auto"/>
              <w:ind w:left="0" w:firstLine="0"/>
              <w:jc w:val="center"/>
              <w:rPr>
                <w:color w:val="auto"/>
                <w:sz w:val="22"/>
                <w:lang w:eastAsia="en-US"/>
              </w:rPr>
            </w:pPr>
          </w:p>
          <w:p w14:paraId="7DCDAFBD"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w:t>
            </w:r>
          </w:p>
        </w:tc>
        <w:tc>
          <w:tcPr>
            <w:tcW w:w="709" w:type="dxa"/>
          </w:tcPr>
          <w:p w14:paraId="56DBDEBE" w14:textId="77777777" w:rsidR="00897D99" w:rsidRPr="00897D99" w:rsidRDefault="00897D99" w:rsidP="00897D99">
            <w:pPr>
              <w:spacing w:after="0" w:line="240" w:lineRule="auto"/>
              <w:ind w:left="0" w:firstLine="0"/>
              <w:jc w:val="center"/>
              <w:rPr>
                <w:color w:val="auto"/>
                <w:sz w:val="22"/>
                <w:lang w:eastAsia="en-US"/>
              </w:rPr>
            </w:pPr>
          </w:p>
          <w:p w14:paraId="4BFD0D3E" w14:textId="77777777" w:rsidR="00897D99" w:rsidRPr="00897D99" w:rsidRDefault="00897D99" w:rsidP="00897D99">
            <w:pPr>
              <w:spacing w:after="0" w:line="240" w:lineRule="auto"/>
              <w:ind w:left="0" w:firstLine="0"/>
              <w:jc w:val="center"/>
              <w:rPr>
                <w:color w:val="auto"/>
                <w:sz w:val="22"/>
                <w:lang w:eastAsia="en-US"/>
              </w:rPr>
            </w:pPr>
          </w:p>
          <w:p w14:paraId="45F1E4C8" w14:textId="77777777" w:rsidR="00897D99" w:rsidRPr="00897D99" w:rsidRDefault="00897D99" w:rsidP="00897D99">
            <w:pPr>
              <w:spacing w:after="0" w:line="240" w:lineRule="auto"/>
              <w:ind w:left="0" w:firstLine="0"/>
              <w:jc w:val="center"/>
              <w:rPr>
                <w:color w:val="auto"/>
                <w:sz w:val="22"/>
                <w:lang w:eastAsia="en-US"/>
              </w:rPr>
            </w:pPr>
          </w:p>
          <w:p w14:paraId="6BE29DA7" w14:textId="77777777" w:rsidR="00897D99" w:rsidRPr="00897D99" w:rsidRDefault="00897D99" w:rsidP="00897D99">
            <w:pPr>
              <w:spacing w:after="0" w:line="240" w:lineRule="auto"/>
              <w:ind w:left="0" w:firstLine="0"/>
              <w:jc w:val="center"/>
              <w:rPr>
                <w:color w:val="auto"/>
                <w:sz w:val="22"/>
                <w:lang w:eastAsia="en-US"/>
              </w:rPr>
            </w:pPr>
          </w:p>
          <w:p w14:paraId="6FC6F711" w14:textId="77777777" w:rsidR="00897D99" w:rsidRPr="00897D99" w:rsidRDefault="00897D99" w:rsidP="00897D99">
            <w:pPr>
              <w:spacing w:after="0" w:line="240" w:lineRule="auto"/>
              <w:ind w:left="0" w:firstLine="0"/>
              <w:jc w:val="center"/>
              <w:rPr>
                <w:color w:val="auto"/>
                <w:sz w:val="22"/>
                <w:lang w:eastAsia="en-US"/>
              </w:rPr>
            </w:pPr>
          </w:p>
          <w:p w14:paraId="3F013A7E" w14:textId="77777777" w:rsidR="00897D99" w:rsidRPr="00897D99" w:rsidRDefault="00897D99" w:rsidP="00897D99">
            <w:pPr>
              <w:spacing w:after="0" w:line="240" w:lineRule="auto"/>
              <w:ind w:left="0" w:firstLine="0"/>
              <w:jc w:val="center"/>
              <w:rPr>
                <w:color w:val="auto"/>
                <w:sz w:val="22"/>
                <w:lang w:eastAsia="en-US"/>
              </w:rPr>
            </w:pPr>
          </w:p>
          <w:p w14:paraId="2D2DBC3B" w14:textId="77777777" w:rsidR="00897D99" w:rsidRPr="00897D99" w:rsidRDefault="00897D99" w:rsidP="00897D99">
            <w:pPr>
              <w:spacing w:after="0" w:line="240" w:lineRule="auto"/>
              <w:ind w:left="0" w:firstLine="0"/>
              <w:jc w:val="center"/>
              <w:rPr>
                <w:color w:val="auto"/>
                <w:sz w:val="22"/>
                <w:lang w:eastAsia="en-US"/>
              </w:rPr>
            </w:pPr>
          </w:p>
          <w:p w14:paraId="4E9AEFB6" w14:textId="77777777" w:rsidR="00897D99" w:rsidRPr="00897D99" w:rsidRDefault="00897D99" w:rsidP="00897D99">
            <w:pPr>
              <w:spacing w:after="0" w:line="240" w:lineRule="auto"/>
              <w:ind w:left="0" w:firstLine="0"/>
              <w:jc w:val="center"/>
              <w:rPr>
                <w:color w:val="auto"/>
                <w:sz w:val="22"/>
                <w:lang w:eastAsia="en-US"/>
              </w:rPr>
            </w:pPr>
          </w:p>
          <w:p w14:paraId="28EAEF83" w14:textId="77777777" w:rsidR="00897D99" w:rsidRPr="00897D99" w:rsidRDefault="00897D99" w:rsidP="00897D99">
            <w:pPr>
              <w:spacing w:after="0" w:line="240" w:lineRule="auto"/>
              <w:ind w:left="0" w:firstLine="0"/>
              <w:jc w:val="center"/>
              <w:rPr>
                <w:color w:val="auto"/>
                <w:sz w:val="22"/>
                <w:lang w:eastAsia="en-US"/>
              </w:rPr>
            </w:pPr>
          </w:p>
          <w:p w14:paraId="57F338A0" w14:textId="77777777" w:rsidR="00897D99" w:rsidRPr="00897D99" w:rsidRDefault="00897D99" w:rsidP="00897D99">
            <w:pPr>
              <w:spacing w:after="0" w:line="240" w:lineRule="auto"/>
              <w:ind w:left="0" w:firstLine="0"/>
              <w:jc w:val="center"/>
              <w:rPr>
                <w:color w:val="auto"/>
                <w:sz w:val="22"/>
                <w:lang w:eastAsia="en-US"/>
              </w:rPr>
            </w:pPr>
          </w:p>
          <w:p w14:paraId="28D02945"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/15</w:t>
            </w:r>
          </w:p>
          <w:p w14:paraId="54CBF90F" w14:textId="77777777" w:rsidR="00897D99" w:rsidRPr="00897D99" w:rsidRDefault="00897D99" w:rsidP="00897D99">
            <w:pPr>
              <w:spacing w:after="0" w:line="240" w:lineRule="auto"/>
              <w:ind w:left="0" w:firstLine="0"/>
              <w:jc w:val="center"/>
              <w:rPr>
                <w:color w:val="auto"/>
                <w:sz w:val="22"/>
                <w:lang w:eastAsia="en-US"/>
              </w:rPr>
            </w:pPr>
          </w:p>
          <w:p w14:paraId="301E88BF" w14:textId="77777777" w:rsidR="00897D99" w:rsidRPr="00897D99" w:rsidRDefault="00897D99" w:rsidP="00897D99">
            <w:pPr>
              <w:spacing w:after="0" w:line="240" w:lineRule="auto"/>
              <w:ind w:left="0" w:firstLine="0"/>
              <w:jc w:val="center"/>
              <w:rPr>
                <w:color w:val="auto"/>
                <w:sz w:val="22"/>
                <w:lang w:eastAsia="en-US"/>
              </w:rPr>
            </w:pPr>
          </w:p>
          <w:p w14:paraId="1E70C821" w14:textId="77777777" w:rsidR="00897D99" w:rsidRPr="00897D99" w:rsidRDefault="00897D99" w:rsidP="00897D99">
            <w:pPr>
              <w:spacing w:after="0" w:line="240" w:lineRule="auto"/>
              <w:ind w:left="0" w:firstLine="0"/>
              <w:jc w:val="center"/>
              <w:rPr>
                <w:color w:val="auto"/>
                <w:sz w:val="22"/>
                <w:lang w:eastAsia="en-US"/>
              </w:rPr>
            </w:pPr>
          </w:p>
          <w:p w14:paraId="67BA4B10" w14:textId="77777777" w:rsidR="00897D99" w:rsidRPr="00897D99" w:rsidRDefault="00897D99" w:rsidP="00897D99">
            <w:pPr>
              <w:spacing w:after="0" w:line="240" w:lineRule="auto"/>
              <w:ind w:left="0" w:firstLine="0"/>
              <w:jc w:val="center"/>
              <w:rPr>
                <w:color w:val="auto"/>
                <w:sz w:val="22"/>
                <w:lang w:eastAsia="en-US"/>
              </w:rPr>
            </w:pPr>
          </w:p>
          <w:p w14:paraId="70DEA40A"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135</w:t>
            </w:r>
          </w:p>
          <w:p w14:paraId="2847FDCF" w14:textId="77777777" w:rsidR="00897D99" w:rsidRPr="00897D99" w:rsidRDefault="00897D99" w:rsidP="00897D99">
            <w:pPr>
              <w:spacing w:after="0" w:line="240" w:lineRule="auto"/>
              <w:ind w:left="0" w:firstLine="0"/>
              <w:jc w:val="center"/>
              <w:rPr>
                <w:color w:val="auto"/>
                <w:sz w:val="22"/>
                <w:lang w:eastAsia="en-US"/>
              </w:rPr>
            </w:pPr>
          </w:p>
          <w:p w14:paraId="6CE0B082"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33</w:t>
            </w:r>
          </w:p>
        </w:tc>
        <w:tc>
          <w:tcPr>
            <w:tcW w:w="2166" w:type="dxa"/>
          </w:tcPr>
          <w:p w14:paraId="02E061EB" w14:textId="77777777" w:rsidR="00897D99" w:rsidRPr="00897D99" w:rsidRDefault="00897D99" w:rsidP="00897D99">
            <w:pPr>
              <w:spacing w:after="0" w:line="240" w:lineRule="auto"/>
              <w:ind w:left="0" w:firstLine="0"/>
              <w:jc w:val="center"/>
              <w:rPr>
                <w:color w:val="auto"/>
                <w:sz w:val="22"/>
                <w:lang w:eastAsia="en-US"/>
              </w:rPr>
            </w:pPr>
          </w:p>
          <w:p w14:paraId="75191D0E" w14:textId="77777777" w:rsidR="00897D99" w:rsidRPr="00897D99" w:rsidRDefault="00897D99" w:rsidP="00897D99">
            <w:pPr>
              <w:spacing w:after="0" w:line="240" w:lineRule="auto"/>
              <w:ind w:left="0" w:firstLine="0"/>
              <w:jc w:val="center"/>
              <w:rPr>
                <w:color w:val="auto"/>
                <w:sz w:val="22"/>
                <w:lang w:eastAsia="en-US"/>
              </w:rPr>
            </w:pPr>
          </w:p>
          <w:p w14:paraId="5F7C9421"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Подготовка и участие в игровых конкурсах «Лукоморье»,</w:t>
            </w:r>
          </w:p>
          <w:p w14:paraId="494B9213"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«Кенгуру»,</w:t>
            </w:r>
          </w:p>
          <w:p w14:paraId="732FC5CE"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«Русский медвежонок»,</w:t>
            </w:r>
          </w:p>
          <w:p w14:paraId="0AC4670D"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«ЧИП»</w:t>
            </w:r>
          </w:p>
          <w:p w14:paraId="2BB210E6"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Подготовка и участие в олимпиадах и конкурсах различного уровня</w:t>
            </w:r>
          </w:p>
          <w:p w14:paraId="693F23B7"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Подготовка и участие в школьной НПК</w:t>
            </w:r>
          </w:p>
          <w:p w14:paraId="364A0D5B"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«Я - исследователь»</w:t>
            </w:r>
          </w:p>
          <w:p w14:paraId="51EF28C9" w14:textId="77777777" w:rsidR="00897D99" w:rsidRPr="00897D99" w:rsidRDefault="00897D99" w:rsidP="00897D99">
            <w:pPr>
              <w:spacing w:after="0" w:line="240" w:lineRule="auto"/>
              <w:ind w:left="0" w:firstLine="0"/>
              <w:jc w:val="center"/>
              <w:rPr>
                <w:color w:val="auto"/>
                <w:sz w:val="22"/>
                <w:lang w:eastAsia="en-US"/>
              </w:rPr>
            </w:pPr>
          </w:p>
          <w:p w14:paraId="5EFC80DB"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«Умники и умницы»</w:t>
            </w:r>
          </w:p>
        </w:tc>
        <w:tc>
          <w:tcPr>
            <w:tcW w:w="1519" w:type="dxa"/>
          </w:tcPr>
          <w:p w14:paraId="17E84999" w14:textId="77777777" w:rsidR="00897D99" w:rsidRPr="00897D99" w:rsidRDefault="00897D99" w:rsidP="00897D99">
            <w:pPr>
              <w:spacing w:after="0" w:line="240" w:lineRule="auto"/>
              <w:ind w:left="0" w:firstLine="0"/>
              <w:jc w:val="center"/>
              <w:rPr>
                <w:color w:val="auto"/>
                <w:sz w:val="22"/>
                <w:lang w:eastAsia="en-US"/>
              </w:rPr>
            </w:pPr>
          </w:p>
          <w:p w14:paraId="455C259C" w14:textId="77777777" w:rsidR="00897D99" w:rsidRPr="00897D99" w:rsidRDefault="00897D99" w:rsidP="00897D99">
            <w:pPr>
              <w:spacing w:after="0" w:line="240" w:lineRule="auto"/>
              <w:ind w:left="0" w:firstLine="0"/>
              <w:jc w:val="center"/>
              <w:rPr>
                <w:color w:val="auto"/>
                <w:sz w:val="22"/>
                <w:lang w:eastAsia="en-US"/>
              </w:rPr>
            </w:pPr>
          </w:p>
          <w:p w14:paraId="7B1B9FE5"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МБОУ СОШ №189</w:t>
            </w:r>
          </w:p>
          <w:p w14:paraId="6DD2064E" w14:textId="77777777" w:rsidR="00897D99" w:rsidRPr="00897D99" w:rsidRDefault="00897D99" w:rsidP="00897D99">
            <w:pPr>
              <w:spacing w:after="0" w:line="240" w:lineRule="auto"/>
              <w:ind w:left="0" w:firstLine="0"/>
              <w:jc w:val="center"/>
              <w:rPr>
                <w:color w:val="auto"/>
                <w:sz w:val="22"/>
                <w:lang w:eastAsia="en-US"/>
              </w:rPr>
            </w:pPr>
          </w:p>
          <w:p w14:paraId="2D48D0C1" w14:textId="77777777" w:rsidR="00897D99" w:rsidRPr="00897D99" w:rsidRDefault="00897D99" w:rsidP="00897D99">
            <w:pPr>
              <w:spacing w:after="0" w:line="240" w:lineRule="auto"/>
              <w:ind w:left="0" w:firstLine="0"/>
              <w:jc w:val="center"/>
              <w:rPr>
                <w:color w:val="auto"/>
                <w:sz w:val="22"/>
                <w:lang w:eastAsia="en-US"/>
              </w:rPr>
            </w:pPr>
          </w:p>
          <w:p w14:paraId="5D7D3DAD" w14:textId="77777777" w:rsidR="00897D99" w:rsidRPr="00897D99" w:rsidRDefault="00897D99" w:rsidP="00897D99">
            <w:pPr>
              <w:spacing w:after="0" w:line="240" w:lineRule="auto"/>
              <w:ind w:left="0" w:firstLine="0"/>
              <w:jc w:val="center"/>
              <w:rPr>
                <w:color w:val="auto"/>
                <w:sz w:val="22"/>
                <w:lang w:eastAsia="en-US"/>
              </w:rPr>
            </w:pPr>
          </w:p>
          <w:p w14:paraId="28B3ED37" w14:textId="77777777" w:rsidR="00897D99" w:rsidRPr="00897D99" w:rsidRDefault="00897D99" w:rsidP="00897D99">
            <w:pPr>
              <w:spacing w:after="0" w:line="240" w:lineRule="auto"/>
              <w:ind w:left="0" w:firstLine="0"/>
              <w:jc w:val="center"/>
              <w:rPr>
                <w:color w:val="auto"/>
                <w:sz w:val="22"/>
                <w:lang w:eastAsia="en-US"/>
              </w:rPr>
            </w:pPr>
          </w:p>
          <w:p w14:paraId="19A028E1" w14:textId="77777777" w:rsidR="00897D99" w:rsidRPr="00897D99" w:rsidRDefault="00897D99" w:rsidP="00897D99">
            <w:pPr>
              <w:spacing w:after="0" w:line="240" w:lineRule="auto"/>
              <w:ind w:left="0" w:firstLine="0"/>
              <w:jc w:val="center"/>
              <w:rPr>
                <w:color w:val="auto"/>
                <w:sz w:val="22"/>
                <w:lang w:eastAsia="en-US"/>
              </w:rPr>
            </w:pPr>
          </w:p>
          <w:p w14:paraId="304D07AC" w14:textId="77777777" w:rsidR="00897D99" w:rsidRPr="00897D99" w:rsidRDefault="00897D99" w:rsidP="00897D99">
            <w:pPr>
              <w:spacing w:after="0" w:line="240" w:lineRule="auto"/>
              <w:ind w:left="0" w:firstLine="0"/>
              <w:jc w:val="center"/>
              <w:rPr>
                <w:color w:val="auto"/>
                <w:sz w:val="22"/>
                <w:lang w:eastAsia="en-US"/>
              </w:rPr>
            </w:pPr>
          </w:p>
          <w:p w14:paraId="162C1359" w14:textId="77777777" w:rsidR="00897D99" w:rsidRPr="00897D99" w:rsidRDefault="00897D99" w:rsidP="00897D99">
            <w:pPr>
              <w:spacing w:after="0" w:line="240" w:lineRule="auto"/>
              <w:ind w:left="0" w:firstLine="0"/>
              <w:jc w:val="center"/>
              <w:rPr>
                <w:color w:val="auto"/>
                <w:sz w:val="22"/>
                <w:lang w:eastAsia="en-US"/>
              </w:rPr>
            </w:pPr>
          </w:p>
          <w:p w14:paraId="33EF0A36" w14:textId="77777777" w:rsidR="00897D99" w:rsidRPr="00897D99" w:rsidRDefault="00897D99" w:rsidP="00897D99">
            <w:pPr>
              <w:spacing w:after="0" w:line="240" w:lineRule="auto"/>
              <w:ind w:left="0" w:firstLine="0"/>
              <w:jc w:val="center"/>
              <w:rPr>
                <w:color w:val="auto"/>
                <w:sz w:val="22"/>
                <w:lang w:eastAsia="en-US"/>
              </w:rPr>
            </w:pPr>
          </w:p>
          <w:p w14:paraId="74677B07" w14:textId="77777777" w:rsidR="00897D99" w:rsidRPr="00897D99" w:rsidRDefault="00897D99" w:rsidP="00897D99">
            <w:pPr>
              <w:spacing w:after="0" w:line="240" w:lineRule="auto"/>
              <w:ind w:left="0" w:firstLine="0"/>
              <w:jc w:val="center"/>
              <w:rPr>
                <w:color w:val="auto"/>
                <w:sz w:val="22"/>
                <w:lang w:eastAsia="en-US"/>
              </w:rPr>
            </w:pPr>
          </w:p>
          <w:p w14:paraId="40E7AB56" w14:textId="77777777" w:rsidR="00897D99" w:rsidRPr="00897D99" w:rsidRDefault="00897D99" w:rsidP="00897D99">
            <w:pPr>
              <w:spacing w:after="0" w:line="240" w:lineRule="auto"/>
              <w:ind w:left="0" w:firstLine="0"/>
              <w:jc w:val="center"/>
              <w:rPr>
                <w:color w:val="auto"/>
                <w:sz w:val="22"/>
                <w:lang w:eastAsia="en-US"/>
              </w:rPr>
            </w:pPr>
          </w:p>
          <w:p w14:paraId="12A4DC62" w14:textId="77777777" w:rsidR="00897D99" w:rsidRPr="00897D99" w:rsidRDefault="00897D99" w:rsidP="00897D99">
            <w:pPr>
              <w:spacing w:after="0" w:line="240" w:lineRule="auto"/>
              <w:ind w:left="0" w:firstLine="0"/>
              <w:jc w:val="center"/>
              <w:rPr>
                <w:color w:val="auto"/>
                <w:sz w:val="22"/>
                <w:lang w:eastAsia="en-US"/>
              </w:rPr>
            </w:pPr>
          </w:p>
          <w:p w14:paraId="59A762C8"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МБОУ СОШ №189</w:t>
            </w:r>
          </w:p>
          <w:p w14:paraId="058581EE"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МБОУ СОШ №189</w:t>
            </w:r>
          </w:p>
        </w:tc>
        <w:tc>
          <w:tcPr>
            <w:tcW w:w="2268" w:type="dxa"/>
          </w:tcPr>
          <w:p w14:paraId="6DD630D2" w14:textId="77777777" w:rsidR="00897D99" w:rsidRPr="00897D99" w:rsidRDefault="00897D99" w:rsidP="00897D99">
            <w:pPr>
              <w:spacing w:after="0" w:line="240" w:lineRule="auto"/>
              <w:ind w:left="0" w:firstLine="0"/>
              <w:jc w:val="center"/>
              <w:rPr>
                <w:color w:val="auto"/>
                <w:sz w:val="22"/>
                <w:lang w:eastAsia="en-US"/>
              </w:rPr>
            </w:pPr>
          </w:p>
          <w:p w14:paraId="4D1BCC51" w14:textId="77777777" w:rsidR="00897D99" w:rsidRPr="00897D99" w:rsidRDefault="00897D99" w:rsidP="00897D99">
            <w:pPr>
              <w:spacing w:after="0" w:line="240" w:lineRule="auto"/>
              <w:ind w:left="0" w:firstLine="0"/>
              <w:jc w:val="center"/>
              <w:rPr>
                <w:color w:val="auto"/>
                <w:sz w:val="22"/>
                <w:lang w:eastAsia="en-US"/>
              </w:rPr>
            </w:pPr>
          </w:p>
          <w:p w14:paraId="3E7A2C26"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Классные руководители</w:t>
            </w:r>
          </w:p>
          <w:p w14:paraId="6FFC76C8" w14:textId="77777777" w:rsidR="00897D99" w:rsidRPr="00897D99" w:rsidRDefault="00897D99" w:rsidP="00897D99">
            <w:pPr>
              <w:spacing w:after="0" w:line="240" w:lineRule="auto"/>
              <w:ind w:left="0" w:firstLine="0"/>
              <w:jc w:val="center"/>
              <w:rPr>
                <w:color w:val="auto"/>
                <w:sz w:val="22"/>
                <w:lang w:eastAsia="en-US"/>
              </w:rPr>
            </w:pPr>
          </w:p>
          <w:p w14:paraId="4365D3B6" w14:textId="77777777" w:rsidR="00897D99" w:rsidRPr="00897D99" w:rsidRDefault="00897D99" w:rsidP="00897D99">
            <w:pPr>
              <w:spacing w:after="0" w:line="240" w:lineRule="auto"/>
              <w:ind w:left="0" w:firstLine="0"/>
              <w:jc w:val="center"/>
              <w:rPr>
                <w:color w:val="auto"/>
                <w:sz w:val="22"/>
                <w:lang w:eastAsia="en-US"/>
              </w:rPr>
            </w:pPr>
          </w:p>
          <w:p w14:paraId="3477CD1A" w14:textId="77777777" w:rsidR="00897D99" w:rsidRPr="00897D99" w:rsidRDefault="00897D99" w:rsidP="00897D99">
            <w:pPr>
              <w:spacing w:after="0" w:line="240" w:lineRule="auto"/>
              <w:ind w:left="0" w:firstLine="0"/>
              <w:jc w:val="center"/>
              <w:rPr>
                <w:color w:val="auto"/>
                <w:sz w:val="22"/>
                <w:lang w:eastAsia="en-US"/>
              </w:rPr>
            </w:pPr>
          </w:p>
          <w:p w14:paraId="73042C11" w14:textId="77777777" w:rsidR="00897D99" w:rsidRPr="00897D99" w:rsidRDefault="00897D99" w:rsidP="00897D99">
            <w:pPr>
              <w:spacing w:after="0" w:line="240" w:lineRule="auto"/>
              <w:ind w:left="0" w:firstLine="0"/>
              <w:jc w:val="center"/>
              <w:rPr>
                <w:color w:val="auto"/>
                <w:sz w:val="22"/>
                <w:lang w:eastAsia="en-US"/>
              </w:rPr>
            </w:pPr>
          </w:p>
          <w:p w14:paraId="021B8F47" w14:textId="77777777" w:rsidR="00897D99" w:rsidRPr="00897D99" w:rsidRDefault="00897D99" w:rsidP="00897D99">
            <w:pPr>
              <w:spacing w:after="0" w:line="240" w:lineRule="auto"/>
              <w:ind w:left="0" w:firstLine="0"/>
              <w:jc w:val="center"/>
              <w:rPr>
                <w:color w:val="auto"/>
                <w:sz w:val="22"/>
                <w:lang w:eastAsia="en-US"/>
              </w:rPr>
            </w:pPr>
          </w:p>
          <w:p w14:paraId="76543716" w14:textId="77777777" w:rsidR="00897D99" w:rsidRPr="00897D99" w:rsidRDefault="00897D99" w:rsidP="00897D99">
            <w:pPr>
              <w:spacing w:after="0" w:line="240" w:lineRule="auto"/>
              <w:ind w:left="0" w:firstLine="0"/>
              <w:jc w:val="center"/>
              <w:rPr>
                <w:color w:val="auto"/>
                <w:sz w:val="22"/>
                <w:lang w:eastAsia="en-US"/>
              </w:rPr>
            </w:pPr>
          </w:p>
          <w:p w14:paraId="17D22BDA" w14:textId="77777777" w:rsidR="00897D99" w:rsidRPr="00897D99" w:rsidRDefault="00897D99" w:rsidP="00897D99">
            <w:pPr>
              <w:spacing w:after="0" w:line="240" w:lineRule="auto"/>
              <w:ind w:left="0" w:firstLine="0"/>
              <w:jc w:val="center"/>
              <w:rPr>
                <w:color w:val="auto"/>
                <w:sz w:val="22"/>
                <w:lang w:eastAsia="en-US"/>
              </w:rPr>
            </w:pPr>
          </w:p>
          <w:p w14:paraId="74E9011D" w14:textId="77777777" w:rsidR="00897D99" w:rsidRPr="00897D99" w:rsidRDefault="00897D99" w:rsidP="00897D99">
            <w:pPr>
              <w:spacing w:after="0" w:line="240" w:lineRule="auto"/>
              <w:ind w:left="0" w:firstLine="0"/>
              <w:jc w:val="center"/>
              <w:rPr>
                <w:color w:val="auto"/>
                <w:sz w:val="22"/>
                <w:lang w:eastAsia="en-US"/>
              </w:rPr>
            </w:pPr>
          </w:p>
          <w:p w14:paraId="29DCBB35" w14:textId="77777777" w:rsidR="00897D99" w:rsidRPr="00897D99" w:rsidRDefault="00897D99" w:rsidP="00897D99">
            <w:pPr>
              <w:spacing w:after="0" w:line="240" w:lineRule="auto"/>
              <w:ind w:left="0" w:firstLine="0"/>
              <w:jc w:val="center"/>
              <w:rPr>
                <w:color w:val="auto"/>
                <w:sz w:val="22"/>
                <w:lang w:eastAsia="en-US"/>
              </w:rPr>
            </w:pPr>
          </w:p>
          <w:p w14:paraId="1406BBE5" w14:textId="77777777" w:rsidR="00897D99" w:rsidRPr="00897D99" w:rsidRDefault="00897D99" w:rsidP="00897D99">
            <w:pPr>
              <w:spacing w:after="0" w:line="240" w:lineRule="auto"/>
              <w:ind w:left="0" w:firstLine="0"/>
              <w:jc w:val="center"/>
              <w:rPr>
                <w:color w:val="auto"/>
                <w:sz w:val="22"/>
                <w:lang w:eastAsia="en-US"/>
              </w:rPr>
            </w:pPr>
          </w:p>
          <w:p w14:paraId="6162F949"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Классные руководители, предметники</w:t>
            </w:r>
          </w:p>
          <w:p w14:paraId="2D024F18"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Воспитатели ГПД</w:t>
            </w:r>
          </w:p>
          <w:p w14:paraId="4CA122EF" w14:textId="77777777" w:rsidR="00897D99" w:rsidRPr="00897D99" w:rsidRDefault="00897D99" w:rsidP="00897D99">
            <w:pPr>
              <w:spacing w:after="0" w:line="240" w:lineRule="auto"/>
              <w:ind w:left="0" w:firstLine="0"/>
              <w:jc w:val="center"/>
              <w:rPr>
                <w:color w:val="auto"/>
                <w:sz w:val="22"/>
                <w:lang w:eastAsia="en-US"/>
              </w:rPr>
            </w:pPr>
          </w:p>
        </w:tc>
      </w:tr>
      <w:tr w:rsidR="00897D99" w:rsidRPr="00897D99" w14:paraId="20FD34DE" w14:textId="77777777" w:rsidTr="00897D99">
        <w:trPr>
          <w:trHeight w:val="1050"/>
          <w:tblCellSpacing w:w="0" w:type="dxa"/>
        </w:trPr>
        <w:tc>
          <w:tcPr>
            <w:tcW w:w="1995" w:type="dxa"/>
          </w:tcPr>
          <w:p w14:paraId="362622FB"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социальное</w:t>
            </w:r>
          </w:p>
        </w:tc>
        <w:tc>
          <w:tcPr>
            <w:tcW w:w="525" w:type="dxa"/>
            <w:tcBorders>
              <w:right w:val="single" w:sz="4" w:space="0" w:color="auto"/>
            </w:tcBorders>
          </w:tcPr>
          <w:p w14:paraId="7018B84B"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1/33</w:t>
            </w:r>
          </w:p>
          <w:p w14:paraId="7F630F87" w14:textId="77777777" w:rsidR="00897D99" w:rsidRPr="00897D99" w:rsidRDefault="00897D99" w:rsidP="00897D99">
            <w:pPr>
              <w:spacing w:after="0" w:line="240" w:lineRule="auto"/>
              <w:ind w:left="0" w:firstLine="0"/>
              <w:jc w:val="center"/>
              <w:rPr>
                <w:color w:val="auto"/>
                <w:sz w:val="22"/>
                <w:lang w:eastAsia="en-US"/>
              </w:rPr>
            </w:pPr>
          </w:p>
          <w:p w14:paraId="165798AB" w14:textId="77777777" w:rsidR="00897D99" w:rsidRPr="00897D99" w:rsidRDefault="00897D99" w:rsidP="00897D99">
            <w:pPr>
              <w:spacing w:after="0" w:line="240" w:lineRule="auto"/>
              <w:ind w:left="0" w:firstLine="0"/>
              <w:jc w:val="center"/>
              <w:rPr>
                <w:color w:val="auto"/>
                <w:sz w:val="22"/>
                <w:lang w:eastAsia="en-US"/>
              </w:rPr>
            </w:pPr>
          </w:p>
          <w:p w14:paraId="39889DE1" w14:textId="77777777" w:rsidR="00897D99" w:rsidRPr="00897D99" w:rsidRDefault="00897D99" w:rsidP="00897D99">
            <w:pPr>
              <w:spacing w:after="0" w:line="240" w:lineRule="auto"/>
              <w:ind w:left="0" w:firstLine="0"/>
              <w:jc w:val="center"/>
              <w:rPr>
                <w:color w:val="auto"/>
                <w:sz w:val="22"/>
                <w:lang w:eastAsia="en-US"/>
              </w:rPr>
            </w:pPr>
          </w:p>
          <w:p w14:paraId="491D9EB3" w14:textId="77777777" w:rsidR="00897D99" w:rsidRPr="00897D99" w:rsidRDefault="00897D99" w:rsidP="00897D99">
            <w:pPr>
              <w:spacing w:after="0" w:line="240" w:lineRule="auto"/>
              <w:ind w:left="0" w:firstLine="0"/>
              <w:jc w:val="center"/>
              <w:rPr>
                <w:color w:val="auto"/>
                <w:sz w:val="22"/>
                <w:lang w:eastAsia="en-US"/>
              </w:rPr>
            </w:pPr>
          </w:p>
          <w:p w14:paraId="105E0A54" w14:textId="77777777" w:rsidR="00897D99" w:rsidRPr="00897D99" w:rsidRDefault="00897D99" w:rsidP="00897D99">
            <w:pPr>
              <w:spacing w:after="0" w:line="240" w:lineRule="auto"/>
              <w:ind w:left="0" w:firstLine="0"/>
              <w:jc w:val="center"/>
              <w:rPr>
                <w:color w:val="auto"/>
                <w:sz w:val="22"/>
                <w:lang w:eastAsia="en-US"/>
              </w:rPr>
            </w:pPr>
          </w:p>
          <w:p w14:paraId="02BEEF11" w14:textId="77777777" w:rsidR="00897D99" w:rsidRPr="00897D99" w:rsidRDefault="00897D99" w:rsidP="00897D99">
            <w:pPr>
              <w:spacing w:after="0" w:line="240" w:lineRule="auto"/>
              <w:ind w:left="0" w:firstLine="0"/>
              <w:jc w:val="center"/>
              <w:rPr>
                <w:color w:val="auto"/>
                <w:sz w:val="22"/>
                <w:lang w:eastAsia="en-US"/>
              </w:rPr>
            </w:pPr>
          </w:p>
          <w:p w14:paraId="71E61BA4" w14:textId="77777777" w:rsidR="00897D99" w:rsidRPr="00897D99" w:rsidRDefault="00897D99" w:rsidP="00897D99">
            <w:pPr>
              <w:spacing w:after="0" w:line="240" w:lineRule="auto"/>
              <w:ind w:left="0" w:firstLine="0"/>
              <w:jc w:val="center"/>
              <w:rPr>
                <w:color w:val="auto"/>
                <w:sz w:val="22"/>
                <w:lang w:eastAsia="en-US"/>
              </w:rPr>
            </w:pPr>
          </w:p>
          <w:p w14:paraId="23BF52D3" w14:textId="77777777" w:rsidR="00897D99" w:rsidRPr="00897D99" w:rsidRDefault="00897D99" w:rsidP="00897D99">
            <w:pPr>
              <w:spacing w:after="0" w:line="240" w:lineRule="auto"/>
              <w:ind w:left="0" w:firstLine="0"/>
              <w:jc w:val="center"/>
              <w:rPr>
                <w:color w:val="auto"/>
                <w:sz w:val="22"/>
                <w:lang w:eastAsia="en-US"/>
              </w:rPr>
            </w:pPr>
          </w:p>
          <w:p w14:paraId="7DD936F3"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lastRenderedPageBreak/>
              <w:t>/6</w:t>
            </w:r>
          </w:p>
        </w:tc>
        <w:tc>
          <w:tcPr>
            <w:tcW w:w="555" w:type="dxa"/>
            <w:tcBorders>
              <w:right w:val="single" w:sz="4" w:space="0" w:color="auto"/>
            </w:tcBorders>
          </w:tcPr>
          <w:p w14:paraId="111E015D"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lastRenderedPageBreak/>
              <w:t>/10</w:t>
            </w:r>
          </w:p>
          <w:p w14:paraId="472714A4" w14:textId="77777777" w:rsidR="00897D99" w:rsidRPr="00897D99" w:rsidRDefault="00897D99" w:rsidP="00897D99">
            <w:pPr>
              <w:spacing w:after="0" w:line="240" w:lineRule="auto"/>
              <w:ind w:left="0" w:firstLine="0"/>
              <w:jc w:val="center"/>
              <w:rPr>
                <w:color w:val="auto"/>
                <w:sz w:val="22"/>
                <w:lang w:eastAsia="en-US"/>
              </w:rPr>
            </w:pPr>
          </w:p>
          <w:p w14:paraId="414FB8D6" w14:textId="77777777" w:rsidR="00897D99" w:rsidRPr="00897D99" w:rsidRDefault="00897D99" w:rsidP="00897D99">
            <w:pPr>
              <w:spacing w:after="0" w:line="240" w:lineRule="auto"/>
              <w:ind w:left="0" w:firstLine="0"/>
              <w:jc w:val="center"/>
              <w:rPr>
                <w:color w:val="auto"/>
                <w:sz w:val="22"/>
                <w:lang w:eastAsia="en-US"/>
              </w:rPr>
            </w:pPr>
          </w:p>
          <w:p w14:paraId="2A72BABE" w14:textId="77777777" w:rsidR="00897D99" w:rsidRPr="00897D99" w:rsidRDefault="00897D99" w:rsidP="00897D99">
            <w:pPr>
              <w:spacing w:after="0" w:line="240" w:lineRule="auto"/>
              <w:ind w:left="0" w:firstLine="0"/>
              <w:jc w:val="center"/>
              <w:rPr>
                <w:color w:val="auto"/>
                <w:sz w:val="22"/>
                <w:lang w:eastAsia="en-US"/>
              </w:rPr>
            </w:pPr>
          </w:p>
          <w:p w14:paraId="0E72CC11" w14:textId="77777777" w:rsidR="00897D99" w:rsidRPr="00897D99" w:rsidRDefault="00897D99" w:rsidP="00897D99">
            <w:pPr>
              <w:spacing w:after="0" w:line="240" w:lineRule="auto"/>
              <w:ind w:left="0" w:firstLine="0"/>
              <w:jc w:val="center"/>
              <w:rPr>
                <w:color w:val="auto"/>
                <w:sz w:val="22"/>
                <w:lang w:eastAsia="en-US"/>
              </w:rPr>
            </w:pPr>
          </w:p>
          <w:p w14:paraId="650B4EC3" w14:textId="77777777" w:rsidR="00897D99" w:rsidRPr="00897D99" w:rsidRDefault="00897D99" w:rsidP="00897D99">
            <w:pPr>
              <w:spacing w:after="0" w:line="240" w:lineRule="auto"/>
              <w:ind w:left="0" w:firstLine="0"/>
              <w:jc w:val="center"/>
              <w:rPr>
                <w:color w:val="auto"/>
                <w:sz w:val="22"/>
                <w:lang w:eastAsia="en-US"/>
              </w:rPr>
            </w:pPr>
          </w:p>
          <w:p w14:paraId="7DD97D95" w14:textId="77777777" w:rsidR="00897D99" w:rsidRPr="00897D99" w:rsidRDefault="00897D99" w:rsidP="00897D99">
            <w:pPr>
              <w:spacing w:after="0" w:line="240" w:lineRule="auto"/>
              <w:ind w:left="0" w:firstLine="0"/>
              <w:jc w:val="center"/>
              <w:rPr>
                <w:color w:val="auto"/>
                <w:sz w:val="22"/>
                <w:lang w:eastAsia="en-US"/>
              </w:rPr>
            </w:pPr>
          </w:p>
          <w:p w14:paraId="1BB3A8CE" w14:textId="77777777" w:rsidR="00897D99" w:rsidRPr="00897D99" w:rsidRDefault="00897D99" w:rsidP="00897D99">
            <w:pPr>
              <w:spacing w:after="0" w:line="240" w:lineRule="auto"/>
              <w:ind w:left="0" w:firstLine="0"/>
              <w:jc w:val="center"/>
              <w:rPr>
                <w:color w:val="auto"/>
                <w:sz w:val="22"/>
                <w:lang w:eastAsia="en-US"/>
              </w:rPr>
            </w:pPr>
          </w:p>
          <w:p w14:paraId="565F9B0F" w14:textId="77777777" w:rsidR="00897D99" w:rsidRPr="00897D99" w:rsidRDefault="00897D99" w:rsidP="00897D99">
            <w:pPr>
              <w:spacing w:after="0" w:line="240" w:lineRule="auto"/>
              <w:ind w:left="0" w:firstLine="0"/>
              <w:jc w:val="center"/>
              <w:rPr>
                <w:color w:val="auto"/>
                <w:sz w:val="22"/>
                <w:lang w:eastAsia="en-US"/>
              </w:rPr>
            </w:pPr>
          </w:p>
          <w:p w14:paraId="2CCC7F71"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lastRenderedPageBreak/>
              <w:t>/2</w:t>
            </w:r>
          </w:p>
          <w:p w14:paraId="3C41E898" w14:textId="77777777" w:rsidR="00897D99" w:rsidRPr="00897D99" w:rsidRDefault="00897D99" w:rsidP="00897D99">
            <w:pPr>
              <w:spacing w:after="0" w:line="240" w:lineRule="auto"/>
              <w:ind w:left="0" w:firstLine="0"/>
              <w:jc w:val="center"/>
              <w:rPr>
                <w:color w:val="auto"/>
                <w:sz w:val="22"/>
                <w:lang w:eastAsia="en-US"/>
              </w:rPr>
            </w:pPr>
          </w:p>
          <w:p w14:paraId="4784E131" w14:textId="77777777" w:rsidR="00897D99" w:rsidRPr="00897D99" w:rsidRDefault="00897D99" w:rsidP="00897D99">
            <w:pPr>
              <w:spacing w:after="0" w:line="240" w:lineRule="auto"/>
              <w:ind w:left="0" w:firstLine="0"/>
              <w:jc w:val="center"/>
              <w:rPr>
                <w:color w:val="auto"/>
                <w:sz w:val="22"/>
                <w:lang w:eastAsia="en-US"/>
              </w:rPr>
            </w:pPr>
          </w:p>
          <w:p w14:paraId="4FBFE3B3" w14:textId="77777777" w:rsidR="00897D99" w:rsidRPr="00897D99" w:rsidRDefault="00897D99" w:rsidP="00897D99">
            <w:pPr>
              <w:spacing w:after="0" w:line="240" w:lineRule="auto"/>
              <w:ind w:left="0" w:firstLine="0"/>
              <w:jc w:val="center"/>
              <w:rPr>
                <w:color w:val="auto"/>
                <w:sz w:val="22"/>
                <w:lang w:eastAsia="en-US"/>
              </w:rPr>
            </w:pPr>
          </w:p>
          <w:p w14:paraId="0F8F2E23" w14:textId="77777777" w:rsidR="00897D99" w:rsidRPr="00897D99" w:rsidRDefault="00897D99" w:rsidP="00897D99">
            <w:pPr>
              <w:spacing w:after="0" w:line="240" w:lineRule="auto"/>
              <w:ind w:left="0" w:firstLine="0"/>
              <w:jc w:val="center"/>
              <w:rPr>
                <w:color w:val="auto"/>
                <w:sz w:val="22"/>
                <w:lang w:eastAsia="en-US"/>
              </w:rPr>
            </w:pPr>
          </w:p>
        </w:tc>
        <w:tc>
          <w:tcPr>
            <w:tcW w:w="720" w:type="dxa"/>
            <w:tcBorders>
              <w:right w:val="single" w:sz="4" w:space="0" w:color="auto"/>
            </w:tcBorders>
          </w:tcPr>
          <w:p w14:paraId="02E99B9B"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lastRenderedPageBreak/>
              <w:t>1/10</w:t>
            </w:r>
          </w:p>
          <w:p w14:paraId="57034733" w14:textId="77777777" w:rsidR="00897D99" w:rsidRPr="00897D99" w:rsidRDefault="00897D99" w:rsidP="00897D99">
            <w:pPr>
              <w:spacing w:after="0" w:line="240" w:lineRule="auto"/>
              <w:ind w:left="0" w:firstLine="0"/>
              <w:jc w:val="center"/>
              <w:rPr>
                <w:color w:val="auto"/>
                <w:sz w:val="22"/>
                <w:lang w:eastAsia="en-US"/>
              </w:rPr>
            </w:pPr>
          </w:p>
          <w:p w14:paraId="33CF4AB8" w14:textId="77777777" w:rsidR="00897D99" w:rsidRPr="00897D99" w:rsidRDefault="00897D99" w:rsidP="00897D99">
            <w:pPr>
              <w:spacing w:after="0" w:line="240" w:lineRule="auto"/>
              <w:ind w:left="0" w:firstLine="0"/>
              <w:jc w:val="center"/>
              <w:rPr>
                <w:color w:val="auto"/>
                <w:sz w:val="22"/>
                <w:lang w:eastAsia="en-US"/>
              </w:rPr>
            </w:pPr>
          </w:p>
          <w:p w14:paraId="3272417F" w14:textId="77777777" w:rsidR="00897D99" w:rsidRPr="00897D99" w:rsidRDefault="00897D99" w:rsidP="00897D99">
            <w:pPr>
              <w:spacing w:after="0" w:line="240" w:lineRule="auto"/>
              <w:ind w:left="0" w:firstLine="0"/>
              <w:jc w:val="center"/>
              <w:rPr>
                <w:color w:val="auto"/>
                <w:sz w:val="22"/>
                <w:lang w:eastAsia="en-US"/>
              </w:rPr>
            </w:pPr>
          </w:p>
          <w:p w14:paraId="64477801" w14:textId="77777777" w:rsidR="00897D99" w:rsidRPr="00897D99" w:rsidRDefault="00897D99" w:rsidP="00897D99">
            <w:pPr>
              <w:spacing w:after="0" w:line="240" w:lineRule="auto"/>
              <w:ind w:left="0" w:firstLine="0"/>
              <w:jc w:val="center"/>
              <w:rPr>
                <w:color w:val="auto"/>
                <w:sz w:val="22"/>
                <w:lang w:eastAsia="en-US"/>
              </w:rPr>
            </w:pPr>
          </w:p>
          <w:p w14:paraId="24D3BA85" w14:textId="77777777" w:rsidR="00897D99" w:rsidRPr="00897D99" w:rsidRDefault="00897D99" w:rsidP="00897D99">
            <w:pPr>
              <w:spacing w:after="0" w:line="240" w:lineRule="auto"/>
              <w:ind w:left="0" w:firstLine="0"/>
              <w:jc w:val="center"/>
              <w:rPr>
                <w:color w:val="auto"/>
                <w:sz w:val="22"/>
                <w:lang w:eastAsia="en-US"/>
              </w:rPr>
            </w:pPr>
          </w:p>
          <w:p w14:paraId="69A75954" w14:textId="77777777" w:rsidR="00897D99" w:rsidRPr="00897D99" w:rsidRDefault="00897D99" w:rsidP="00897D99">
            <w:pPr>
              <w:spacing w:after="0" w:line="240" w:lineRule="auto"/>
              <w:ind w:left="0" w:firstLine="0"/>
              <w:jc w:val="center"/>
              <w:rPr>
                <w:color w:val="auto"/>
                <w:sz w:val="22"/>
                <w:lang w:eastAsia="en-US"/>
              </w:rPr>
            </w:pPr>
          </w:p>
          <w:p w14:paraId="541AE3A0" w14:textId="77777777" w:rsidR="00897D99" w:rsidRPr="00897D99" w:rsidRDefault="00897D99" w:rsidP="00897D99">
            <w:pPr>
              <w:spacing w:after="0" w:line="240" w:lineRule="auto"/>
              <w:ind w:left="0" w:firstLine="0"/>
              <w:jc w:val="center"/>
              <w:rPr>
                <w:color w:val="auto"/>
                <w:sz w:val="22"/>
                <w:lang w:eastAsia="en-US"/>
              </w:rPr>
            </w:pPr>
          </w:p>
          <w:p w14:paraId="269B517C" w14:textId="77777777" w:rsidR="00897D99" w:rsidRPr="00897D99" w:rsidRDefault="00897D99" w:rsidP="00897D99">
            <w:pPr>
              <w:spacing w:after="0" w:line="240" w:lineRule="auto"/>
              <w:ind w:left="0" w:firstLine="0"/>
              <w:jc w:val="center"/>
              <w:rPr>
                <w:color w:val="auto"/>
                <w:sz w:val="22"/>
                <w:lang w:eastAsia="en-US"/>
              </w:rPr>
            </w:pPr>
          </w:p>
          <w:p w14:paraId="2F91CC27"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lastRenderedPageBreak/>
              <w:t>/2</w:t>
            </w:r>
          </w:p>
          <w:p w14:paraId="0751C04D" w14:textId="77777777" w:rsidR="00897D99" w:rsidRPr="00897D99" w:rsidRDefault="00897D99" w:rsidP="00897D99">
            <w:pPr>
              <w:spacing w:after="0" w:line="240" w:lineRule="auto"/>
              <w:ind w:left="0" w:firstLine="0"/>
              <w:jc w:val="center"/>
              <w:rPr>
                <w:color w:val="auto"/>
                <w:sz w:val="22"/>
                <w:lang w:eastAsia="en-US"/>
              </w:rPr>
            </w:pPr>
          </w:p>
        </w:tc>
        <w:tc>
          <w:tcPr>
            <w:tcW w:w="1020" w:type="dxa"/>
            <w:tcBorders>
              <w:right w:val="single" w:sz="4" w:space="0" w:color="auto"/>
            </w:tcBorders>
          </w:tcPr>
          <w:p w14:paraId="664AEC10"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lastRenderedPageBreak/>
              <w:t>1/10</w:t>
            </w:r>
          </w:p>
          <w:p w14:paraId="634F1473" w14:textId="77777777" w:rsidR="00897D99" w:rsidRPr="00897D99" w:rsidRDefault="00897D99" w:rsidP="00897D99">
            <w:pPr>
              <w:spacing w:after="0" w:line="240" w:lineRule="auto"/>
              <w:ind w:left="0" w:firstLine="0"/>
              <w:jc w:val="center"/>
              <w:rPr>
                <w:color w:val="auto"/>
                <w:sz w:val="22"/>
                <w:lang w:eastAsia="en-US"/>
              </w:rPr>
            </w:pPr>
          </w:p>
          <w:p w14:paraId="6BD07C88" w14:textId="77777777" w:rsidR="00897D99" w:rsidRPr="00897D99" w:rsidRDefault="00897D99" w:rsidP="00897D99">
            <w:pPr>
              <w:spacing w:after="0" w:line="240" w:lineRule="auto"/>
              <w:ind w:left="0" w:firstLine="0"/>
              <w:jc w:val="center"/>
              <w:rPr>
                <w:color w:val="auto"/>
                <w:sz w:val="22"/>
                <w:lang w:eastAsia="en-US"/>
              </w:rPr>
            </w:pPr>
          </w:p>
          <w:p w14:paraId="384657CE" w14:textId="77777777" w:rsidR="00897D99" w:rsidRPr="00897D99" w:rsidRDefault="00897D99" w:rsidP="00897D99">
            <w:pPr>
              <w:spacing w:after="0" w:line="240" w:lineRule="auto"/>
              <w:ind w:left="0" w:firstLine="0"/>
              <w:jc w:val="center"/>
              <w:rPr>
                <w:color w:val="auto"/>
                <w:sz w:val="22"/>
                <w:lang w:eastAsia="en-US"/>
              </w:rPr>
            </w:pPr>
          </w:p>
          <w:p w14:paraId="7DA350F9" w14:textId="77777777" w:rsidR="00897D99" w:rsidRPr="00897D99" w:rsidRDefault="00897D99" w:rsidP="00897D99">
            <w:pPr>
              <w:spacing w:after="0" w:line="240" w:lineRule="auto"/>
              <w:ind w:left="0" w:firstLine="0"/>
              <w:jc w:val="center"/>
              <w:rPr>
                <w:color w:val="auto"/>
                <w:sz w:val="22"/>
                <w:lang w:eastAsia="en-US"/>
              </w:rPr>
            </w:pPr>
          </w:p>
          <w:p w14:paraId="7D666A2C" w14:textId="77777777" w:rsidR="00897D99" w:rsidRPr="00897D99" w:rsidRDefault="00897D99" w:rsidP="00897D99">
            <w:pPr>
              <w:spacing w:after="0" w:line="240" w:lineRule="auto"/>
              <w:ind w:left="0" w:firstLine="0"/>
              <w:jc w:val="center"/>
              <w:rPr>
                <w:color w:val="auto"/>
                <w:sz w:val="22"/>
                <w:lang w:eastAsia="en-US"/>
              </w:rPr>
            </w:pPr>
          </w:p>
          <w:p w14:paraId="5D0414CA" w14:textId="77777777" w:rsidR="00897D99" w:rsidRPr="00897D99" w:rsidRDefault="00897D99" w:rsidP="00897D99">
            <w:pPr>
              <w:spacing w:after="0" w:line="240" w:lineRule="auto"/>
              <w:ind w:left="0" w:firstLine="0"/>
              <w:jc w:val="center"/>
              <w:rPr>
                <w:color w:val="auto"/>
                <w:sz w:val="22"/>
                <w:lang w:eastAsia="en-US"/>
              </w:rPr>
            </w:pPr>
          </w:p>
          <w:p w14:paraId="009E7E80" w14:textId="77777777" w:rsidR="00897D99" w:rsidRPr="00897D99" w:rsidRDefault="00897D99" w:rsidP="00897D99">
            <w:pPr>
              <w:spacing w:after="0" w:line="240" w:lineRule="auto"/>
              <w:ind w:left="0" w:firstLine="0"/>
              <w:jc w:val="center"/>
              <w:rPr>
                <w:color w:val="auto"/>
                <w:sz w:val="22"/>
                <w:lang w:eastAsia="en-US"/>
              </w:rPr>
            </w:pPr>
          </w:p>
          <w:p w14:paraId="5B67A44E" w14:textId="77777777" w:rsidR="00897D99" w:rsidRPr="00897D99" w:rsidRDefault="00897D99" w:rsidP="00897D99">
            <w:pPr>
              <w:spacing w:after="0" w:line="240" w:lineRule="auto"/>
              <w:ind w:left="0" w:firstLine="0"/>
              <w:jc w:val="center"/>
              <w:rPr>
                <w:color w:val="auto"/>
                <w:sz w:val="22"/>
                <w:lang w:eastAsia="en-US"/>
              </w:rPr>
            </w:pPr>
          </w:p>
          <w:p w14:paraId="321719D5"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lastRenderedPageBreak/>
              <w:t>/2</w:t>
            </w:r>
          </w:p>
        </w:tc>
        <w:tc>
          <w:tcPr>
            <w:tcW w:w="709" w:type="dxa"/>
          </w:tcPr>
          <w:p w14:paraId="3B46C8FC" w14:textId="77777777" w:rsidR="00897D99" w:rsidRPr="00897D99" w:rsidRDefault="00897D99" w:rsidP="00897D99">
            <w:pPr>
              <w:spacing w:after="0" w:line="240" w:lineRule="auto"/>
              <w:ind w:left="113" w:right="113" w:firstLine="0"/>
              <w:jc w:val="center"/>
              <w:rPr>
                <w:color w:val="auto"/>
                <w:sz w:val="22"/>
                <w:lang w:eastAsia="en-US"/>
              </w:rPr>
            </w:pPr>
            <w:r w:rsidRPr="00897D99">
              <w:rPr>
                <w:color w:val="auto"/>
                <w:sz w:val="22"/>
                <w:lang w:eastAsia="en-US"/>
              </w:rPr>
              <w:lastRenderedPageBreak/>
              <w:t>63</w:t>
            </w:r>
          </w:p>
          <w:p w14:paraId="259945C3" w14:textId="77777777" w:rsidR="00897D99" w:rsidRPr="00897D99" w:rsidRDefault="00897D99" w:rsidP="00897D99">
            <w:pPr>
              <w:spacing w:after="0" w:line="240" w:lineRule="auto"/>
              <w:ind w:left="113" w:right="113" w:firstLine="0"/>
              <w:jc w:val="center"/>
              <w:rPr>
                <w:color w:val="auto"/>
                <w:sz w:val="22"/>
                <w:lang w:eastAsia="en-US"/>
              </w:rPr>
            </w:pPr>
          </w:p>
          <w:p w14:paraId="041617FE" w14:textId="77777777" w:rsidR="00897D99" w:rsidRPr="00897D99" w:rsidRDefault="00897D99" w:rsidP="00897D99">
            <w:pPr>
              <w:spacing w:after="0" w:line="240" w:lineRule="auto"/>
              <w:ind w:left="113" w:right="113" w:firstLine="0"/>
              <w:jc w:val="center"/>
              <w:rPr>
                <w:color w:val="auto"/>
                <w:sz w:val="22"/>
                <w:lang w:eastAsia="en-US"/>
              </w:rPr>
            </w:pPr>
          </w:p>
          <w:p w14:paraId="5EA3300E" w14:textId="77777777" w:rsidR="00897D99" w:rsidRPr="00897D99" w:rsidRDefault="00897D99" w:rsidP="00897D99">
            <w:pPr>
              <w:spacing w:after="0" w:line="240" w:lineRule="auto"/>
              <w:ind w:left="113" w:right="113" w:firstLine="0"/>
              <w:jc w:val="center"/>
              <w:rPr>
                <w:color w:val="auto"/>
                <w:sz w:val="22"/>
                <w:lang w:eastAsia="en-US"/>
              </w:rPr>
            </w:pPr>
          </w:p>
          <w:p w14:paraId="35777F8C" w14:textId="77777777" w:rsidR="00897D99" w:rsidRPr="00897D99" w:rsidRDefault="00897D99" w:rsidP="00897D99">
            <w:pPr>
              <w:spacing w:after="0" w:line="240" w:lineRule="auto"/>
              <w:ind w:left="113" w:right="113" w:firstLine="0"/>
              <w:jc w:val="center"/>
              <w:rPr>
                <w:color w:val="auto"/>
                <w:sz w:val="22"/>
                <w:lang w:eastAsia="en-US"/>
              </w:rPr>
            </w:pPr>
          </w:p>
          <w:p w14:paraId="4464FE5E" w14:textId="77777777" w:rsidR="00897D99" w:rsidRPr="00897D99" w:rsidRDefault="00897D99" w:rsidP="00897D99">
            <w:pPr>
              <w:spacing w:after="0" w:line="240" w:lineRule="auto"/>
              <w:ind w:left="113" w:right="113" w:firstLine="0"/>
              <w:jc w:val="center"/>
              <w:rPr>
                <w:color w:val="auto"/>
                <w:sz w:val="22"/>
                <w:lang w:eastAsia="en-US"/>
              </w:rPr>
            </w:pPr>
          </w:p>
          <w:p w14:paraId="717F3430" w14:textId="77777777" w:rsidR="00897D99" w:rsidRPr="00897D99" w:rsidRDefault="00897D99" w:rsidP="00897D99">
            <w:pPr>
              <w:spacing w:after="0" w:line="240" w:lineRule="auto"/>
              <w:ind w:left="113" w:right="113" w:firstLine="0"/>
              <w:jc w:val="center"/>
              <w:rPr>
                <w:color w:val="auto"/>
                <w:sz w:val="22"/>
                <w:lang w:eastAsia="en-US"/>
              </w:rPr>
            </w:pPr>
          </w:p>
          <w:p w14:paraId="3801FFB0" w14:textId="77777777" w:rsidR="00897D99" w:rsidRPr="00897D99" w:rsidRDefault="00897D99" w:rsidP="00897D99">
            <w:pPr>
              <w:spacing w:after="0" w:line="240" w:lineRule="auto"/>
              <w:ind w:left="113" w:right="113" w:firstLine="0"/>
              <w:jc w:val="center"/>
              <w:rPr>
                <w:color w:val="auto"/>
                <w:sz w:val="22"/>
                <w:lang w:eastAsia="en-US"/>
              </w:rPr>
            </w:pPr>
          </w:p>
          <w:p w14:paraId="3FBACC4B" w14:textId="77777777" w:rsidR="00897D99" w:rsidRPr="00897D99" w:rsidRDefault="00897D99" w:rsidP="00897D99">
            <w:pPr>
              <w:spacing w:after="0" w:line="240" w:lineRule="auto"/>
              <w:ind w:left="113" w:right="113" w:firstLine="0"/>
              <w:jc w:val="center"/>
              <w:rPr>
                <w:color w:val="auto"/>
                <w:sz w:val="22"/>
                <w:lang w:eastAsia="en-US"/>
              </w:rPr>
            </w:pPr>
          </w:p>
          <w:p w14:paraId="7C3C2C6A" w14:textId="77777777" w:rsidR="00897D99" w:rsidRPr="00897D99" w:rsidRDefault="00897D99" w:rsidP="00897D99">
            <w:pPr>
              <w:spacing w:after="0" w:line="240" w:lineRule="auto"/>
              <w:ind w:left="113" w:right="113" w:firstLine="0"/>
              <w:jc w:val="center"/>
              <w:rPr>
                <w:color w:val="auto"/>
                <w:sz w:val="22"/>
                <w:lang w:eastAsia="en-US"/>
              </w:rPr>
            </w:pPr>
            <w:r w:rsidRPr="00897D99">
              <w:rPr>
                <w:color w:val="auto"/>
                <w:sz w:val="22"/>
                <w:lang w:eastAsia="en-US"/>
              </w:rPr>
              <w:lastRenderedPageBreak/>
              <w:t>12</w:t>
            </w:r>
          </w:p>
        </w:tc>
        <w:tc>
          <w:tcPr>
            <w:tcW w:w="2166" w:type="dxa"/>
          </w:tcPr>
          <w:p w14:paraId="2B80D02D" w14:textId="77777777" w:rsidR="00897D99" w:rsidRPr="00897D99" w:rsidRDefault="00897D99" w:rsidP="00897D99">
            <w:pPr>
              <w:spacing w:after="0" w:line="240" w:lineRule="auto"/>
              <w:ind w:left="113" w:right="113" w:firstLine="0"/>
              <w:jc w:val="center"/>
              <w:rPr>
                <w:color w:val="auto"/>
                <w:sz w:val="22"/>
                <w:lang w:eastAsia="en-US"/>
              </w:rPr>
            </w:pPr>
            <w:r w:rsidRPr="00897D99">
              <w:rPr>
                <w:color w:val="auto"/>
                <w:sz w:val="22"/>
                <w:lang w:eastAsia="en-US"/>
              </w:rPr>
              <w:lastRenderedPageBreak/>
              <w:t>«Безопасное поведение в условиях повседневной жизни и в различных опасных и чрезвычайных ситуациях»</w:t>
            </w:r>
          </w:p>
          <w:p w14:paraId="07BF16F5"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lastRenderedPageBreak/>
              <w:t>Подготовка, проведение и участие в классных и общешкольных мероприятиях.</w:t>
            </w:r>
          </w:p>
        </w:tc>
        <w:tc>
          <w:tcPr>
            <w:tcW w:w="1519" w:type="dxa"/>
          </w:tcPr>
          <w:p w14:paraId="48E068DB"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lastRenderedPageBreak/>
              <w:t>МБОУ СОШ №189</w:t>
            </w:r>
          </w:p>
          <w:p w14:paraId="642367B5" w14:textId="77777777" w:rsidR="00897D99" w:rsidRPr="00897D99" w:rsidRDefault="00897D99" w:rsidP="00897D99">
            <w:pPr>
              <w:spacing w:after="0" w:line="240" w:lineRule="auto"/>
              <w:ind w:left="0" w:firstLine="0"/>
              <w:jc w:val="center"/>
              <w:rPr>
                <w:color w:val="auto"/>
                <w:sz w:val="22"/>
                <w:lang w:eastAsia="en-US"/>
              </w:rPr>
            </w:pPr>
          </w:p>
          <w:p w14:paraId="3D4E75E7" w14:textId="77777777" w:rsidR="00897D99" w:rsidRPr="00897D99" w:rsidRDefault="00897D99" w:rsidP="00897D99">
            <w:pPr>
              <w:spacing w:after="0" w:line="240" w:lineRule="auto"/>
              <w:ind w:left="0" w:firstLine="0"/>
              <w:jc w:val="center"/>
              <w:rPr>
                <w:color w:val="auto"/>
                <w:sz w:val="22"/>
                <w:lang w:eastAsia="en-US"/>
              </w:rPr>
            </w:pPr>
          </w:p>
          <w:p w14:paraId="060DEF05"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МБОУ СОШ №189</w:t>
            </w:r>
          </w:p>
          <w:p w14:paraId="5F974CF6" w14:textId="77777777" w:rsidR="00897D99" w:rsidRPr="00897D99" w:rsidRDefault="00897D99" w:rsidP="00897D99">
            <w:pPr>
              <w:spacing w:after="0" w:line="240" w:lineRule="auto"/>
              <w:ind w:left="0" w:firstLine="0"/>
              <w:jc w:val="center"/>
              <w:rPr>
                <w:color w:val="auto"/>
                <w:sz w:val="22"/>
                <w:lang w:eastAsia="en-US"/>
              </w:rPr>
            </w:pPr>
          </w:p>
        </w:tc>
        <w:tc>
          <w:tcPr>
            <w:tcW w:w="2268" w:type="dxa"/>
          </w:tcPr>
          <w:p w14:paraId="4A705168"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Классные руководители</w:t>
            </w:r>
          </w:p>
          <w:p w14:paraId="51EFED07" w14:textId="77777777" w:rsidR="00897D99" w:rsidRPr="00897D99" w:rsidRDefault="00897D99" w:rsidP="00897D99">
            <w:pPr>
              <w:spacing w:after="0" w:line="240" w:lineRule="auto"/>
              <w:ind w:left="0" w:firstLine="0"/>
              <w:jc w:val="center"/>
              <w:rPr>
                <w:color w:val="auto"/>
                <w:sz w:val="22"/>
                <w:lang w:eastAsia="en-US"/>
              </w:rPr>
            </w:pPr>
          </w:p>
          <w:p w14:paraId="7C65151C" w14:textId="77777777" w:rsidR="00897D99" w:rsidRPr="00897D99" w:rsidRDefault="00897D99" w:rsidP="00897D99">
            <w:pPr>
              <w:spacing w:after="0" w:line="240" w:lineRule="auto"/>
              <w:ind w:left="0" w:firstLine="0"/>
              <w:jc w:val="center"/>
              <w:rPr>
                <w:color w:val="auto"/>
                <w:sz w:val="22"/>
                <w:lang w:eastAsia="en-US"/>
              </w:rPr>
            </w:pPr>
          </w:p>
          <w:p w14:paraId="4CE7BEC5"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Классные руководители</w:t>
            </w:r>
          </w:p>
          <w:p w14:paraId="718E5F1C" w14:textId="77777777" w:rsidR="00897D99" w:rsidRPr="00897D99" w:rsidRDefault="00897D99" w:rsidP="00897D99">
            <w:pPr>
              <w:spacing w:after="0" w:line="240" w:lineRule="auto"/>
              <w:ind w:left="0" w:firstLine="0"/>
              <w:jc w:val="center"/>
              <w:rPr>
                <w:color w:val="auto"/>
                <w:sz w:val="22"/>
                <w:lang w:eastAsia="en-US"/>
              </w:rPr>
            </w:pPr>
          </w:p>
          <w:p w14:paraId="7DE3A350" w14:textId="77777777" w:rsidR="00897D99" w:rsidRPr="00897D99" w:rsidRDefault="00897D99" w:rsidP="00897D99">
            <w:pPr>
              <w:spacing w:after="0" w:line="240" w:lineRule="auto"/>
              <w:ind w:left="0" w:firstLine="0"/>
              <w:jc w:val="center"/>
              <w:rPr>
                <w:color w:val="auto"/>
                <w:sz w:val="22"/>
                <w:lang w:eastAsia="en-US"/>
              </w:rPr>
            </w:pPr>
          </w:p>
        </w:tc>
      </w:tr>
      <w:tr w:rsidR="00897D99" w:rsidRPr="00897D99" w14:paraId="52937078" w14:textId="77777777" w:rsidTr="00897D99">
        <w:trPr>
          <w:trHeight w:val="1050"/>
          <w:tblCellSpacing w:w="0" w:type="dxa"/>
        </w:trPr>
        <w:tc>
          <w:tcPr>
            <w:tcW w:w="1995" w:type="dxa"/>
          </w:tcPr>
          <w:p w14:paraId="2CE1E56B"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lastRenderedPageBreak/>
              <w:t>духовно-нравственное</w:t>
            </w:r>
          </w:p>
        </w:tc>
        <w:tc>
          <w:tcPr>
            <w:tcW w:w="525" w:type="dxa"/>
            <w:tcBorders>
              <w:right w:val="single" w:sz="4" w:space="0" w:color="auto"/>
            </w:tcBorders>
          </w:tcPr>
          <w:p w14:paraId="712AF942" w14:textId="77777777" w:rsidR="00897D99" w:rsidRPr="00897D99" w:rsidRDefault="00897D99" w:rsidP="00897D99">
            <w:pPr>
              <w:spacing w:after="0" w:line="240" w:lineRule="auto"/>
              <w:ind w:left="0" w:firstLine="0"/>
              <w:jc w:val="center"/>
              <w:rPr>
                <w:color w:val="auto"/>
                <w:sz w:val="22"/>
                <w:lang w:eastAsia="en-US"/>
              </w:rPr>
            </w:pPr>
          </w:p>
          <w:p w14:paraId="18A94C72" w14:textId="77777777" w:rsidR="00897D99" w:rsidRPr="00897D99" w:rsidRDefault="00897D99" w:rsidP="00897D99">
            <w:pPr>
              <w:spacing w:after="0" w:line="240" w:lineRule="auto"/>
              <w:ind w:left="0" w:firstLine="0"/>
              <w:jc w:val="center"/>
              <w:rPr>
                <w:color w:val="auto"/>
                <w:sz w:val="22"/>
                <w:lang w:eastAsia="en-US"/>
              </w:rPr>
            </w:pPr>
          </w:p>
          <w:p w14:paraId="31E66172" w14:textId="77777777" w:rsidR="00897D99" w:rsidRPr="00897D99" w:rsidRDefault="00897D99" w:rsidP="00897D99">
            <w:pPr>
              <w:spacing w:after="0" w:line="240" w:lineRule="auto"/>
              <w:ind w:left="0" w:firstLine="0"/>
              <w:jc w:val="center"/>
              <w:rPr>
                <w:color w:val="auto"/>
                <w:sz w:val="22"/>
                <w:lang w:eastAsia="en-US"/>
              </w:rPr>
            </w:pPr>
          </w:p>
          <w:p w14:paraId="6E351672" w14:textId="77777777" w:rsidR="00897D99" w:rsidRPr="00897D99" w:rsidRDefault="00897D99" w:rsidP="00897D99">
            <w:pPr>
              <w:spacing w:after="0" w:line="240" w:lineRule="auto"/>
              <w:ind w:left="0" w:firstLine="0"/>
              <w:jc w:val="center"/>
              <w:rPr>
                <w:color w:val="auto"/>
                <w:sz w:val="22"/>
                <w:lang w:eastAsia="en-US"/>
              </w:rPr>
            </w:pPr>
          </w:p>
          <w:p w14:paraId="05AB10EC"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/5</w:t>
            </w:r>
          </w:p>
          <w:p w14:paraId="0EB4EACE" w14:textId="77777777" w:rsidR="00897D99" w:rsidRPr="00897D99" w:rsidRDefault="00897D99" w:rsidP="00897D99">
            <w:pPr>
              <w:spacing w:after="0" w:line="240" w:lineRule="auto"/>
              <w:ind w:left="0" w:firstLine="0"/>
              <w:jc w:val="center"/>
              <w:rPr>
                <w:color w:val="auto"/>
                <w:sz w:val="22"/>
                <w:lang w:eastAsia="en-US"/>
              </w:rPr>
            </w:pPr>
          </w:p>
          <w:p w14:paraId="4DA095BC" w14:textId="77777777" w:rsidR="00897D99" w:rsidRPr="00897D99" w:rsidRDefault="00897D99" w:rsidP="00897D99">
            <w:pPr>
              <w:spacing w:after="0" w:line="240" w:lineRule="auto"/>
              <w:ind w:left="0" w:firstLine="0"/>
              <w:jc w:val="center"/>
              <w:rPr>
                <w:color w:val="auto"/>
                <w:sz w:val="22"/>
                <w:lang w:eastAsia="en-US"/>
              </w:rPr>
            </w:pPr>
          </w:p>
          <w:p w14:paraId="249D3047" w14:textId="77777777" w:rsidR="00897D99" w:rsidRPr="00897D99" w:rsidRDefault="00897D99" w:rsidP="00897D99">
            <w:pPr>
              <w:spacing w:after="0" w:line="240" w:lineRule="auto"/>
              <w:ind w:left="0" w:firstLine="0"/>
              <w:jc w:val="center"/>
              <w:rPr>
                <w:color w:val="auto"/>
                <w:sz w:val="22"/>
                <w:lang w:eastAsia="en-US"/>
              </w:rPr>
            </w:pPr>
          </w:p>
        </w:tc>
        <w:tc>
          <w:tcPr>
            <w:tcW w:w="555" w:type="dxa"/>
            <w:tcBorders>
              <w:right w:val="single" w:sz="4" w:space="0" w:color="auto"/>
            </w:tcBorders>
          </w:tcPr>
          <w:p w14:paraId="3D51EB9C"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/7</w:t>
            </w:r>
          </w:p>
          <w:p w14:paraId="0AC89505" w14:textId="77777777" w:rsidR="00897D99" w:rsidRPr="00897D99" w:rsidRDefault="00897D99" w:rsidP="00897D99">
            <w:pPr>
              <w:spacing w:after="0" w:line="240" w:lineRule="auto"/>
              <w:ind w:left="0" w:firstLine="0"/>
              <w:jc w:val="center"/>
              <w:rPr>
                <w:color w:val="auto"/>
                <w:sz w:val="22"/>
                <w:lang w:eastAsia="en-US"/>
              </w:rPr>
            </w:pPr>
          </w:p>
          <w:p w14:paraId="4C099005" w14:textId="77777777" w:rsidR="00897D99" w:rsidRPr="00897D99" w:rsidRDefault="00897D99" w:rsidP="00897D99">
            <w:pPr>
              <w:spacing w:after="0" w:line="240" w:lineRule="auto"/>
              <w:ind w:left="0" w:firstLine="0"/>
              <w:jc w:val="center"/>
              <w:rPr>
                <w:color w:val="auto"/>
                <w:sz w:val="22"/>
                <w:lang w:eastAsia="en-US"/>
              </w:rPr>
            </w:pPr>
          </w:p>
          <w:p w14:paraId="25E6FA4B" w14:textId="77777777" w:rsidR="00897D99" w:rsidRPr="00897D99" w:rsidRDefault="00897D99" w:rsidP="00897D99">
            <w:pPr>
              <w:spacing w:after="0" w:line="240" w:lineRule="auto"/>
              <w:ind w:left="0" w:firstLine="0"/>
              <w:jc w:val="center"/>
              <w:rPr>
                <w:color w:val="auto"/>
                <w:sz w:val="22"/>
                <w:lang w:eastAsia="en-US"/>
              </w:rPr>
            </w:pPr>
          </w:p>
          <w:p w14:paraId="291CC6FF"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/2</w:t>
            </w:r>
          </w:p>
          <w:p w14:paraId="500ADD82" w14:textId="77777777" w:rsidR="00897D99" w:rsidRPr="00897D99" w:rsidRDefault="00897D99" w:rsidP="00897D99">
            <w:pPr>
              <w:spacing w:after="0" w:line="240" w:lineRule="auto"/>
              <w:ind w:left="0" w:firstLine="0"/>
              <w:jc w:val="center"/>
              <w:rPr>
                <w:color w:val="auto"/>
                <w:sz w:val="22"/>
                <w:lang w:eastAsia="en-US"/>
              </w:rPr>
            </w:pPr>
          </w:p>
          <w:p w14:paraId="4BE098E5" w14:textId="77777777" w:rsidR="00897D99" w:rsidRPr="00897D99" w:rsidRDefault="00897D99" w:rsidP="00897D99">
            <w:pPr>
              <w:spacing w:after="0" w:line="240" w:lineRule="auto"/>
              <w:ind w:left="0" w:firstLine="0"/>
              <w:jc w:val="center"/>
              <w:rPr>
                <w:color w:val="auto"/>
                <w:sz w:val="22"/>
                <w:lang w:eastAsia="en-US"/>
              </w:rPr>
            </w:pPr>
          </w:p>
        </w:tc>
        <w:tc>
          <w:tcPr>
            <w:tcW w:w="720" w:type="dxa"/>
            <w:tcBorders>
              <w:right w:val="single" w:sz="4" w:space="0" w:color="auto"/>
            </w:tcBorders>
          </w:tcPr>
          <w:p w14:paraId="02566CC6"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/7</w:t>
            </w:r>
          </w:p>
          <w:p w14:paraId="4897AAC4" w14:textId="77777777" w:rsidR="00897D99" w:rsidRPr="00897D99" w:rsidRDefault="00897D99" w:rsidP="00897D99">
            <w:pPr>
              <w:spacing w:after="0" w:line="240" w:lineRule="auto"/>
              <w:ind w:left="0" w:firstLine="0"/>
              <w:jc w:val="center"/>
              <w:rPr>
                <w:color w:val="auto"/>
                <w:sz w:val="22"/>
                <w:lang w:eastAsia="en-US"/>
              </w:rPr>
            </w:pPr>
          </w:p>
          <w:p w14:paraId="7D7EFBF1" w14:textId="77777777" w:rsidR="00897D99" w:rsidRPr="00897D99" w:rsidRDefault="00897D99" w:rsidP="00897D99">
            <w:pPr>
              <w:spacing w:after="0" w:line="240" w:lineRule="auto"/>
              <w:ind w:left="0" w:firstLine="0"/>
              <w:jc w:val="center"/>
              <w:rPr>
                <w:color w:val="auto"/>
                <w:sz w:val="22"/>
                <w:lang w:eastAsia="en-US"/>
              </w:rPr>
            </w:pPr>
          </w:p>
          <w:p w14:paraId="0B943C1F" w14:textId="77777777" w:rsidR="00897D99" w:rsidRPr="00897D99" w:rsidRDefault="00897D99" w:rsidP="00897D99">
            <w:pPr>
              <w:spacing w:after="0" w:line="240" w:lineRule="auto"/>
              <w:ind w:left="0" w:firstLine="0"/>
              <w:jc w:val="center"/>
              <w:rPr>
                <w:color w:val="auto"/>
                <w:sz w:val="22"/>
                <w:lang w:eastAsia="en-US"/>
              </w:rPr>
            </w:pPr>
          </w:p>
          <w:p w14:paraId="50D33692"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/2</w:t>
            </w:r>
          </w:p>
          <w:p w14:paraId="51E1598D" w14:textId="77777777" w:rsidR="00897D99" w:rsidRPr="00897D99" w:rsidRDefault="00897D99" w:rsidP="00897D99">
            <w:pPr>
              <w:spacing w:after="0" w:line="240" w:lineRule="auto"/>
              <w:ind w:left="0" w:firstLine="0"/>
              <w:jc w:val="center"/>
              <w:rPr>
                <w:color w:val="auto"/>
                <w:sz w:val="22"/>
                <w:lang w:eastAsia="en-US"/>
              </w:rPr>
            </w:pPr>
          </w:p>
          <w:p w14:paraId="4D35603F" w14:textId="77777777" w:rsidR="00897D99" w:rsidRPr="00897D99" w:rsidRDefault="00897D99" w:rsidP="00897D99">
            <w:pPr>
              <w:spacing w:after="0" w:line="240" w:lineRule="auto"/>
              <w:ind w:left="0" w:firstLine="0"/>
              <w:jc w:val="center"/>
              <w:rPr>
                <w:color w:val="auto"/>
                <w:sz w:val="22"/>
                <w:lang w:eastAsia="en-US"/>
              </w:rPr>
            </w:pPr>
          </w:p>
        </w:tc>
        <w:tc>
          <w:tcPr>
            <w:tcW w:w="1020" w:type="dxa"/>
            <w:tcBorders>
              <w:right w:val="single" w:sz="4" w:space="0" w:color="auto"/>
            </w:tcBorders>
          </w:tcPr>
          <w:p w14:paraId="13BA2B8E"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/7</w:t>
            </w:r>
          </w:p>
          <w:p w14:paraId="682591D1" w14:textId="77777777" w:rsidR="00897D99" w:rsidRPr="00897D99" w:rsidRDefault="00897D99" w:rsidP="00897D99">
            <w:pPr>
              <w:spacing w:after="0" w:line="240" w:lineRule="auto"/>
              <w:ind w:left="0" w:firstLine="0"/>
              <w:jc w:val="center"/>
              <w:rPr>
                <w:color w:val="auto"/>
                <w:sz w:val="22"/>
                <w:lang w:eastAsia="en-US"/>
              </w:rPr>
            </w:pPr>
          </w:p>
          <w:p w14:paraId="0457F7B7" w14:textId="77777777" w:rsidR="00897D99" w:rsidRPr="00897D99" w:rsidRDefault="00897D99" w:rsidP="00897D99">
            <w:pPr>
              <w:spacing w:after="0" w:line="240" w:lineRule="auto"/>
              <w:ind w:left="0" w:firstLine="0"/>
              <w:jc w:val="center"/>
              <w:rPr>
                <w:color w:val="auto"/>
                <w:sz w:val="22"/>
                <w:lang w:eastAsia="en-US"/>
              </w:rPr>
            </w:pPr>
          </w:p>
          <w:p w14:paraId="3DC6D377" w14:textId="77777777" w:rsidR="00897D99" w:rsidRPr="00897D99" w:rsidRDefault="00897D99" w:rsidP="00897D99">
            <w:pPr>
              <w:spacing w:after="0" w:line="240" w:lineRule="auto"/>
              <w:ind w:left="0" w:firstLine="0"/>
              <w:jc w:val="center"/>
              <w:rPr>
                <w:color w:val="auto"/>
                <w:sz w:val="22"/>
                <w:lang w:eastAsia="en-US"/>
              </w:rPr>
            </w:pPr>
          </w:p>
          <w:p w14:paraId="0FAB479D"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/2</w:t>
            </w:r>
          </w:p>
        </w:tc>
        <w:tc>
          <w:tcPr>
            <w:tcW w:w="709" w:type="dxa"/>
          </w:tcPr>
          <w:p w14:paraId="38E6FB2C"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21</w:t>
            </w:r>
          </w:p>
          <w:p w14:paraId="103E961D" w14:textId="77777777" w:rsidR="00897D99" w:rsidRPr="00897D99" w:rsidRDefault="00897D99" w:rsidP="00897D99">
            <w:pPr>
              <w:spacing w:after="0" w:line="240" w:lineRule="auto"/>
              <w:ind w:left="0" w:firstLine="0"/>
              <w:jc w:val="center"/>
              <w:rPr>
                <w:color w:val="auto"/>
                <w:sz w:val="22"/>
                <w:lang w:eastAsia="en-US"/>
              </w:rPr>
            </w:pPr>
          </w:p>
          <w:p w14:paraId="4C1182D1" w14:textId="77777777" w:rsidR="00897D99" w:rsidRPr="00897D99" w:rsidRDefault="00897D99" w:rsidP="00897D99">
            <w:pPr>
              <w:spacing w:after="0" w:line="240" w:lineRule="auto"/>
              <w:ind w:left="0" w:firstLine="0"/>
              <w:jc w:val="center"/>
              <w:rPr>
                <w:color w:val="auto"/>
                <w:sz w:val="22"/>
                <w:lang w:eastAsia="en-US"/>
              </w:rPr>
            </w:pPr>
          </w:p>
          <w:p w14:paraId="56D4732D" w14:textId="77777777" w:rsidR="00897D99" w:rsidRPr="00897D99" w:rsidRDefault="00897D99" w:rsidP="00897D99">
            <w:pPr>
              <w:spacing w:after="0" w:line="240" w:lineRule="auto"/>
              <w:ind w:left="0" w:firstLine="0"/>
              <w:jc w:val="center"/>
              <w:rPr>
                <w:color w:val="auto"/>
                <w:sz w:val="22"/>
                <w:lang w:eastAsia="en-US"/>
              </w:rPr>
            </w:pPr>
          </w:p>
          <w:p w14:paraId="2F536ABA"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11</w:t>
            </w:r>
          </w:p>
        </w:tc>
        <w:tc>
          <w:tcPr>
            <w:tcW w:w="2166" w:type="dxa"/>
          </w:tcPr>
          <w:p w14:paraId="2E323232"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«Все цвета кроме черного»</w:t>
            </w:r>
          </w:p>
          <w:p w14:paraId="56BC6CB9" w14:textId="77777777" w:rsidR="00897D99" w:rsidRPr="00897D99" w:rsidRDefault="00897D99" w:rsidP="00897D99">
            <w:pPr>
              <w:spacing w:after="0" w:line="240" w:lineRule="auto"/>
              <w:ind w:left="0" w:firstLine="0"/>
              <w:jc w:val="center"/>
              <w:rPr>
                <w:color w:val="auto"/>
                <w:sz w:val="22"/>
                <w:lang w:eastAsia="en-US"/>
              </w:rPr>
            </w:pPr>
          </w:p>
          <w:p w14:paraId="15A3D6C4"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Подготовка, проведение и участие в классных и общешкольных мероприятиях.</w:t>
            </w:r>
          </w:p>
        </w:tc>
        <w:tc>
          <w:tcPr>
            <w:tcW w:w="1519" w:type="dxa"/>
          </w:tcPr>
          <w:p w14:paraId="4972E3B6"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МБОУ СОШ №189</w:t>
            </w:r>
          </w:p>
          <w:p w14:paraId="57969408" w14:textId="77777777" w:rsidR="00897D99" w:rsidRPr="00897D99" w:rsidRDefault="00897D99" w:rsidP="00897D99">
            <w:pPr>
              <w:spacing w:after="0" w:line="240" w:lineRule="auto"/>
              <w:ind w:left="0" w:firstLine="0"/>
              <w:jc w:val="center"/>
              <w:rPr>
                <w:color w:val="auto"/>
                <w:sz w:val="22"/>
                <w:lang w:eastAsia="en-US"/>
              </w:rPr>
            </w:pPr>
          </w:p>
          <w:p w14:paraId="46B9EBB8"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МБОУ СОШ №189</w:t>
            </w:r>
          </w:p>
        </w:tc>
        <w:tc>
          <w:tcPr>
            <w:tcW w:w="2268" w:type="dxa"/>
          </w:tcPr>
          <w:p w14:paraId="6594D280"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Классные руководители</w:t>
            </w:r>
          </w:p>
          <w:p w14:paraId="195C5E7B" w14:textId="77777777" w:rsidR="00897D99" w:rsidRPr="00897D99" w:rsidRDefault="00897D99" w:rsidP="00897D99">
            <w:pPr>
              <w:spacing w:after="0" w:line="240" w:lineRule="auto"/>
              <w:ind w:left="0" w:firstLine="0"/>
              <w:jc w:val="center"/>
              <w:rPr>
                <w:color w:val="auto"/>
                <w:sz w:val="22"/>
                <w:lang w:eastAsia="en-US"/>
              </w:rPr>
            </w:pPr>
          </w:p>
          <w:p w14:paraId="07A15055"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Классные руководители</w:t>
            </w:r>
          </w:p>
        </w:tc>
      </w:tr>
      <w:tr w:rsidR="00897D99" w:rsidRPr="00897D99" w14:paraId="4BB9DF44" w14:textId="77777777" w:rsidTr="00897D99">
        <w:trPr>
          <w:trHeight w:val="1050"/>
          <w:tblCellSpacing w:w="0" w:type="dxa"/>
        </w:trPr>
        <w:tc>
          <w:tcPr>
            <w:tcW w:w="1995" w:type="dxa"/>
          </w:tcPr>
          <w:p w14:paraId="7D4E9025"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всего</w:t>
            </w:r>
          </w:p>
        </w:tc>
        <w:tc>
          <w:tcPr>
            <w:tcW w:w="525" w:type="dxa"/>
            <w:tcBorders>
              <w:right w:val="single" w:sz="4" w:space="0" w:color="auto"/>
            </w:tcBorders>
          </w:tcPr>
          <w:p w14:paraId="49FCD281"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330</w:t>
            </w:r>
          </w:p>
        </w:tc>
        <w:tc>
          <w:tcPr>
            <w:tcW w:w="555" w:type="dxa"/>
            <w:tcBorders>
              <w:right w:val="single" w:sz="4" w:space="0" w:color="auto"/>
            </w:tcBorders>
          </w:tcPr>
          <w:p w14:paraId="03246A78"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340</w:t>
            </w:r>
          </w:p>
        </w:tc>
        <w:tc>
          <w:tcPr>
            <w:tcW w:w="720" w:type="dxa"/>
            <w:tcBorders>
              <w:right w:val="single" w:sz="4" w:space="0" w:color="auto"/>
            </w:tcBorders>
          </w:tcPr>
          <w:p w14:paraId="27153BA3"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340</w:t>
            </w:r>
          </w:p>
        </w:tc>
        <w:tc>
          <w:tcPr>
            <w:tcW w:w="1020" w:type="dxa"/>
            <w:tcBorders>
              <w:right w:val="single" w:sz="4" w:space="0" w:color="auto"/>
            </w:tcBorders>
          </w:tcPr>
          <w:p w14:paraId="749D9EFA"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340</w:t>
            </w:r>
          </w:p>
        </w:tc>
        <w:tc>
          <w:tcPr>
            <w:tcW w:w="709" w:type="dxa"/>
          </w:tcPr>
          <w:p w14:paraId="5DE8C797" w14:textId="77777777" w:rsidR="00897D99" w:rsidRPr="00897D99" w:rsidRDefault="00897D99" w:rsidP="00897D99">
            <w:pPr>
              <w:spacing w:after="0" w:line="240" w:lineRule="auto"/>
              <w:ind w:left="0" w:firstLine="0"/>
              <w:jc w:val="center"/>
              <w:rPr>
                <w:color w:val="auto"/>
                <w:sz w:val="22"/>
                <w:lang w:eastAsia="en-US"/>
              </w:rPr>
            </w:pPr>
            <w:r w:rsidRPr="00897D99">
              <w:rPr>
                <w:color w:val="auto"/>
                <w:sz w:val="22"/>
                <w:lang w:eastAsia="en-US"/>
              </w:rPr>
              <w:t>1350</w:t>
            </w:r>
          </w:p>
        </w:tc>
        <w:tc>
          <w:tcPr>
            <w:tcW w:w="2166" w:type="dxa"/>
          </w:tcPr>
          <w:p w14:paraId="463DE5EA" w14:textId="77777777" w:rsidR="00897D99" w:rsidRPr="00897D99" w:rsidRDefault="00897D99" w:rsidP="00897D99">
            <w:pPr>
              <w:spacing w:after="0" w:line="240" w:lineRule="auto"/>
              <w:ind w:left="0" w:firstLine="0"/>
              <w:jc w:val="center"/>
              <w:rPr>
                <w:color w:val="auto"/>
                <w:sz w:val="22"/>
                <w:lang w:eastAsia="en-US"/>
              </w:rPr>
            </w:pPr>
          </w:p>
        </w:tc>
        <w:tc>
          <w:tcPr>
            <w:tcW w:w="1519" w:type="dxa"/>
          </w:tcPr>
          <w:p w14:paraId="4FAA17BA" w14:textId="77777777" w:rsidR="00897D99" w:rsidRPr="00897D99" w:rsidRDefault="00897D99" w:rsidP="00897D99">
            <w:pPr>
              <w:spacing w:after="0" w:line="240" w:lineRule="auto"/>
              <w:ind w:left="0" w:firstLine="0"/>
              <w:jc w:val="center"/>
              <w:rPr>
                <w:color w:val="auto"/>
                <w:sz w:val="22"/>
                <w:lang w:eastAsia="en-US"/>
              </w:rPr>
            </w:pPr>
          </w:p>
        </w:tc>
        <w:tc>
          <w:tcPr>
            <w:tcW w:w="2268" w:type="dxa"/>
          </w:tcPr>
          <w:p w14:paraId="4B5D0C9E" w14:textId="77777777" w:rsidR="00897D99" w:rsidRPr="00897D99" w:rsidRDefault="00897D99" w:rsidP="00897D99">
            <w:pPr>
              <w:spacing w:after="0" w:line="240" w:lineRule="auto"/>
              <w:ind w:left="0" w:firstLine="0"/>
              <w:jc w:val="center"/>
              <w:rPr>
                <w:color w:val="auto"/>
                <w:sz w:val="22"/>
                <w:lang w:eastAsia="en-US"/>
              </w:rPr>
            </w:pPr>
          </w:p>
        </w:tc>
      </w:tr>
    </w:tbl>
    <w:p w14:paraId="7D502EE0" w14:textId="77777777" w:rsidR="005F0331" w:rsidRDefault="005F0331" w:rsidP="006449B7">
      <w:pPr>
        <w:pStyle w:val="a5"/>
        <w:spacing w:line="240" w:lineRule="auto"/>
        <w:ind w:firstLine="709"/>
        <w:rPr>
          <w:rFonts w:ascii="Times New Roman" w:hAnsi="Times New Roman" w:cs="Times New Roman"/>
          <w:color w:val="auto"/>
          <w:sz w:val="26"/>
          <w:szCs w:val="26"/>
        </w:rPr>
      </w:pPr>
    </w:p>
    <w:p w14:paraId="0823555E" w14:textId="77777777" w:rsidR="005F0331" w:rsidRPr="00A9481B" w:rsidRDefault="005F0331" w:rsidP="006449B7">
      <w:pPr>
        <w:pStyle w:val="a5"/>
        <w:spacing w:line="240" w:lineRule="auto"/>
        <w:ind w:firstLine="709"/>
        <w:rPr>
          <w:rFonts w:ascii="Times New Roman" w:hAnsi="Times New Roman" w:cs="Times New Roman"/>
          <w:color w:val="auto"/>
          <w:sz w:val="26"/>
          <w:szCs w:val="26"/>
        </w:rPr>
      </w:pPr>
    </w:p>
    <w:p w14:paraId="66A1FAB9" w14:textId="77777777" w:rsidR="00885914" w:rsidRDefault="00885914" w:rsidP="006449B7">
      <w:pPr>
        <w:spacing w:after="0" w:line="240" w:lineRule="auto"/>
        <w:ind w:left="0"/>
      </w:pPr>
    </w:p>
    <w:p w14:paraId="17686DC7" w14:textId="77777777" w:rsidR="00885914" w:rsidRDefault="00885914" w:rsidP="006449B7">
      <w:pPr>
        <w:spacing w:after="0" w:line="240" w:lineRule="auto"/>
        <w:ind w:left="0" w:firstLine="0"/>
        <w:rPr>
          <w:sz w:val="24"/>
          <w:szCs w:val="24"/>
        </w:rPr>
      </w:pPr>
    </w:p>
    <w:p w14:paraId="2D022CB7" w14:textId="77777777" w:rsidR="00897D99" w:rsidRPr="00897D99" w:rsidRDefault="00897D99" w:rsidP="00897D99">
      <w:pPr>
        <w:spacing w:after="0" w:line="240" w:lineRule="auto"/>
        <w:ind w:left="0" w:firstLine="454"/>
        <w:rPr>
          <w:rFonts w:eastAsiaTheme="minorHAnsi" w:cstheme="minorBidi"/>
          <w:color w:val="auto"/>
          <w:sz w:val="22"/>
          <w:lang w:eastAsia="en-US"/>
        </w:rPr>
      </w:pPr>
    </w:p>
    <w:p w14:paraId="477A3030" w14:textId="77777777" w:rsidR="00897D99" w:rsidRDefault="00897D99" w:rsidP="00897D99">
      <w:pPr>
        <w:pStyle w:val="afd"/>
        <w:spacing w:line="240" w:lineRule="auto"/>
        <w:ind w:firstLine="454"/>
        <w:jc w:val="both"/>
        <w:rPr>
          <w:rFonts w:ascii="Times New Roman" w:hAnsi="Times New Roman"/>
        </w:rPr>
      </w:pPr>
    </w:p>
    <w:p w14:paraId="7E946F11" w14:textId="77777777" w:rsidR="00897D99" w:rsidRPr="00897D99" w:rsidRDefault="00897D99" w:rsidP="00897D99">
      <w:pPr>
        <w:pStyle w:val="afd"/>
        <w:rPr>
          <w:rFonts w:eastAsiaTheme="minorHAnsi" w:cstheme="minorBidi"/>
          <w:color w:val="auto"/>
        </w:rPr>
      </w:pPr>
    </w:p>
    <w:p w14:paraId="73F522BF" w14:textId="77777777" w:rsidR="00897D99" w:rsidRDefault="00897D99" w:rsidP="00897D99">
      <w:pPr>
        <w:spacing w:after="0" w:line="240" w:lineRule="auto"/>
        <w:ind w:left="0" w:firstLine="454"/>
        <w:rPr>
          <w:rFonts w:eastAsiaTheme="minorHAnsi" w:cstheme="minorBidi"/>
          <w:color w:val="auto"/>
          <w:sz w:val="22"/>
          <w:lang w:eastAsia="en-US"/>
        </w:rPr>
      </w:pPr>
    </w:p>
    <w:p w14:paraId="1E025FBB" w14:textId="77777777" w:rsidR="00205275" w:rsidRDefault="00205275" w:rsidP="00897D99">
      <w:pPr>
        <w:spacing w:after="0" w:line="240" w:lineRule="auto"/>
        <w:ind w:left="0" w:firstLine="454"/>
        <w:rPr>
          <w:rFonts w:eastAsiaTheme="minorHAnsi" w:cstheme="minorBidi"/>
          <w:color w:val="auto"/>
          <w:sz w:val="22"/>
          <w:lang w:eastAsia="en-US"/>
        </w:rPr>
      </w:pPr>
    </w:p>
    <w:p w14:paraId="5C1F3DD5" w14:textId="77777777" w:rsidR="00205275" w:rsidRDefault="00205275" w:rsidP="00897D99">
      <w:pPr>
        <w:spacing w:after="0" w:line="240" w:lineRule="auto"/>
        <w:ind w:left="0" w:firstLine="454"/>
        <w:rPr>
          <w:rFonts w:eastAsiaTheme="minorHAnsi" w:cstheme="minorBidi"/>
          <w:color w:val="auto"/>
          <w:sz w:val="22"/>
          <w:lang w:eastAsia="en-US"/>
        </w:rPr>
      </w:pPr>
    </w:p>
    <w:p w14:paraId="3593F75C" w14:textId="77777777" w:rsidR="00205275" w:rsidRDefault="00205275" w:rsidP="00897D99">
      <w:pPr>
        <w:spacing w:after="0" w:line="240" w:lineRule="auto"/>
        <w:ind w:left="0" w:firstLine="454"/>
        <w:rPr>
          <w:rFonts w:eastAsiaTheme="minorHAnsi" w:cstheme="minorBidi"/>
          <w:color w:val="auto"/>
          <w:sz w:val="22"/>
          <w:lang w:eastAsia="en-US"/>
        </w:rPr>
      </w:pPr>
    </w:p>
    <w:p w14:paraId="08855C3E" w14:textId="77777777" w:rsidR="00205275" w:rsidRDefault="00205275" w:rsidP="00897D99">
      <w:pPr>
        <w:spacing w:after="0" w:line="240" w:lineRule="auto"/>
        <w:ind w:left="0" w:firstLine="454"/>
        <w:rPr>
          <w:rFonts w:eastAsiaTheme="minorHAnsi" w:cstheme="minorBidi"/>
          <w:color w:val="auto"/>
          <w:sz w:val="22"/>
          <w:lang w:eastAsia="en-US"/>
        </w:rPr>
      </w:pPr>
    </w:p>
    <w:p w14:paraId="7F306580" w14:textId="77777777" w:rsidR="00205275" w:rsidRDefault="00205275" w:rsidP="00897D99">
      <w:pPr>
        <w:spacing w:after="0" w:line="240" w:lineRule="auto"/>
        <w:ind w:left="0" w:firstLine="454"/>
        <w:rPr>
          <w:rFonts w:eastAsiaTheme="minorHAnsi" w:cstheme="minorBidi"/>
          <w:color w:val="auto"/>
          <w:sz w:val="22"/>
          <w:lang w:eastAsia="en-US"/>
        </w:rPr>
      </w:pPr>
    </w:p>
    <w:p w14:paraId="7EB2DB6E" w14:textId="77777777" w:rsidR="00205275" w:rsidRDefault="00205275" w:rsidP="00897D99">
      <w:pPr>
        <w:spacing w:after="0" w:line="240" w:lineRule="auto"/>
        <w:ind w:left="0" w:firstLine="454"/>
        <w:rPr>
          <w:rFonts w:eastAsiaTheme="minorHAnsi" w:cstheme="minorBidi"/>
          <w:color w:val="auto"/>
          <w:sz w:val="22"/>
          <w:lang w:eastAsia="en-US"/>
        </w:rPr>
      </w:pPr>
    </w:p>
    <w:p w14:paraId="2E98F596" w14:textId="77777777" w:rsidR="00205275" w:rsidRDefault="00205275" w:rsidP="00897D99">
      <w:pPr>
        <w:spacing w:after="0" w:line="240" w:lineRule="auto"/>
        <w:ind w:left="0" w:firstLine="454"/>
        <w:rPr>
          <w:rFonts w:eastAsiaTheme="minorHAnsi" w:cstheme="minorBidi"/>
          <w:color w:val="auto"/>
          <w:sz w:val="22"/>
          <w:lang w:eastAsia="en-US"/>
        </w:rPr>
      </w:pPr>
    </w:p>
    <w:p w14:paraId="3D124140" w14:textId="77777777" w:rsidR="00205275" w:rsidRDefault="00205275" w:rsidP="00897D99">
      <w:pPr>
        <w:spacing w:after="0" w:line="240" w:lineRule="auto"/>
        <w:ind w:left="0" w:firstLine="454"/>
        <w:rPr>
          <w:rFonts w:eastAsiaTheme="minorHAnsi" w:cstheme="minorBidi"/>
          <w:color w:val="auto"/>
          <w:sz w:val="22"/>
          <w:lang w:eastAsia="en-US"/>
        </w:rPr>
      </w:pPr>
    </w:p>
    <w:p w14:paraId="005E1237" w14:textId="77777777" w:rsidR="00205275" w:rsidRDefault="00205275" w:rsidP="00897D99">
      <w:pPr>
        <w:spacing w:after="0" w:line="240" w:lineRule="auto"/>
        <w:ind w:left="0" w:firstLine="454"/>
        <w:rPr>
          <w:rFonts w:eastAsiaTheme="minorHAnsi" w:cstheme="minorBidi"/>
          <w:color w:val="auto"/>
          <w:sz w:val="22"/>
          <w:lang w:eastAsia="en-US"/>
        </w:rPr>
      </w:pPr>
    </w:p>
    <w:p w14:paraId="33ED72EA" w14:textId="77777777" w:rsidR="00205275" w:rsidRDefault="00205275" w:rsidP="00897D99">
      <w:pPr>
        <w:spacing w:after="0" w:line="240" w:lineRule="auto"/>
        <w:ind w:left="0" w:firstLine="454"/>
        <w:rPr>
          <w:rFonts w:eastAsiaTheme="minorHAnsi" w:cstheme="minorBidi"/>
          <w:color w:val="auto"/>
          <w:sz w:val="22"/>
          <w:lang w:eastAsia="en-US"/>
        </w:rPr>
      </w:pPr>
    </w:p>
    <w:p w14:paraId="375E57EC" w14:textId="77777777" w:rsidR="00205275" w:rsidRDefault="00205275" w:rsidP="00897D99">
      <w:pPr>
        <w:spacing w:after="0" w:line="240" w:lineRule="auto"/>
        <w:ind w:left="0" w:firstLine="454"/>
        <w:rPr>
          <w:rFonts w:eastAsiaTheme="minorHAnsi" w:cstheme="minorBidi"/>
          <w:color w:val="auto"/>
          <w:sz w:val="22"/>
          <w:lang w:eastAsia="en-US"/>
        </w:rPr>
      </w:pPr>
    </w:p>
    <w:p w14:paraId="395FC397" w14:textId="77777777" w:rsidR="00205275" w:rsidRDefault="00205275" w:rsidP="00897D99">
      <w:pPr>
        <w:spacing w:after="0" w:line="240" w:lineRule="auto"/>
        <w:ind w:left="0" w:firstLine="454"/>
        <w:rPr>
          <w:rFonts w:eastAsiaTheme="minorHAnsi" w:cstheme="minorBidi"/>
          <w:color w:val="auto"/>
          <w:sz w:val="22"/>
          <w:lang w:eastAsia="en-US"/>
        </w:rPr>
      </w:pPr>
    </w:p>
    <w:p w14:paraId="29DF3CF1" w14:textId="77777777" w:rsidR="00205275" w:rsidRDefault="00205275" w:rsidP="00897D99">
      <w:pPr>
        <w:spacing w:after="0" w:line="240" w:lineRule="auto"/>
        <w:ind w:left="0" w:firstLine="454"/>
        <w:rPr>
          <w:rFonts w:eastAsiaTheme="minorHAnsi" w:cstheme="minorBidi"/>
          <w:color w:val="auto"/>
          <w:sz w:val="22"/>
          <w:lang w:eastAsia="en-US"/>
        </w:rPr>
      </w:pPr>
    </w:p>
    <w:p w14:paraId="7431AF28" w14:textId="77777777" w:rsidR="00205275" w:rsidRDefault="00205275" w:rsidP="00897D99">
      <w:pPr>
        <w:spacing w:after="0" w:line="240" w:lineRule="auto"/>
        <w:ind w:left="0" w:firstLine="454"/>
        <w:rPr>
          <w:rFonts w:eastAsiaTheme="minorHAnsi" w:cstheme="minorBidi"/>
          <w:color w:val="auto"/>
          <w:sz w:val="22"/>
          <w:lang w:eastAsia="en-US"/>
        </w:rPr>
      </w:pPr>
    </w:p>
    <w:p w14:paraId="311987EB" w14:textId="77777777" w:rsidR="00205275" w:rsidRDefault="00205275" w:rsidP="00897D99">
      <w:pPr>
        <w:spacing w:after="0" w:line="240" w:lineRule="auto"/>
        <w:ind w:left="0" w:firstLine="454"/>
        <w:rPr>
          <w:rFonts w:eastAsiaTheme="minorHAnsi" w:cstheme="minorBidi"/>
          <w:color w:val="auto"/>
          <w:sz w:val="22"/>
          <w:lang w:eastAsia="en-US"/>
        </w:rPr>
      </w:pPr>
    </w:p>
    <w:p w14:paraId="3B801BE9" w14:textId="77777777" w:rsidR="00205275" w:rsidRDefault="00205275" w:rsidP="00897D99">
      <w:pPr>
        <w:spacing w:after="0" w:line="240" w:lineRule="auto"/>
        <w:ind w:left="0" w:firstLine="454"/>
        <w:rPr>
          <w:rFonts w:eastAsiaTheme="minorHAnsi" w:cstheme="minorBidi"/>
          <w:color w:val="auto"/>
          <w:sz w:val="22"/>
          <w:lang w:eastAsia="en-US"/>
        </w:rPr>
      </w:pPr>
    </w:p>
    <w:p w14:paraId="3CBB95CF" w14:textId="77777777" w:rsidR="00205275" w:rsidRDefault="00205275" w:rsidP="00897D99">
      <w:pPr>
        <w:spacing w:after="0" w:line="240" w:lineRule="auto"/>
        <w:ind w:left="0" w:firstLine="454"/>
        <w:rPr>
          <w:rFonts w:eastAsiaTheme="minorHAnsi" w:cstheme="minorBidi"/>
          <w:color w:val="auto"/>
          <w:sz w:val="22"/>
          <w:lang w:eastAsia="en-US"/>
        </w:rPr>
      </w:pPr>
    </w:p>
    <w:p w14:paraId="036EE9B7" w14:textId="77777777" w:rsidR="00205275" w:rsidRDefault="00205275" w:rsidP="00897D99">
      <w:pPr>
        <w:spacing w:after="0" w:line="240" w:lineRule="auto"/>
        <w:ind w:left="0" w:firstLine="454"/>
        <w:rPr>
          <w:rFonts w:eastAsiaTheme="minorHAnsi" w:cstheme="minorBidi"/>
          <w:color w:val="auto"/>
          <w:sz w:val="22"/>
          <w:lang w:eastAsia="en-US"/>
        </w:rPr>
      </w:pPr>
    </w:p>
    <w:p w14:paraId="5108B7D8" w14:textId="77777777" w:rsidR="00205275" w:rsidRDefault="00205275" w:rsidP="00897D99">
      <w:pPr>
        <w:spacing w:after="0" w:line="240" w:lineRule="auto"/>
        <w:ind w:left="0" w:firstLine="454"/>
        <w:rPr>
          <w:rFonts w:eastAsiaTheme="minorHAnsi" w:cstheme="minorBidi"/>
          <w:color w:val="auto"/>
          <w:sz w:val="22"/>
          <w:lang w:eastAsia="en-US"/>
        </w:rPr>
      </w:pPr>
    </w:p>
    <w:p w14:paraId="5681B34F" w14:textId="77777777" w:rsidR="00205275" w:rsidRDefault="00205275" w:rsidP="00897D99">
      <w:pPr>
        <w:spacing w:after="0" w:line="240" w:lineRule="auto"/>
        <w:ind w:left="0" w:firstLine="454"/>
        <w:rPr>
          <w:rFonts w:eastAsiaTheme="minorHAnsi" w:cstheme="minorBidi"/>
          <w:color w:val="auto"/>
          <w:sz w:val="22"/>
          <w:lang w:eastAsia="en-US"/>
        </w:rPr>
      </w:pPr>
    </w:p>
    <w:p w14:paraId="48C8AF5F" w14:textId="77777777" w:rsidR="00205275" w:rsidRDefault="00205275" w:rsidP="00897D99">
      <w:pPr>
        <w:spacing w:after="0" w:line="240" w:lineRule="auto"/>
        <w:ind w:left="0" w:firstLine="454"/>
        <w:rPr>
          <w:rFonts w:eastAsiaTheme="minorHAnsi" w:cstheme="minorBidi"/>
          <w:color w:val="auto"/>
          <w:sz w:val="22"/>
          <w:lang w:eastAsia="en-US"/>
        </w:rPr>
      </w:pPr>
    </w:p>
    <w:p w14:paraId="55FCA8E6" w14:textId="77777777" w:rsidR="00205275" w:rsidRDefault="00205275" w:rsidP="00897D99">
      <w:pPr>
        <w:spacing w:after="0" w:line="240" w:lineRule="auto"/>
        <w:ind w:left="0" w:firstLine="454"/>
        <w:rPr>
          <w:rFonts w:eastAsiaTheme="minorHAnsi" w:cstheme="minorBidi"/>
          <w:color w:val="auto"/>
          <w:sz w:val="22"/>
          <w:lang w:eastAsia="en-US"/>
        </w:rPr>
      </w:pPr>
    </w:p>
    <w:p w14:paraId="58E87424" w14:textId="77777777" w:rsidR="00205275" w:rsidRDefault="00205275" w:rsidP="00897D99">
      <w:pPr>
        <w:spacing w:after="0" w:line="240" w:lineRule="auto"/>
        <w:ind w:left="0" w:firstLine="454"/>
        <w:rPr>
          <w:rFonts w:eastAsiaTheme="minorHAnsi" w:cstheme="minorBidi"/>
          <w:color w:val="auto"/>
          <w:sz w:val="22"/>
          <w:lang w:eastAsia="en-US"/>
        </w:rPr>
      </w:pPr>
    </w:p>
    <w:p w14:paraId="68BC7B31" w14:textId="77777777" w:rsidR="00205275" w:rsidRDefault="00205275" w:rsidP="00897D99">
      <w:pPr>
        <w:spacing w:after="0" w:line="240" w:lineRule="auto"/>
        <w:ind w:left="0" w:firstLine="454"/>
        <w:rPr>
          <w:rFonts w:eastAsiaTheme="minorHAnsi" w:cstheme="minorBidi"/>
          <w:color w:val="auto"/>
          <w:sz w:val="22"/>
          <w:lang w:eastAsia="en-US"/>
        </w:rPr>
      </w:pPr>
    </w:p>
    <w:p w14:paraId="21CEF925" w14:textId="77777777" w:rsidR="00205275" w:rsidRDefault="00205275" w:rsidP="00897D99">
      <w:pPr>
        <w:spacing w:after="0" w:line="240" w:lineRule="auto"/>
        <w:ind w:left="0" w:firstLine="454"/>
        <w:rPr>
          <w:rFonts w:eastAsiaTheme="minorHAnsi" w:cstheme="minorBidi"/>
          <w:color w:val="auto"/>
          <w:sz w:val="22"/>
          <w:lang w:eastAsia="en-US"/>
        </w:rPr>
      </w:pPr>
    </w:p>
    <w:p w14:paraId="1C38BAF7" w14:textId="77777777" w:rsidR="00205275" w:rsidRDefault="00205275" w:rsidP="00897D99">
      <w:pPr>
        <w:spacing w:after="0" w:line="240" w:lineRule="auto"/>
        <w:ind w:left="0" w:firstLine="454"/>
        <w:rPr>
          <w:rFonts w:eastAsiaTheme="minorHAnsi" w:cstheme="minorBidi"/>
          <w:color w:val="auto"/>
          <w:sz w:val="22"/>
          <w:lang w:eastAsia="en-US"/>
        </w:rPr>
      </w:pPr>
    </w:p>
    <w:p w14:paraId="476943E3" w14:textId="77777777" w:rsidR="00205275" w:rsidRDefault="00205275" w:rsidP="00897D99">
      <w:pPr>
        <w:spacing w:after="0" w:line="240" w:lineRule="auto"/>
        <w:ind w:left="0" w:firstLine="454"/>
        <w:rPr>
          <w:rFonts w:eastAsiaTheme="minorHAnsi" w:cstheme="minorBidi"/>
          <w:color w:val="auto"/>
          <w:sz w:val="22"/>
          <w:lang w:eastAsia="en-US"/>
        </w:rPr>
      </w:pPr>
    </w:p>
    <w:p w14:paraId="2C5E311C" w14:textId="77777777" w:rsidR="00205275" w:rsidRPr="00897D99" w:rsidRDefault="00205275" w:rsidP="00897D99">
      <w:pPr>
        <w:spacing w:after="0" w:line="240" w:lineRule="auto"/>
        <w:ind w:left="0" w:firstLine="454"/>
        <w:rPr>
          <w:rFonts w:eastAsiaTheme="minorHAnsi" w:cstheme="minorBidi"/>
          <w:color w:val="auto"/>
          <w:sz w:val="22"/>
          <w:lang w:eastAsia="en-US"/>
        </w:rPr>
      </w:pPr>
    </w:p>
    <w:p w14:paraId="5595AA73" w14:textId="77777777" w:rsidR="00897D99" w:rsidRPr="00731825" w:rsidRDefault="00897D99" w:rsidP="006449B7">
      <w:pPr>
        <w:spacing w:after="0" w:line="240" w:lineRule="auto"/>
        <w:ind w:left="0" w:firstLine="0"/>
        <w:rPr>
          <w:sz w:val="24"/>
          <w:szCs w:val="24"/>
        </w:rPr>
      </w:pPr>
    </w:p>
    <w:p w14:paraId="3CE85974" w14:textId="77777777" w:rsidR="008F0E8F" w:rsidRPr="00731825" w:rsidRDefault="008F0E8F" w:rsidP="006449B7">
      <w:pPr>
        <w:spacing w:after="0" w:line="240" w:lineRule="auto"/>
        <w:ind w:left="0" w:hanging="10"/>
        <w:jc w:val="center"/>
        <w:rPr>
          <w:sz w:val="24"/>
          <w:szCs w:val="24"/>
        </w:rPr>
      </w:pPr>
      <w:r w:rsidRPr="00731825">
        <w:rPr>
          <w:b/>
          <w:sz w:val="24"/>
          <w:szCs w:val="24"/>
        </w:rPr>
        <w:lastRenderedPageBreak/>
        <w:t xml:space="preserve">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 </w:t>
      </w:r>
    </w:p>
    <w:p w14:paraId="60EDE543" w14:textId="77777777" w:rsidR="008F0E8F" w:rsidRPr="00731825" w:rsidRDefault="008F0E8F" w:rsidP="006449B7">
      <w:pPr>
        <w:spacing w:after="0" w:line="240" w:lineRule="auto"/>
        <w:ind w:left="0"/>
        <w:rPr>
          <w:sz w:val="24"/>
          <w:szCs w:val="24"/>
        </w:rPr>
      </w:pPr>
      <w:r w:rsidRPr="00731825">
        <w:rPr>
          <w:sz w:val="24"/>
          <w:szCs w:val="24"/>
        </w:rPr>
        <w:t xml:space="preserve">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 </w:t>
      </w:r>
    </w:p>
    <w:p w14:paraId="339421D1" w14:textId="77777777" w:rsidR="008F0E8F" w:rsidRPr="00731825" w:rsidRDefault="008F0E8F" w:rsidP="006449B7">
      <w:pPr>
        <w:spacing w:after="0" w:line="240" w:lineRule="auto"/>
        <w:ind w:left="0"/>
        <w:rPr>
          <w:sz w:val="24"/>
          <w:szCs w:val="24"/>
        </w:rPr>
      </w:pPr>
      <w:r w:rsidRPr="00731825">
        <w:rPr>
          <w:sz w:val="24"/>
          <w:szCs w:val="24"/>
        </w:rPr>
        <w:t xml:space="preserve">Требования к условиям получения образования обучающимися с ЗПР - это совокупность условий, необходимых для реализации АООП НОО.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 </w:t>
      </w:r>
    </w:p>
    <w:p w14:paraId="1AE19AEC" w14:textId="38C5EC75" w:rsidR="008F0E8F" w:rsidRPr="00731825" w:rsidRDefault="5996FFBE" w:rsidP="006449B7">
      <w:pPr>
        <w:spacing w:after="0" w:line="240" w:lineRule="auto"/>
        <w:ind w:left="0"/>
        <w:rPr>
          <w:sz w:val="24"/>
          <w:szCs w:val="24"/>
        </w:rPr>
      </w:pPr>
      <w:r w:rsidRPr="5996FFBE">
        <w:rPr>
          <w:color w:val="00000A"/>
          <w:sz w:val="24"/>
          <w:szCs w:val="24"/>
        </w:rPr>
        <w:t xml:space="preserve">Система условий учитывает особенности </w:t>
      </w:r>
      <w:r w:rsidRPr="5996FFBE">
        <w:rPr>
          <w:sz w:val="24"/>
          <w:szCs w:val="24"/>
        </w:rPr>
        <w:t>МБОУ СОШ №189</w:t>
      </w:r>
      <w:r w:rsidRPr="5996FFBE">
        <w:rPr>
          <w:color w:val="00000A"/>
          <w:sz w:val="24"/>
          <w:szCs w:val="24"/>
        </w:rPr>
        <w:t xml:space="preserve">, а также её взаимодействие с социальными партнерами (как внутри системы образования, так и в рамках межведомственного взаимодействия). </w:t>
      </w:r>
      <w:r w:rsidRPr="5996FFBE">
        <w:rPr>
          <w:b/>
          <w:bCs/>
          <w:color w:val="00000A"/>
          <w:sz w:val="24"/>
          <w:szCs w:val="24"/>
        </w:rPr>
        <w:t xml:space="preserve"> </w:t>
      </w:r>
    </w:p>
    <w:p w14:paraId="28CE8CB7" w14:textId="77777777" w:rsidR="008F0E8F" w:rsidRDefault="008F0E8F" w:rsidP="006449B7">
      <w:pPr>
        <w:spacing w:after="0" w:line="240" w:lineRule="auto"/>
        <w:ind w:left="0" w:firstLine="0"/>
        <w:jc w:val="center"/>
      </w:pPr>
      <w:r>
        <w:rPr>
          <w:b/>
          <w:color w:val="00000A"/>
        </w:rPr>
        <w:t xml:space="preserve"> </w:t>
      </w:r>
    </w:p>
    <w:p w14:paraId="60062478" w14:textId="77777777" w:rsidR="008F0E8F" w:rsidRPr="00731825" w:rsidRDefault="008F0E8F" w:rsidP="006449B7">
      <w:pPr>
        <w:spacing w:after="0" w:line="240" w:lineRule="auto"/>
        <w:ind w:left="0"/>
        <w:rPr>
          <w:sz w:val="24"/>
          <w:szCs w:val="24"/>
        </w:rPr>
      </w:pPr>
      <w:r w:rsidRPr="00731825">
        <w:rPr>
          <w:i/>
          <w:sz w:val="24"/>
          <w:szCs w:val="24"/>
        </w:rPr>
        <w:t>Кадровое обеспечение</w:t>
      </w:r>
      <w:r w:rsidRPr="00731825">
        <w:rPr>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 </w:t>
      </w:r>
    </w:p>
    <w:p w14:paraId="483B1BB2" w14:textId="77777777" w:rsidR="008F0E8F" w:rsidRPr="00731825" w:rsidRDefault="008F0E8F" w:rsidP="006449B7">
      <w:pPr>
        <w:spacing w:after="0" w:line="240" w:lineRule="auto"/>
        <w:ind w:left="0" w:hanging="10"/>
        <w:rPr>
          <w:sz w:val="24"/>
          <w:szCs w:val="24"/>
        </w:rPr>
      </w:pPr>
      <w:r w:rsidRPr="00731825">
        <w:rPr>
          <w:b/>
          <w:sz w:val="24"/>
          <w:szCs w:val="24"/>
        </w:rPr>
        <w:t xml:space="preserve">Кадровые условия обеспечения реализации адаптированной основной общеобразовательной программы начального общего образования. </w:t>
      </w:r>
      <w:r w:rsidRPr="00731825">
        <w:rPr>
          <w:sz w:val="24"/>
          <w:szCs w:val="24"/>
        </w:rPr>
        <w:t xml:space="preserve"> </w:t>
      </w:r>
    </w:p>
    <w:p w14:paraId="4FEA4404" w14:textId="584DBA07" w:rsidR="008F0E8F" w:rsidRPr="00731825" w:rsidRDefault="5996FFBE" w:rsidP="006449B7">
      <w:pPr>
        <w:spacing w:after="0" w:line="240" w:lineRule="auto"/>
        <w:ind w:left="0" w:firstLine="0"/>
        <w:rPr>
          <w:sz w:val="24"/>
          <w:szCs w:val="24"/>
        </w:rPr>
      </w:pPr>
      <w:r w:rsidRPr="5996FFBE">
        <w:rPr>
          <w:sz w:val="24"/>
          <w:szCs w:val="24"/>
        </w:rPr>
        <w:t xml:space="preserve">Кадровый потенциал начального общего образования в МБОУ СОШ №189 составляют:  </w:t>
      </w:r>
    </w:p>
    <w:p w14:paraId="4713A47A" w14:textId="77777777" w:rsidR="008F0E8F" w:rsidRPr="00731825" w:rsidRDefault="008F0E8F" w:rsidP="006449B7">
      <w:pPr>
        <w:numPr>
          <w:ilvl w:val="0"/>
          <w:numId w:val="21"/>
        </w:numPr>
        <w:spacing w:after="0" w:line="240" w:lineRule="auto"/>
        <w:ind w:left="0" w:hanging="360"/>
        <w:rPr>
          <w:sz w:val="24"/>
          <w:szCs w:val="24"/>
        </w:rPr>
      </w:pPr>
      <w:r w:rsidRPr="00731825">
        <w:rPr>
          <w:sz w:val="24"/>
          <w:szCs w:val="24"/>
        </w:rPr>
        <w:t xml:space="preserve">педагоги, способные эффективно использовать материально-технические, информационно-методические и иные ресурсы реализации основной образовательной программы начального общего образования, управлять процессом личностного, социального, познавательного, коммуникативного развития обучающихся и процессом собственного профессионального развития;  </w:t>
      </w:r>
    </w:p>
    <w:p w14:paraId="2C61FB5A" w14:textId="47E3D36A" w:rsidR="008F0E8F" w:rsidRPr="00731825" w:rsidRDefault="5996FFBE" w:rsidP="006449B7">
      <w:pPr>
        <w:numPr>
          <w:ilvl w:val="0"/>
          <w:numId w:val="21"/>
        </w:numPr>
        <w:spacing w:after="0" w:line="240" w:lineRule="auto"/>
        <w:ind w:left="0" w:hanging="360"/>
        <w:rPr>
          <w:sz w:val="24"/>
          <w:szCs w:val="24"/>
        </w:rPr>
      </w:pPr>
      <w:r w:rsidRPr="5996FFBE">
        <w:rPr>
          <w:sz w:val="24"/>
          <w:szCs w:val="24"/>
        </w:rPr>
        <w:t xml:space="preserve">школьные узкие специалисты (педагог-психолог, социальный педагог), деятельность которых определяется потребностями создания психологически безопасной и благоприятной образовательной среды, проектирования зоны ближайшего развития, установления реальной картины и проблем личностного, социального, познавательного, коммуникативного развития обучающихся и создания специальных условий для коррекции выявленных проблем, психологического обеспечения деятельности учителя, других субъектов образования по достижению современных образовательных результатов в начальной школе; </w:t>
      </w:r>
    </w:p>
    <w:p w14:paraId="1C767BCD" w14:textId="77777777" w:rsidR="008F0E8F" w:rsidRPr="00731825" w:rsidRDefault="008F0E8F" w:rsidP="006449B7">
      <w:pPr>
        <w:numPr>
          <w:ilvl w:val="0"/>
          <w:numId w:val="21"/>
        </w:numPr>
        <w:spacing w:after="0" w:line="240" w:lineRule="auto"/>
        <w:ind w:left="0" w:hanging="360"/>
        <w:rPr>
          <w:sz w:val="24"/>
          <w:szCs w:val="24"/>
        </w:rPr>
      </w:pPr>
      <w:r w:rsidRPr="00731825">
        <w:rPr>
          <w:sz w:val="24"/>
          <w:szCs w:val="24"/>
        </w:rPr>
        <w:t xml:space="preserve">администраторы начального общего образования, ориентированные на создание системы ресурсного обеспечения реализации основной образовательной программы начального общего образования, управляющие деятельностью начальной школы как единого социокультурного организма, ключевого звена развивающего образовательного пространства, способные генерировать, воспринимать и транслировать инновационные образовательные идеи и опыт.  </w:t>
      </w:r>
    </w:p>
    <w:p w14:paraId="1895D3B7" w14:textId="77777777" w:rsidR="008F0E8F" w:rsidRPr="00731825" w:rsidRDefault="008F0E8F" w:rsidP="006449B7">
      <w:pPr>
        <w:spacing w:after="0" w:line="240" w:lineRule="auto"/>
        <w:ind w:left="0" w:firstLine="0"/>
        <w:jc w:val="left"/>
        <w:rPr>
          <w:sz w:val="24"/>
          <w:szCs w:val="24"/>
        </w:rPr>
      </w:pPr>
      <w:r w:rsidRPr="00731825">
        <w:rPr>
          <w:sz w:val="24"/>
          <w:szCs w:val="24"/>
        </w:rPr>
        <w:t xml:space="preserve"> </w:t>
      </w:r>
    </w:p>
    <w:p w14:paraId="5571427E" w14:textId="77777777" w:rsidR="008F0E8F" w:rsidRPr="00731825" w:rsidRDefault="008F0E8F" w:rsidP="006449B7">
      <w:pPr>
        <w:spacing w:after="0" w:line="240" w:lineRule="auto"/>
        <w:ind w:left="0" w:firstLine="0"/>
        <w:rPr>
          <w:sz w:val="24"/>
          <w:szCs w:val="24"/>
        </w:rPr>
      </w:pPr>
      <w:r w:rsidRPr="00731825">
        <w:rPr>
          <w:color w:val="00000A"/>
          <w:sz w:val="24"/>
          <w:szCs w:val="24"/>
        </w:rPr>
        <w:t>В процессе психолого-медико-педагогического сопровождения обучающихся с ЗПР принимают участие медицинские работники</w:t>
      </w:r>
      <w:r w:rsidR="00731825" w:rsidRPr="00731825">
        <w:rPr>
          <w:color w:val="00000A"/>
          <w:sz w:val="24"/>
          <w:szCs w:val="24"/>
        </w:rPr>
        <w:t>.</w:t>
      </w:r>
    </w:p>
    <w:p w14:paraId="5CD55174" w14:textId="62EDA49E" w:rsidR="008F0E8F" w:rsidRPr="00731825" w:rsidRDefault="5996FFBE" w:rsidP="006449B7">
      <w:pPr>
        <w:spacing w:after="0" w:line="240" w:lineRule="auto"/>
        <w:ind w:left="0"/>
        <w:rPr>
          <w:sz w:val="24"/>
          <w:szCs w:val="24"/>
        </w:rPr>
      </w:pPr>
      <w:r w:rsidRPr="5996FFBE">
        <w:rPr>
          <w:color w:val="00000A"/>
          <w:sz w:val="24"/>
          <w:szCs w:val="24"/>
        </w:rPr>
        <w:lastRenderedPageBreak/>
        <w:t>В реализации АООП НОО  также участвуют иные работники</w:t>
      </w:r>
      <w:r w:rsidRPr="5996FFBE">
        <w:rPr>
          <w:sz w:val="24"/>
          <w:szCs w:val="24"/>
        </w:rPr>
        <w:t xml:space="preserve"> МБОУ СОШ 189 </w:t>
      </w:r>
      <w:r w:rsidRPr="5996FFBE">
        <w:rPr>
          <w:color w:val="00000A"/>
          <w:sz w:val="24"/>
          <w:szCs w:val="24"/>
        </w:rPr>
        <w:t xml:space="preserve">, в том числе осуществляющие финансовую, хозяйственную деятельность, охрану жизни и здоровья обучающихся и информационную поддержку АООП НОО. </w:t>
      </w:r>
    </w:p>
    <w:p w14:paraId="26BD6F4D" w14:textId="77777777" w:rsidR="008F0E8F" w:rsidRPr="00731825" w:rsidRDefault="008F0E8F" w:rsidP="006449B7">
      <w:pPr>
        <w:spacing w:after="0" w:line="240" w:lineRule="auto"/>
        <w:ind w:left="0"/>
        <w:rPr>
          <w:sz w:val="24"/>
          <w:szCs w:val="24"/>
        </w:rPr>
      </w:pPr>
      <w:r w:rsidRPr="00731825">
        <w:rPr>
          <w:color w:val="00000A"/>
          <w:sz w:val="24"/>
          <w:szCs w:val="24"/>
        </w:rPr>
        <w:t xml:space="preserve">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 </w:t>
      </w:r>
    </w:p>
    <w:p w14:paraId="5CD7D587" w14:textId="77777777" w:rsidR="008F0E8F" w:rsidRPr="00731825" w:rsidRDefault="008F0E8F" w:rsidP="006449B7">
      <w:pPr>
        <w:spacing w:after="0" w:line="240" w:lineRule="auto"/>
        <w:ind w:left="0"/>
        <w:rPr>
          <w:sz w:val="24"/>
          <w:szCs w:val="24"/>
        </w:rPr>
      </w:pPr>
      <w:r w:rsidRPr="00731825">
        <w:rPr>
          <w:color w:val="00000A"/>
          <w:sz w:val="24"/>
          <w:szCs w:val="24"/>
        </w:rPr>
        <w:t xml:space="preserve">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 </w:t>
      </w:r>
    </w:p>
    <w:p w14:paraId="75B8D82C" w14:textId="07C48C4B" w:rsidR="008F0E8F" w:rsidRPr="00731825" w:rsidRDefault="5996FFBE" w:rsidP="006449B7">
      <w:pPr>
        <w:spacing w:after="0" w:line="240" w:lineRule="auto"/>
        <w:ind w:left="0"/>
        <w:rPr>
          <w:sz w:val="24"/>
          <w:szCs w:val="24"/>
        </w:rPr>
      </w:pPr>
      <w:r w:rsidRPr="5996FFBE">
        <w:rPr>
          <w:color w:val="00000A"/>
          <w:sz w:val="24"/>
          <w:szCs w:val="24"/>
        </w:rPr>
        <w:t xml:space="preserve">В процессе реализации АООП НОО для обучающихся с ЗПР </w:t>
      </w:r>
      <w:r w:rsidRPr="5996FFBE">
        <w:rPr>
          <w:i/>
          <w:iCs/>
          <w:color w:val="00000A"/>
          <w:sz w:val="24"/>
          <w:szCs w:val="24"/>
        </w:rPr>
        <w:t>в рамках сетевого взаимодействия,</w:t>
      </w:r>
      <w:r w:rsidRPr="5996FFBE">
        <w:rPr>
          <w:color w:val="00000A"/>
          <w:sz w:val="24"/>
          <w:szCs w:val="24"/>
        </w:rPr>
        <w:t xml:space="preserve"> при необходимости, могут быть организованы консультации специалистов медицинских и других организаций, которые не включены в штатное расписание</w:t>
      </w:r>
      <w:r w:rsidRPr="5996FFBE">
        <w:rPr>
          <w:sz w:val="24"/>
          <w:szCs w:val="24"/>
        </w:rPr>
        <w:t xml:space="preserve"> МБОУ СОШ №189</w:t>
      </w:r>
      <w:r w:rsidRPr="5996FFBE">
        <w:rPr>
          <w:color w:val="00000A"/>
          <w:sz w:val="24"/>
          <w:szCs w:val="24"/>
        </w:rPr>
        <w:t xml:space="preserve">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
    <w:p w14:paraId="67243E61" w14:textId="34008488" w:rsidR="008F0E8F" w:rsidRPr="00731825" w:rsidRDefault="5996FFBE" w:rsidP="006449B7">
      <w:pPr>
        <w:spacing w:after="0" w:line="240" w:lineRule="auto"/>
        <w:ind w:left="0"/>
        <w:rPr>
          <w:sz w:val="24"/>
          <w:szCs w:val="24"/>
        </w:rPr>
      </w:pPr>
      <w:r w:rsidRPr="5996FFBE">
        <w:rPr>
          <w:sz w:val="24"/>
          <w:szCs w:val="24"/>
        </w:rPr>
        <w:t>В МБОУ СОШ №189  обучающиеся с ЗПР (вариант 7.1)  обучаются в одном классе с обучающимися, без ограничений здоровья или индивидуально на дому</w:t>
      </w:r>
      <w:r w:rsidRPr="5996FFBE">
        <w:rPr>
          <w:i/>
          <w:iCs/>
          <w:sz w:val="24"/>
          <w:szCs w:val="24"/>
        </w:rPr>
        <w:t>.</w:t>
      </w:r>
      <w:r w:rsidRPr="5996FFBE">
        <w:rPr>
          <w:sz w:val="24"/>
          <w:szCs w:val="24"/>
        </w:rPr>
        <w:t xml:space="preserve"> </w:t>
      </w:r>
    </w:p>
    <w:p w14:paraId="1D142E0F" w14:textId="5AED85A2" w:rsidR="008F0E8F" w:rsidRPr="00731825" w:rsidRDefault="5996FFBE" w:rsidP="006449B7">
      <w:pPr>
        <w:spacing w:after="0" w:line="240" w:lineRule="auto"/>
        <w:ind w:left="0"/>
        <w:rPr>
          <w:sz w:val="24"/>
          <w:szCs w:val="24"/>
        </w:rPr>
      </w:pPr>
      <w:r w:rsidRPr="5996FFBE">
        <w:rPr>
          <w:b/>
          <w:bCs/>
          <w:color w:val="00000A"/>
          <w:sz w:val="24"/>
          <w:szCs w:val="24"/>
        </w:rPr>
        <w:t xml:space="preserve">Психолого-педагогические условия реализации  ООП НОО </w:t>
      </w:r>
      <w:r w:rsidRPr="5996FFBE">
        <w:rPr>
          <w:sz w:val="24"/>
          <w:szCs w:val="24"/>
        </w:rPr>
        <w:t>МБОУ СОШ №189</w:t>
      </w:r>
      <w:r w:rsidRPr="5996FFBE">
        <w:rPr>
          <w:b/>
          <w:bCs/>
          <w:color w:val="00000A"/>
          <w:sz w:val="24"/>
          <w:szCs w:val="24"/>
        </w:rPr>
        <w:t xml:space="preserve"> обеспечивают: </w:t>
      </w:r>
    </w:p>
    <w:p w14:paraId="22999C39" w14:textId="77777777" w:rsidR="008F0E8F" w:rsidRPr="00731825" w:rsidRDefault="008F0E8F" w:rsidP="006449B7">
      <w:pPr>
        <w:numPr>
          <w:ilvl w:val="0"/>
          <w:numId w:val="22"/>
        </w:numPr>
        <w:spacing w:after="0" w:line="240" w:lineRule="auto"/>
        <w:ind w:left="0" w:hanging="360"/>
        <w:rPr>
          <w:sz w:val="24"/>
          <w:szCs w:val="24"/>
        </w:rPr>
      </w:pPr>
      <w:r w:rsidRPr="00731825">
        <w:rPr>
          <w:color w:val="00000A"/>
          <w:sz w:val="24"/>
          <w:szCs w:val="24"/>
        </w:rPr>
        <w:t xml:space="preserve">преемственность содержания и форм организации образовательной деятельности по отношению к дошкольному образованию; </w:t>
      </w:r>
    </w:p>
    <w:p w14:paraId="35D20011" w14:textId="77777777" w:rsidR="008F0E8F" w:rsidRPr="00731825" w:rsidRDefault="008F0E8F" w:rsidP="006449B7">
      <w:pPr>
        <w:numPr>
          <w:ilvl w:val="0"/>
          <w:numId w:val="22"/>
        </w:numPr>
        <w:spacing w:after="0" w:line="240" w:lineRule="auto"/>
        <w:ind w:left="0" w:hanging="360"/>
        <w:rPr>
          <w:sz w:val="24"/>
          <w:szCs w:val="24"/>
        </w:rPr>
      </w:pPr>
      <w:r w:rsidRPr="00731825">
        <w:rPr>
          <w:color w:val="00000A"/>
          <w:sz w:val="24"/>
          <w:szCs w:val="24"/>
        </w:rPr>
        <w:t xml:space="preserve">учет специфики возрастного психофизического развития обучающихся; формирование и развитие психолого-педагогической компетентности </w:t>
      </w:r>
    </w:p>
    <w:p w14:paraId="19AE9941" w14:textId="77777777" w:rsidR="008F0E8F" w:rsidRPr="00731825" w:rsidRDefault="008F0E8F" w:rsidP="006449B7">
      <w:pPr>
        <w:spacing w:after="0" w:line="240" w:lineRule="auto"/>
        <w:ind w:left="0" w:firstLine="0"/>
        <w:rPr>
          <w:sz w:val="24"/>
          <w:szCs w:val="24"/>
        </w:rPr>
      </w:pPr>
      <w:r w:rsidRPr="00731825">
        <w:rPr>
          <w:color w:val="00000A"/>
          <w:sz w:val="24"/>
          <w:szCs w:val="24"/>
        </w:rPr>
        <w:t xml:space="preserve">педагогических и административных работников, родителей; </w:t>
      </w:r>
    </w:p>
    <w:p w14:paraId="2EC5B29C" w14:textId="77777777" w:rsidR="008F0E8F" w:rsidRPr="00731825" w:rsidRDefault="008F0E8F" w:rsidP="006449B7">
      <w:pPr>
        <w:numPr>
          <w:ilvl w:val="0"/>
          <w:numId w:val="22"/>
        </w:numPr>
        <w:spacing w:after="0" w:line="240" w:lineRule="auto"/>
        <w:ind w:left="0" w:hanging="360"/>
        <w:rPr>
          <w:sz w:val="24"/>
          <w:szCs w:val="24"/>
        </w:rPr>
      </w:pPr>
      <w:r w:rsidRPr="00731825">
        <w:rPr>
          <w:color w:val="00000A"/>
          <w:sz w:val="24"/>
          <w:szCs w:val="24"/>
        </w:rPr>
        <w:t xml:space="preserve">вариативность направлений психолого-педагогического сопровождения участников образовательной деятельности (сохранение и укрепление психологического здоровья обучающихся; </w:t>
      </w:r>
    </w:p>
    <w:p w14:paraId="5DB8ECF2" w14:textId="77777777" w:rsidR="008F0E8F" w:rsidRPr="00731825" w:rsidRDefault="008F0E8F" w:rsidP="006449B7">
      <w:pPr>
        <w:numPr>
          <w:ilvl w:val="0"/>
          <w:numId w:val="22"/>
        </w:numPr>
        <w:spacing w:after="0" w:line="240" w:lineRule="auto"/>
        <w:ind w:left="0" w:hanging="360"/>
        <w:rPr>
          <w:sz w:val="24"/>
          <w:szCs w:val="24"/>
        </w:rPr>
      </w:pPr>
      <w:r w:rsidRPr="00731825">
        <w:rPr>
          <w:color w:val="00000A"/>
          <w:sz w:val="24"/>
          <w:szCs w:val="24"/>
        </w:rPr>
        <w:t xml:space="preserve">формирование ценности здоровья и безопасного образа жизни;  </w:t>
      </w:r>
    </w:p>
    <w:p w14:paraId="56F03A6C" w14:textId="77777777" w:rsidR="008F0E8F" w:rsidRPr="00731825" w:rsidRDefault="008F0E8F" w:rsidP="006449B7">
      <w:pPr>
        <w:numPr>
          <w:ilvl w:val="0"/>
          <w:numId w:val="22"/>
        </w:numPr>
        <w:spacing w:after="0" w:line="240" w:lineRule="auto"/>
        <w:ind w:left="0" w:hanging="360"/>
        <w:rPr>
          <w:sz w:val="24"/>
          <w:szCs w:val="24"/>
        </w:rPr>
      </w:pPr>
      <w:r w:rsidRPr="00731825">
        <w:rPr>
          <w:color w:val="00000A"/>
          <w:sz w:val="24"/>
          <w:szCs w:val="24"/>
        </w:rPr>
        <w:t xml:space="preserve">дифференциация и индивидуализация обучения; </w:t>
      </w:r>
    </w:p>
    <w:p w14:paraId="2C88295C" w14:textId="77777777" w:rsidR="008F0E8F" w:rsidRPr="00731825" w:rsidRDefault="008F0E8F" w:rsidP="006449B7">
      <w:pPr>
        <w:numPr>
          <w:ilvl w:val="0"/>
          <w:numId w:val="22"/>
        </w:numPr>
        <w:spacing w:after="0" w:line="240" w:lineRule="auto"/>
        <w:ind w:left="0" w:hanging="360"/>
        <w:rPr>
          <w:sz w:val="24"/>
          <w:szCs w:val="24"/>
        </w:rPr>
      </w:pPr>
      <w:r w:rsidRPr="00731825">
        <w:rPr>
          <w:color w:val="00000A"/>
          <w:sz w:val="24"/>
          <w:szCs w:val="24"/>
        </w:rPr>
        <w:t xml:space="preserve">мониторинг возможностей и способностей обучающихся, выявление и поддержка одаренных детей, детей с ограниченными возможностями здоровья;  </w:t>
      </w:r>
    </w:p>
    <w:p w14:paraId="75DB9785" w14:textId="77777777" w:rsidR="008F0E8F" w:rsidRPr="00731825" w:rsidRDefault="008F0E8F" w:rsidP="006449B7">
      <w:pPr>
        <w:numPr>
          <w:ilvl w:val="0"/>
          <w:numId w:val="22"/>
        </w:numPr>
        <w:spacing w:after="0" w:line="240" w:lineRule="auto"/>
        <w:ind w:left="0" w:hanging="360"/>
        <w:rPr>
          <w:sz w:val="24"/>
          <w:szCs w:val="24"/>
        </w:rPr>
      </w:pPr>
      <w:r w:rsidRPr="00731825">
        <w:rPr>
          <w:color w:val="00000A"/>
          <w:sz w:val="24"/>
          <w:szCs w:val="24"/>
        </w:rPr>
        <w:t xml:space="preserve">формирование коммуникативных навыков в разновозрастной среде и среде сверстников;  </w:t>
      </w:r>
    </w:p>
    <w:p w14:paraId="0F26C99B" w14:textId="77777777" w:rsidR="008F0E8F" w:rsidRPr="00731825" w:rsidRDefault="008F0E8F" w:rsidP="006449B7">
      <w:pPr>
        <w:numPr>
          <w:ilvl w:val="0"/>
          <w:numId w:val="22"/>
        </w:numPr>
        <w:spacing w:after="0" w:line="240" w:lineRule="auto"/>
        <w:ind w:left="0" w:hanging="360"/>
        <w:rPr>
          <w:sz w:val="24"/>
          <w:szCs w:val="24"/>
        </w:rPr>
      </w:pPr>
      <w:r w:rsidRPr="00731825">
        <w:rPr>
          <w:color w:val="00000A"/>
          <w:sz w:val="24"/>
          <w:szCs w:val="24"/>
        </w:rPr>
        <w:t xml:space="preserve">поддержка детских объединений, ученического самоуправления); </w:t>
      </w:r>
    </w:p>
    <w:p w14:paraId="3EFEDADA" w14:textId="77777777" w:rsidR="008F0E8F" w:rsidRPr="00731825" w:rsidRDefault="008F0E8F" w:rsidP="006449B7">
      <w:pPr>
        <w:numPr>
          <w:ilvl w:val="0"/>
          <w:numId w:val="22"/>
        </w:numPr>
        <w:spacing w:after="0" w:line="240" w:lineRule="auto"/>
        <w:ind w:left="0" w:hanging="360"/>
        <w:rPr>
          <w:sz w:val="24"/>
          <w:szCs w:val="24"/>
        </w:rPr>
      </w:pPr>
      <w:r w:rsidRPr="00731825">
        <w:rPr>
          <w:color w:val="00000A"/>
          <w:sz w:val="24"/>
          <w:szCs w:val="24"/>
        </w:rPr>
        <w:t xml:space="preserve">диверсификацию </w:t>
      </w:r>
      <w:r w:rsidRPr="00731825">
        <w:rPr>
          <w:color w:val="00000A"/>
          <w:sz w:val="24"/>
          <w:szCs w:val="24"/>
        </w:rPr>
        <w:tab/>
        <w:t xml:space="preserve">уровней </w:t>
      </w:r>
      <w:r w:rsidRPr="00731825">
        <w:rPr>
          <w:color w:val="00000A"/>
          <w:sz w:val="24"/>
          <w:szCs w:val="24"/>
        </w:rPr>
        <w:tab/>
        <w:t xml:space="preserve">психолого-педагогического </w:t>
      </w:r>
      <w:r w:rsidRPr="00731825">
        <w:rPr>
          <w:color w:val="00000A"/>
          <w:sz w:val="24"/>
          <w:szCs w:val="24"/>
        </w:rPr>
        <w:tab/>
        <w:t xml:space="preserve">сопровождения (индивидуальный, групповой, уровень класса, уровень учреждения); </w:t>
      </w:r>
    </w:p>
    <w:p w14:paraId="3CB05E96" w14:textId="77777777" w:rsidR="008F0E8F" w:rsidRPr="00731825" w:rsidRDefault="008F0E8F" w:rsidP="006449B7">
      <w:pPr>
        <w:numPr>
          <w:ilvl w:val="0"/>
          <w:numId w:val="22"/>
        </w:numPr>
        <w:spacing w:after="0" w:line="240" w:lineRule="auto"/>
        <w:ind w:left="0" w:hanging="360"/>
        <w:rPr>
          <w:sz w:val="24"/>
          <w:szCs w:val="24"/>
        </w:rPr>
      </w:pPr>
      <w:r w:rsidRPr="00731825">
        <w:rPr>
          <w:color w:val="00000A"/>
          <w:sz w:val="24"/>
          <w:szCs w:val="24"/>
        </w:rPr>
        <w:t xml:space="preserve">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 </w:t>
      </w:r>
    </w:p>
    <w:p w14:paraId="37D1163A" w14:textId="77777777" w:rsidR="008F0E8F" w:rsidRPr="00731825" w:rsidRDefault="008F0E8F" w:rsidP="006449B7">
      <w:pPr>
        <w:spacing w:after="0" w:line="240" w:lineRule="auto"/>
        <w:ind w:left="0" w:firstLine="0"/>
        <w:rPr>
          <w:sz w:val="24"/>
          <w:szCs w:val="24"/>
        </w:rPr>
      </w:pPr>
      <w:r w:rsidRPr="00731825">
        <w:rPr>
          <w:sz w:val="24"/>
          <w:szCs w:val="24"/>
        </w:rPr>
        <w:t xml:space="preserve">При необходимости школа  использует  сетевые формы реализации АООП НОО, которые позволяют привлечь специалистов (педагогов, медицинских работников) других организаций к работе с обучающимися с ЗПР для удовлетворения их особых образовательных потребностей. </w:t>
      </w:r>
    </w:p>
    <w:p w14:paraId="10BEA260" w14:textId="77777777" w:rsidR="008F0E8F" w:rsidRPr="00731825" w:rsidRDefault="008F0E8F" w:rsidP="006449B7">
      <w:pPr>
        <w:spacing w:after="0" w:line="240" w:lineRule="auto"/>
        <w:ind w:left="0" w:hanging="10"/>
        <w:rPr>
          <w:sz w:val="24"/>
          <w:szCs w:val="24"/>
        </w:rPr>
      </w:pPr>
      <w:r w:rsidRPr="00731825">
        <w:rPr>
          <w:b/>
          <w:color w:val="00000A"/>
          <w:sz w:val="24"/>
          <w:szCs w:val="24"/>
        </w:rPr>
        <w:t>Финансовые условия</w:t>
      </w:r>
      <w:r w:rsidRPr="00731825">
        <w:rPr>
          <w:color w:val="00000A"/>
          <w:sz w:val="24"/>
          <w:szCs w:val="24"/>
        </w:rPr>
        <w:t xml:space="preserve"> </w:t>
      </w:r>
    </w:p>
    <w:p w14:paraId="1DF1EB83" w14:textId="77777777" w:rsidR="008F0E8F" w:rsidRPr="00731825" w:rsidRDefault="008F0E8F" w:rsidP="006449B7">
      <w:pPr>
        <w:spacing w:after="0" w:line="240" w:lineRule="auto"/>
        <w:ind w:left="0"/>
        <w:rPr>
          <w:sz w:val="24"/>
          <w:szCs w:val="24"/>
        </w:rPr>
      </w:pPr>
      <w:r w:rsidRPr="00731825">
        <w:rPr>
          <w:sz w:val="24"/>
          <w:szCs w:val="24"/>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14:paraId="15A2AC04" w14:textId="77777777" w:rsidR="008F0E8F" w:rsidRPr="00731825" w:rsidRDefault="008F0E8F" w:rsidP="006449B7">
      <w:pPr>
        <w:spacing w:after="0" w:line="240" w:lineRule="auto"/>
        <w:ind w:left="0"/>
        <w:rPr>
          <w:sz w:val="24"/>
          <w:szCs w:val="24"/>
        </w:rPr>
      </w:pPr>
      <w:r w:rsidRPr="00731825">
        <w:rPr>
          <w:sz w:val="24"/>
          <w:szCs w:val="24"/>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w:t>
      </w:r>
      <w:r w:rsidRPr="00731825">
        <w:rPr>
          <w:sz w:val="24"/>
          <w:szCs w:val="24"/>
        </w:rPr>
        <w:lastRenderedPageBreak/>
        <w:t xml:space="preserve">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 </w:t>
      </w:r>
    </w:p>
    <w:p w14:paraId="44539758" w14:textId="77777777" w:rsidR="008F0E8F" w:rsidRPr="00731825" w:rsidRDefault="008F0E8F" w:rsidP="006449B7">
      <w:pPr>
        <w:spacing w:after="0" w:line="240" w:lineRule="auto"/>
        <w:ind w:left="0"/>
        <w:rPr>
          <w:sz w:val="24"/>
          <w:szCs w:val="24"/>
        </w:rPr>
      </w:pPr>
      <w:r w:rsidRPr="00731825">
        <w:rPr>
          <w:sz w:val="24"/>
          <w:szCs w:val="24"/>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731825">
        <w:rPr>
          <w:sz w:val="24"/>
          <w:szCs w:val="24"/>
          <w:vertAlign w:val="superscript"/>
        </w:rPr>
        <w:footnoteReference w:id="11"/>
      </w:r>
      <w:r w:rsidRPr="00731825">
        <w:rPr>
          <w:sz w:val="24"/>
          <w:szCs w:val="24"/>
        </w:rPr>
        <w:t xml:space="preserve">. </w:t>
      </w:r>
      <w:r w:rsidRPr="00731825">
        <w:rPr>
          <w:b/>
          <w:sz w:val="24"/>
          <w:szCs w:val="24"/>
        </w:rPr>
        <w:t xml:space="preserve"> </w:t>
      </w:r>
    </w:p>
    <w:p w14:paraId="380A0D37" w14:textId="77777777" w:rsidR="008F0E8F" w:rsidRPr="00731825" w:rsidRDefault="008F0E8F" w:rsidP="006449B7">
      <w:pPr>
        <w:spacing w:after="0" w:line="240" w:lineRule="auto"/>
        <w:ind w:left="0"/>
        <w:rPr>
          <w:sz w:val="24"/>
          <w:szCs w:val="24"/>
        </w:rPr>
      </w:pPr>
      <w:r w:rsidRPr="00731825">
        <w:rPr>
          <w:sz w:val="24"/>
          <w:szCs w:val="24"/>
        </w:rPr>
        <w:t xml:space="preserve">Финансирование программы коррекционной работы должно осуществляться в объеме, предусмотренным законодательством. </w:t>
      </w:r>
    </w:p>
    <w:p w14:paraId="65CE816A" w14:textId="77777777" w:rsidR="008F0E8F" w:rsidRPr="00731825" w:rsidRDefault="008F0E8F" w:rsidP="006449B7">
      <w:pPr>
        <w:spacing w:after="0" w:line="240" w:lineRule="auto"/>
        <w:ind w:left="0" w:firstLine="660"/>
        <w:rPr>
          <w:sz w:val="24"/>
          <w:szCs w:val="24"/>
        </w:rPr>
      </w:pPr>
      <w:r w:rsidRPr="00731825">
        <w:rPr>
          <w:sz w:val="24"/>
          <w:szCs w:val="24"/>
        </w:rPr>
        <w:t xml:space="preserve">Финансовое обеспечение должно соответствовать специфике кадровых и материально-технических условий, определенных для АООП НОО обучающихся с ЗПР. </w:t>
      </w:r>
    </w:p>
    <w:p w14:paraId="29D1357B" w14:textId="77777777" w:rsidR="008F0E8F" w:rsidRPr="00731825" w:rsidRDefault="008F0E8F" w:rsidP="006449B7">
      <w:pPr>
        <w:spacing w:after="0" w:line="240" w:lineRule="auto"/>
        <w:ind w:left="0" w:hanging="10"/>
        <w:jc w:val="center"/>
        <w:rPr>
          <w:sz w:val="24"/>
          <w:szCs w:val="24"/>
        </w:rPr>
      </w:pPr>
      <w:r w:rsidRPr="00731825">
        <w:rPr>
          <w:b/>
          <w:i/>
          <w:color w:val="00000A"/>
          <w:sz w:val="24"/>
          <w:szCs w:val="24"/>
        </w:rPr>
        <w:t xml:space="preserve">Определение нормативных затрат на оказание государственной услуги </w:t>
      </w:r>
    </w:p>
    <w:p w14:paraId="3A5E7E40" w14:textId="77777777" w:rsidR="008F0E8F" w:rsidRPr="00731825" w:rsidRDefault="008F0E8F" w:rsidP="006449B7">
      <w:pPr>
        <w:spacing w:after="0" w:line="240" w:lineRule="auto"/>
        <w:ind w:left="0"/>
        <w:rPr>
          <w:sz w:val="24"/>
          <w:szCs w:val="24"/>
        </w:rPr>
      </w:pPr>
      <w:r w:rsidRPr="00731825">
        <w:rPr>
          <w:sz w:val="24"/>
          <w:szCs w:val="24"/>
        </w:rPr>
        <w:t>Вариант 7.1 предполагает, что обучающийся с ЗПР получает</w:t>
      </w:r>
      <w:r w:rsidRPr="00731825">
        <w:rPr>
          <w:color w:val="00000A"/>
          <w:sz w:val="24"/>
          <w:szCs w:val="24"/>
        </w:rPr>
        <w:t xml:space="preserve"> образование находясь в среде сверстников, не имеющих ограничений по возможностям здоровья, и в те же сроки обучения. </w:t>
      </w:r>
      <w:r w:rsidRPr="00731825">
        <w:rPr>
          <w:sz w:val="24"/>
          <w:szCs w:val="24"/>
        </w:rPr>
        <w:t>Обучающемуся с ЗПР предоставляется</w:t>
      </w:r>
      <w:r w:rsidRPr="00731825">
        <w:rPr>
          <w:color w:val="00000A"/>
          <w:sz w:val="24"/>
          <w:szCs w:val="24"/>
        </w:rPr>
        <w:t xml:space="preserve">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 </w:t>
      </w:r>
    </w:p>
    <w:p w14:paraId="50FCEB9C" w14:textId="77777777" w:rsidR="008F0E8F" w:rsidRPr="00731825" w:rsidRDefault="008F0E8F" w:rsidP="006449B7">
      <w:pPr>
        <w:numPr>
          <w:ilvl w:val="0"/>
          <w:numId w:val="23"/>
        </w:numPr>
        <w:spacing w:after="0" w:line="240" w:lineRule="auto"/>
        <w:ind w:left="0"/>
        <w:rPr>
          <w:sz w:val="24"/>
          <w:szCs w:val="24"/>
        </w:rPr>
      </w:pPr>
      <w:r w:rsidRPr="00731825">
        <w:rPr>
          <w:sz w:val="24"/>
          <w:szCs w:val="24"/>
        </w:rPr>
        <w:t xml:space="preserve">обязательное включение в структуру АООП НОО обучающегося с ЗПР программы коррекционной работы, что требует качественно особого кадрового состава специалистов, реализующих АООП НОО; </w:t>
      </w:r>
    </w:p>
    <w:p w14:paraId="2677A142" w14:textId="77777777" w:rsidR="008F0E8F" w:rsidRPr="00731825" w:rsidRDefault="008F0E8F" w:rsidP="006449B7">
      <w:pPr>
        <w:numPr>
          <w:ilvl w:val="0"/>
          <w:numId w:val="23"/>
        </w:numPr>
        <w:spacing w:after="0" w:line="240" w:lineRule="auto"/>
        <w:ind w:left="0"/>
        <w:rPr>
          <w:sz w:val="24"/>
          <w:szCs w:val="24"/>
        </w:rPr>
      </w:pPr>
      <w:r w:rsidRPr="00731825">
        <w:rPr>
          <w:sz w:val="24"/>
          <w:szCs w:val="24"/>
        </w:rPr>
        <w:t>при необходимости предусматривается участие в образовательно</w:t>
      </w:r>
      <w:r w:rsidR="0045326B" w:rsidRPr="00731825">
        <w:rPr>
          <w:sz w:val="24"/>
          <w:szCs w:val="24"/>
        </w:rPr>
        <w:t>-</w:t>
      </w:r>
      <w:r w:rsidRPr="00731825">
        <w:rPr>
          <w:sz w:val="24"/>
          <w:szCs w:val="24"/>
        </w:rPr>
        <w:t xml:space="preserve">коррекционной работе </w:t>
      </w:r>
      <w:proofErr w:type="spellStart"/>
      <w:r w:rsidRPr="00731825">
        <w:rPr>
          <w:sz w:val="24"/>
          <w:szCs w:val="24"/>
        </w:rPr>
        <w:t>тьютора</w:t>
      </w:r>
      <w:proofErr w:type="spellEnd"/>
      <w:r w:rsidRPr="00731825">
        <w:rPr>
          <w:sz w:val="24"/>
          <w:szCs w:val="24"/>
        </w:rPr>
        <w:t xml:space="preserve">, а также учебно-вспомогательного и прочего персонала (ассистента, медицинских работников, необходимых для сопровождения обучающегося с ЗПР); </w:t>
      </w:r>
    </w:p>
    <w:p w14:paraId="4DA5CD3D" w14:textId="77777777" w:rsidR="008F0E8F" w:rsidRPr="00731825" w:rsidRDefault="008F0E8F" w:rsidP="006449B7">
      <w:pPr>
        <w:numPr>
          <w:ilvl w:val="0"/>
          <w:numId w:val="23"/>
        </w:numPr>
        <w:spacing w:after="0" w:line="240" w:lineRule="auto"/>
        <w:ind w:left="0"/>
        <w:rPr>
          <w:sz w:val="24"/>
          <w:szCs w:val="24"/>
        </w:rPr>
      </w:pPr>
      <w:r w:rsidRPr="00731825">
        <w:rPr>
          <w:sz w:val="24"/>
          <w:szCs w:val="24"/>
        </w:rPr>
        <w:t>создание специальных материально-технических условий для реализации АООП НОО (специальные учебные пособия, специальное оборудование, специальные технические средства, специальные компьютерные</w:t>
      </w:r>
      <w:r w:rsidRPr="00731825">
        <w:rPr>
          <w:color w:val="548DD4"/>
          <w:sz w:val="24"/>
          <w:szCs w:val="24"/>
        </w:rPr>
        <w:t xml:space="preserve"> </w:t>
      </w:r>
      <w:r w:rsidRPr="00731825">
        <w:rPr>
          <w:sz w:val="24"/>
          <w:szCs w:val="24"/>
        </w:rPr>
        <w:t xml:space="preserve">программы и др.) в соответствии с ФГОС НОО обучающихся с ЗПР. </w:t>
      </w:r>
    </w:p>
    <w:p w14:paraId="44EA0404" w14:textId="77777777" w:rsidR="008F0E8F" w:rsidRPr="00731825" w:rsidRDefault="008F0E8F" w:rsidP="006449B7">
      <w:pPr>
        <w:spacing w:after="0" w:line="240" w:lineRule="auto"/>
        <w:ind w:left="0"/>
        <w:rPr>
          <w:sz w:val="24"/>
          <w:szCs w:val="24"/>
        </w:rPr>
      </w:pPr>
      <w:r w:rsidRPr="00731825">
        <w:rPr>
          <w:sz w:val="24"/>
          <w:szCs w:val="24"/>
        </w:rPr>
        <w:t xml:space="preserve">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  </w:t>
      </w:r>
    </w:p>
    <w:p w14:paraId="0B893C42" w14:textId="77777777" w:rsidR="00885914" w:rsidRPr="00731825" w:rsidRDefault="008F0E8F" w:rsidP="006449B7">
      <w:pPr>
        <w:spacing w:after="0" w:line="240" w:lineRule="auto"/>
        <w:ind w:left="0"/>
        <w:rPr>
          <w:sz w:val="24"/>
          <w:szCs w:val="24"/>
        </w:rPr>
      </w:pPr>
      <w:r w:rsidRPr="00731825">
        <w:rPr>
          <w:color w:val="00000A"/>
          <w:sz w:val="24"/>
          <w:szCs w:val="24"/>
        </w:rPr>
        <w:lastRenderedPageBreak/>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НОО, требованиями к наполняемости классов в соответствии с СанПиН.  </w:t>
      </w:r>
      <w:r w:rsidR="00885914" w:rsidRPr="00731825">
        <w:rPr>
          <w:color w:val="00000A"/>
          <w:sz w:val="24"/>
          <w:szCs w:val="24"/>
        </w:rPr>
        <w:t xml:space="preserve">Таким образом, финансирование АООП НОО для каждого обучающегося с ЗПР производится в большем объеме, чем финансирование ООП НОО обучающихся, не имеющих ограниченных возможностей здоровья.  </w:t>
      </w:r>
    </w:p>
    <w:p w14:paraId="1711198D" w14:textId="77777777" w:rsidR="00885914" w:rsidRPr="00731825" w:rsidRDefault="00885914" w:rsidP="006449B7">
      <w:pPr>
        <w:spacing w:after="0" w:line="240" w:lineRule="auto"/>
        <w:ind w:left="0"/>
        <w:rPr>
          <w:sz w:val="24"/>
          <w:szCs w:val="24"/>
        </w:rPr>
      </w:pPr>
      <w:r w:rsidRPr="00731825">
        <w:rPr>
          <w:color w:val="00000A"/>
          <w:sz w:val="24"/>
          <w:szCs w:val="24"/>
        </w:rPr>
        <w:t xml:space="preserve">Нормативные затраты на оказание i-той государственной услуги на соответствующий финансовый год определяются по формуле: </w:t>
      </w:r>
    </w:p>
    <w:p w14:paraId="630FC6BC" w14:textId="77777777" w:rsidR="00885914" w:rsidRPr="00731825" w:rsidRDefault="00885914" w:rsidP="006449B7">
      <w:pPr>
        <w:spacing w:after="0" w:line="240" w:lineRule="auto"/>
        <w:ind w:left="0" w:hanging="10"/>
        <w:jc w:val="left"/>
        <w:rPr>
          <w:sz w:val="24"/>
          <w:szCs w:val="24"/>
        </w:rPr>
      </w:pPr>
      <w:r w:rsidRPr="00731825">
        <w:rPr>
          <w:b/>
          <w:i/>
          <w:color w:val="00000A"/>
          <w:sz w:val="24"/>
          <w:szCs w:val="24"/>
        </w:rPr>
        <w:t xml:space="preserve">      З </w:t>
      </w:r>
      <w:proofErr w:type="spellStart"/>
      <w:r w:rsidRPr="00731825">
        <w:rPr>
          <w:i/>
          <w:color w:val="00000A"/>
          <w:sz w:val="24"/>
          <w:szCs w:val="24"/>
        </w:rPr>
        <w:t>iгу</w:t>
      </w:r>
      <w:proofErr w:type="spellEnd"/>
      <w:r w:rsidRPr="00731825">
        <w:rPr>
          <w:i/>
          <w:color w:val="00000A"/>
          <w:sz w:val="24"/>
          <w:szCs w:val="24"/>
        </w:rPr>
        <w:t xml:space="preserve"> </w:t>
      </w:r>
      <w:r w:rsidRPr="00731825">
        <w:rPr>
          <w:b/>
          <w:color w:val="00000A"/>
          <w:sz w:val="24"/>
          <w:szCs w:val="24"/>
        </w:rPr>
        <w:t xml:space="preserve"> = </w:t>
      </w:r>
      <w:r w:rsidRPr="00731825">
        <w:rPr>
          <w:b/>
          <w:i/>
          <w:color w:val="00000A"/>
          <w:sz w:val="24"/>
          <w:szCs w:val="24"/>
        </w:rPr>
        <w:t>НЗ</w:t>
      </w:r>
      <w:r w:rsidRPr="00731825">
        <w:rPr>
          <w:i/>
          <w:color w:val="00000A"/>
          <w:sz w:val="24"/>
          <w:szCs w:val="24"/>
        </w:rPr>
        <w:t xml:space="preserve"> </w:t>
      </w:r>
      <w:proofErr w:type="spellStart"/>
      <w:r w:rsidRPr="00731825">
        <w:rPr>
          <w:i/>
          <w:color w:val="00000A"/>
          <w:sz w:val="24"/>
          <w:szCs w:val="24"/>
        </w:rPr>
        <w:t>iочр</w:t>
      </w:r>
      <w:proofErr w:type="spellEnd"/>
      <w:r w:rsidRPr="00731825">
        <w:rPr>
          <w:i/>
          <w:color w:val="00000A"/>
          <w:sz w:val="24"/>
          <w:szCs w:val="24"/>
        </w:rPr>
        <w:t xml:space="preserve"> </w:t>
      </w:r>
      <w:r w:rsidRPr="00731825">
        <w:rPr>
          <w:b/>
          <w:i/>
          <w:color w:val="00000A"/>
          <w:sz w:val="24"/>
          <w:szCs w:val="24"/>
        </w:rPr>
        <w:t>*</w:t>
      </w:r>
      <w:proofErr w:type="spellStart"/>
      <w:r w:rsidRPr="00731825">
        <w:rPr>
          <w:b/>
          <w:i/>
          <w:color w:val="00000A"/>
          <w:sz w:val="24"/>
          <w:szCs w:val="24"/>
        </w:rPr>
        <w:t>k</w:t>
      </w:r>
      <w:r w:rsidRPr="00731825">
        <w:rPr>
          <w:i/>
          <w:color w:val="00000A"/>
          <w:sz w:val="24"/>
          <w:szCs w:val="24"/>
        </w:rPr>
        <w:t>i</w:t>
      </w:r>
      <w:proofErr w:type="spellEnd"/>
      <w:r w:rsidRPr="00731825">
        <w:rPr>
          <w:i/>
          <w:color w:val="00000A"/>
          <w:sz w:val="24"/>
          <w:szCs w:val="24"/>
        </w:rPr>
        <w:t xml:space="preserve"> </w:t>
      </w:r>
      <w:r w:rsidRPr="00731825">
        <w:rPr>
          <w:b/>
          <w:color w:val="00000A"/>
          <w:sz w:val="24"/>
          <w:szCs w:val="24"/>
        </w:rPr>
        <w:t xml:space="preserve">  </w:t>
      </w:r>
      <w:r w:rsidRPr="00731825">
        <w:rPr>
          <w:i/>
          <w:color w:val="00000A"/>
          <w:sz w:val="24"/>
          <w:szCs w:val="24"/>
        </w:rPr>
        <w:t xml:space="preserve">, </w:t>
      </w:r>
      <w:r w:rsidRPr="00731825">
        <w:rPr>
          <w:color w:val="00000A"/>
          <w:sz w:val="24"/>
          <w:szCs w:val="24"/>
        </w:rPr>
        <w:t xml:space="preserve">где </w:t>
      </w:r>
      <w:r w:rsidRPr="00731825">
        <w:rPr>
          <w:color w:val="00000A"/>
          <w:sz w:val="24"/>
          <w:szCs w:val="24"/>
        </w:rPr>
        <w:tab/>
      </w:r>
      <w:r w:rsidRPr="00731825">
        <w:rPr>
          <w:b/>
          <w:color w:val="00000A"/>
          <w:sz w:val="24"/>
          <w:szCs w:val="24"/>
        </w:rPr>
        <w:t xml:space="preserve"> </w:t>
      </w:r>
    </w:p>
    <w:p w14:paraId="5FDD1F99" w14:textId="77777777" w:rsidR="00885914" w:rsidRPr="00731825" w:rsidRDefault="00885914" w:rsidP="006449B7">
      <w:pPr>
        <w:spacing w:after="0" w:line="240" w:lineRule="auto"/>
        <w:ind w:left="0" w:hanging="10"/>
        <w:jc w:val="left"/>
        <w:rPr>
          <w:sz w:val="24"/>
          <w:szCs w:val="24"/>
        </w:rPr>
      </w:pPr>
      <w:r w:rsidRPr="00731825">
        <w:rPr>
          <w:i/>
          <w:color w:val="00000A"/>
          <w:sz w:val="24"/>
          <w:szCs w:val="24"/>
        </w:rPr>
        <w:t>i</w:t>
      </w:r>
    </w:p>
    <w:p w14:paraId="7BD607E5" w14:textId="77777777" w:rsidR="00885914" w:rsidRPr="00731825" w:rsidRDefault="00885914" w:rsidP="006449B7">
      <w:pPr>
        <w:spacing w:after="0" w:line="240" w:lineRule="auto"/>
        <w:ind w:left="0"/>
        <w:rPr>
          <w:sz w:val="24"/>
          <w:szCs w:val="24"/>
        </w:rPr>
      </w:pPr>
      <w:r w:rsidRPr="00731825">
        <w:rPr>
          <w:color w:val="00000A"/>
          <w:sz w:val="24"/>
          <w:szCs w:val="24"/>
        </w:rPr>
        <w:t xml:space="preserve">З </w:t>
      </w:r>
      <w:proofErr w:type="spellStart"/>
      <w:r w:rsidRPr="00731825">
        <w:rPr>
          <w:i/>
          <w:color w:val="00000A"/>
          <w:sz w:val="24"/>
          <w:szCs w:val="24"/>
          <w:vertAlign w:val="subscript"/>
        </w:rPr>
        <w:t>гу</w:t>
      </w:r>
      <w:proofErr w:type="spellEnd"/>
      <w:r w:rsidRPr="00731825">
        <w:rPr>
          <w:i/>
          <w:color w:val="00000A"/>
          <w:sz w:val="24"/>
          <w:szCs w:val="24"/>
        </w:rPr>
        <w:t xml:space="preserve"> </w:t>
      </w:r>
      <w:r w:rsidRPr="00731825">
        <w:rPr>
          <w:b/>
          <w:color w:val="00000A"/>
          <w:sz w:val="24"/>
          <w:szCs w:val="24"/>
        </w:rPr>
        <w:t xml:space="preserve"> - </w:t>
      </w:r>
      <w:r w:rsidRPr="00731825">
        <w:rPr>
          <w:color w:val="00000A"/>
          <w:sz w:val="24"/>
          <w:szCs w:val="24"/>
        </w:rPr>
        <w:t xml:space="preserve">нормативные затраты на оказание i-той государственной услуги на соответствующий финансовый год; </w:t>
      </w:r>
    </w:p>
    <w:p w14:paraId="3807AE1E" w14:textId="77777777" w:rsidR="00885914" w:rsidRPr="00731825" w:rsidRDefault="00885914" w:rsidP="006449B7">
      <w:pPr>
        <w:spacing w:after="0" w:line="240" w:lineRule="auto"/>
        <w:ind w:left="0"/>
        <w:rPr>
          <w:sz w:val="24"/>
          <w:szCs w:val="24"/>
        </w:rPr>
      </w:pPr>
      <w:r w:rsidRPr="00731825">
        <w:rPr>
          <w:color w:val="00000A"/>
          <w:sz w:val="24"/>
          <w:szCs w:val="24"/>
        </w:rPr>
        <w:t>НЗ</w:t>
      </w:r>
      <w:r w:rsidRPr="00731825">
        <w:rPr>
          <w:color w:val="00000A"/>
          <w:sz w:val="24"/>
          <w:szCs w:val="24"/>
          <w:vertAlign w:val="superscript"/>
        </w:rPr>
        <w:t xml:space="preserve"> </w:t>
      </w:r>
      <w:proofErr w:type="spellStart"/>
      <w:r w:rsidRPr="00731825">
        <w:rPr>
          <w:color w:val="00000A"/>
          <w:sz w:val="24"/>
          <w:szCs w:val="24"/>
          <w:vertAlign w:val="superscript"/>
        </w:rPr>
        <w:t>i</w:t>
      </w:r>
      <w:r w:rsidRPr="00731825">
        <w:rPr>
          <w:color w:val="00000A"/>
          <w:sz w:val="24"/>
          <w:szCs w:val="24"/>
          <w:vertAlign w:val="subscript"/>
        </w:rPr>
        <w:t>очр</w:t>
      </w:r>
      <w:proofErr w:type="spellEnd"/>
      <w:r w:rsidRPr="00731825">
        <w:rPr>
          <w:i/>
          <w:color w:val="00000A"/>
          <w:sz w:val="24"/>
          <w:szCs w:val="24"/>
          <w:vertAlign w:val="subscript"/>
        </w:rPr>
        <w:t xml:space="preserve"> </w:t>
      </w:r>
      <w:r w:rsidRPr="00731825">
        <w:rPr>
          <w:color w:val="00000A"/>
          <w:sz w:val="24"/>
          <w:szCs w:val="24"/>
          <w:vertAlign w:val="superscript"/>
        </w:rPr>
        <w:t>_</w:t>
      </w:r>
      <w:r w:rsidRPr="00731825">
        <w:rPr>
          <w:color w:val="00000A"/>
          <w:sz w:val="24"/>
          <w:szCs w:val="24"/>
        </w:rPr>
        <w:t xml:space="preserve"> нормативные затраты на оказание единицы i-той государственной услуги образовательной организации на соответствующий финансовый год; </w:t>
      </w:r>
    </w:p>
    <w:p w14:paraId="5A11FF54" w14:textId="77777777" w:rsidR="00885914" w:rsidRPr="00731825" w:rsidRDefault="00885914" w:rsidP="006449B7">
      <w:pPr>
        <w:spacing w:after="0" w:line="240" w:lineRule="auto"/>
        <w:ind w:left="0"/>
        <w:rPr>
          <w:sz w:val="24"/>
          <w:szCs w:val="24"/>
        </w:rPr>
      </w:pPr>
      <w:proofErr w:type="spellStart"/>
      <w:r w:rsidRPr="00731825">
        <w:rPr>
          <w:i/>
          <w:color w:val="00000A"/>
          <w:sz w:val="24"/>
          <w:szCs w:val="24"/>
        </w:rPr>
        <w:t>K</w:t>
      </w:r>
      <w:r w:rsidRPr="00731825">
        <w:rPr>
          <w:i/>
          <w:color w:val="00000A"/>
          <w:sz w:val="24"/>
          <w:szCs w:val="24"/>
          <w:vertAlign w:val="subscript"/>
        </w:rPr>
        <w:t>i</w:t>
      </w:r>
      <w:proofErr w:type="spellEnd"/>
      <w:r w:rsidRPr="00731825">
        <w:rPr>
          <w:i/>
          <w:color w:val="00000A"/>
          <w:sz w:val="24"/>
          <w:szCs w:val="24"/>
        </w:rPr>
        <w:t xml:space="preserve"> </w:t>
      </w:r>
      <w:r w:rsidRPr="00731825">
        <w:rPr>
          <w:color w:val="00000A"/>
          <w:sz w:val="24"/>
          <w:szCs w:val="24"/>
        </w:rPr>
        <w:t xml:space="preserve">- объем i-той государственной услуги в соответствии с государственным (муниципальным) заданием. </w:t>
      </w:r>
    </w:p>
    <w:p w14:paraId="1C5D5241" w14:textId="77777777" w:rsidR="00885914" w:rsidRPr="00731825" w:rsidRDefault="00885914" w:rsidP="006449B7">
      <w:pPr>
        <w:spacing w:after="0" w:line="240" w:lineRule="auto"/>
        <w:ind w:left="0"/>
        <w:rPr>
          <w:sz w:val="24"/>
          <w:szCs w:val="24"/>
        </w:rPr>
      </w:pPr>
      <w:r w:rsidRPr="00731825">
        <w:rPr>
          <w:color w:val="00000A"/>
          <w:sz w:val="24"/>
          <w:szCs w:val="24"/>
        </w:rPr>
        <w:t xml:space="preserve">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 </w:t>
      </w:r>
    </w:p>
    <w:p w14:paraId="69B40232" w14:textId="77777777" w:rsidR="00885914" w:rsidRPr="00731825" w:rsidRDefault="00885914" w:rsidP="006449B7">
      <w:pPr>
        <w:spacing w:after="0" w:line="240" w:lineRule="auto"/>
        <w:ind w:left="0" w:hanging="10"/>
        <w:jc w:val="left"/>
        <w:rPr>
          <w:sz w:val="24"/>
          <w:szCs w:val="24"/>
        </w:rPr>
      </w:pPr>
      <w:r w:rsidRPr="00731825">
        <w:rPr>
          <w:b/>
          <w:i/>
          <w:color w:val="00000A"/>
          <w:sz w:val="24"/>
          <w:szCs w:val="24"/>
        </w:rPr>
        <w:t xml:space="preserve">                    </w:t>
      </w:r>
      <w:r w:rsidRPr="00731825">
        <w:rPr>
          <w:b/>
          <w:i/>
          <w:color w:val="00000A"/>
          <w:sz w:val="24"/>
          <w:szCs w:val="24"/>
        </w:rPr>
        <w:tab/>
        <w:t>НЗ</w:t>
      </w:r>
      <w:r w:rsidRPr="00731825">
        <w:rPr>
          <w:i/>
          <w:color w:val="00000A"/>
          <w:sz w:val="24"/>
          <w:szCs w:val="24"/>
        </w:rPr>
        <w:t xml:space="preserve"> </w:t>
      </w:r>
      <w:proofErr w:type="spellStart"/>
      <w:r w:rsidRPr="00731825">
        <w:rPr>
          <w:i/>
          <w:color w:val="00000A"/>
          <w:sz w:val="24"/>
          <w:szCs w:val="24"/>
        </w:rPr>
        <w:t>iочр</w:t>
      </w:r>
      <w:proofErr w:type="spellEnd"/>
      <w:r w:rsidRPr="00731825">
        <w:rPr>
          <w:i/>
          <w:color w:val="00000A"/>
          <w:sz w:val="24"/>
          <w:szCs w:val="24"/>
        </w:rPr>
        <w:t>=</w:t>
      </w:r>
      <w:r w:rsidRPr="00731825">
        <w:rPr>
          <w:b/>
          <w:i/>
          <w:color w:val="00000A"/>
          <w:sz w:val="24"/>
          <w:szCs w:val="24"/>
        </w:rPr>
        <w:t xml:space="preserve"> НЗ</w:t>
      </w:r>
      <w:r w:rsidRPr="00731825">
        <w:rPr>
          <w:i/>
          <w:color w:val="00000A"/>
          <w:sz w:val="24"/>
          <w:szCs w:val="24"/>
        </w:rPr>
        <w:t xml:space="preserve"> </w:t>
      </w:r>
      <w:proofErr w:type="spellStart"/>
      <w:r w:rsidRPr="00731825">
        <w:rPr>
          <w:i/>
          <w:color w:val="00000A"/>
          <w:sz w:val="24"/>
          <w:szCs w:val="24"/>
        </w:rPr>
        <w:t>гу</w:t>
      </w:r>
      <w:proofErr w:type="spellEnd"/>
      <w:r w:rsidRPr="00731825">
        <w:rPr>
          <w:i/>
          <w:color w:val="00000A"/>
          <w:sz w:val="24"/>
          <w:szCs w:val="24"/>
        </w:rPr>
        <w:t>+</w:t>
      </w:r>
      <w:r w:rsidRPr="00731825">
        <w:rPr>
          <w:b/>
          <w:i/>
          <w:color w:val="00000A"/>
          <w:sz w:val="24"/>
          <w:szCs w:val="24"/>
        </w:rPr>
        <w:t xml:space="preserve"> НЗ</w:t>
      </w:r>
      <w:r w:rsidRPr="00731825">
        <w:rPr>
          <w:i/>
          <w:color w:val="00000A"/>
          <w:sz w:val="24"/>
          <w:szCs w:val="24"/>
        </w:rPr>
        <w:t xml:space="preserve"> он    , </w:t>
      </w:r>
      <w:r w:rsidRPr="00731825">
        <w:rPr>
          <w:color w:val="00000A"/>
          <w:sz w:val="24"/>
          <w:szCs w:val="24"/>
        </w:rPr>
        <w:t xml:space="preserve">где </w:t>
      </w:r>
    </w:p>
    <w:p w14:paraId="69549AB3" w14:textId="77777777" w:rsidR="00885914" w:rsidRPr="00731825" w:rsidRDefault="00885914" w:rsidP="006449B7">
      <w:pPr>
        <w:spacing w:after="0" w:line="240" w:lineRule="auto"/>
        <w:ind w:left="0"/>
        <w:rPr>
          <w:sz w:val="24"/>
          <w:szCs w:val="24"/>
        </w:rPr>
      </w:pPr>
      <w:r w:rsidRPr="00731825">
        <w:rPr>
          <w:color w:val="00000A"/>
          <w:sz w:val="24"/>
          <w:szCs w:val="24"/>
        </w:rPr>
        <w:t>НЗ</w:t>
      </w:r>
      <w:r w:rsidRPr="00731825">
        <w:rPr>
          <w:i/>
          <w:color w:val="00000A"/>
          <w:sz w:val="24"/>
          <w:szCs w:val="24"/>
          <w:vertAlign w:val="superscript"/>
        </w:rPr>
        <w:t xml:space="preserve"> </w:t>
      </w:r>
      <w:proofErr w:type="spellStart"/>
      <w:r w:rsidRPr="00731825">
        <w:rPr>
          <w:i/>
          <w:color w:val="00000A"/>
          <w:sz w:val="24"/>
          <w:szCs w:val="24"/>
          <w:vertAlign w:val="superscript"/>
        </w:rPr>
        <w:t>i</w:t>
      </w:r>
      <w:r w:rsidRPr="00731825">
        <w:rPr>
          <w:i/>
          <w:color w:val="00000A"/>
          <w:sz w:val="24"/>
          <w:szCs w:val="24"/>
          <w:vertAlign w:val="subscript"/>
        </w:rPr>
        <w:t>очр</w:t>
      </w:r>
      <w:proofErr w:type="spellEnd"/>
      <w:r w:rsidRPr="00731825">
        <w:rPr>
          <w:i/>
          <w:color w:val="00000A"/>
          <w:sz w:val="24"/>
          <w:szCs w:val="24"/>
        </w:rPr>
        <w:t xml:space="preserve"> </w:t>
      </w:r>
      <w:r w:rsidRPr="00731825">
        <w:rPr>
          <w:i/>
          <w:color w:val="00000A"/>
          <w:sz w:val="24"/>
          <w:szCs w:val="24"/>
          <w:vertAlign w:val="subscript"/>
        </w:rPr>
        <w:t>-</w:t>
      </w:r>
      <w:r w:rsidRPr="00731825">
        <w:rPr>
          <w:color w:val="00000A"/>
          <w:sz w:val="24"/>
          <w:szCs w:val="24"/>
        </w:rPr>
        <w:t xml:space="preserve"> нормативные затраты на оказание единицы i-той государственной услуги образовательной организации на соответствующий финансовый год;</w:t>
      </w:r>
      <w:r w:rsidRPr="00731825">
        <w:rPr>
          <w:b/>
          <w:color w:val="00000A"/>
          <w:sz w:val="24"/>
          <w:szCs w:val="24"/>
        </w:rPr>
        <w:t xml:space="preserve"> </w:t>
      </w:r>
    </w:p>
    <w:p w14:paraId="69385C7E" w14:textId="77777777" w:rsidR="00885914" w:rsidRPr="00731825" w:rsidRDefault="00885914" w:rsidP="006449B7">
      <w:pPr>
        <w:spacing w:after="0" w:line="240" w:lineRule="auto"/>
        <w:ind w:left="0"/>
        <w:rPr>
          <w:sz w:val="24"/>
          <w:szCs w:val="24"/>
        </w:rPr>
      </w:pPr>
      <w:r w:rsidRPr="00731825">
        <w:rPr>
          <w:color w:val="00000A"/>
          <w:sz w:val="24"/>
          <w:szCs w:val="24"/>
        </w:rPr>
        <w:t>НЗ</w:t>
      </w:r>
      <w:r w:rsidRPr="00731825">
        <w:rPr>
          <w:color w:val="00000A"/>
          <w:sz w:val="24"/>
          <w:szCs w:val="24"/>
          <w:vertAlign w:val="superscript"/>
        </w:rPr>
        <w:t xml:space="preserve"> </w:t>
      </w:r>
      <w:proofErr w:type="spellStart"/>
      <w:r w:rsidRPr="00731825">
        <w:rPr>
          <w:color w:val="00000A"/>
          <w:sz w:val="24"/>
          <w:szCs w:val="24"/>
          <w:vertAlign w:val="subscript"/>
        </w:rPr>
        <w:t>гу</w:t>
      </w:r>
      <w:proofErr w:type="spellEnd"/>
      <w:r w:rsidRPr="00731825">
        <w:rPr>
          <w:color w:val="00000A"/>
          <w:sz w:val="24"/>
          <w:szCs w:val="24"/>
        </w:rPr>
        <w:t xml:space="preserve"> - нормативные затраты, непосредственно связанные с оказанием государственной услуги; </w:t>
      </w:r>
    </w:p>
    <w:p w14:paraId="5AA297E8" w14:textId="77777777" w:rsidR="00885914" w:rsidRPr="00731825" w:rsidRDefault="00885914" w:rsidP="006449B7">
      <w:pPr>
        <w:spacing w:after="0" w:line="240" w:lineRule="auto"/>
        <w:ind w:left="0" w:firstLine="0"/>
        <w:rPr>
          <w:sz w:val="24"/>
          <w:szCs w:val="24"/>
        </w:rPr>
      </w:pPr>
      <w:r w:rsidRPr="00731825">
        <w:rPr>
          <w:color w:val="00000A"/>
          <w:sz w:val="24"/>
          <w:szCs w:val="24"/>
        </w:rPr>
        <w:t xml:space="preserve">НЗ </w:t>
      </w:r>
      <w:r w:rsidRPr="00731825">
        <w:rPr>
          <w:color w:val="00000A"/>
          <w:sz w:val="24"/>
          <w:szCs w:val="24"/>
          <w:vertAlign w:val="subscript"/>
        </w:rPr>
        <w:t>он</w:t>
      </w:r>
      <w:r w:rsidRPr="00731825">
        <w:rPr>
          <w:color w:val="00000A"/>
          <w:sz w:val="24"/>
          <w:szCs w:val="24"/>
        </w:rPr>
        <w:t xml:space="preserve"> - нормативные затраты на общехозяйственные нужды. </w:t>
      </w:r>
    </w:p>
    <w:p w14:paraId="2E5F67CC" w14:textId="77777777" w:rsidR="00885914" w:rsidRPr="00731825" w:rsidRDefault="00885914" w:rsidP="006449B7">
      <w:pPr>
        <w:spacing w:after="0" w:line="240" w:lineRule="auto"/>
        <w:ind w:left="0"/>
        <w:rPr>
          <w:sz w:val="24"/>
          <w:szCs w:val="24"/>
        </w:rPr>
      </w:pPr>
      <w:r w:rsidRPr="00731825">
        <w:rPr>
          <w:color w:val="00000A"/>
          <w:sz w:val="24"/>
          <w:szCs w:val="24"/>
        </w:rPr>
        <w:t xml:space="preserve">Нормативные затраты, непосредственно связанные с оказанием государственной услуги на соответствующий финансовый год, определяются по формуле: </w:t>
      </w:r>
    </w:p>
    <w:p w14:paraId="2688B62A" w14:textId="77777777" w:rsidR="00885914" w:rsidRPr="00731825" w:rsidRDefault="00885914" w:rsidP="006449B7">
      <w:pPr>
        <w:pStyle w:val="1"/>
        <w:spacing w:after="0"/>
        <w:ind w:left="0"/>
        <w:rPr>
          <w:sz w:val="24"/>
          <w:szCs w:val="24"/>
        </w:rPr>
      </w:pPr>
      <w:r w:rsidRPr="00731825">
        <w:rPr>
          <w:sz w:val="24"/>
          <w:szCs w:val="24"/>
          <w:vertAlign w:val="superscript"/>
        </w:rPr>
        <w:t>НЗ</w:t>
      </w:r>
      <w:r w:rsidRPr="00731825">
        <w:rPr>
          <w:b w:val="0"/>
          <w:sz w:val="24"/>
          <w:szCs w:val="24"/>
          <w:vertAlign w:val="superscript"/>
        </w:rPr>
        <w:t xml:space="preserve"> </w:t>
      </w:r>
      <w:proofErr w:type="spellStart"/>
      <w:r w:rsidRPr="00731825">
        <w:rPr>
          <w:i w:val="0"/>
          <w:sz w:val="24"/>
          <w:szCs w:val="24"/>
        </w:rPr>
        <w:t>гу</w:t>
      </w:r>
      <w:proofErr w:type="spellEnd"/>
      <w:r w:rsidRPr="00731825">
        <w:rPr>
          <w:b w:val="0"/>
          <w:i w:val="0"/>
          <w:sz w:val="24"/>
          <w:szCs w:val="24"/>
        </w:rPr>
        <w:t xml:space="preserve"> </w:t>
      </w:r>
      <w:r w:rsidRPr="00731825">
        <w:rPr>
          <w:b w:val="0"/>
          <w:sz w:val="24"/>
          <w:szCs w:val="24"/>
        </w:rPr>
        <w:t xml:space="preserve">= </w:t>
      </w:r>
      <w:proofErr w:type="spellStart"/>
      <w:r w:rsidRPr="00731825">
        <w:rPr>
          <w:sz w:val="24"/>
          <w:szCs w:val="24"/>
        </w:rPr>
        <w:t>НЗoтгу</w:t>
      </w:r>
      <w:proofErr w:type="spellEnd"/>
      <w:r w:rsidRPr="00731825">
        <w:rPr>
          <w:sz w:val="24"/>
          <w:szCs w:val="24"/>
        </w:rPr>
        <w:t xml:space="preserve"> + </w:t>
      </w:r>
      <w:r w:rsidRPr="00731825">
        <w:rPr>
          <w:sz w:val="24"/>
          <w:szCs w:val="24"/>
          <w:vertAlign w:val="superscript"/>
        </w:rPr>
        <w:t>НЗ</w:t>
      </w:r>
      <w:r w:rsidRPr="00731825">
        <w:rPr>
          <w:sz w:val="24"/>
          <w:szCs w:val="24"/>
        </w:rPr>
        <w:t xml:space="preserve"> </w:t>
      </w:r>
      <w:proofErr w:type="spellStart"/>
      <w:r w:rsidRPr="00731825">
        <w:rPr>
          <w:sz w:val="24"/>
          <w:szCs w:val="24"/>
          <w:vertAlign w:val="superscript"/>
        </w:rPr>
        <w:t>j</w:t>
      </w:r>
      <w:r w:rsidRPr="00731825">
        <w:rPr>
          <w:sz w:val="24"/>
          <w:szCs w:val="24"/>
        </w:rPr>
        <w:t>мp</w:t>
      </w:r>
      <w:proofErr w:type="spellEnd"/>
      <w:r w:rsidRPr="00731825">
        <w:rPr>
          <w:sz w:val="24"/>
          <w:szCs w:val="24"/>
        </w:rPr>
        <w:t xml:space="preserve"> +  </w:t>
      </w:r>
      <w:r w:rsidRPr="00731825">
        <w:rPr>
          <w:sz w:val="24"/>
          <w:szCs w:val="24"/>
          <w:vertAlign w:val="superscript"/>
        </w:rPr>
        <w:t>НЗ</w:t>
      </w:r>
      <w:r w:rsidRPr="00731825">
        <w:rPr>
          <w:sz w:val="24"/>
          <w:szCs w:val="24"/>
        </w:rPr>
        <w:t xml:space="preserve"> </w:t>
      </w:r>
      <w:proofErr w:type="spellStart"/>
      <w:r w:rsidRPr="00731825">
        <w:rPr>
          <w:sz w:val="24"/>
          <w:szCs w:val="24"/>
          <w:vertAlign w:val="superscript"/>
        </w:rPr>
        <w:t>j</w:t>
      </w:r>
      <w:r w:rsidRPr="00731825">
        <w:rPr>
          <w:sz w:val="24"/>
          <w:szCs w:val="24"/>
        </w:rPr>
        <w:t>пп</w:t>
      </w:r>
      <w:proofErr w:type="spellEnd"/>
      <w:r w:rsidRPr="00731825">
        <w:rPr>
          <w:sz w:val="24"/>
          <w:szCs w:val="24"/>
        </w:rPr>
        <w:t xml:space="preserve">     </w:t>
      </w:r>
      <w:r w:rsidRPr="00731825">
        <w:rPr>
          <w:b w:val="0"/>
          <w:sz w:val="24"/>
          <w:szCs w:val="24"/>
        </w:rPr>
        <w:t xml:space="preserve">, </w:t>
      </w:r>
      <w:r w:rsidRPr="00731825">
        <w:rPr>
          <w:b w:val="0"/>
          <w:i w:val="0"/>
          <w:sz w:val="24"/>
          <w:szCs w:val="24"/>
        </w:rPr>
        <w:t xml:space="preserve">где                            </w:t>
      </w:r>
      <w:r w:rsidRPr="00731825">
        <w:rPr>
          <w:b w:val="0"/>
          <w:sz w:val="24"/>
          <w:szCs w:val="24"/>
        </w:rPr>
        <w:t xml:space="preserve"> </w:t>
      </w:r>
    </w:p>
    <w:p w14:paraId="248B8A0B" w14:textId="77777777" w:rsidR="00885914" w:rsidRPr="00731825" w:rsidRDefault="00885914" w:rsidP="006449B7">
      <w:pPr>
        <w:spacing w:after="0" w:line="240" w:lineRule="auto"/>
        <w:ind w:left="0" w:firstLine="0"/>
        <w:rPr>
          <w:sz w:val="24"/>
          <w:szCs w:val="24"/>
        </w:rPr>
      </w:pPr>
      <w:r w:rsidRPr="00731825">
        <w:rPr>
          <w:color w:val="00000A"/>
          <w:sz w:val="24"/>
          <w:szCs w:val="24"/>
        </w:rPr>
        <w:t xml:space="preserve">         </w:t>
      </w:r>
      <w:proofErr w:type="spellStart"/>
      <w:r w:rsidRPr="00731825">
        <w:rPr>
          <w:color w:val="00000A"/>
          <w:sz w:val="24"/>
          <w:szCs w:val="24"/>
        </w:rPr>
        <w:t>НЗ</w:t>
      </w:r>
      <w:r w:rsidRPr="00731825">
        <w:rPr>
          <w:color w:val="00000A"/>
          <w:sz w:val="24"/>
          <w:szCs w:val="24"/>
          <w:vertAlign w:val="subscript"/>
        </w:rPr>
        <w:t>гу</w:t>
      </w:r>
      <w:proofErr w:type="spellEnd"/>
      <w:r w:rsidRPr="00731825">
        <w:rPr>
          <w:color w:val="00000A"/>
          <w:sz w:val="24"/>
          <w:szCs w:val="24"/>
          <w:vertAlign w:val="subscript"/>
        </w:rPr>
        <w:t xml:space="preserve"> </w:t>
      </w:r>
      <w:r w:rsidRPr="00731825">
        <w:rPr>
          <w:color w:val="00000A"/>
          <w:sz w:val="24"/>
          <w:szCs w:val="24"/>
        </w:rPr>
        <w:t xml:space="preserve">- нормативные затраты, непосредственно связанные с оказанием государственной услуги на соответствующий финансовый год; </w:t>
      </w:r>
    </w:p>
    <w:p w14:paraId="64CFAF85" w14:textId="77777777" w:rsidR="00885914" w:rsidRPr="00731825" w:rsidRDefault="00885914" w:rsidP="006449B7">
      <w:pPr>
        <w:spacing w:after="0" w:line="240" w:lineRule="auto"/>
        <w:ind w:left="0"/>
        <w:rPr>
          <w:sz w:val="24"/>
          <w:szCs w:val="24"/>
        </w:rPr>
      </w:pPr>
      <w:proofErr w:type="spellStart"/>
      <w:r w:rsidRPr="00731825">
        <w:rPr>
          <w:color w:val="00000A"/>
          <w:sz w:val="24"/>
          <w:szCs w:val="24"/>
        </w:rPr>
        <w:t>НЗ</w:t>
      </w:r>
      <w:r w:rsidRPr="00731825">
        <w:rPr>
          <w:color w:val="00000A"/>
          <w:sz w:val="24"/>
          <w:szCs w:val="24"/>
          <w:vertAlign w:val="subscript"/>
        </w:rPr>
        <w:t>omгy</w:t>
      </w:r>
      <w:proofErr w:type="spellEnd"/>
      <w:r w:rsidRPr="00731825">
        <w:rPr>
          <w:i/>
          <w:color w:val="00000A"/>
          <w:sz w:val="24"/>
          <w:szCs w:val="24"/>
          <w:vertAlign w:val="subscript"/>
        </w:rPr>
        <w:t xml:space="preserve">  </w:t>
      </w:r>
      <w:r w:rsidRPr="00731825">
        <w:rPr>
          <w:i/>
          <w:color w:val="00000A"/>
          <w:sz w:val="24"/>
          <w:szCs w:val="24"/>
        </w:rPr>
        <w:t xml:space="preserve"> </w:t>
      </w:r>
      <w:r w:rsidRPr="00731825">
        <w:rPr>
          <w:color w:val="00000A"/>
          <w:sz w:val="24"/>
          <w:szCs w:val="24"/>
        </w:rPr>
        <w:t>- нормативные затраты  на оплату труда и начисления на</w:t>
      </w:r>
      <w:r w:rsidRPr="00731825">
        <w:rPr>
          <w:i/>
          <w:color w:val="00000A"/>
          <w:sz w:val="24"/>
          <w:szCs w:val="24"/>
        </w:rPr>
        <w:t xml:space="preserve"> </w:t>
      </w:r>
      <w:r w:rsidRPr="00731825">
        <w:rPr>
          <w:color w:val="00000A"/>
          <w:sz w:val="24"/>
          <w:szCs w:val="24"/>
        </w:rPr>
        <w:t xml:space="preserve">выплаты по оплате труда персонала, принимающего непосредственное участие в оказании государственной услуги; </w:t>
      </w:r>
    </w:p>
    <w:p w14:paraId="110988F8" w14:textId="77777777" w:rsidR="00885914" w:rsidRPr="00731825" w:rsidRDefault="00885914" w:rsidP="006449B7">
      <w:pPr>
        <w:spacing w:after="0" w:line="240" w:lineRule="auto"/>
        <w:ind w:left="0"/>
        <w:rPr>
          <w:sz w:val="24"/>
          <w:szCs w:val="24"/>
        </w:rPr>
      </w:pPr>
      <w:r w:rsidRPr="00731825">
        <w:rPr>
          <w:color w:val="00000A"/>
          <w:sz w:val="24"/>
          <w:szCs w:val="24"/>
        </w:rPr>
        <w:t xml:space="preserve">НЗ </w:t>
      </w:r>
      <w:proofErr w:type="spellStart"/>
      <w:r w:rsidRPr="00731825">
        <w:rPr>
          <w:color w:val="00000A"/>
          <w:sz w:val="24"/>
          <w:szCs w:val="24"/>
          <w:vertAlign w:val="superscript"/>
        </w:rPr>
        <w:t>j</w:t>
      </w:r>
      <w:r w:rsidRPr="00731825">
        <w:rPr>
          <w:color w:val="00000A"/>
          <w:sz w:val="24"/>
          <w:szCs w:val="24"/>
          <w:vertAlign w:val="subscript"/>
        </w:rPr>
        <w:t>мp</w:t>
      </w:r>
      <w:proofErr w:type="spellEnd"/>
      <w:r w:rsidRPr="00731825">
        <w:rPr>
          <w:color w:val="00000A"/>
          <w:sz w:val="24"/>
          <w:szCs w:val="24"/>
        </w:rPr>
        <w:t xml:space="preserve">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w:t>
      </w:r>
      <w:proofErr w:type="spellStart"/>
      <w:r w:rsidRPr="00731825">
        <w:rPr>
          <w:color w:val="00000A"/>
          <w:sz w:val="24"/>
          <w:szCs w:val="24"/>
        </w:rPr>
        <w:t>ассистивные</w:t>
      </w:r>
      <w:proofErr w:type="spellEnd"/>
      <w:r w:rsidRPr="00731825">
        <w:rPr>
          <w:color w:val="00000A"/>
          <w:sz w:val="24"/>
          <w:szCs w:val="24"/>
        </w:rPr>
        <w:t xml:space="preserve"> устройства, специальные компьютерные программы и другие средства обучения и воспитания по АООП типа j (в соответствии с </w:t>
      </w:r>
      <w:proofErr w:type="spellStart"/>
      <w:r w:rsidRPr="00731825">
        <w:rPr>
          <w:color w:val="00000A"/>
          <w:sz w:val="24"/>
          <w:szCs w:val="24"/>
        </w:rPr>
        <w:t>материальнотехническими</w:t>
      </w:r>
      <w:proofErr w:type="spellEnd"/>
      <w:r w:rsidRPr="00731825">
        <w:rPr>
          <w:color w:val="00000A"/>
          <w:sz w:val="24"/>
          <w:szCs w:val="24"/>
        </w:rPr>
        <w:t xml:space="preserve"> условиями с учетом специфики обучающихся); </w:t>
      </w:r>
    </w:p>
    <w:p w14:paraId="015FA498" w14:textId="77777777" w:rsidR="00885914" w:rsidRPr="00731825" w:rsidRDefault="00885914" w:rsidP="006449B7">
      <w:pPr>
        <w:spacing w:after="0" w:line="240" w:lineRule="auto"/>
        <w:ind w:left="0"/>
        <w:rPr>
          <w:sz w:val="24"/>
          <w:szCs w:val="24"/>
        </w:rPr>
      </w:pPr>
      <w:r w:rsidRPr="00731825">
        <w:rPr>
          <w:color w:val="00000A"/>
          <w:sz w:val="24"/>
          <w:szCs w:val="24"/>
        </w:rPr>
        <w:t xml:space="preserve">НЗ </w:t>
      </w:r>
      <w:proofErr w:type="spellStart"/>
      <w:r w:rsidRPr="00731825">
        <w:rPr>
          <w:color w:val="00000A"/>
          <w:sz w:val="24"/>
          <w:szCs w:val="24"/>
          <w:vertAlign w:val="superscript"/>
        </w:rPr>
        <w:t>j</w:t>
      </w:r>
      <w:r w:rsidRPr="00731825">
        <w:rPr>
          <w:color w:val="00000A"/>
          <w:sz w:val="24"/>
          <w:szCs w:val="24"/>
          <w:vertAlign w:val="subscript"/>
        </w:rPr>
        <w:t>пп</w:t>
      </w:r>
      <w:proofErr w:type="spellEnd"/>
      <w:r w:rsidRPr="00731825">
        <w:rPr>
          <w:color w:val="00000A"/>
          <w:sz w:val="24"/>
          <w:szCs w:val="24"/>
        </w:rPr>
        <w:t xml:space="preserve">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 </w:t>
      </w:r>
    </w:p>
    <w:p w14:paraId="505C2545" w14:textId="77777777" w:rsidR="00885914" w:rsidRPr="00731825" w:rsidRDefault="00885914" w:rsidP="006449B7">
      <w:pPr>
        <w:spacing w:after="0" w:line="240" w:lineRule="auto"/>
        <w:ind w:left="0"/>
        <w:rPr>
          <w:sz w:val="24"/>
          <w:szCs w:val="24"/>
        </w:rPr>
      </w:pPr>
      <w:r w:rsidRPr="00731825">
        <w:rPr>
          <w:color w:val="00000A"/>
          <w:sz w:val="24"/>
          <w:szCs w:val="24"/>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 управленческий и т.п. персонал не учитывается). </w:t>
      </w:r>
    </w:p>
    <w:p w14:paraId="585FA03F" w14:textId="77777777" w:rsidR="00885914" w:rsidRPr="00731825" w:rsidRDefault="00885914" w:rsidP="006449B7">
      <w:pPr>
        <w:spacing w:after="0" w:line="240" w:lineRule="auto"/>
        <w:ind w:left="0"/>
        <w:rPr>
          <w:sz w:val="24"/>
          <w:szCs w:val="24"/>
        </w:rPr>
      </w:pPr>
      <w:r w:rsidRPr="00731825">
        <w:rPr>
          <w:color w:val="00000A"/>
          <w:sz w:val="24"/>
          <w:szCs w:val="24"/>
        </w:rPr>
        <w:t xml:space="preserve">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w:t>
      </w:r>
      <w:r w:rsidRPr="00731825">
        <w:rPr>
          <w:color w:val="00000A"/>
          <w:sz w:val="24"/>
          <w:szCs w:val="24"/>
        </w:rPr>
        <w:lastRenderedPageBreak/>
        <w:t xml:space="preserve">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 </w:t>
      </w:r>
    </w:p>
    <w:p w14:paraId="51A704AF" w14:textId="77777777" w:rsidR="00885914" w:rsidRPr="00731825" w:rsidRDefault="00885914" w:rsidP="006449B7">
      <w:pPr>
        <w:spacing w:after="0" w:line="240" w:lineRule="auto"/>
        <w:ind w:left="0" w:firstLine="569"/>
        <w:rPr>
          <w:sz w:val="24"/>
          <w:szCs w:val="24"/>
        </w:rPr>
      </w:pPr>
      <w:r w:rsidRPr="00731825">
        <w:rPr>
          <w:color w:val="00000A"/>
          <w:sz w:val="24"/>
          <w:szCs w:val="24"/>
        </w:rPr>
        <w:t xml:space="preserve">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 </w:t>
      </w:r>
    </w:p>
    <w:p w14:paraId="16FE559E" w14:textId="77777777" w:rsidR="00885914" w:rsidRPr="00731825" w:rsidRDefault="00885914" w:rsidP="006449B7">
      <w:pPr>
        <w:spacing w:after="0" w:line="240" w:lineRule="auto"/>
        <w:ind w:left="0" w:firstLine="540"/>
        <w:rPr>
          <w:sz w:val="24"/>
          <w:szCs w:val="24"/>
        </w:rPr>
      </w:pPr>
      <w:r w:rsidRPr="00731825">
        <w:rPr>
          <w:color w:val="00000A"/>
          <w:sz w:val="24"/>
          <w:szCs w:val="24"/>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w:t>
      </w:r>
      <w:r w:rsidRPr="00731825">
        <w:rPr>
          <w:sz w:val="24"/>
          <w:szCs w:val="24"/>
        </w:rPr>
        <w:t xml:space="preserve">обучающихся с ЗПР: </w:t>
      </w:r>
    </w:p>
    <w:p w14:paraId="7843EBC1" w14:textId="77777777" w:rsidR="00885914" w:rsidRPr="00731825" w:rsidRDefault="00885914" w:rsidP="006449B7">
      <w:pPr>
        <w:spacing w:after="0" w:line="240" w:lineRule="auto"/>
        <w:ind w:left="0" w:hanging="10"/>
        <w:jc w:val="right"/>
        <w:rPr>
          <w:sz w:val="24"/>
          <w:szCs w:val="24"/>
        </w:rPr>
      </w:pPr>
      <w:r w:rsidRPr="00731825">
        <w:rPr>
          <w:color w:val="00000A"/>
          <w:sz w:val="24"/>
          <w:szCs w:val="24"/>
        </w:rPr>
        <w:t xml:space="preserve">реализация АООП НОО </w:t>
      </w:r>
      <w:r w:rsidRPr="00731825">
        <w:rPr>
          <w:sz w:val="24"/>
          <w:szCs w:val="24"/>
        </w:rPr>
        <w:t>обучающихся с ЗПР может</w:t>
      </w:r>
      <w:r w:rsidRPr="00731825">
        <w:rPr>
          <w:color w:val="00000A"/>
          <w:sz w:val="24"/>
          <w:szCs w:val="24"/>
        </w:rPr>
        <w:t xml:space="preserve"> определяться по </w:t>
      </w:r>
    </w:p>
    <w:p w14:paraId="2DE3CC1E" w14:textId="77777777" w:rsidR="00885914" w:rsidRPr="00731825" w:rsidRDefault="00885914" w:rsidP="006449B7">
      <w:pPr>
        <w:spacing w:after="0" w:line="240" w:lineRule="auto"/>
        <w:ind w:left="0" w:firstLine="0"/>
        <w:rPr>
          <w:sz w:val="24"/>
          <w:szCs w:val="24"/>
        </w:rPr>
      </w:pPr>
      <w:r w:rsidRPr="00731825">
        <w:rPr>
          <w:color w:val="00000A"/>
          <w:sz w:val="24"/>
          <w:szCs w:val="24"/>
        </w:rPr>
        <w:t xml:space="preserve">формуле: </w:t>
      </w:r>
    </w:p>
    <w:p w14:paraId="1B69241B" w14:textId="77777777" w:rsidR="00885914" w:rsidRPr="00731825" w:rsidRDefault="00885914" w:rsidP="006449B7">
      <w:pPr>
        <w:spacing w:after="0" w:line="240" w:lineRule="auto"/>
        <w:ind w:left="0" w:hanging="10"/>
        <w:jc w:val="left"/>
        <w:rPr>
          <w:sz w:val="24"/>
          <w:szCs w:val="24"/>
        </w:rPr>
      </w:pPr>
      <w:proofErr w:type="spellStart"/>
      <w:r w:rsidRPr="00731825">
        <w:rPr>
          <w:b/>
          <w:i/>
          <w:color w:val="00000A"/>
          <w:sz w:val="24"/>
          <w:szCs w:val="24"/>
        </w:rPr>
        <w:t>НЗ</w:t>
      </w:r>
      <w:r w:rsidRPr="00731825">
        <w:rPr>
          <w:b/>
          <w:i/>
          <w:color w:val="00000A"/>
          <w:sz w:val="24"/>
          <w:szCs w:val="24"/>
          <w:vertAlign w:val="subscript"/>
        </w:rPr>
        <w:t>отгу</w:t>
      </w:r>
      <w:proofErr w:type="spellEnd"/>
      <w:r w:rsidRPr="00731825">
        <w:rPr>
          <w:b/>
          <w:i/>
          <w:color w:val="00000A"/>
          <w:sz w:val="24"/>
          <w:szCs w:val="24"/>
        </w:rPr>
        <w:t xml:space="preserve"> = ЗП</w:t>
      </w:r>
      <w:r w:rsidRPr="00731825">
        <w:rPr>
          <w:b/>
          <w:i/>
          <w:color w:val="00000A"/>
          <w:sz w:val="24"/>
          <w:szCs w:val="24"/>
          <w:vertAlign w:val="superscript"/>
        </w:rPr>
        <w:t xml:space="preserve"> рег</w:t>
      </w:r>
      <w:r w:rsidRPr="00731825">
        <w:rPr>
          <w:b/>
          <w:i/>
          <w:color w:val="00000A"/>
          <w:sz w:val="24"/>
          <w:szCs w:val="24"/>
          <w:vertAlign w:val="subscript"/>
        </w:rPr>
        <w:t>-</w:t>
      </w:r>
      <w:r w:rsidRPr="00731825">
        <w:rPr>
          <w:b/>
          <w:i/>
          <w:color w:val="00000A"/>
          <w:sz w:val="24"/>
          <w:szCs w:val="24"/>
        </w:rPr>
        <w:t xml:space="preserve">1 * 12 * </w:t>
      </w:r>
      <w:proofErr w:type="spellStart"/>
      <w:r w:rsidRPr="00731825">
        <w:rPr>
          <w:b/>
          <w:i/>
          <w:color w:val="00000A"/>
          <w:sz w:val="24"/>
          <w:szCs w:val="24"/>
        </w:rPr>
        <w:t>К</w:t>
      </w:r>
      <w:r w:rsidRPr="00731825">
        <w:rPr>
          <w:b/>
          <w:i/>
          <w:color w:val="00000A"/>
          <w:sz w:val="24"/>
          <w:szCs w:val="24"/>
          <w:vertAlign w:val="superscript"/>
        </w:rPr>
        <w:t>овз</w:t>
      </w:r>
      <w:proofErr w:type="spellEnd"/>
      <w:r w:rsidRPr="00731825">
        <w:rPr>
          <w:b/>
          <w:i/>
          <w:color w:val="00000A"/>
          <w:sz w:val="24"/>
          <w:szCs w:val="24"/>
        </w:rPr>
        <w:t xml:space="preserve"> * К</w:t>
      </w:r>
      <w:r w:rsidRPr="00731825">
        <w:rPr>
          <w:b/>
          <w:i/>
          <w:color w:val="00000A"/>
          <w:sz w:val="24"/>
          <w:szCs w:val="24"/>
          <w:vertAlign w:val="superscript"/>
        </w:rPr>
        <w:t>1</w:t>
      </w:r>
      <w:r w:rsidRPr="00731825">
        <w:rPr>
          <w:b/>
          <w:i/>
          <w:color w:val="00000A"/>
          <w:sz w:val="24"/>
          <w:szCs w:val="24"/>
        </w:rPr>
        <w:t xml:space="preserve"> * К</w:t>
      </w:r>
      <w:r w:rsidRPr="00731825">
        <w:rPr>
          <w:b/>
          <w:i/>
          <w:color w:val="00000A"/>
          <w:sz w:val="24"/>
          <w:szCs w:val="24"/>
          <w:vertAlign w:val="superscript"/>
        </w:rPr>
        <w:t>2</w:t>
      </w:r>
      <w:r w:rsidRPr="00731825">
        <w:rPr>
          <w:b/>
          <w:i/>
          <w:color w:val="00000A"/>
          <w:sz w:val="24"/>
          <w:szCs w:val="24"/>
          <w:vertAlign w:val="subscript"/>
        </w:rPr>
        <w:t xml:space="preserve">  </w:t>
      </w:r>
      <w:r w:rsidRPr="00731825">
        <w:rPr>
          <w:b/>
          <w:i/>
          <w:color w:val="00000A"/>
          <w:sz w:val="24"/>
          <w:szCs w:val="24"/>
        </w:rPr>
        <w:t xml:space="preserve">, где: </w:t>
      </w:r>
    </w:p>
    <w:p w14:paraId="1A184EBE" w14:textId="77777777" w:rsidR="00885914" w:rsidRPr="00731825" w:rsidRDefault="00885914" w:rsidP="006449B7">
      <w:pPr>
        <w:spacing w:after="0" w:line="240" w:lineRule="auto"/>
        <w:ind w:left="0" w:firstLine="540"/>
        <w:rPr>
          <w:sz w:val="24"/>
          <w:szCs w:val="24"/>
        </w:rPr>
      </w:pPr>
      <w:proofErr w:type="spellStart"/>
      <w:r w:rsidRPr="00731825">
        <w:rPr>
          <w:b/>
          <w:i/>
          <w:color w:val="00000A"/>
          <w:sz w:val="24"/>
          <w:szCs w:val="24"/>
        </w:rPr>
        <w:t>НЗ</w:t>
      </w:r>
      <w:r w:rsidRPr="00731825">
        <w:rPr>
          <w:b/>
          <w:i/>
          <w:color w:val="00000A"/>
          <w:sz w:val="24"/>
          <w:szCs w:val="24"/>
          <w:vertAlign w:val="subscript"/>
        </w:rPr>
        <w:t>отгу</w:t>
      </w:r>
      <w:proofErr w:type="spellEnd"/>
      <w:r w:rsidRPr="00731825">
        <w:rPr>
          <w:b/>
          <w:i/>
          <w:color w:val="00000A"/>
          <w:sz w:val="24"/>
          <w:szCs w:val="24"/>
          <w:vertAlign w:val="subscript"/>
        </w:rPr>
        <w:t xml:space="preserve"> </w:t>
      </w:r>
      <w:r w:rsidRPr="00731825">
        <w:rPr>
          <w:b/>
          <w:i/>
          <w:color w:val="00000A"/>
          <w:sz w:val="24"/>
          <w:szCs w:val="24"/>
        </w:rPr>
        <w:t xml:space="preserve">- </w:t>
      </w:r>
      <w:r w:rsidRPr="00731825">
        <w:rPr>
          <w:color w:val="00000A"/>
          <w:sz w:val="24"/>
          <w:szCs w:val="24"/>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r w:rsidRPr="00731825">
        <w:rPr>
          <w:sz w:val="24"/>
          <w:szCs w:val="24"/>
        </w:rPr>
        <w:t>обучающимся с ЗПР;</w:t>
      </w:r>
      <w:r w:rsidRPr="00731825">
        <w:rPr>
          <w:i/>
          <w:sz w:val="24"/>
          <w:szCs w:val="24"/>
        </w:rPr>
        <w:t xml:space="preserve"> </w:t>
      </w:r>
    </w:p>
    <w:p w14:paraId="66968DF8" w14:textId="77777777" w:rsidR="00885914" w:rsidRPr="00731825" w:rsidRDefault="00885914" w:rsidP="006449B7">
      <w:pPr>
        <w:spacing w:after="0" w:line="240" w:lineRule="auto"/>
        <w:ind w:left="0" w:hanging="10"/>
        <w:jc w:val="right"/>
        <w:rPr>
          <w:sz w:val="24"/>
          <w:szCs w:val="24"/>
        </w:rPr>
      </w:pPr>
      <w:r w:rsidRPr="00731825">
        <w:rPr>
          <w:b/>
          <w:i/>
          <w:color w:val="00000A"/>
          <w:sz w:val="24"/>
          <w:szCs w:val="24"/>
        </w:rPr>
        <w:t xml:space="preserve"> </w:t>
      </w:r>
      <w:r w:rsidRPr="00731825">
        <w:rPr>
          <w:b/>
          <w:i/>
          <w:color w:val="00000A"/>
          <w:sz w:val="24"/>
          <w:szCs w:val="24"/>
        </w:rPr>
        <w:tab/>
      </w:r>
      <w:proofErr w:type="spellStart"/>
      <w:r w:rsidRPr="00731825">
        <w:rPr>
          <w:b/>
          <w:i/>
          <w:color w:val="00000A"/>
          <w:sz w:val="24"/>
          <w:szCs w:val="24"/>
          <w:vertAlign w:val="superscript"/>
        </w:rPr>
        <w:t>рег</w:t>
      </w:r>
      <w:proofErr w:type="spellEnd"/>
      <w:r w:rsidRPr="00731825">
        <w:rPr>
          <w:b/>
          <w:i/>
          <w:color w:val="00000A"/>
          <w:sz w:val="24"/>
          <w:szCs w:val="24"/>
        </w:rPr>
        <w:t xml:space="preserve"> </w:t>
      </w:r>
      <w:r w:rsidRPr="00731825">
        <w:rPr>
          <w:b/>
          <w:i/>
          <w:color w:val="00000A"/>
          <w:sz w:val="24"/>
          <w:szCs w:val="24"/>
        </w:rPr>
        <w:tab/>
      </w:r>
      <w:r w:rsidRPr="00731825">
        <w:rPr>
          <w:i/>
          <w:color w:val="00000A"/>
          <w:sz w:val="24"/>
          <w:szCs w:val="24"/>
        </w:rPr>
        <w:t xml:space="preserve"> </w:t>
      </w:r>
      <w:r w:rsidRPr="00731825">
        <w:rPr>
          <w:i/>
          <w:color w:val="00000A"/>
          <w:sz w:val="24"/>
          <w:szCs w:val="24"/>
        </w:rPr>
        <w:tab/>
        <w:t xml:space="preserve">– </w:t>
      </w:r>
      <w:r w:rsidRPr="00731825">
        <w:rPr>
          <w:i/>
          <w:color w:val="00000A"/>
          <w:sz w:val="24"/>
          <w:szCs w:val="24"/>
        </w:rPr>
        <w:tab/>
      </w:r>
      <w:r w:rsidRPr="00731825">
        <w:rPr>
          <w:color w:val="00000A"/>
          <w:sz w:val="24"/>
          <w:szCs w:val="24"/>
        </w:rPr>
        <w:t xml:space="preserve">среднемесячная </w:t>
      </w:r>
      <w:r w:rsidRPr="00731825">
        <w:rPr>
          <w:color w:val="00000A"/>
          <w:sz w:val="24"/>
          <w:szCs w:val="24"/>
        </w:rPr>
        <w:tab/>
        <w:t xml:space="preserve">заработная </w:t>
      </w:r>
      <w:r w:rsidRPr="00731825">
        <w:rPr>
          <w:color w:val="00000A"/>
          <w:sz w:val="24"/>
          <w:szCs w:val="24"/>
        </w:rPr>
        <w:tab/>
        <w:t xml:space="preserve">плата </w:t>
      </w:r>
      <w:r w:rsidRPr="00731825">
        <w:rPr>
          <w:color w:val="00000A"/>
          <w:sz w:val="24"/>
          <w:szCs w:val="24"/>
        </w:rPr>
        <w:tab/>
        <w:t xml:space="preserve">в </w:t>
      </w:r>
      <w:r w:rsidRPr="00731825">
        <w:rPr>
          <w:color w:val="00000A"/>
          <w:sz w:val="24"/>
          <w:szCs w:val="24"/>
        </w:rPr>
        <w:tab/>
        <w:t xml:space="preserve">экономике </w:t>
      </w:r>
    </w:p>
    <w:p w14:paraId="552847B7" w14:textId="77777777" w:rsidR="00885914" w:rsidRPr="00731825" w:rsidRDefault="00885914" w:rsidP="006449B7">
      <w:pPr>
        <w:spacing w:after="0" w:line="240" w:lineRule="auto"/>
        <w:ind w:left="0" w:hanging="10"/>
        <w:jc w:val="left"/>
        <w:rPr>
          <w:sz w:val="24"/>
          <w:szCs w:val="24"/>
        </w:rPr>
      </w:pPr>
      <w:r w:rsidRPr="00731825">
        <w:rPr>
          <w:b/>
          <w:i/>
          <w:color w:val="00000A"/>
          <w:sz w:val="24"/>
          <w:szCs w:val="24"/>
        </w:rPr>
        <w:t>ЗП</w:t>
      </w:r>
      <w:r w:rsidRPr="00731825">
        <w:rPr>
          <w:b/>
          <w:i/>
          <w:color w:val="00000A"/>
          <w:sz w:val="24"/>
          <w:szCs w:val="24"/>
        </w:rPr>
        <w:tab/>
      </w:r>
      <w:r w:rsidRPr="00731825">
        <w:rPr>
          <w:b/>
          <w:i/>
          <w:color w:val="00000A"/>
          <w:sz w:val="24"/>
          <w:szCs w:val="24"/>
          <w:vertAlign w:val="subscript"/>
        </w:rPr>
        <w:t>-1</w:t>
      </w:r>
    </w:p>
    <w:p w14:paraId="2836C128" w14:textId="77777777" w:rsidR="00885914" w:rsidRPr="00731825" w:rsidRDefault="00885914" w:rsidP="006449B7">
      <w:pPr>
        <w:spacing w:after="0" w:line="240" w:lineRule="auto"/>
        <w:ind w:left="0" w:firstLine="0"/>
        <w:rPr>
          <w:sz w:val="24"/>
          <w:szCs w:val="24"/>
        </w:rPr>
      </w:pPr>
      <w:r w:rsidRPr="00731825">
        <w:rPr>
          <w:color w:val="00000A"/>
          <w:sz w:val="24"/>
          <w:szCs w:val="24"/>
        </w:rPr>
        <w:t xml:space="preserve">соответствующего региона в предшествующем году, руб./мес.; </w:t>
      </w:r>
    </w:p>
    <w:p w14:paraId="7CB11E45" w14:textId="77777777" w:rsidR="00885914" w:rsidRPr="00731825" w:rsidRDefault="00885914" w:rsidP="006449B7">
      <w:pPr>
        <w:spacing w:after="0" w:line="240" w:lineRule="auto"/>
        <w:ind w:left="0" w:firstLine="0"/>
        <w:rPr>
          <w:sz w:val="24"/>
          <w:szCs w:val="24"/>
        </w:rPr>
      </w:pPr>
      <w:r w:rsidRPr="00731825">
        <w:rPr>
          <w:i/>
          <w:color w:val="00000A"/>
          <w:sz w:val="24"/>
          <w:szCs w:val="24"/>
        </w:rPr>
        <w:t xml:space="preserve">12 – </w:t>
      </w:r>
      <w:r w:rsidRPr="00731825">
        <w:rPr>
          <w:color w:val="00000A"/>
          <w:sz w:val="24"/>
          <w:szCs w:val="24"/>
        </w:rPr>
        <w:t xml:space="preserve">количество месяцев в году; </w:t>
      </w:r>
    </w:p>
    <w:p w14:paraId="5B3FC526" w14:textId="77777777" w:rsidR="00885914" w:rsidRPr="00731825" w:rsidRDefault="00885914" w:rsidP="006449B7">
      <w:pPr>
        <w:spacing w:after="0" w:line="240" w:lineRule="auto"/>
        <w:ind w:left="0"/>
        <w:rPr>
          <w:sz w:val="24"/>
          <w:szCs w:val="24"/>
        </w:rPr>
      </w:pPr>
      <w:r w:rsidRPr="00731825">
        <w:rPr>
          <w:i/>
          <w:color w:val="00000A"/>
          <w:sz w:val="24"/>
          <w:szCs w:val="24"/>
        </w:rPr>
        <w:t>K</w:t>
      </w:r>
      <w:r w:rsidRPr="00731825">
        <w:rPr>
          <w:i/>
          <w:color w:val="00000A"/>
          <w:sz w:val="24"/>
          <w:szCs w:val="24"/>
          <w:vertAlign w:val="superscript"/>
        </w:rPr>
        <w:t>ОВЗ</w:t>
      </w:r>
      <w:r w:rsidRPr="00731825">
        <w:rPr>
          <w:i/>
          <w:color w:val="00000A"/>
          <w:sz w:val="24"/>
          <w:szCs w:val="24"/>
        </w:rPr>
        <w:t xml:space="preserve"> – </w:t>
      </w:r>
      <w:r w:rsidRPr="00731825">
        <w:rPr>
          <w:color w:val="00000A"/>
          <w:sz w:val="24"/>
          <w:szCs w:val="24"/>
        </w:rPr>
        <w:t xml:space="preserve">коэффициент, учитывающий специфику образовательной программы или категорию обучающихся (при их наличии); </w:t>
      </w:r>
    </w:p>
    <w:p w14:paraId="54B6C8E5" w14:textId="77777777" w:rsidR="00885914" w:rsidRPr="00731825" w:rsidRDefault="00885914" w:rsidP="006449B7">
      <w:pPr>
        <w:spacing w:after="0" w:line="240" w:lineRule="auto"/>
        <w:ind w:left="0"/>
        <w:rPr>
          <w:sz w:val="24"/>
          <w:szCs w:val="24"/>
        </w:rPr>
      </w:pPr>
      <w:r w:rsidRPr="00731825">
        <w:rPr>
          <w:i/>
          <w:color w:val="00000A"/>
          <w:sz w:val="24"/>
          <w:szCs w:val="24"/>
        </w:rPr>
        <w:t>K</w:t>
      </w:r>
      <w:r w:rsidRPr="00731825">
        <w:rPr>
          <w:i/>
          <w:color w:val="00000A"/>
          <w:sz w:val="24"/>
          <w:szCs w:val="24"/>
          <w:vertAlign w:val="superscript"/>
        </w:rPr>
        <w:t>1</w:t>
      </w:r>
      <w:r w:rsidRPr="00731825">
        <w:rPr>
          <w:i/>
          <w:color w:val="00000A"/>
          <w:sz w:val="24"/>
          <w:szCs w:val="24"/>
        </w:rPr>
        <w:t xml:space="preserve"> – </w:t>
      </w:r>
      <w:r w:rsidRPr="00731825">
        <w:rPr>
          <w:color w:val="00000A"/>
          <w:sz w:val="24"/>
          <w:szCs w:val="24"/>
        </w:rPr>
        <w:t>коэффициент страховых взносов на выплаты по оплате труда. Значение коэффициента – 1,302;</w:t>
      </w:r>
      <w:r w:rsidRPr="00731825">
        <w:rPr>
          <w:i/>
          <w:color w:val="00000A"/>
          <w:sz w:val="24"/>
          <w:szCs w:val="24"/>
        </w:rPr>
        <w:t xml:space="preserve"> </w:t>
      </w:r>
    </w:p>
    <w:p w14:paraId="1F099901" w14:textId="77777777" w:rsidR="00885914" w:rsidRPr="00731825" w:rsidRDefault="00885914" w:rsidP="006449B7">
      <w:pPr>
        <w:spacing w:after="0" w:line="240" w:lineRule="auto"/>
        <w:ind w:left="0"/>
        <w:rPr>
          <w:sz w:val="24"/>
          <w:szCs w:val="24"/>
        </w:rPr>
      </w:pPr>
      <w:r w:rsidRPr="00731825">
        <w:rPr>
          <w:i/>
          <w:color w:val="00000A"/>
          <w:sz w:val="24"/>
          <w:szCs w:val="24"/>
        </w:rPr>
        <w:t>K</w:t>
      </w:r>
      <w:r w:rsidRPr="00731825">
        <w:rPr>
          <w:i/>
          <w:color w:val="00000A"/>
          <w:sz w:val="24"/>
          <w:szCs w:val="24"/>
          <w:vertAlign w:val="superscript"/>
        </w:rPr>
        <w:t>2</w:t>
      </w:r>
      <w:r w:rsidRPr="00731825">
        <w:rPr>
          <w:i/>
          <w:color w:val="00000A"/>
          <w:sz w:val="24"/>
          <w:szCs w:val="24"/>
        </w:rPr>
        <w:t xml:space="preserve"> – </w:t>
      </w:r>
      <w:r w:rsidRPr="00731825">
        <w:rPr>
          <w:color w:val="00000A"/>
          <w:sz w:val="24"/>
          <w:szCs w:val="24"/>
        </w:rPr>
        <w:t xml:space="preserve">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 </w:t>
      </w:r>
    </w:p>
    <w:p w14:paraId="62C4BF32" w14:textId="77777777" w:rsidR="00885914" w:rsidRPr="00731825" w:rsidRDefault="00885914" w:rsidP="006449B7">
      <w:pPr>
        <w:spacing w:after="0" w:line="240" w:lineRule="auto"/>
        <w:ind w:left="0" w:firstLine="0"/>
        <w:rPr>
          <w:sz w:val="24"/>
          <w:szCs w:val="24"/>
        </w:rPr>
      </w:pPr>
      <w:r w:rsidRPr="00731825">
        <w:rPr>
          <w:color w:val="00000A"/>
          <w:sz w:val="24"/>
          <w:szCs w:val="24"/>
        </w:rPr>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 </w:t>
      </w:r>
    </w:p>
    <w:p w14:paraId="05D80DBA" w14:textId="77777777" w:rsidR="00885914" w:rsidRPr="00731825" w:rsidRDefault="00885914" w:rsidP="006449B7">
      <w:pPr>
        <w:spacing w:after="0" w:line="240" w:lineRule="auto"/>
        <w:ind w:left="0" w:firstLine="0"/>
        <w:jc w:val="left"/>
        <w:rPr>
          <w:sz w:val="24"/>
          <w:szCs w:val="24"/>
        </w:rPr>
      </w:pPr>
      <w:proofErr w:type="spellStart"/>
      <w:r w:rsidRPr="00731825">
        <w:rPr>
          <w:b/>
          <w:i/>
          <w:color w:val="00000A"/>
          <w:sz w:val="24"/>
          <w:szCs w:val="24"/>
        </w:rPr>
        <w:t>НЗон</w:t>
      </w:r>
      <w:proofErr w:type="spellEnd"/>
      <w:r w:rsidRPr="00731825">
        <w:rPr>
          <w:b/>
          <w:i/>
          <w:color w:val="00000A"/>
          <w:sz w:val="24"/>
          <w:szCs w:val="24"/>
        </w:rPr>
        <w:t xml:space="preserve">= НЗ </w:t>
      </w:r>
      <w:proofErr w:type="spellStart"/>
      <w:r w:rsidRPr="00731825">
        <w:rPr>
          <w:b/>
          <w:i/>
          <w:color w:val="00000A"/>
          <w:sz w:val="24"/>
          <w:szCs w:val="24"/>
        </w:rPr>
        <w:t>jотпп</w:t>
      </w:r>
      <w:proofErr w:type="spellEnd"/>
      <w:r w:rsidRPr="00731825">
        <w:rPr>
          <w:b/>
          <w:i/>
          <w:color w:val="00000A"/>
          <w:sz w:val="24"/>
          <w:szCs w:val="24"/>
        </w:rPr>
        <w:t xml:space="preserve"> + </w:t>
      </w:r>
      <w:proofErr w:type="spellStart"/>
      <w:r w:rsidRPr="00731825">
        <w:rPr>
          <w:b/>
          <w:i/>
          <w:color w:val="00000A"/>
          <w:sz w:val="24"/>
          <w:szCs w:val="24"/>
        </w:rPr>
        <w:t>НЗком</w:t>
      </w:r>
      <w:proofErr w:type="spellEnd"/>
      <w:r w:rsidRPr="00731825">
        <w:rPr>
          <w:b/>
          <w:i/>
          <w:color w:val="00000A"/>
          <w:sz w:val="24"/>
          <w:szCs w:val="24"/>
        </w:rPr>
        <w:t xml:space="preserve"> + НЗ j </w:t>
      </w:r>
      <w:proofErr w:type="spellStart"/>
      <w:r w:rsidRPr="00731825">
        <w:rPr>
          <w:b/>
          <w:i/>
          <w:color w:val="00000A"/>
          <w:sz w:val="24"/>
          <w:szCs w:val="24"/>
        </w:rPr>
        <w:t>пк</w:t>
      </w:r>
      <w:proofErr w:type="spellEnd"/>
      <w:r w:rsidRPr="00731825">
        <w:rPr>
          <w:b/>
          <w:i/>
          <w:color w:val="00000A"/>
          <w:sz w:val="24"/>
          <w:szCs w:val="24"/>
        </w:rPr>
        <w:t xml:space="preserve"> + НЗ </w:t>
      </w:r>
      <w:proofErr w:type="spellStart"/>
      <w:r w:rsidRPr="00731825">
        <w:rPr>
          <w:b/>
          <w:i/>
          <w:color w:val="00000A"/>
          <w:sz w:val="24"/>
          <w:szCs w:val="24"/>
        </w:rPr>
        <w:t>jни</w:t>
      </w:r>
      <w:proofErr w:type="spellEnd"/>
      <w:r w:rsidRPr="00731825">
        <w:rPr>
          <w:b/>
          <w:i/>
          <w:color w:val="00000A"/>
          <w:sz w:val="24"/>
          <w:szCs w:val="24"/>
        </w:rPr>
        <w:t xml:space="preserve"> + </w:t>
      </w:r>
      <w:proofErr w:type="spellStart"/>
      <w:r w:rsidRPr="00731825">
        <w:rPr>
          <w:b/>
          <w:i/>
          <w:color w:val="00000A"/>
          <w:sz w:val="24"/>
          <w:szCs w:val="24"/>
        </w:rPr>
        <w:t>НЗди</w:t>
      </w:r>
      <w:proofErr w:type="spellEnd"/>
      <w:r w:rsidRPr="00731825">
        <w:rPr>
          <w:b/>
          <w:i/>
          <w:color w:val="00000A"/>
          <w:sz w:val="24"/>
          <w:szCs w:val="24"/>
        </w:rPr>
        <w:t xml:space="preserve"> + </w:t>
      </w:r>
      <w:proofErr w:type="spellStart"/>
      <w:r w:rsidRPr="00731825">
        <w:rPr>
          <w:b/>
          <w:i/>
          <w:color w:val="00000A"/>
          <w:sz w:val="24"/>
          <w:szCs w:val="24"/>
        </w:rPr>
        <w:t>НЗвс</w:t>
      </w:r>
      <w:proofErr w:type="spellEnd"/>
      <w:r w:rsidRPr="00731825">
        <w:rPr>
          <w:b/>
          <w:i/>
          <w:color w:val="00000A"/>
          <w:sz w:val="24"/>
          <w:szCs w:val="24"/>
        </w:rPr>
        <w:t xml:space="preserve"> + НЗ </w:t>
      </w:r>
      <w:proofErr w:type="spellStart"/>
      <w:r w:rsidRPr="00731825">
        <w:rPr>
          <w:b/>
          <w:i/>
          <w:color w:val="00000A"/>
          <w:sz w:val="24"/>
          <w:szCs w:val="24"/>
        </w:rPr>
        <w:t>jтр</w:t>
      </w:r>
      <w:proofErr w:type="spellEnd"/>
      <w:r w:rsidRPr="00731825">
        <w:rPr>
          <w:b/>
          <w:i/>
          <w:color w:val="00000A"/>
          <w:sz w:val="24"/>
          <w:szCs w:val="24"/>
        </w:rPr>
        <w:t xml:space="preserve"> + НЗ </w:t>
      </w:r>
      <w:proofErr w:type="spellStart"/>
      <w:r w:rsidRPr="00731825">
        <w:rPr>
          <w:b/>
          <w:i/>
          <w:color w:val="00000A"/>
          <w:sz w:val="24"/>
          <w:szCs w:val="24"/>
        </w:rPr>
        <w:t>jпр</w:t>
      </w:r>
      <w:proofErr w:type="spellEnd"/>
      <w:r w:rsidRPr="00731825">
        <w:rPr>
          <w:color w:val="00000A"/>
          <w:sz w:val="24"/>
          <w:szCs w:val="24"/>
        </w:rPr>
        <w:t xml:space="preserve"> , где </w:t>
      </w:r>
    </w:p>
    <w:p w14:paraId="039B979A" w14:textId="77777777" w:rsidR="00885914" w:rsidRPr="00731825" w:rsidRDefault="00885914" w:rsidP="006449B7">
      <w:pPr>
        <w:spacing w:after="0" w:line="240" w:lineRule="auto"/>
        <w:ind w:left="0"/>
        <w:rPr>
          <w:sz w:val="24"/>
          <w:szCs w:val="24"/>
        </w:rPr>
      </w:pPr>
      <w:r w:rsidRPr="00731825">
        <w:rPr>
          <w:b/>
          <w:i/>
          <w:color w:val="00000A"/>
          <w:sz w:val="24"/>
          <w:szCs w:val="24"/>
        </w:rPr>
        <w:t xml:space="preserve">НЗ </w:t>
      </w:r>
      <w:proofErr w:type="spellStart"/>
      <w:r w:rsidRPr="00731825">
        <w:rPr>
          <w:b/>
          <w:i/>
          <w:color w:val="00000A"/>
          <w:sz w:val="24"/>
          <w:szCs w:val="24"/>
          <w:vertAlign w:val="superscript"/>
        </w:rPr>
        <w:t>j</w:t>
      </w:r>
      <w:r w:rsidRPr="00731825">
        <w:rPr>
          <w:b/>
          <w:i/>
          <w:color w:val="00000A"/>
          <w:sz w:val="24"/>
          <w:szCs w:val="24"/>
          <w:vertAlign w:val="subscript"/>
        </w:rPr>
        <w:t>отпп</w:t>
      </w:r>
      <w:proofErr w:type="spellEnd"/>
      <w:r w:rsidRPr="00731825">
        <w:rPr>
          <w:color w:val="00000A"/>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w:t>
      </w:r>
    </w:p>
    <w:p w14:paraId="50C586D7" w14:textId="77777777" w:rsidR="00885914" w:rsidRPr="00731825" w:rsidRDefault="00885914" w:rsidP="006449B7">
      <w:pPr>
        <w:spacing w:after="0" w:line="240" w:lineRule="auto"/>
        <w:ind w:left="0" w:firstLine="0"/>
        <w:rPr>
          <w:sz w:val="24"/>
          <w:szCs w:val="24"/>
        </w:rPr>
      </w:pPr>
      <w:r w:rsidRPr="00731825">
        <w:rPr>
          <w:color w:val="00000A"/>
          <w:sz w:val="24"/>
          <w:szCs w:val="24"/>
        </w:rPr>
        <w:t xml:space="preserve">(вспомогательного,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w:t>
      </w:r>
      <w:proofErr w:type="spellStart"/>
      <w:r w:rsidRPr="00731825">
        <w:rPr>
          <w:color w:val="00000A"/>
          <w:sz w:val="24"/>
          <w:szCs w:val="24"/>
        </w:rPr>
        <w:t>материальнотехническими</w:t>
      </w:r>
      <w:proofErr w:type="spellEnd"/>
      <w:r w:rsidRPr="00731825">
        <w:rPr>
          <w:color w:val="00000A"/>
          <w:sz w:val="24"/>
          <w:szCs w:val="24"/>
        </w:rPr>
        <w:t xml:space="preserve"> условиями с учетом специфики обучающихся по АООП типа j; </w:t>
      </w:r>
    </w:p>
    <w:p w14:paraId="406A8210" w14:textId="77777777" w:rsidR="00885914" w:rsidRPr="00731825" w:rsidRDefault="00885914" w:rsidP="006449B7">
      <w:pPr>
        <w:spacing w:after="0" w:line="240" w:lineRule="auto"/>
        <w:ind w:left="0" w:firstLine="1217"/>
        <w:jc w:val="left"/>
        <w:rPr>
          <w:sz w:val="24"/>
          <w:szCs w:val="24"/>
        </w:rPr>
      </w:pPr>
      <w:r w:rsidRPr="00731825">
        <w:rPr>
          <w:b/>
          <w:i/>
          <w:color w:val="00000A"/>
          <w:sz w:val="24"/>
          <w:szCs w:val="24"/>
        </w:rPr>
        <w:t xml:space="preserve">j </w:t>
      </w:r>
      <w:r w:rsidRPr="00731825">
        <w:rPr>
          <w:b/>
          <w:i/>
          <w:color w:val="00000A"/>
          <w:sz w:val="24"/>
          <w:szCs w:val="24"/>
        </w:rPr>
        <w:tab/>
      </w:r>
      <w:r w:rsidRPr="00731825">
        <w:rPr>
          <w:color w:val="00000A"/>
          <w:sz w:val="24"/>
          <w:szCs w:val="24"/>
        </w:rPr>
        <w:t xml:space="preserve"> нормативные затраты  на повышение квалификации и (или) </w:t>
      </w:r>
      <w:r w:rsidRPr="00731825">
        <w:rPr>
          <w:b/>
          <w:i/>
          <w:color w:val="00000A"/>
          <w:sz w:val="24"/>
          <w:szCs w:val="24"/>
        </w:rPr>
        <w:t xml:space="preserve">НЗ </w:t>
      </w:r>
      <w:r w:rsidRPr="00731825">
        <w:rPr>
          <w:b/>
          <w:i/>
          <w:color w:val="00000A"/>
          <w:sz w:val="24"/>
          <w:szCs w:val="24"/>
        </w:rPr>
        <w:tab/>
      </w:r>
      <w:proofErr w:type="spellStart"/>
      <w:r w:rsidRPr="00731825">
        <w:rPr>
          <w:b/>
          <w:i/>
          <w:color w:val="00000A"/>
          <w:sz w:val="24"/>
          <w:szCs w:val="24"/>
          <w:vertAlign w:val="subscript"/>
        </w:rPr>
        <w:t>пк</w:t>
      </w:r>
      <w:proofErr w:type="spellEnd"/>
      <w:r w:rsidRPr="00731825">
        <w:rPr>
          <w:b/>
          <w:i/>
          <w:color w:val="00000A"/>
          <w:sz w:val="24"/>
          <w:szCs w:val="24"/>
          <w:vertAlign w:val="subscript"/>
        </w:rPr>
        <w:t xml:space="preserve"> </w:t>
      </w:r>
      <w:r w:rsidRPr="00731825">
        <w:rPr>
          <w:color w:val="00000A"/>
          <w:sz w:val="24"/>
          <w:szCs w:val="24"/>
        </w:rPr>
        <w:t xml:space="preserve">– профессиональную переподготовку работников учреждения (в соответствии с кадровыми  условиями с учетом специфики обучающихся по АООП типа j); </w:t>
      </w:r>
    </w:p>
    <w:p w14:paraId="05A430D1" w14:textId="77777777" w:rsidR="00885914" w:rsidRPr="00731825" w:rsidRDefault="00885914" w:rsidP="006449B7">
      <w:pPr>
        <w:spacing w:after="0" w:line="240" w:lineRule="auto"/>
        <w:ind w:left="0"/>
        <w:rPr>
          <w:sz w:val="24"/>
          <w:szCs w:val="24"/>
        </w:rPr>
      </w:pPr>
      <w:proofErr w:type="spellStart"/>
      <w:r w:rsidRPr="00731825">
        <w:rPr>
          <w:b/>
          <w:i/>
          <w:color w:val="00000A"/>
          <w:sz w:val="24"/>
          <w:szCs w:val="24"/>
        </w:rPr>
        <w:t>НЗ</w:t>
      </w:r>
      <w:r w:rsidRPr="00731825">
        <w:rPr>
          <w:b/>
          <w:i/>
          <w:color w:val="00000A"/>
          <w:sz w:val="24"/>
          <w:szCs w:val="24"/>
          <w:vertAlign w:val="subscript"/>
        </w:rPr>
        <w:t>ком</w:t>
      </w:r>
      <w:proofErr w:type="spellEnd"/>
      <w:r w:rsidRPr="00731825">
        <w:rPr>
          <w:color w:val="00000A"/>
          <w:sz w:val="24"/>
          <w:szCs w:val="24"/>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 </w:t>
      </w:r>
    </w:p>
    <w:p w14:paraId="10222A70" w14:textId="77777777" w:rsidR="00885914" w:rsidRPr="00731825" w:rsidRDefault="00885914" w:rsidP="006449B7">
      <w:pPr>
        <w:spacing w:after="0" w:line="240" w:lineRule="auto"/>
        <w:ind w:left="0"/>
        <w:rPr>
          <w:sz w:val="24"/>
          <w:szCs w:val="24"/>
        </w:rPr>
      </w:pPr>
      <w:r w:rsidRPr="00731825">
        <w:rPr>
          <w:b/>
          <w:i/>
          <w:color w:val="00000A"/>
          <w:sz w:val="24"/>
          <w:szCs w:val="24"/>
        </w:rPr>
        <w:lastRenderedPageBreak/>
        <w:t xml:space="preserve">НЗ </w:t>
      </w:r>
      <w:proofErr w:type="spellStart"/>
      <w:r w:rsidRPr="00731825">
        <w:rPr>
          <w:b/>
          <w:i/>
          <w:color w:val="00000A"/>
          <w:sz w:val="24"/>
          <w:szCs w:val="24"/>
          <w:vertAlign w:val="superscript"/>
        </w:rPr>
        <w:t>j</w:t>
      </w:r>
      <w:r w:rsidRPr="00731825">
        <w:rPr>
          <w:b/>
          <w:i/>
          <w:color w:val="00000A"/>
          <w:sz w:val="24"/>
          <w:szCs w:val="24"/>
          <w:vertAlign w:val="subscript"/>
        </w:rPr>
        <w:t>ни</w:t>
      </w:r>
      <w:proofErr w:type="spellEnd"/>
      <w:r w:rsidRPr="00731825">
        <w:rPr>
          <w:color w:val="00000A"/>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 </w:t>
      </w:r>
    </w:p>
    <w:p w14:paraId="78EA370C" w14:textId="77777777" w:rsidR="00885914" w:rsidRPr="00731825" w:rsidRDefault="00885914" w:rsidP="006449B7">
      <w:pPr>
        <w:spacing w:after="0" w:line="240" w:lineRule="auto"/>
        <w:ind w:left="0"/>
        <w:rPr>
          <w:sz w:val="24"/>
          <w:szCs w:val="24"/>
        </w:rPr>
      </w:pPr>
      <w:proofErr w:type="spellStart"/>
      <w:r w:rsidRPr="00731825">
        <w:rPr>
          <w:b/>
          <w:i/>
          <w:color w:val="00000A"/>
          <w:sz w:val="24"/>
          <w:szCs w:val="24"/>
        </w:rPr>
        <w:t>НЗ</w:t>
      </w:r>
      <w:r w:rsidRPr="00731825">
        <w:rPr>
          <w:b/>
          <w:i/>
          <w:color w:val="00000A"/>
          <w:sz w:val="24"/>
          <w:szCs w:val="24"/>
          <w:vertAlign w:val="subscript"/>
        </w:rPr>
        <w:t>ди</w:t>
      </w:r>
      <w:proofErr w:type="spellEnd"/>
      <w:r w:rsidRPr="00731825">
        <w:rPr>
          <w:b/>
          <w:i/>
          <w:color w:val="00000A"/>
          <w:sz w:val="24"/>
          <w:szCs w:val="24"/>
          <w:vertAlign w:val="subscript"/>
        </w:rPr>
        <w:t xml:space="preserve"> </w:t>
      </w:r>
      <w:r w:rsidRPr="00731825">
        <w:rPr>
          <w:color w:val="00000A"/>
          <w:sz w:val="24"/>
          <w:szCs w:val="24"/>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 </w:t>
      </w:r>
    </w:p>
    <w:p w14:paraId="7CEF9FBB" w14:textId="77777777" w:rsidR="00885914" w:rsidRPr="00731825" w:rsidRDefault="00885914" w:rsidP="006449B7">
      <w:pPr>
        <w:spacing w:after="0" w:line="240" w:lineRule="auto"/>
        <w:ind w:left="0" w:firstLine="0"/>
        <w:rPr>
          <w:sz w:val="24"/>
          <w:szCs w:val="24"/>
        </w:rPr>
      </w:pPr>
      <w:proofErr w:type="spellStart"/>
      <w:r w:rsidRPr="00731825">
        <w:rPr>
          <w:b/>
          <w:i/>
          <w:color w:val="00000A"/>
          <w:sz w:val="24"/>
          <w:szCs w:val="24"/>
        </w:rPr>
        <w:t>НЗ</w:t>
      </w:r>
      <w:r w:rsidRPr="00731825">
        <w:rPr>
          <w:b/>
          <w:i/>
          <w:color w:val="00000A"/>
          <w:sz w:val="24"/>
          <w:szCs w:val="24"/>
          <w:vertAlign w:val="subscript"/>
        </w:rPr>
        <w:t>вс</w:t>
      </w:r>
      <w:proofErr w:type="spellEnd"/>
      <w:r w:rsidRPr="00731825">
        <w:rPr>
          <w:color w:val="00000A"/>
          <w:sz w:val="24"/>
          <w:szCs w:val="24"/>
        </w:rPr>
        <w:t xml:space="preserve"> - нормативные затраты на приобретение услуг связи; </w:t>
      </w:r>
    </w:p>
    <w:p w14:paraId="28C25D97" w14:textId="77777777" w:rsidR="00885914" w:rsidRPr="00731825" w:rsidRDefault="00885914" w:rsidP="006449B7">
      <w:pPr>
        <w:spacing w:after="0" w:line="240" w:lineRule="auto"/>
        <w:ind w:left="0"/>
        <w:rPr>
          <w:sz w:val="24"/>
          <w:szCs w:val="24"/>
        </w:rPr>
      </w:pPr>
      <w:r w:rsidRPr="00731825">
        <w:rPr>
          <w:b/>
          <w:i/>
          <w:color w:val="00000A"/>
          <w:sz w:val="24"/>
          <w:szCs w:val="24"/>
        </w:rPr>
        <w:t xml:space="preserve">НЗ </w:t>
      </w:r>
      <w:proofErr w:type="spellStart"/>
      <w:r w:rsidRPr="00731825">
        <w:rPr>
          <w:b/>
          <w:i/>
          <w:color w:val="00000A"/>
          <w:sz w:val="24"/>
          <w:szCs w:val="24"/>
          <w:vertAlign w:val="superscript"/>
        </w:rPr>
        <w:t>j</w:t>
      </w:r>
      <w:r w:rsidRPr="00731825">
        <w:rPr>
          <w:b/>
          <w:i/>
          <w:color w:val="00000A"/>
          <w:sz w:val="24"/>
          <w:szCs w:val="24"/>
          <w:vertAlign w:val="subscript"/>
        </w:rPr>
        <w:t>тр</w:t>
      </w:r>
      <w:proofErr w:type="spellEnd"/>
      <w:r w:rsidRPr="00731825">
        <w:rPr>
          <w:b/>
          <w:i/>
          <w:color w:val="00000A"/>
          <w:sz w:val="24"/>
          <w:szCs w:val="24"/>
          <w:vertAlign w:val="subscript"/>
        </w:rPr>
        <w:t xml:space="preserve"> </w:t>
      </w:r>
      <w:r w:rsidRPr="00731825">
        <w:rPr>
          <w:color w:val="00000A"/>
          <w:sz w:val="24"/>
          <w:szCs w:val="24"/>
        </w:rPr>
        <w:t xml:space="preserve">-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 </w:t>
      </w:r>
    </w:p>
    <w:p w14:paraId="79322714" w14:textId="77777777" w:rsidR="00885914" w:rsidRPr="00731825" w:rsidRDefault="00885914" w:rsidP="006449B7">
      <w:pPr>
        <w:spacing w:after="0" w:line="240" w:lineRule="auto"/>
        <w:ind w:left="0"/>
        <w:rPr>
          <w:sz w:val="24"/>
          <w:szCs w:val="24"/>
        </w:rPr>
      </w:pPr>
      <w:r w:rsidRPr="00731825">
        <w:rPr>
          <w:b/>
          <w:i/>
          <w:color w:val="00000A"/>
          <w:sz w:val="24"/>
          <w:szCs w:val="24"/>
        </w:rPr>
        <w:t xml:space="preserve">НЗ </w:t>
      </w:r>
      <w:proofErr w:type="spellStart"/>
      <w:r w:rsidRPr="00731825">
        <w:rPr>
          <w:b/>
          <w:i/>
          <w:color w:val="00000A"/>
          <w:sz w:val="24"/>
          <w:szCs w:val="24"/>
          <w:vertAlign w:val="superscript"/>
        </w:rPr>
        <w:t>j</w:t>
      </w:r>
      <w:r w:rsidRPr="00731825">
        <w:rPr>
          <w:b/>
          <w:i/>
          <w:color w:val="00000A"/>
          <w:sz w:val="24"/>
          <w:szCs w:val="24"/>
          <w:vertAlign w:val="subscript"/>
        </w:rPr>
        <w:t>пр</w:t>
      </w:r>
      <w:proofErr w:type="spellEnd"/>
      <w:r w:rsidRPr="00731825">
        <w:rPr>
          <w:color w:val="00000A"/>
          <w:sz w:val="24"/>
          <w:szCs w:val="24"/>
        </w:rPr>
        <w:t xml:space="preserve"> -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 </w:t>
      </w:r>
    </w:p>
    <w:p w14:paraId="5267A750" w14:textId="77777777" w:rsidR="00885914" w:rsidRPr="00731825" w:rsidRDefault="00885914" w:rsidP="006449B7">
      <w:pPr>
        <w:spacing w:after="0" w:line="240" w:lineRule="auto"/>
        <w:ind w:left="0"/>
        <w:rPr>
          <w:sz w:val="24"/>
          <w:szCs w:val="24"/>
        </w:rPr>
      </w:pPr>
      <w:r w:rsidRPr="00731825">
        <w:rPr>
          <w:color w:val="00000A"/>
          <w:sz w:val="24"/>
          <w:szCs w:val="24"/>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731825">
        <w:rPr>
          <w:color w:val="00000A"/>
          <w:sz w:val="24"/>
          <w:szCs w:val="24"/>
        </w:rPr>
        <w:t>ассистивных</w:t>
      </w:r>
      <w:proofErr w:type="spellEnd"/>
      <w:r w:rsidRPr="00731825">
        <w:rPr>
          <w:color w:val="00000A"/>
          <w:sz w:val="24"/>
          <w:szCs w:val="24"/>
        </w:rPr>
        <w:t xml:space="preserve">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 </w:t>
      </w:r>
    </w:p>
    <w:p w14:paraId="20BD2926" w14:textId="77777777" w:rsidR="00885914" w:rsidRPr="00731825" w:rsidRDefault="00885914" w:rsidP="006449B7">
      <w:pPr>
        <w:spacing w:after="0" w:line="240" w:lineRule="auto"/>
        <w:ind w:left="0"/>
        <w:rPr>
          <w:sz w:val="24"/>
          <w:szCs w:val="24"/>
        </w:rPr>
      </w:pPr>
      <w:r w:rsidRPr="00731825">
        <w:rPr>
          <w:color w:val="00000A"/>
          <w:sz w:val="24"/>
          <w:szCs w:val="24"/>
        </w:rPr>
        <w:t xml:space="preserve">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 </w:t>
      </w:r>
    </w:p>
    <w:p w14:paraId="7BB42980" w14:textId="77777777" w:rsidR="00885914" w:rsidRPr="00731825" w:rsidRDefault="00885914" w:rsidP="006449B7">
      <w:pPr>
        <w:numPr>
          <w:ilvl w:val="0"/>
          <w:numId w:val="24"/>
        </w:numPr>
        <w:spacing w:after="0" w:line="240" w:lineRule="auto"/>
        <w:ind w:left="0"/>
        <w:rPr>
          <w:sz w:val="24"/>
          <w:szCs w:val="24"/>
        </w:rPr>
      </w:pPr>
      <w:r w:rsidRPr="00731825">
        <w:rPr>
          <w:color w:val="00000A"/>
          <w:sz w:val="24"/>
          <w:szCs w:val="24"/>
        </w:rPr>
        <w:t xml:space="preserve">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 </w:t>
      </w:r>
    </w:p>
    <w:p w14:paraId="4FC969BE" w14:textId="77777777" w:rsidR="00885914" w:rsidRPr="00731825" w:rsidRDefault="00885914" w:rsidP="006449B7">
      <w:pPr>
        <w:numPr>
          <w:ilvl w:val="0"/>
          <w:numId w:val="24"/>
        </w:numPr>
        <w:spacing w:after="0" w:line="240" w:lineRule="auto"/>
        <w:ind w:left="0"/>
        <w:rPr>
          <w:sz w:val="24"/>
          <w:szCs w:val="24"/>
        </w:rPr>
      </w:pPr>
      <w:r w:rsidRPr="00731825">
        <w:rPr>
          <w:color w:val="00000A"/>
          <w:sz w:val="24"/>
          <w:szCs w:val="24"/>
        </w:rPr>
        <w:t xml:space="preserve">нормативные затраты на горячее водоснабжение; </w:t>
      </w:r>
    </w:p>
    <w:p w14:paraId="1212989E" w14:textId="77777777" w:rsidR="00885914" w:rsidRPr="00731825" w:rsidRDefault="00885914" w:rsidP="006449B7">
      <w:pPr>
        <w:numPr>
          <w:ilvl w:val="0"/>
          <w:numId w:val="24"/>
        </w:numPr>
        <w:spacing w:after="0" w:line="240" w:lineRule="auto"/>
        <w:ind w:left="0"/>
        <w:rPr>
          <w:sz w:val="24"/>
          <w:szCs w:val="24"/>
        </w:rPr>
      </w:pPr>
      <w:r w:rsidRPr="00731825">
        <w:rPr>
          <w:color w:val="00000A"/>
          <w:sz w:val="24"/>
          <w:szCs w:val="24"/>
        </w:rPr>
        <w:t xml:space="preserve">нормативные затраты на потребление электрической энергии (учитываются в размере 90 процентов от общего объема затрат потребления электрической энергии); </w:t>
      </w:r>
    </w:p>
    <w:p w14:paraId="161566AD" w14:textId="77777777" w:rsidR="00885914" w:rsidRPr="00731825" w:rsidRDefault="00885914" w:rsidP="006449B7">
      <w:pPr>
        <w:numPr>
          <w:ilvl w:val="0"/>
          <w:numId w:val="24"/>
        </w:numPr>
        <w:spacing w:after="0" w:line="240" w:lineRule="auto"/>
        <w:ind w:left="0"/>
        <w:rPr>
          <w:sz w:val="24"/>
          <w:szCs w:val="24"/>
        </w:rPr>
      </w:pPr>
      <w:r w:rsidRPr="00731825">
        <w:rPr>
          <w:color w:val="00000A"/>
          <w:sz w:val="24"/>
          <w:szCs w:val="24"/>
        </w:rPr>
        <w:t xml:space="preserve">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 </w:t>
      </w:r>
    </w:p>
    <w:p w14:paraId="5CF53162" w14:textId="77777777" w:rsidR="00885914" w:rsidRPr="00731825" w:rsidRDefault="00885914" w:rsidP="006449B7">
      <w:pPr>
        <w:spacing w:after="0" w:line="240" w:lineRule="auto"/>
        <w:ind w:left="0"/>
        <w:rPr>
          <w:sz w:val="24"/>
          <w:szCs w:val="24"/>
        </w:rPr>
      </w:pPr>
      <w:r w:rsidRPr="00731825">
        <w:rPr>
          <w:color w:val="00000A"/>
          <w:sz w:val="24"/>
          <w:szCs w:val="24"/>
        </w:rPr>
        <w:t xml:space="preserve">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 </w:t>
      </w:r>
    </w:p>
    <w:p w14:paraId="4B61BBF4" w14:textId="77777777" w:rsidR="00885914" w:rsidRPr="00731825" w:rsidRDefault="00885914" w:rsidP="006449B7">
      <w:pPr>
        <w:spacing w:after="0" w:line="240" w:lineRule="auto"/>
        <w:ind w:left="0"/>
        <w:rPr>
          <w:sz w:val="24"/>
          <w:szCs w:val="24"/>
        </w:rPr>
      </w:pPr>
      <w:r w:rsidRPr="00731825">
        <w:rPr>
          <w:color w:val="00000A"/>
          <w:sz w:val="24"/>
          <w:szCs w:val="24"/>
        </w:rPr>
        <w:t xml:space="preserve">Нормативные затраты на содержание недвижимого имущества включают в себя: </w:t>
      </w:r>
    </w:p>
    <w:p w14:paraId="75597CB3" w14:textId="77777777" w:rsidR="00885914" w:rsidRPr="00731825" w:rsidRDefault="00885914" w:rsidP="006449B7">
      <w:pPr>
        <w:numPr>
          <w:ilvl w:val="0"/>
          <w:numId w:val="25"/>
        </w:numPr>
        <w:spacing w:after="0" w:line="240" w:lineRule="auto"/>
        <w:ind w:left="0"/>
        <w:rPr>
          <w:sz w:val="24"/>
          <w:szCs w:val="24"/>
        </w:rPr>
      </w:pPr>
      <w:r w:rsidRPr="00731825">
        <w:rPr>
          <w:color w:val="00000A"/>
          <w:sz w:val="24"/>
          <w:szCs w:val="24"/>
        </w:rPr>
        <w:t xml:space="preserve">нормативные затраты на эксплуатацию системы охранной сигнализации и противопожарной безопасности; </w:t>
      </w:r>
    </w:p>
    <w:p w14:paraId="7B743A02" w14:textId="77777777" w:rsidR="00885914" w:rsidRPr="00731825" w:rsidRDefault="00885914" w:rsidP="006449B7">
      <w:pPr>
        <w:numPr>
          <w:ilvl w:val="0"/>
          <w:numId w:val="25"/>
        </w:numPr>
        <w:spacing w:after="0" w:line="240" w:lineRule="auto"/>
        <w:ind w:left="0"/>
        <w:rPr>
          <w:sz w:val="24"/>
          <w:szCs w:val="24"/>
        </w:rPr>
      </w:pPr>
      <w:r w:rsidRPr="00731825">
        <w:rPr>
          <w:color w:val="00000A"/>
          <w:sz w:val="24"/>
          <w:szCs w:val="24"/>
        </w:rPr>
        <w:t xml:space="preserve">нормативные затраты на аренду недвижимого имущества; </w:t>
      </w:r>
    </w:p>
    <w:p w14:paraId="0099619C" w14:textId="77777777" w:rsidR="00885914" w:rsidRPr="00731825" w:rsidRDefault="00885914" w:rsidP="006449B7">
      <w:pPr>
        <w:numPr>
          <w:ilvl w:val="0"/>
          <w:numId w:val="25"/>
        </w:numPr>
        <w:spacing w:after="0" w:line="240" w:lineRule="auto"/>
        <w:ind w:left="0"/>
        <w:rPr>
          <w:sz w:val="24"/>
          <w:szCs w:val="24"/>
        </w:rPr>
      </w:pPr>
      <w:r w:rsidRPr="00731825">
        <w:rPr>
          <w:color w:val="00000A"/>
          <w:sz w:val="24"/>
          <w:szCs w:val="24"/>
        </w:rPr>
        <w:lastRenderedPageBreak/>
        <w:t xml:space="preserve">нормативные затраты на проведение текущего ремонта объектов недвижимого имущества; </w:t>
      </w:r>
    </w:p>
    <w:p w14:paraId="730E3A6C" w14:textId="77777777" w:rsidR="00885914" w:rsidRPr="00731825" w:rsidRDefault="00885914" w:rsidP="006449B7">
      <w:pPr>
        <w:numPr>
          <w:ilvl w:val="0"/>
          <w:numId w:val="25"/>
        </w:numPr>
        <w:spacing w:after="0" w:line="240" w:lineRule="auto"/>
        <w:ind w:left="0"/>
        <w:rPr>
          <w:sz w:val="24"/>
          <w:szCs w:val="24"/>
        </w:rPr>
      </w:pPr>
      <w:r w:rsidRPr="00731825">
        <w:rPr>
          <w:color w:val="00000A"/>
          <w:sz w:val="24"/>
          <w:szCs w:val="24"/>
        </w:rPr>
        <w:t xml:space="preserve">нормативные затраты на содержание прилегающих территорий в соответствии с утвержденными санитарными правилами и нормами; </w:t>
      </w:r>
    </w:p>
    <w:p w14:paraId="6ABF46AA" w14:textId="77777777" w:rsidR="00885914" w:rsidRPr="00731825" w:rsidRDefault="00885914" w:rsidP="006449B7">
      <w:pPr>
        <w:numPr>
          <w:ilvl w:val="0"/>
          <w:numId w:val="25"/>
        </w:numPr>
        <w:spacing w:after="0" w:line="240" w:lineRule="auto"/>
        <w:ind w:left="0"/>
        <w:rPr>
          <w:sz w:val="24"/>
          <w:szCs w:val="24"/>
        </w:rPr>
      </w:pPr>
      <w:r w:rsidRPr="00731825">
        <w:rPr>
          <w:color w:val="00000A"/>
          <w:sz w:val="24"/>
          <w:szCs w:val="24"/>
        </w:rPr>
        <w:t xml:space="preserve">прочие нормативные затраты на содержание недвижимого имущества. </w:t>
      </w:r>
    </w:p>
    <w:p w14:paraId="573B5D93" w14:textId="77777777" w:rsidR="00885914" w:rsidRPr="00731825" w:rsidRDefault="00885914" w:rsidP="006449B7">
      <w:pPr>
        <w:spacing w:after="0" w:line="240" w:lineRule="auto"/>
        <w:ind w:left="0"/>
        <w:rPr>
          <w:sz w:val="24"/>
          <w:szCs w:val="24"/>
        </w:rPr>
      </w:pPr>
      <w:r w:rsidRPr="00731825">
        <w:rPr>
          <w:color w:val="00000A"/>
          <w:sz w:val="24"/>
          <w:szCs w:val="24"/>
        </w:rPr>
        <w:t xml:space="preserve">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 </w:t>
      </w:r>
    </w:p>
    <w:p w14:paraId="2F5C29D0" w14:textId="77777777" w:rsidR="00885914" w:rsidRPr="00731825" w:rsidRDefault="00885914" w:rsidP="006449B7">
      <w:pPr>
        <w:spacing w:after="0" w:line="240" w:lineRule="auto"/>
        <w:ind w:left="0" w:hanging="10"/>
        <w:rPr>
          <w:color w:val="00000A"/>
          <w:sz w:val="24"/>
          <w:szCs w:val="24"/>
        </w:rPr>
      </w:pPr>
      <w:r w:rsidRPr="00731825">
        <w:rPr>
          <w:color w:val="00000A"/>
          <w:sz w:val="24"/>
          <w:szCs w:val="24"/>
        </w:rPr>
        <w:t xml:space="preserve">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 </w:t>
      </w:r>
    </w:p>
    <w:p w14:paraId="188E18C7" w14:textId="77777777" w:rsidR="00885914" w:rsidRPr="00CA1AA1" w:rsidRDefault="5996FFBE" w:rsidP="006449B7">
      <w:pPr>
        <w:spacing w:after="0" w:line="240" w:lineRule="auto"/>
        <w:ind w:left="0" w:hanging="10"/>
        <w:rPr>
          <w:sz w:val="24"/>
          <w:szCs w:val="24"/>
        </w:rPr>
      </w:pPr>
      <w:r w:rsidRPr="5996FFBE">
        <w:rPr>
          <w:b/>
          <w:bCs/>
          <w:color w:val="00000A"/>
          <w:sz w:val="24"/>
          <w:szCs w:val="24"/>
        </w:rPr>
        <w:t>Материально-технические условия</w:t>
      </w:r>
      <w:r w:rsidRPr="5996FFBE">
        <w:rPr>
          <w:color w:val="00000A"/>
          <w:sz w:val="24"/>
          <w:szCs w:val="24"/>
        </w:rPr>
        <w:t xml:space="preserve"> </w:t>
      </w:r>
    </w:p>
    <w:p w14:paraId="3F416EAE" w14:textId="77777777" w:rsidR="00885914" w:rsidRPr="00CA1AA1" w:rsidRDefault="5996FFBE" w:rsidP="006449B7">
      <w:pPr>
        <w:spacing w:after="0" w:line="240" w:lineRule="auto"/>
        <w:ind w:left="0"/>
        <w:rPr>
          <w:sz w:val="24"/>
          <w:szCs w:val="24"/>
        </w:rPr>
      </w:pPr>
      <w:r w:rsidRPr="5996FFBE">
        <w:rPr>
          <w:color w:val="00000A"/>
          <w:sz w:val="24"/>
          <w:szCs w:val="24"/>
        </w:rPr>
        <w:t xml:space="preserve">В соответствии с положениями ФГОС НОО ОВЗ (п. 3.6) материально технические условия реализации  АООП НОО должны соответствовать потребностям обучающихся с ОВЗ. </w:t>
      </w:r>
    </w:p>
    <w:p w14:paraId="43D6BDE1" w14:textId="6DC4DEFA" w:rsidR="00885914" w:rsidRPr="00CA1AA1" w:rsidRDefault="5996FFBE" w:rsidP="006449B7">
      <w:pPr>
        <w:spacing w:after="0" w:line="240" w:lineRule="auto"/>
        <w:ind w:left="0" w:hanging="360"/>
        <w:rPr>
          <w:sz w:val="24"/>
          <w:szCs w:val="24"/>
        </w:rPr>
      </w:pPr>
      <w:r w:rsidRPr="5996FFBE">
        <w:rPr>
          <w:color w:val="00000A"/>
          <w:sz w:val="24"/>
          <w:szCs w:val="24"/>
        </w:rPr>
        <w:t xml:space="preserve">Структура требований к материально-техническим условиям включает требования к:  </w:t>
      </w:r>
    </w:p>
    <w:p w14:paraId="02A5F47A" w14:textId="64EE3DD7" w:rsidR="00885914" w:rsidRPr="00CA1AA1" w:rsidRDefault="5996FFBE" w:rsidP="006449B7">
      <w:pPr>
        <w:spacing w:after="0" w:line="240" w:lineRule="auto"/>
        <w:ind w:left="0"/>
        <w:rPr>
          <w:sz w:val="24"/>
          <w:szCs w:val="24"/>
        </w:rPr>
      </w:pPr>
      <w:r w:rsidRPr="5996FFBE">
        <w:t xml:space="preserve">-организации пространства, в котором осуществляется реализация АООП НОО, включая архитектурную доступность и универсальный дизайн; </w:t>
      </w:r>
    </w:p>
    <w:p w14:paraId="1FD2D9BB" w14:textId="077B66B7" w:rsidR="00885914" w:rsidRPr="00CA1AA1" w:rsidRDefault="5996FFBE" w:rsidP="006449B7">
      <w:pPr>
        <w:spacing w:after="0" w:line="240" w:lineRule="auto"/>
        <w:ind w:left="0"/>
        <w:rPr>
          <w:sz w:val="24"/>
          <w:szCs w:val="24"/>
        </w:rPr>
      </w:pPr>
      <w:r w:rsidRPr="5996FFBE">
        <w:t xml:space="preserve">-организации временного режима обучения; </w:t>
      </w:r>
    </w:p>
    <w:p w14:paraId="7F0716CD" w14:textId="13C6B623" w:rsidR="00885914" w:rsidRPr="00CA1AA1" w:rsidRDefault="5996FFBE" w:rsidP="006449B7">
      <w:pPr>
        <w:spacing w:after="0" w:line="240" w:lineRule="auto"/>
        <w:ind w:left="0"/>
        <w:rPr>
          <w:sz w:val="24"/>
          <w:szCs w:val="24"/>
        </w:rPr>
      </w:pPr>
      <w:r w:rsidRPr="5996FFBE">
        <w:t xml:space="preserve">-техническим средствам обучения; </w:t>
      </w:r>
    </w:p>
    <w:p w14:paraId="67D17118" w14:textId="2B6E7A7A" w:rsidR="00885914" w:rsidRPr="00CA1AA1" w:rsidRDefault="5996FFBE" w:rsidP="006449B7">
      <w:pPr>
        <w:spacing w:after="0" w:line="240" w:lineRule="auto"/>
        <w:ind w:left="0"/>
        <w:rPr>
          <w:sz w:val="24"/>
          <w:szCs w:val="24"/>
        </w:rPr>
      </w:pPr>
      <w:r w:rsidRPr="5996FFBE">
        <w:t xml:space="preserve">-специальным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 </w:t>
      </w:r>
    </w:p>
    <w:p w14:paraId="107783AE" w14:textId="77777777" w:rsidR="00885914" w:rsidRPr="00CA1AA1" w:rsidRDefault="5996FFBE" w:rsidP="006449B7">
      <w:pPr>
        <w:pStyle w:val="2"/>
        <w:spacing w:after="0"/>
        <w:ind w:left="0" w:right="0"/>
        <w:rPr>
          <w:sz w:val="24"/>
          <w:szCs w:val="24"/>
        </w:rPr>
      </w:pPr>
      <w:r w:rsidRPr="5996FFBE">
        <w:rPr>
          <w:sz w:val="24"/>
          <w:szCs w:val="24"/>
        </w:rPr>
        <w:t xml:space="preserve"> Организация пространства </w:t>
      </w:r>
    </w:p>
    <w:p w14:paraId="2771C67F" w14:textId="0BB9679E" w:rsidR="00885914" w:rsidRPr="00CA1AA1" w:rsidRDefault="5996FFBE" w:rsidP="006449B7">
      <w:pPr>
        <w:spacing w:after="0" w:line="240" w:lineRule="auto"/>
        <w:ind w:left="0"/>
        <w:rPr>
          <w:sz w:val="24"/>
          <w:szCs w:val="24"/>
        </w:rPr>
      </w:pPr>
      <w:r w:rsidRPr="5996FFBE">
        <w:rPr>
          <w:sz w:val="24"/>
          <w:szCs w:val="24"/>
        </w:rPr>
        <w:t xml:space="preserve">Пространство МБОУ СОШ № 189 (прежде всего здание и прилегающая территория), в котором осуществляется образование обучающихся с ЗПР соответствует общим требованиям, предъявляемым к образовательным организациям, в частности:  </w:t>
      </w:r>
    </w:p>
    <w:p w14:paraId="3CB4521E" w14:textId="77777777" w:rsidR="00885914" w:rsidRPr="00CA1AA1" w:rsidRDefault="5996FFBE" w:rsidP="006449B7">
      <w:pPr>
        <w:numPr>
          <w:ilvl w:val="0"/>
          <w:numId w:val="27"/>
        </w:numPr>
        <w:spacing w:after="0" w:line="240" w:lineRule="auto"/>
        <w:ind w:left="0"/>
        <w:rPr>
          <w:sz w:val="24"/>
          <w:szCs w:val="24"/>
        </w:rPr>
      </w:pPr>
      <w:r w:rsidRPr="5996FFBE">
        <w:rPr>
          <w:sz w:val="24"/>
          <w:szCs w:val="24"/>
        </w:rPr>
        <w:t>к соблюдению санитарно-гигиенических норм</w:t>
      </w:r>
      <w:r w:rsidRPr="5996FFBE">
        <w:rPr>
          <w:color w:val="FF0000"/>
          <w:sz w:val="24"/>
          <w:szCs w:val="24"/>
        </w:rPr>
        <w:t xml:space="preserve"> </w:t>
      </w:r>
      <w:r w:rsidRPr="5996FFBE">
        <w:rPr>
          <w:sz w:val="24"/>
          <w:szCs w:val="24"/>
        </w:rPr>
        <w:t xml:space="preserve">образовательного процесса (требования к водоснабжению, канализации, освещению, воздушно-тепловому режиму и т. д.);  </w:t>
      </w:r>
    </w:p>
    <w:p w14:paraId="62CEF037" w14:textId="77777777" w:rsidR="00885914" w:rsidRPr="00CA1AA1" w:rsidRDefault="5996FFBE" w:rsidP="006449B7">
      <w:pPr>
        <w:numPr>
          <w:ilvl w:val="0"/>
          <w:numId w:val="27"/>
        </w:numPr>
        <w:spacing w:after="0" w:line="240" w:lineRule="auto"/>
        <w:ind w:left="0"/>
        <w:rPr>
          <w:sz w:val="24"/>
          <w:szCs w:val="24"/>
        </w:rPr>
      </w:pPr>
      <w:r w:rsidRPr="5996FFBE">
        <w:rPr>
          <w:sz w:val="24"/>
          <w:szCs w:val="24"/>
        </w:rPr>
        <w:t xml:space="preserve">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 </w:t>
      </w:r>
    </w:p>
    <w:p w14:paraId="42FD5320" w14:textId="77777777" w:rsidR="00885914" w:rsidRPr="00CA1AA1" w:rsidRDefault="5996FFBE" w:rsidP="006449B7">
      <w:pPr>
        <w:numPr>
          <w:ilvl w:val="0"/>
          <w:numId w:val="27"/>
        </w:numPr>
        <w:spacing w:after="0" w:line="240" w:lineRule="auto"/>
        <w:ind w:left="0"/>
        <w:rPr>
          <w:sz w:val="24"/>
          <w:szCs w:val="24"/>
        </w:rPr>
      </w:pPr>
      <w:r w:rsidRPr="5996FFBE">
        <w:rPr>
          <w:sz w:val="24"/>
          <w:szCs w:val="24"/>
        </w:rPr>
        <w:t xml:space="preserve">к соблюдению пожарной и электробезопасности;  </w:t>
      </w:r>
    </w:p>
    <w:p w14:paraId="06D06F2A" w14:textId="77777777" w:rsidR="00885914" w:rsidRPr="00CA1AA1" w:rsidRDefault="5996FFBE" w:rsidP="006449B7">
      <w:pPr>
        <w:numPr>
          <w:ilvl w:val="0"/>
          <w:numId w:val="27"/>
        </w:numPr>
        <w:spacing w:after="0" w:line="240" w:lineRule="auto"/>
        <w:ind w:left="0"/>
        <w:rPr>
          <w:sz w:val="24"/>
          <w:szCs w:val="24"/>
        </w:rPr>
      </w:pPr>
      <w:r w:rsidRPr="5996FFBE">
        <w:rPr>
          <w:sz w:val="24"/>
          <w:szCs w:val="24"/>
        </w:rPr>
        <w:t>к соблюдению требований</w:t>
      </w:r>
      <w:r w:rsidRPr="5996FFBE">
        <w:rPr>
          <w:color w:val="FF0000"/>
          <w:sz w:val="24"/>
          <w:szCs w:val="24"/>
        </w:rPr>
        <w:t xml:space="preserve"> </w:t>
      </w:r>
      <w:r w:rsidRPr="5996FFBE">
        <w:rPr>
          <w:sz w:val="24"/>
          <w:szCs w:val="24"/>
        </w:rPr>
        <w:t xml:space="preserve">охраны труда; </w:t>
      </w:r>
    </w:p>
    <w:p w14:paraId="503A96AA" w14:textId="77777777" w:rsidR="00885914" w:rsidRPr="00CA1AA1" w:rsidRDefault="5996FFBE" w:rsidP="006449B7">
      <w:pPr>
        <w:numPr>
          <w:ilvl w:val="0"/>
          <w:numId w:val="27"/>
        </w:numPr>
        <w:spacing w:after="0" w:line="240" w:lineRule="auto"/>
        <w:ind w:left="0"/>
        <w:rPr>
          <w:sz w:val="24"/>
          <w:szCs w:val="24"/>
        </w:rPr>
      </w:pPr>
      <w:r w:rsidRPr="5996FFBE">
        <w:rPr>
          <w:sz w:val="24"/>
          <w:szCs w:val="24"/>
        </w:rPr>
        <w:t xml:space="preserve">к соблюдению своевременных сроков и необходимых объемов текущего и капитального ремонта и др. </w:t>
      </w:r>
    </w:p>
    <w:p w14:paraId="7824114C" w14:textId="77777777" w:rsidR="00885914" w:rsidRPr="00CA1AA1" w:rsidRDefault="5996FFBE" w:rsidP="006449B7">
      <w:pPr>
        <w:spacing w:after="0" w:line="240" w:lineRule="auto"/>
        <w:ind w:left="0"/>
        <w:rPr>
          <w:sz w:val="24"/>
          <w:szCs w:val="24"/>
        </w:rPr>
      </w:pPr>
      <w:r w:rsidRPr="5996FFBE">
        <w:rPr>
          <w:color w:val="00000A"/>
          <w:sz w:val="24"/>
          <w:szCs w:val="24"/>
        </w:rPr>
        <w:t xml:space="preserve">Материально-техническая база реализации адаптированной основной образовательной программы начального образования обучающихся с ЗПР  соответствует  действующим санитарным и противопожарным нормам, нормам охраны труда работников образовательных учреждениям, предъявляемым к: </w:t>
      </w:r>
    </w:p>
    <w:p w14:paraId="063AE474" w14:textId="77777777" w:rsidR="00885914" w:rsidRPr="00CA1AA1" w:rsidRDefault="5996FFBE" w:rsidP="006449B7">
      <w:pPr>
        <w:numPr>
          <w:ilvl w:val="0"/>
          <w:numId w:val="27"/>
        </w:numPr>
        <w:spacing w:after="0" w:line="240" w:lineRule="auto"/>
        <w:ind w:left="0"/>
        <w:rPr>
          <w:sz w:val="24"/>
          <w:szCs w:val="24"/>
        </w:rPr>
      </w:pPr>
      <w:r w:rsidRPr="5996FFBE">
        <w:rPr>
          <w:sz w:val="24"/>
          <w:szCs w:val="24"/>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14:paraId="5EB6FF61" w14:textId="77777777" w:rsidR="00885914" w:rsidRPr="00CA1AA1" w:rsidRDefault="5996FFBE" w:rsidP="006449B7">
      <w:pPr>
        <w:numPr>
          <w:ilvl w:val="0"/>
          <w:numId w:val="27"/>
        </w:numPr>
        <w:spacing w:after="0" w:line="240" w:lineRule="auto"/>
        <w:ind w:left="0"/>
        <w:rPr>
          <w:sz w:val="24"/>
          <w:szCs w:val="24"/>
        </w:rPr>
      </w:pPr>
      <w:r w:rsidRPr="5996FFBE">
        <w:rPr>
          <w:sz w:val="24"/>
          <w:szCs w:val="24"/>
        </w:rPr>
        <w:lastRenderedPageBreak/>
        <w:t xml:space="preserve">зданию образовательного учреждения (высота и архитектура здания); </w:t>
      </w:r>
    </w:p>
    <w:p w14:paraId="1F843314" w14:textId="77777777" w:rsidR="00885914" w:rsidRPr="00CA1AA1" w:rsidRDefault="5996FFBE" w:rsidP="006449B7">
      <w:pPr>
        <w:numPr>
          <w:ilvl w:val="0"/>
          <w:numId w:val="27"/>
        </w:numPr>
        <w:spacing w:after="0" w:line="240" w:lineRule="auto"/>
        <w:ind w:left="0"/>
        <w:rPr>
          <w:sz w:val="24"/>
          <w:szCs w:val="24"/>
        </w:rPr>
      </w:pPr>
      <w:r w:rsidRPr="5996FFBE">
        <w:rPr>
          <w:sz w:val="24"/>
          <w:szCs w:val="24"/>
        </w:rPr>
        <w:t xml:space="preserve">помещениям библиотек (площадь, размещение рабочих зон, наличие читального зала, число читательских мест, </w:t>
      </w:r>
      <w:proofErr w:type="spellStart"/>
      <w:r w:rsidRPr="5996FFBE">
        <w:rPr>
          <w:sz w:val="24"/>
          <w:szCs w:val="24"/>
        </w:rPr>
        <w:t>медиатеки</w:t>
      </w:r>
      <w:proofErr w:type="spellEnd"/>
      <w:r w:rsidRPr="5996FFBE">
        <w:rPr>
          <w:sz w:val="24"/>
          <w:szCs w:val="24"/>
        </w:rPr>
        <w:t xml:space="preserve">); </w:t>
      </w:r>
    </w:p>
    <w:p w14:paraId="36F3B3AA" w14:textId="77777777" w:rsidR="00885914" w:rsidRPr="00CA1AA1" w:rsidRDefault="5996FFBE" w:rsidP="006449B7">
      <w:pPr>
        <w:numPr>
          <w:ilvl w:val="0"/>
          <w:numId w:val="27"/>
        </w:numPr>
        <w:spacing w:after="0" w:line="240" w:lineRule="auto"/>
        <w:ind w:left="0"/>
        <w:rPr>
          <w:sz w:val="24"/>
          <w:szCs w:val="24"/>
        </w:rPr>
      </w:pPr>
      <w:r w:rsidRPr="5996FFBE">
        <w:rPr>
          <w:sz w:val="24"/>
          <w:szCs w:val="24"/>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14:paraId="071E67C8" w14:textId="77777777" w:rsidR="00885914" w:rsidRPr="00CA1AA1" w:rsidRDefault="5996FFBE" w:rsidP="006449B7">
      <w:pPr>
        <w:numPr>
          <w:ilvl w:val="0"/>
          <w:numId w:val="27"/>
        </w:numPr>
        <w:spacing w:after="0" w:line="240" w:lineRule="auto"/>
        <w:ind w:left="0"/>
        <w:rPr>
          <w:sz w:val="24"/>
          <w:szCs w:val="24"/>
        </w:rPr>
      </w:pPr>
      <w:r w:rsidRPr="5996FFBE">
        <w:rPr>
          <w:sz w:val="24"/>
          <w:szCs w:val="24"/>
        </w:rPr>
        <w:t xml:space="preserve">актовому и физкультурному залам; </w:t>
      </w:r>
    </w:p>
    <w:p w14:paraId="7BCE8120" w14:textId="77777777" w:rsidR="00885914" w:rsidRPr="00CA1AA1" w:rsidRDefault="5996FFBE" w:rsidP="006449B7">
      <w:pPr>
        <w:numPr>
          <w:ilvl w:val="0"/>
          <w:numId w:val="27"/>
        </w:numPr>
        <w:spacing w:after="0" w:line="240" w:lineRule="auto"/>
        <w:ind w:left="0"/>
        <w:rPr>
          <w:sz w:val="24"/>
          <w:szCs w:val="24"/>
        </w:rPr>
      </w:pPr>
      <w:r w:rsidRPr="5996FFBE">
        <w:rPr>
          <w:sz w:val="24"/>
          <w:szCs w:val="24"/>
        </w:rPr>
        <w:t xml:space="preserve">кабинетам медицинского назначения;  </w:t>
      </w:r>
    </w:p>
    <w:p w14:paraId="3D381D79" w14:textId="77777777" w:rsidR="00885914" w:rsidRPr="00CA1AA1" w:rsidRDefault="00885914" w:rsidP="006449B7">
      <w:pPr>
        <w:numPr>
          <w:ilvl w:val="0"/>
          <w:numId w:val="27"/>
        </w:numPr>
        <w:spacing w:after="0" w:line="240" w:lineRule="auto"/>
        <w:ind w:left="0"/>
        <w:rPr>
          <w:sz w:val="24"/>
          <w:szCs w:val="24"/>
        </w:rPr>
      </w:pPr>
      <w:r w:rsidRPr="00CA1AA1">
        <w:rPr>
          <w:sz w:val="24"/>
          <w:szCs w:val="24"/>
        </w:rPr>
        <w:t xml:space="preserve">помещениям для питания обучающихся, а также для хранения и приготовления </w:t>
      </w:r>
      <w:r w:rsidRPr="00CA1AA1">
        <w:rPr>
          <w:sz w:val="24"/>
          <w:szCs w:val="24"/>
        </w:rPr>
        <w:tab/>
        <w:t xml:space="preserve">пищи, </w:t>
      </w:r>
      <w:r w:rsidRPr="00CA1AA1">
        <w:rPr>
          <w:sz w:val="24"/>
          <w:szCs w:val="24"/>
        </w:rPr>
        <w:tab/>
        <w:t xml:space="preserve">обеспечивающим </w:t>
      </w:r>
      <w:r w:rsidRPr="00CA1AA1">
        <w:rPr>
          <w:sz w:val="24"/>
          <w:szCs w:val="24"/>
        </w:rPr>
        <w:tab/>
        <w:t xml:space="preserve">возможность </w:t>
      </w:r>
      <w:r w:rsidRPr="00CA1AA1">
        <w:rPr>
          <w:sz w:val="24"/>
          <w:szCs w:val="24"/>
        </w:rPr>
        <w:tab/>
        <w:t xml:space="preserve">организации качественного горячего питания; </w:t>
      </w:r>
    </w:p>
    <w:p w14:paraId="6C1BA206" w14:textId="77777777" w:rsidR="00885914" w:rsidRPr="00CA1AA1" w:rsidRDefault="5996FFBE" w:rsidP="006449B7">
      <w:pPr>
        <w:numPr>
          <w:ilvl w:val="0"/>
          <w:numId w:val="27"/>
        </w:numPr>
        <w:spacing w:after="0" w:line="240" w:lineRule="auto"/>
        <w:ind w:left="0"/>
        <w:rPr>
          <w:sz w:val="24"/>
          <w:szCs w:val="24"/>
        </w:rPr>
      </w:pPr>
      <w:r w:rsidRPr="5996FFBE">
        <w:rPr>
          <w:sz w:val="24"/>
          <w:szCs w:val="24"/>
        </w:rPr>
        <w:t xml:space="preserve">туалетам, коридорам и другим помещениям. </w:t>
      </w:r>
    </w:p>
    <w:p w14:paraId="3C799BC5" w14:textId="5F927DB3" w:rsidR="00885914" w:rsidRPr="00CA1AA1" w:rsidRDefault="5996FFBE" w:rsidP="006449B7">
      <w:pPr>
        <w:spacing w:after="0" w:line="240" w:lineRule="auto"/>
        <w:ind w:left="0"/>
        <w:rPr>
          <w:sz w:val="24"/>
          <w:szCs w:val="24"/>
        </w:rPr>
      </w:pPr>
      <w:r w:rsidRPr="5996FFBE">
        <w:rPr>
          <w:sz w:val="24"/>
          <w:szCs w:val="24"/>
        </w:rPr>
        <w:t xml:space="preserve">МБОУ СОШ №189 обеспечивает обучающихся с ЗПР отдельными  специально оборудованными  помещениями для реализации курсов коррекционно-развивающей области и  психолого-медико-педагогического сопровождения. В школе имеются отдельные специально оборудованные помещения для проведения занятий с педагогом - психологом и другими специалистами, отвечающие задачам программы коррекционной работы и задачам психолого-педагогического сопровождения обучающегося с ЗПР. Организовано пространство для отдыха и двигательной активности обучающихся на перемене и во второй половине дня. </w:t>
      </w:r>
    </w:p>
    <w:p w14:paraId="20BC647E" w14:textId="77777777" w:rsidR="00885914" w:rsidRPr="00CA1AA1" w:rsidRDefault="00885914" w:rsidP="006449B7">
      <w:pPr>
        <w:spacing w:after="0" w:line="240" w:lineRule="auto"/>
        <w:ind w:left="0"/>
        <w:rPr>
          <w:sz w:val="24"/>
          <w:szCs w:val="24"/>
        </w:rPr>
      </w:pPr>
      <w:r w:rsidRPr="00CA1AA1">
        <w:rPr>
          <w:color w:val="00000A"/>
          <w:sz w:val="24"/>
          <w:szCs w:val="24"/>
        </w:rPr>
        <w:t>Организация рабочего пространства обучающегося с ЗПР в классе</w:t>
      </w:r>
      <w:r w:rsidRPr="00CA1AA1">
        <w:rPr>
          <w:b/>
          <w:i/>
          <w:color w:val="00000A"/>
          <w:sz w:val="24"/>
          <w:szCs w:val="24"/>
        </w:rPr>
        <w:t xml:space="preserve"> </w:t>
      </w:r>
      <w:r w:rsidRPr="00CA1AA1">
        <w:rPr>
          <w:color w:val="00000A"/>
          <w:sz w:val="24"/>
          <w:szCs w:val="24"/>
        </w:rPr>
        <w:t xml:space="preserve">предполагает выбор парты и партнера.  </w:t>
      </w:r>
    </w:p>
    <w:p w14:paraId="5C236E8A" w14:textId="77777777" w:rsidR="00885914" w:rsidRPr="00CA1AA1" w:rsidRDefault="00885914" w:rsidP="006449B7">
      <w:pPr>
        <w:spacing w:after="0" w:line="240" w:lineRule="auto"/>
        <w:ind w:left="0"/>
        <w:rPr>
          <w:color w:val="00000A"/>
          <w:sz w:val="24"/>
          <w:szCs w:val="24"/>
        </w:rPr>
      </w:pPr>
      <w:r w:rsidRPr="00CA1AA1">
        <w:rPr>
          <w:color w:val="00000A"/>
          <w:sz w:val="24"/>
          <w:szCs w:val="24"/>
        </w:rPr>
        <w:t xml:space="preserve">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w:t>
      </w:r>
    </w:p>
    <w:p w14:paraId="628A1B4A" w14:textId="77777777" w:rsidR="00885914" w:rsidRPr="00CA1AA1" w:rsidRDefault="00885914" w:rsidP="006449B7">
      <w:pPr>
        <w:spacing w:after="0" w:line="240" w:lineRule="auto"/>
        <w:ind w:left="0"/>
        <w:rPr>
          <w:sz w:val="24"/>
          <w:szCs w:val="24"/>
        </w:rPr>
      </w:pPr>
      <w:r w:rsidRPr="00CA1AA1">
        <w:rPr>
          <w:b/>
          <w:i/>
          <w:sz w:val="24"/>
          <w:szCs w:val="24"/>
        </w:rPr>
        <w:t>Требования к организации временного режима обучения</w:t>
      </w:r>
      <w:r w:rsidRPr="00CA1AA1">
        <w:rPr>
          <w:b/>
          <w:sz w:val="24"/>
          <w:szCs w:val="24"/>
        </w:rPr>
        <w:t xml:space="preserve"> </w:t>
      </w:r>
    </w:p>
    <w:p w14:paraId="09C020FA" w14:textId="77777777" w:rsidR="00885914" w:rsidRPr="00CA1AA1" w:rsidRDefault="00885914" w:rsidP="006449B7">
      <w:pPr>
        <w:spacing w:after="0" w:line="240" w:lineRule="auto"/>
        <w:ind w:left="0"/>
        <w:rPr>
          <w:sz w:val="24"/>
          <w:szCs w:val="24"/>
        </w:rPr>
      </w:pPr>
      <w:r w:rsidRPr="00CA1AA1">
        <w:rPr>
          <w:sz w:val="24"/>
          <w:szCs w:val="24"/>
        </w:rPr>
        <w:t xml:space="preserve">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w:t>
      </w:r>
    </w:p>
    <w:p w14:paraId="6101853E" w14:textId="77777777" w:rsidR="00885914" w:rsidRPr="00CA1AA1" w:rsidRDefault="00885914" w:rsidP="006449B7">
      <w:pPr>
        <w:spacing w:after="0" w:line="240" w:lineRule="auto"/>
        <w:ind w:left="0"/>
        <w:rPr>
          <w:sz w:val="24"/>
          <w:szCs w:val="24"/>
        </w:rPr>
      </w:pPr>
      <w:r w:rsidRPr="00CA1AA1">
        <w:rPr>
          <w:sz w:val="24"/>
          <w:szCs w:val="24"/>
        </w:rPr>
        <w:t xml:space="preserve">Организация временного режима обучения детей с ЗПР должна соответствует их особым образовательным потребностям и учитывает их индивидуальные возможности. </w:t>
      </w:r>
    </w:p>
    <w:p w14:paraId="1D004607" w14:textId="77777777" w:rsidR="00885914" w:rsidRPr="00CA1AA1" w:rsidRDefault="00885914" w:rsidP="006449B7">
      <w:pPr>
        <w:spacing w:after="0" w:line="240" w:lineRule="auto"/>
        <w:ind w:left="0"/>
        <w:rPr>
          <w:sz w:val="24"/>
          <w:szCs w:val="24"/>
        </w:rPr>
      </w:pPr>
      <w:r w:rsidRPr="00CA1AA1">
        <w:rPr>
          <w:sz w:val="24"/>
          <w:szCs w:val="24"/>
        </w:rPr>
        <w:t xml:space="preserve">Сроки освоения АООП НОО обучающимися с ЗПР для варианта 7.1 составляют 4 года (1-4 классы). </w:t>
      </w:r>
    </w:p>
    <w:p w14:paraId="07700410" w14:textId="77777777" w:rsidR="00885914" w:rsidRPr="00CA1AA1" w:rsidRDefault="00885914" w:rsidP="006449B7">
      <w:pPr>
        <w:spacing w:after="0" w:line="240" w:lineRule="auto"/>
        <w:ind w:left="0"/>
        <w:rPr>
          <w:sz w:val="24"/>
          <w:szCs w:val="24"/>
        </w:rPr>
      </w:pPr>
      <w:r w:rsidRPr="00CA1AA1">
        <w:rPr>
          <w:sz w:val="24"/>
          <w:szCs w:val="24"/>
        </w:rPr>
        <w:t xml:space="preserve">Устанавливается следующая продолжительность учебного года: 1 классы – 33 учебных недели; 2 – 4 классы – 34 учебных недели. </w:t>
      </w:r>
    </w:p>
    <w:p w14:paraId="76E48DAD" w14:textId="77777777" w:rsidR="00885914" w:rsidRPr="00CA1AA1" w:rsidRDefault="00885914" w:rsidP="006449B7">
      <w:pPr>
        <w:spacing w:after="0" w:line="240" w:lineRule="auto"/>
        <w:ind w:left="0"/>
        <w:rPr>
          <w:sz w:val="24"/>
          <w:szCs w:val="24"/>
        </w:rPr>
      </w:pPr>
      <w:r w:rsidRPr="00CA1AA1">
        <w:rPr>
          <w:sz w:val="24"/>
          <w:szCs w:val="24"/>
        </w:rPr>
        <w:t xml:space="preserve">Для профилактики переутомления обучающихся с ЗПР в годовом календарном учебном плане  предусмотрено равномерное распределение периодов учебного времени и каникул.  </w:t>
      </w:r>
    </w:p>
    <w:p w14:paraId="74F13A83" w14:textId="2A849989" w:rsidR="00885914" w:rsidRPr="00CA1AA1" w:rsidRDefault="5996FFBE" w:rsidP="006449B7">
      <w:pPr>
        <w:spacing w:after="0" w:line="240" w:lineRule="auto"/>
        <w:ind w:left="0"/>
        <w:rPr>
          <w:sz w:val="24"/>
          <w:szCs w:val="24"/>
        </w:rPr>
      </w:pPr>
      <w:r w:rsidRPr="5996FFBE">
        <w:rPr>
          <w:sz w:val="24"/>
          <w:szCs w:val="24"/>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МБОУ СОШ №189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rsidRPr="5996FFBE">
        <w:rPr>
          <w:sz w:val="24"/>
          <w:szCs w:val="24"/>
        </w:rPr>
        <w:t>здоровьесбережению</w:t>
      </w:r>
      <w:proofErr w:type="spellEnd"/>
      <w:r w:rsidRPr="5996FFBE">
        <w:rPr>
          <w:sz w:val="24"/>
          <w:szCs w:val="24"/>
        </w:rPr>
        <w:t xml:space="preserve"> (регулируется объем нагрузки по реализации АООП НОО, время на </w:t>
      </w:r>
      <w:r w:rsidRPr="5996FFBE">
        <w:rPr>
          <w:sz w:val="24"/>
          <w:szCs w:val="24"/>
        </w:rPr>
        <w:lastRenderedPageBreak/>
        <w:t xml:space="preserve">самостоятельную учебную работу, время отдыха, удовлетворение потребностей обучающихся в двигательной активности). Целесообразно, но решается вопрос индивидуально, обучение по режиму продленного дня с организацией прогулки, питания, необходимых оздоровительных мероприятий. </w:t>
      </w:r>
    </w:p>
    <w:p w14:paraId="16C68665" w14:textId="77777777" w:rsidR="00885914" w:rsidRPr="00CA1AA1" w:rsidRDefault="00885914" w:rsidP="006449B7">
      <w:pPr>
        <w:spacing w:after="0" w:line="240" w:lineRule="auto"/>
        <w:ind w:left="0"/>
        <w:rPr>
          <w:sz w:val="24"/>
          <w:szCs w:val="24"/>
        </w:rPr>
      </w:pPr>
      <w:r w:rsidRPr="00CA1AA1">
        <w:rPr>
          <w:sz w:val="24"/>
          <w:szCs w:val="24"/>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 </w:t>
      </w:r>
    </w:p>
    <w:p w14:paraId="59028949" w14:textId="77777777" w:rsidR="00885914" w:rsidRPr="00CA1AA1" w:rsidRDefault="00885914" w:rsidP="006449B7">
      <w:pPr>
        <w:spacing w:after="0" w:line="240" w:lineRule="auto"/>
        <w:ind w:left="0"/>
        <w:rPr>
          <w:sz w:val="24"/>
          <w:szCs w:val="24"/>
        </w:rPr>
      </w:pPr>
      <w:r w:rsidRPr="00CA1AA1">
        <w:rPr>
          <w:sz w:val="24"/>
          <w:szCs w:val="24"/>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r w:rsidRPr="00CA1AA1">
        <w:rPr>
          <w:i/>
          <w:sz w:val="24"/>
          <w:szCs w:val="24"/>
        </w:rPr>
        <w:t xml:space="preserve"> </w:t>
      </w:r>
    </w:p>
    <w:p w14:paraId="25B24695" w14:textId="7EC34BAA" w:rsidR="00885914" w:rsidRPr="00CA1AA1" w:rsidRDefault="5996FFBE" w:rsidP="006449B7">
      <w:pPr>
        <w:spacing w:after="0" w:line="240" w:lineRule="auto"/>
        <w:ind w:left="0"/>
        <w:rPr>
          <w:sz w:val="24"/>
          <w:szCs w:val="24"/>
        </w:rPr>
      </w:pPr>
      <w:r w:rsidRPr="5996FFBE">
        <w:rPr>
          <w:sz w:val="24"/>
          <w:szCs w:val="24"/>
        </w:rPr>
        <w:t xml:space="preserve">Учебные занятия в  МБОУ СОШ №189 начинаются в 8.00 . Проведение нулевых уроков не допускается. Число уроков в день:  </w:t>
      </w:r>
    </w:p>
    <w:p w14:paraId="4864CC7C" w14:textId="77777777" w:rsidR="00885914" w:rsidRPr="00CA1AA1" w:rsidRDefault="00885914" w:rsidP="006449B7">
      <w:pPr>
        <w:spacing w:after="0" w:line="240" w:lineRule="auto"/>
        <w:ind w:left="0" w:firstLine="0"/>
        <w:rPr>
          <w:sz w:val="24"/>
          <w:szCs w:val="24"/>
        </w:rPr>
      </w:pPr>
      <w:r w:rsidRPr="00CA1AA1">
        <w:rPr>
          <w:sz w:val="24"/>
          <w:szCs w:val="24"/>
        </w:rPr>
        <w:t xml:space="preserve">для обучающихся 1 классов – не должно превышать 4 уроков и один день </w:t>
      </w:r>
    </w:p>
    <w:p w14:paraId="2E5C72EF" w14:textId="77777777" w:rsidR="00885914" w:rsidRPr="00CA1AA1" w:rsidRDefault="00885914" w:rsidP="006449B7">
      <w:pPr>
        <w:spacing w:after="0" w:line="240" w:lineRule="auto"/>
        <w:ind w:left="0" w:hanging="710"/>
        <w:rPr>
          <w:sz w:val="24"/>
          <w:szCs w:val="24"/>
        </w:rPr>
      </w:pPr>
      <w:r w:rsidRPr="00CA1AA1">
        <w:rPr>
          <w:sz w:val="24"/>
          <w:szCs w:val="24"/>
        </w:rPr>
        <w:t xml:space="preserve">в неделю – не более 5 уроков, за счет урока физической культуры; для обучающихся 2 – 4 классов – не более 5 уроков. </w:t>
      </w:r>
    </w:p>
    <w:p w14:paraId="6F4175E1" w14:textId="77777777" w:rsidR="00885914" w:rsidRPr="00CA1AA1" w:rsidRDefault="00885914" w:rsidP="006449B7">
      <w:pPr>
        <w:spacing w:after="0" w:line="240" w:lineRule="auto"/>
        <w:ind w:left="0"/>
        <w:rPr>
          <w:sz w:val="24"/>
          <w:szCs w:val="24"/>
        </w:rPr>
      </w:pPr>
      <w:r w:rsidRPr="00CA1AA1">
        <w:rPr>
          <w:sz w:val="24"/>
          <w:szCs w:val="24"/>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CA1AA1">
        <w:rPr>
          <w:sz w:val="24"/>
          <w:szCs w:val="24"/>
          <w:vertAlign w:val="superscript"/>
        </w:rPr>
        <w:footnoteReference w:id="12"/>
      </w:r>
      <w:r w:rsidRPr="00CA1AA1">
        <w:rPr>
          <w:sz w:val="24"/>
          <w:szCs w:val="24"/>
        </w:rPr>
        <w:t xml:space="preserve">. </w:t>
      </w:r>
    </w:p>
    <w:p w14:paraId="0E5A90CE" w14:textId="77777777" w:rsidR="00885914" w:rsidRPr="00CA1AA1" w:rsidRDefault="00885914" w:rsidP="006449B7">
      <w:pPr>
        <w:spacing w:after="0" w:line="240" w:lineRule="auto"/>
        <w:ind w:left="0"/>
        <w:rPr>
          <w:sz w:val="24"/>
          <w:szCs w:val="24"/>
        </w:rPr>
      </w:pPr>
      <w:r w:rsidRPr="00CA1AA1">
        <w:rPr>
          <w:sz w:val="24"/>
          <w:szCs w:val="24"/>
        </w:rPr>
        <w:t xml:space="preserve">Продолжительность перемен между уроками составляет не менее 10 минут, большой перемены (после 2-го или 3-го уроков) - 20  минут. Между началом коррекционных, внеклассных, факультативных занятий, кружков, секций и последним уроком  устраивается перерыв продолжительностью не менее 45 минут.  </w:t>
      </w:r>
    </w:p>
    <w:p w14:paraId="00040FCE" w14:textId="77777777" w:rsidR="00885914" w:rsidRPr="00CA1AA1" w:rsidRDefault="00885914" w:rsidP="006449B7">
      <w:pPr>
        <w:spacing w:after="0" w:line="240" w:lineRule="auto"/>
        <w:ind w:left="0"/>
        <w:rPr>
          <w:sz w:val="24"/>
          <w:szCs w:val="24"/>
        </w:rPr>
      </w:pPr>
      <w:r w:rsidRPr="00CA1AA1">
        <w:rPr>
          <w:sz w:val="24"/>
          <w:szCs w:val="24"/>
        </w:rPr>
        <w:t xml:space="preserve">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 в котором обучаются дети с ЗПР, осваивающие вариант 7.1 АООП НОО, не  превышает 25 обучающихся, число обучающихся с ЗПР в классе не  превышает четырех, остальные обучающиеся – не имеющие ограничений по здоровью. </w:t>
      </w:r>
    </w:p>
    <w:p w14:paraId="25B6014B" w14:textId="77777777" w:rsidR="00885914" w:rsidRPr="00CA1AA1" w:rsidRDefault="00885914" w:rsidP="006449B7">
      <w:pPr>
        <w:spacing w:after="0" w:line="240" w:lineRule="auto"/>
        <w:ind w:left="0" w:hanging="10"/>
        <w:jc w:val="center"/>
        <w:rPr>
          <w:sz w:val="24"/>
          <w:szCs w:val="24"/>
        </w:rPr>
      </w:pPr>
      <w:r w:rsidRPr="00CA1AA1">
        <w:rPr>
          <w:b/>
          <w:i/>
          <w:color w:val="00000A"/>
          <w:sz w:val="24"/>
          <w:szCs w:val="24"/>
        </w:rPr>
        <w:t>Требования к техническим средствам обучения</w:t>
      </w:r>
      <w:r w:rsidRPr="00CA1AA1">
        <w:rPr>
          <w:rFonts w:eastAsia="Courier New"/>
          <w:b/>
          <w:sz w:val="24"/>
          <w:szCs w:val="24"/>
        </w:rPr>
        <w:t xml:space="preserve"> </w:t>
      </w:r>
    </w:p>
    <w:p w14:paraId="4B97CD53" w14:textId="58C4B98C" w:rsidR="00885914" w:rsidRPr="00CA1AA1" w:rsidRDefault="5996FFBE" w:rsidP="006449B7">
      <w:pPr>
        <w:spacing w:after="0" w:line="240" w:lineRule="auto"/>
        <w:ind w:left="0"/>
        <w:rPr>
          <w:sz w:val="24"/>
          <w:szCs w:val="24"/>
        </w:rPr>
      </w:pPr>
      <w:r w:rsidRPr="5996FFBE">
        <w:rPr>
          <w:sz w:val="24"/>
          <w:szCs w:val="24"/>
        </w:rPr>
        <w:t xml:space="preserve">Технические средства   МБОУ СОШ №189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В школ в достаточном количестве в наличии: компьютеры c колонками и выходом в </w:t>
      </w:r>
      <w:proofErr w:type="spellStart"/>
      <w:r w:rsidRPr="5996FFBE">
        <w:rPr>
          <w:sz w:val="24"/>
          <w:szCs w:val="24"/>
        </w:rPr>
        <w:t>Internet</w:t>
      </w:r>
      <w:proofErr w:type="spellEnd"/>
      <w:r w:rsidRPr="5996FFBE">
        <w:rPr>
          <w:sz w:val="24"/>
          <w:szCs w:val="24"/>
        </w:rPr>
        <w:t xml:space="preserve">, мультимедийные проекторы с экранами, принтер, сканер, цифровой фотоаппарат, цифровая видеокамера,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 </w:t>
      </w:r>
    </w:p>
    <w:p w14:paraId="0DBC19A0" w14:textId="77777777" w:rsidR="00885914" w:rsidRPr="00CA1AA1" w:rsidRDefault="00885914" w:rsidP="006449B7">
      <w:pPr>
        <w:pStyle w:val="2"/>
        <w:spacing w:after="0"/>
        <w:ind w:left="0" w:right="0"/>
        <w:rPr>
          <w:sz w:val="24"/>
          <w:szCs w:val="24"/>
        </w:rPr>
      </w:pPr>
      <w:r w:rsidRPr="00CA1AA1">
        <w:rPr>
          <w:sz w:val="24"/>
          <w:szCs w:val="24"/>
        </w:rPr>
        <w:t xml:space="preserve">Информационно-образовательная среда </w:t>
      </w:r>
    </w:p>
    <w:p w14:paraId="425DEA97" w14:textId="071C73D1" w:rsidR="00885914" w:rsidRPr="00CA1AA1" w:rsidRDefault="5996FFBE" w:rsidP="006449B7">
      <w:pPr>
        <w:spacing w:after="0" w:line="240" w:lineRule="auto"/>
        <w:ind w:left="0"/>
        <w:rPr>
          <w:sz w:val="24"/>
          <w:szCs w:val="24"/>
        </w:rPr>
      </w:pPr>
      <w:r w:rsidRPr="5996FFBE">
        <w:rPr>
          <w:sz w:val="24"/>
          <w:szCs w:val="24"/>
        </w:rPr>
        <w:t>В МБОУ СОШ №189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цифровых видео материалов и др.), обеспечивающих достижение каждым обучающимся максимально возможных для него результатов освоения АООП НОО.</w:t>
      </w:r>
      <w:r w:rsidRPr="5996FFBE">
        <w:rPr>
          <w:color w:val="00000A"/>
          <w:sz w:val="24"/>
          <w:szCs w:val="24"/>
        </w:rPr>
        <w:t xml:space="preserve"> </w:t>
      </w:r>
    </w:p>
    <w:p w14:paraId="5E7E6D38" w14:textId="77777777" w:rsidR="00885914" w:rsidRPr="00CA1AA1" w:rsidRDefault="00885914" w:rsidP="006449B7">
      <w:pPr>
        <w:pStyle w:val="2"/>
        <w:spacing w:after="0"/>
        <w:ind w:left="0" w:right="0"/>
        <w:rPr>
          <w:sz w:val="24"/>
          <w:szCs w:val="24"/>
        </w:rPr>
      </w:pPr>
      <w:r w:rsidRPr="00CA1AA1">
        <w:rPr>
          <w:sz w:val="24"/>
          <w:szCs w:val="24"/>
        </w:rPr>
        <w:lastRenderedPageBreak/>
        <w:t xml:space="preserve">Учебники, рабочие тетради и специальные дидактические материалы </w:t>
      </w:r>
    </w:p>
    <w:p w14:paraId="1A71EBF4" w14:textId="77777777" w:rsidR="00885914" w:rsidRPr="00CA1AA1" w:rsidRDefault="00885914" w:rsidP="006449B7">
      <w:pPr>
        <w:spacing w:after="0" w:line="240" w:lineRule="auto"/>
        <w:ind w:left="0"/>
        <w:rPr>
          <w:sz w:val="24"/>
          <w:szCs w:val="24"/>
        </w:rPr>
      </w:pPr>
      <w:r w:rsidRPr="00CA1AA1">
        <w:rPr>
          <w:sz w:val="24"/>
          <w:szCs w:val="24"/>
        </w:rPr>
        <w:t xml:space="preserve">Реализация АООП НОО обучающихся с ЗПР предусматривает использование базовых учебников для сверстников без ограничений здоровья. </w:t>
      </w:r>
    </w:p>
    <w:p w14:paraId="36CF232E" w14:textId="77777777" w:rsidR="00885914" w:rsidRPr="00CA1AA1" w:rsidRDefault="00885914" w:rsidP="006449B7">
      <w:pPr>
        <w:spacing w:after="0" w:line="240" w:lineRule="auto"/>
        <w:ind w:left="0" w:firstLine="0"/>
        <w:rPr>
          <w:sz w:val="24"/>
          <w:szCs w:val="24"/>
        </w:rPr>
      </w:pPr>
      <w:r w:rsidRPr="00CA1AA1">
        <w:rPr>
          <w:sz w:val="24"/>
          <w:szCs w:val="24"/>
        </w:rPr>
        <w:t xml:space="preserve">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 </w:t>
      </w:r>
    </w:p>
    <w:p w14:paraId="329A54EA" w14:textId="18B63DAB" w:rsidR="00885914" w:rsidRPr="00CA1AA1" w:rsidRDefault="5996FFBE" w:rsidP="006449B7">
      <w:pPr>
        <w:spacing w:after="0" w:line="240" w:lineRule="auto"/>
        <w:ind w:left="0"/>
        <w:rPr>
          <w:sz w:val="24"/>
          <w:szCs w:val="24"/>
        </w:rPr>
      </w:pPr>
      <w:r w:rsidRPr="5996FFBE">
        <w:rPr>
          <w:sz w:val="24"/>
          <w:szCs w:val="24"/>
        </w:rPr>
        <w:t xml:space="preserve">Материально-техническое обеспечение </w:t>
      </w:r>
      <w:r w:rsidRPr="5996FFBE">
        <w:rPr>
          <w:b/>
          <w:bCs/>
          <w:sz w:val="24"/>
          <w:szCs w:val="24"/>
        </w:rPr>
        <w:t xml:space="preserve">коррекционных курсов  </w:t>
      </w:r>
      <w:r w:rsidRPr="5996FFBE">
        <w:rPr>
          <w:sz w:val="24"/>
          <w:szCs w:val="24"/>
        </w:rPr>
        <w:t xml:space="preserve">включает обеспечение кабинета психолога. </w:t>
      </w:r>
    </w:p>
    <w:p w14:paraId="3596D688" w14:textId="77777777" w:rsidR="00885914" w:rsidRPr="00CA1AA1" w:rsidRDefault="00885914" w:rsidP="006449B7">
      <w:pPr>
        <w:spacing w:after="0" w:line="240" w:lineRule="auto"/>
        <w:ind w:left="0"/>
        <w:rPr>
          <w:sz w:val="24"/>
          <w:szCs w:val="24"/>
          <w:highlight w:val="yellow"/>
        </w:rPr>
      </w:pPr>
      <w:r w:rsidRPr="00CA1AA1">
        <w:rPr>
          <w:color w:val="00000A"/>
          <w:sz w:val="24"/>
          <w:szCs w:val="24"/>
        </w:rPr>
        <w:t xml:space="preserve">Материально-техническое оснащение кабинета </w:t>
      </w:r>
      <w:r w:rsidRPr="00CA1AA1">
        <w:rPr>
          <w:b/>
          <w:i/>
          <w:color w:val="00000A"/>
          <w:sz w:val="24"/>
          <w:szCs w:val="24"/>
        </w:rPr>
        <w:t>психолога</w:t>
      </w:r>
      <w:r w:rsidRPr="00CA1AA1">
        <w:rPr>
          <w:color w:val="00000A"/>
          <w:sz w:val="24"/>
          <w:szCs w:val="24"/>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sidRPr="00CA1AA1">
        <w:rPr>
          <w:color w:val="00000A"/>
          <w:sz w:val="24"/>
          <w:szCs w:val="24"/>
        </w:rPr>
        <w:t>психо</w:t>
      </w:r>
      <w:proofErr w:type="spellEnd"/>
      <w:r w:rsidRPr="00CA1AA1">
        <w:rPr>
          <w:color w:val="00000A"/>
          <w:sz w:val="24"/>
          <w:szCs w:val="24"/>
        </w:rPr>
        <w:t xml:space="preserve"> -коррекционной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настольные игры); набор материалов для детского творчества (строительный материал, пластилин, краски, цветные карандаши, фломастеры, бумага, клей и т.д.). </w:t>
      </w:r>
    </w:p>
    <w:p w14:paraId="53BD644D" w14:textId="77777777" w:rsidR="00885914" w:rsidRDefault="00885914" w:rsidP="006449B7">
      <w:pPr>
        <w:pStyle w:val="2"/>
        <w:spacing w:after="0"/>
        <w:ind w:left="0" w:right="0"/>
        <w:rPr>
          <w:sz w:val="24"/>
          <w:szCs w:val="24"/>
        </w:rPr>
      </w:pPr>
    </w:p>
    <w:p w14:paraId="3AFA3262" w14:textId="77777777" w:rsidR="00885914" w:rsidRPr="00CA1AA1" w:rsidRDefault="00885914" w:rsidP="006449B7">
      <w:pPr>
        <w:pStyle w:val="2"/>
        <w:spacing w:after="0"/>
        <w:ind w:left="0" w:right="0"/>
        <w:rPr>
          <w:sz w:val="24"/>
          <w:szCs w:val="24"/>
        </w:rPr>
      </w:pPr>
      <w:r w:rsidRPr="00CA1AA1">
        <w:rPr>
          <w:sz w:val="24"/>
          <w:szCs w:val="24"/>
        </w:rPr>
        <w:t xml:space="preserve">Обеспечение условий для организации обучения и взаимодействия специалистов, их сотрудничества с родителями  (законными представителями) обучающихся </w:t>
      </w:r>
    </w:p>
    <w:p w14:paraId="6B3A68BD" w14:textId="77777777" w:rsidR="00885914" w:rsidRPr="00CA1AA1" w:rsidRDefault="00885914" w:rsidP="006449B7">
      <w:pPr>
        <w:spacing w:after="0" w:line="240" w:lineRule="auto"/>
        <w:ind w:left="0"/>
        <w:rPr>
          <w:sz w:val="24"/>
          <w:szCs w:val="24"/>
        </w:rPr>
      </w:pPr>
      <w:r w:rsidRPr="00CA1AA1">
        <w:rPr>
          <w:sz w:val="24"/>
          <w:szCs w:val="24"/>
        </w:rPr>
        <w:t xml:space="preserve">Требования к </w:t>
      </w:r>
      <w:proofErr w:type="spellStart"/>
      <w:r w:rsidRPr="00CA1AA1">
        <w:rPr>
          <w:sz w:val="24"/>
          <w:szCs w:val="24"/>
        </w:rPr>
        <w:t>материально­техническому</w:t>
      </w:r>
      <w:proofErr w:type="spellEnd"/>
      <w:r w:rsidRPr="00CA1AA1">
        <w:rPr>
          <w:sz w:val="24"/>
          <w:szCs w:val="24"/>
        </w:rPr>
        <w:t xml:space="preserve">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w:t>
      </w:r>
      <w:proofErr w:type="spellStart"/>
      <w:r w:rsidRPr="00CA1AA1">
        <w:rPr>
          <w:sz w:val="24"/>
          <w:szCs w:val="24"/>
        </w:rPr>
        <w:t>материально­техническая</w:t>
      </w:r>
      <w:proofErr w:type="spellEnd"/>
      <w:r w:rsidRPr="00CA1AA1">
        <w:rPr>
          <w:sz w:val="24"/>
          <w:szCs w:val="24"/>
        </w:rPr>
        <w:t xml:space="preserve">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p>
    <w:p w14:paraId="25D75C5E" w14:textId="77777777" w:rsidR="00885914" w:rsidRPr="00CA1AA1" w:rsidRDefault="00885914" w:rsidP="006449B7">
      <w:pPr>
        <w:spacing w:after="0" w:line="240" w:lineRule="auto"/>
        <w:ind w:left="0"/>
        <w:rPr>
          <w:sz w:val="24"/>
          <w:szCs w:val="24"/>
        </w:rPr>
      </w:pPr>
      <w:r w:rsidRPr="00CA1AA1">
        <w:rPr>
          <w:sz w:val="24"/>
          <w:szCs w:val="24"/>
        </w:rPr>
        <w:t>Учебно-методическое и информационное обеспечение реализации АООП НОО обучающихся с ЗПР включает наличие информационно-библиотечного центра,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r w:rsidRPr="00CA1AA1">
        <w:rPr>
          <w:i/>
          <w:color w:val="00000A"/>
          <w:sz w:val="24"/>
          <w:szCs w:val="24"/>
        </w:rPr>
        <w:t xml:space="preserve"> </w:t>
      </w:r>
    </w:p>
    <w:p w14:paraId="479EC9CF" w14:textId="77777777" w:rsidR="00885914" w:rsidRPr="00CA1AA1" w:rsidRDefault="00885914" w:rsidP="006449B7">
      <w:pPr>
        <w:spacing w:after="0" w:line="240" w:lineRule="auto"/>
        <w:ind w:left="0"/>
        <w:rPr>
          <w:sz w:val="24"/>
          <w:szCs w:val="24"/>
        </w:rPr>
      </w:pPr>
      <w:r w:rsidRPr="00CA1AA1">
        <w:rPr>
          <w:i/>
          <w:sz w:val="24"/>
          <w:szCs w:val="24"/>
        </w:rPr>
        <w:t>Информационное обеспечение</w:t>
      </w:r>
      <w:r w:rsidRPr="00CA1AA1">
        <w:rPr>
          <w:sz w:val="24"/>
          <w:szCs w:val="24"/>
        </w:rPr>
        <w:t xml:space="preserve"> включает необходимую нормативную правовую базу образования обучающихся с ЗПР</w:t>
      </w:r>
      <w:r w:rsidRPr="00CA1AA1">
        <w:rPr>
          <w:color w:val="C00000"/>
          <w:sz w:val="24"/>
          <w:szCs w:val="24"/>
        </w:rPr>
        <w:t xml:space="preserve"> </w:t>
      </w:r>
      <w:r w:rsidRPr="00CA1AA1">
        <w:rPr>
          <w:sz w:val="24"/>
          <w:szCs w:val="24"/>
        </w:rPr>
        <w:t xml:space="preserve">и характеристики предполагаемых информационных связей участников образовательного процесса.  </w:t>
      </w:r>
    </w:p>
    <w:p w14:paraId="032EC49E" w14:textId="77777777" w:rsidR="00885914" w:rsidRPr="00CA1AA1" w:rsidRDefault="00885914" w:rsidP="006449B7">
      <w:pPr>
        <w:spacing w:after="0" w:line="240" w:lineRule="auto"/>
        <w:ind w:left="0"/>
        <w:rPr>
          <w:sz w:val="24"/>
          <w:szCs w:val="24"/>
        </w:rPr>
      </w:pPr>
      <w:r w:rsidRPr="00CA1AA1">
        <w:rPr>
          <w:sz w:val="24"/>
          <w:szCs w:val="24"/>
        </w:rPr>
        <w:t xml:space="preserve">Информационно-методическое обеспечение реализации АООП НОО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14:paraId="76614669" w14:textId="5B005A38" w:rsidR="000F2F40" w:rsidRPr="00CA1AA1" w:rsidRDefault="5996FFBE" w:rsidP="006449B7">
      <w:pPr>
        <w:spacing w:after="0" w:line="240" w:lineRule="auto"/>
        <w:ind w:left="0" w:firstLine="0"/>
        <w:jc w:val="left"/>
        <w:rPr>
          <w:sz w:val="24"/>
          <w:szCs w:val="24"/>
        </w:rPr>
      </w:pPr>
      <w:r w:rsidRPr="5996FFBE">
        <w:rPr>
          <w:sz w:val="24"/>
          <w:szCs w:val="24"/>
        </w:rPr>
        <w:t xml:space="preserve"> </w:t>
      </w:r>
    </w:p>
    <w:sectPr w:rsidR="000F2F40" w:rsidRPr="00CA1AA1" w:rsidSect="00647E21">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1133" w:footer="23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FA083" w14:textId="77777777" w:rsidR="00DD5BDE" w:rsidRDefault="00DD5BDE" w:rsidP="008F0E8F">
      <w:pPr>
        <w:spacing w:after="0" w:line="240" w:lineRule="auto"/>
      </w:pPr>
      <w:r>
        <w:separator/>
      </w:r>
    </w:p>
  </w:endnote>
  <w:endnote w:type="continuationSeparator" w:id="0">
    <w:p w14:paraId="5E7E8BE8" w14:textId="77777777" w:rsidR="00DD5BDE" w:rsidRDefault="00DD5BDE" w:rsidP="008F0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inion Pro">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142E6" w14:textId="77777777" w:rsidR="00403CF5" w:rsidRDefault="00403CF5">
    <w:pPr>
      <w:spacing w:after="272" w:line="240" w:lineRule="auto"/>
      <w:ind w:left="0" w:firstLine="0"/>
      <w:jc w:val="center"/>
    </w:pPr>
    <w:r>
      <w:fldChar w:fldCharType="begin"/>
    </w:r>
    <w:r>
      <w:instrText xml:space="preserve"> PAGE   \* MERGEFORMAT </w:instrText>
    </w:r>
    <w:r>
      <w:fldChar w:fldCharType="separate"/>
    </w:r>
    <w:r w:rsidRPr="00A44630">
      <w:rPr>
        <w:rFonts w:ascii="Calibri" w:eastAsia="Calibri" w:hAnsi="Calibri" w:cs="Calibri"/>
        <w:noProof/>
        <w:color w:val="00000A"/>
        <w:sz w:val="22"/>
      </w:rPr>
      <w:t>2</w:t>
    </w:r>
    <w:r>
      <w:rPr>
        <w:rFonts w:ascii="Calibri" w:eastAsia="Calibri" w:hAnsi="Calibri" w:cs="Calibri"/>
        <w:color w:val="00000A"/>
        <w:sz w:val="22"/>
      </w:rPr>
      <w:fldChar w:fldCharType="end"/>
    </w:r>
    <w:r>
      <w:rPr>
        <w:rFonts w:ascii="Calibri" w:eastAsia="Calibri" w:hAnsi="Calibri" w:cs="Calibri"/>
        <w:color w:val="00000A"/>
        <w:sz w:val="22"/>
      </w:rPr>
      <w:t xml:space="preserve"> </w:t>
    </w:r>
  </w:p>
  <w:p w14:paraId="7D149327" w14:textId="77777777" w:rsidR="00403CF5" w:rsidRDefault="00403CF5">
    <w:pPr>
      <w:spacing w:after="0" w:line="240" w:lineRule="auto"/>
      <w:ind w:left="0" w:firstLine="0"/>
      <w:jc w:val="left"/>
    </w:pPr>
    <w:r>
      <w:rPr>
        <w:rFonts w:ascii="Calibri" w:eastAsia="Calibri" w:hAnsi="Calibri" w:cs="Calibri"/>
        <w:color w:val="00000A"/>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222835"/>
      <w:docPartObj>
        <w:docPartGallery w:val="Page Numbers (Bottom of Page)"/>
        <w:docPartUnique/>
      </w:docPartObj>
    </w:sdtPr>
    <w:sdtContent>
      <w:p w14:paraId="2903CBC8" w14:textId="77777777" w:rsidR="00403CF5" w:rsidRDefault="00403CF5">
        <w:pPr>
          <w:pStyle w:val="a3"/>
          <w:jc w:val="center"/>
        </w:pPr>
        <w:r>
          <w:fldChar w:fldCharType="begin"/>
        </w:r>
        <w:r>
          <w:instrText xml:space="preserve"> PAGE   \* MERGEFORMAT </w:instrText>
        </w:r>
        <w:r>
          <w:fldChar w:fldCharType="separate"/>
        </w:r>
        <w:r w:rsidR="00873198">
          <w:rPr>
            <w:noProof/>
          </w:rPr>
          <w:t>3</w:t>
        </w:r>
        <w:r>
          <w:rPr>
            <w:noProof/>
          </w:rPr>
          <w:fldChar w:fldCharType="end"/>
        </w:r>
      </w:p>
    </w:sdtContent>
  </w:sdt>
  <w:p w14:paraId="57590049" w14:textId="77777777" w:rsidR="00403CF5" w:rsidRDefault="00403CF5">
    <w:pPr>
      <w:spacing w:after="0" w:line="276"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13BF6" w14:textId="77777777" w:rsidR="00403CF5" w:rsidRDefault="00403CF5">
    <w:pPr>
      <w:spacing w:after="0" w:line="276"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9AE0F" w14:textId="77777777" w:rsidR="00403CF5" w:rsidRDefault="00403CF5">
    <w:pPr>
      <w:spacing w:after="272" w:line="240" w:lineRule="auto"/>
      <w:ind w:left="0" w:firstLine="0"/>
      <w:jc w:val="center"/>
    </w:pPr>
    <w:r>
      <w:fldChar w:fldCharType="begin"/>
    </w:r>
    <w:r>
      <w:instrText xml:space="preserve"> PAGE   \* MERGEFORMAT </w:instrText>
    </w:r>
    <w:r>
      <w:fldChar w:fldCharType="separate"/>
    </w:r>
    <w:r w:rsidRPr="00A44630">
      <w:rPr>
        <w:rFonts w:ascii="Calibri" w:eastAsia="Calibri" w:hAnsi="Calibri" w:cs="Calibri"/>
        <w:noProof/>
        <w:color w:val="00000A"/>
        <w:sz w:val="22"/>
      </w:rPr>
      <w:t>54</w:t>
    </w:r>
    <w:r>
      <w:rPr>
        <w:rFonts w:ascii="Calibri" w:eastAsia="Calibri" w:hAnsi="Calibri" w:cs="Calibri"/>
        <w:color w:val="00000A"/>
        <w:sz w:val="22"/>
      </w:rPr>
      <w:fldChar w:fldCharType="end"/>
    </w:r>
    <w:r>
      <w:rPr>
        <w:rFonts w:ascii="Calibri" w:eastAsia="Calibri" w:hAnsi="Calibri" w:cs="Calibri"/>
        <w:color w:val="00000A"/>
        <w:sz w:val="22"/>
      </w:rPr>
      <w:t xml:space="preserve"> </w:t>
    </w:r>
  </w:p>
  <w:p w14:paraId="131F8F3A" w14:textId="77777777" w:rsidR="00403CF5" w:rsidRDefault="00403CF5">
    <w:pPr>
      <w:spacing w:after="0" w:line="240" w:lineRule="auto"/>
      <w:ind w:left="0" w:firstLine="0"/>
      <w:jc w:val="left"/>
    </w:pPr>
    <w:r>
      <w:rPr>
        <w:rFonts w:ascii="Calibri" w:eastAsia="Calibri" w:hAnsi="Calibri" w:cs="Calibri"/>
        <w:color w:val="00000A"/>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EF61A" w14:textId="77777777" w:rsidR="00403CF5" w:rsidRDefault="00403CF5">
    <w:pPr>
      <w:spacing w:after="272" w:line="240" w:lineRule="auto"/>
      <w:ind w:left="0" w:firstLine="0"/>
      <w:jc w:val="center"/>
    </w:pPr>
    <w:r>
      <w:fldChar w:fldCharType="begin"/>
    </w:r>
    <w:r>
      <w:instrText xml:space="preserve"> PAGE   \* MERGEFORMAT </w:instrText>
    </w:r>
    <w:r>
      <w:fldChar w:fldCharType="separate"/>
    </w:r>
    <w:r w:rsidR="00873198" w:rsidRPr="00873198">
      <w:rPr>
        <w:rFonts w:ascii="Calibri" w:eastAsia="Calibri" w:hAnsi="Calibri" w:cs="Calibri"/>
        <w:noProof/>
        <w:color w:val="00000A"/>
        <w:sz w:val="22"/>
      </w:rPr>
      <w:t>169</w:t>
    </w:r>
    <w:r>
      <w:rPr>
        <w:rFonts w:ascii="Calibri" w:eastAsia="Calibri" w:hAnsi="Calibri" w:cs="Calibri"/>
        <w:color w:val="00000A"/>
        <w:sz w:val="22"/>
      </w:rPr>
      <w:fldChar w:fldCharType="end"/>
    </w:r>
    <w:r>
      <w:rPr>
        <w:rFonts w:ascii="Calibri" w:eastAsia="Calibri" w:hAnsi="Calibri" w:cs="Calibri"/>
        <w:color w:val="00000A"/>
        <w:sz w:val="22"/>
      </w:rPr>
      <w:t xml:space="preserve"> </w:t>
    </w:r>
  </w:p>
  <w:p w14:paraId="554EF5F4" w14:textId="77777777" w:rsidR="00403CF5" w:rsidRDefault="00403CF5">
    <w:pPr>
      <w:spacing w:after="0" w:line="240" w:lineRule="auto"/>
      <w:ind w:left="0" w:firstLine="0"/>
      <w:jc w:val="left"/>
    </w:pPr>
    <w:r>
      <w:rPr>
        <w:rFonts w:ascii="Calibri" w:eastAsia="Calibri" w:hAnsi="Calibri" w:cs="Calibri"/>
        <w:color w:val="00000A"/>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52842" w14:textId="77777777" w:rsidR="00403CF5" w:rsidRDefault="00403CF5">
    <w:pPr>
      <w:spacing w:after="272" w:line="240" w:lineRule="auto"/>
      <w:ind w:left="0" w:firstLine="0"/>
      <w:jc w:val="center"/>
    </w:pPr>
    <w:r>
      <w:fldChar w:fldCharType="begin"/>
    </w:r>
    <w:r>
      <w:instrText xml:space="preserve"> PAGE   \* MERGEFORMAT </w:instrText>
    </w:r>
    <w:r>
      <w:fldChar w:fldCharType="separate"/>
    </w:r>
    <w:r>
      <w:rPr>
        <w:rFonts w:ascii="Calibri" w:eastAsia="Calibri" w:hAnsi="Calibri" w:cs="Calibri"/>
        <w:color w:val="00000A"/>
        <w:sz w:val="22"/>
      </w:rPr>
      <w:t>2</w:t>
    </w:r>
    <w:r>
      <w:rPr>
        <w:rFonts w:ascii="Calibri" w:eastAsia="Calibri" w:hAnsi="Calibri" w:cs="Calibri"/>
        <w:color w:val="00000A"/>
        <w:sz w:val="22"/>
      </w:rPr>
      <w:fldChar w:fldCharType="end"/>
    </w:r>
    <w:r>
      <w:rPr>
        <w:rFonts w:ascii="Calibri" w:eastAsia="Calibri" w:hAnsi="Calibri" w:cs="Calibri"/>
        <w:color w:val="00000A"/>
        <w:sz w:val="22"/>
      </w:rPr>
      <w:t xml:space="preserve"> </w:t>
    </w:r>
  </w:p>
  <w:p w14:paraId="4CE745D7" w14:textId="77777777" w:rsidR="00403CF5" w:rsidRDefault="00403CF5">
    <w:pPr>
      <w:spacing w:after="0" w:line="240" w:lineRule="auto"/>
      <w:ind w:left="0" w:firstLine="0"/>
      <w:jc w:val="left"/>
    </w:pPr>
    <w:r>
      <w:rPr>
        <w:rFonts w:ascii="Calibri" w:eastAsia="Calibri" w:hAnsi="Calibri" w:cs="Calibri"/>
        <w:color w:val="00000A"/>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4B2F2" w14:textId="77777777" w:rsidR="00DD5BDE" w:rsidRDefault="00DD5BDE" w:rsidP="008F0E8F">
      <w:pPr>
        <w:spacing w:after="0" w:line="240" w:lineRule="auto"/>
      </w:pPr>
      <w:r>
        <w:separator/>
      </w:r>
    </w:p>
  </w:footnote>
  <w:footnote w:type="continuationSeparator" w:id="0">
    <w:p w14:paraId="6C497682" w14:textId="77777777" w:rsidR="00DD5BDE" w:rsidRDefault="00DD5BDE" w:rsidP="008F0E8F">
      <w:pPr>
        <w:spacing w:after="0" w:line="240" w:lineRule="auto"/>
      </w:pPr>
      <w:r>
        <w:continuationSeparator/>
      </w:r>
    </w:p>
  </w:footnote>
  <w:footnote w:id="1">
    <w:p w14:paraId="4DD7D5F4" w14:textId="77777777" w:rsidR="00403CF5" w:rsidRPr="005E3E10" w:rsidRDefault="00403CF5" w:rsidP="008C41D3">
      <w:pPr>
        <w:pStyle w:val="ac"/>
        <w:spacing w:before="0" w:after="0"/>
        <w:jc w:val="both"/>
      </w:pPr>
      <w:r w:rsidRPr="0085201A">
        <w:rPr>
          <w:rStyle w:val="af2"/>
        </w:rPr>
        <w:footnoteRef/>
      </w:r>
      <w:r w:rsidRPr="005E3E10">
        <w:rPr>
          <w:sz w:val="20"/>
          <w:szCs w:val="20"/>
        </w:rPr>
        <w:t>Статья 11, часть 3.1 Федерального</w:t>
      </w:r>
      <w:r w:rsidRPr="005E3E10">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2">
    <w:p w14:paraId="6972EEAD" w14:textId="77777777" w:rsidR="00403CF5" w:rsidRDefault="00403CF5" w:rsidP="008F0E8F">
      <w:pPr>
        <w:pStyle w:val="footnotedescription"/>
      </w:pPr>
      <w:r>
        <w:rPr>
          <w:rStyle w:val="footnotemark"/>
        </w:rPr>
        <w:footnoteRef/>
      </w:r>
      <w:r>
        <w:rPr>
          <w:rFonts w:ascii="Times New Roman" w:eastAsia="Times New Roman" w:hAnsi="Times New Roman" w:cs="Times New Roman"/>
          <w:color w:val="000000"/>
          <w:sz w:val="22"/>
        </w:rPr>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r>
        <w:rPr>
          <w:rFonts w:ascii="Times New Roman" w:eastAsia="Times New Roman" w:hAnsi="Times New Roman" w:cs="Times New Roman"/>
          <w:color w:val="000000"/>
          <w:sz w:val="24"/>
        </w:rPr>
        <w:t xml:space="preserve"> </w:t>
      </w:r>
    </w:p>
  </w:footnote>
  <w:footnote w:id="3">
    <w:p w14:paraId="56C5EE46" w14:textId="77777777" w:rsidR="00403CF5" w:rsidRDefault="00403CF5" w:rsidP="008F0E8F">
      <w:pPr>
        <w:pStyle w:val="footnotedescription"/>
      </w:pPr>
      <w:r>
        <w:rPr>
          <w:rStyle w:val="footnotemark"/>
        </w:rPr>
        <w:footnoteRef/>
      </w:r>
      <w:r>
        <w:rPr>
          <w:sz w:val="24"/>
        </w:rPr>
        <w:t xml:space="preserve">  </w:t>
      </w:r>
      <w:r>
        <w:rPr>
          <w:rFonts w:ascii="Times New Roman" w:eastAsia="Times New Roman" w:hAnsi="Times New Roman" w:cs="Times New Roman"/>
        </w:rPr>
        <w:t xml:space="preserve">Федеральный государственный образовательный стандарт начального общего образования, утвержденный Приказом </w:t>
      </w:r>
      <w:proofErr w:type="spellStart"/>
      <w:r>
        <w:rPr>
          <w:rFonts w:ascii="Times New Roman" w:eastAsia="Times New Roman" w:hAnsi="Times New Roman" w:cs="Times New Roman"/>
        </w:rPr>
        <w:t>Минобрнауки</w:t>
      </w:r>
      <w:proofErr w:type="spellEnd"/>
      <w:r>
        <w:rPr>
          <w:rFonts w:ascii="Times New Roman" w:eastAsia="Times New Roman" w:hAnsi="Times New Roman" w:cs="Times New Roman"/>
        </w:rPr>
        <w:t xml:space="preserve"> России от 06.10.2009 N 373 (зарегистрирован Министерством юстиции Российской Федерации 22 декабря 2009 г., регистрационный № 15785) (ред. от 18.12.2012) (далее </w:t>
      </w:r>
      <w:proofErr w:type="gramStart"/>
      <w:r>
        <w:rPr>
          <w:rFonts w:ascii="Times New Roman" w:eastAsia="Times New Roman" w:hAnsi="Times New Roman" w:cs="Times New Roman"/>
        </w:rPr>
        <w:t>–  ФГОС</w:t>
      </w:r>
      <w:proofErr w:type="gramEnd"/>
      <w:r>
        <w:rPr>
          <w:rFonts w:ascii="Times New Roman" w:eastAsia="Times New Roman" w:hAnsi="Times New Roman" w:cs="Times New Roman"/>
        </w:rPr>
        <w:t xml:space="preserve"> НОО). </w:t>
      </w:r>
    </w:p>
  </w:footnote>
  <w:footnote w:id="4">
    <w:p w14:paraId="7C06A560" w14:textId="77777777" w:rsidR="00403CF5" w:rsidRDefault="00403CF5" w:rsidP="008F0E8F">
      <w:pPr>
        <w:pStyle w:val="footnotedescription"/>
        <w:spacing w:line="252" w:lineRule="auto"/>
        <w:jc w:val="both"/>
      </w:pPr>
      <w:r>
        <w:rPr>
          <w:rStyle w:val="footnotemark"/>
        </w:rPr>
        <w:footnoteRef/>
      </w:r>
      <w:r>
        <w:t xml:space="preserve"> </w:t>
      </w:r>
      <w:r>
        <w:rPr>
          <w:rFonts w:ascii="Times New Roman" w:eastAsia="Times New Roman" w:hAnsi="Times New Roman" w:cs="Times New Roman"/>
          <w:color w:val="000000"/>
        </w:rPr>
        <w:t xml:space="preserve">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 </w:t>
      </w:r>
    </w:p>
  </w:footnote>
  <w:footnote w:id="5">
    <w:p w14:paraId="75541927" w14:textId="77777777" w:rsidR="00403CF5" w:rsidRDefault="00403CF5" w:rsidP="008F0E8F">
      <w:pPr>
        <w:pStyle w:val="footnotedescription"/>
        <w:spacing w:after="40" w:line="237" w:lineRule="auto"/>
      </w:pPr>
      <w:r>
        <w:rPr>
          <w:rStyle w:val="footnotemark"/>
        </w:rPr>
        <w:footnoteRef/>
      </w:r>
      <w:r>
        <w:t xml:space="preserve"> </w:t>
      </w:r>
      <w:r>
        <w:rPr>
          <w:rFonts w:ascii="Times New Roman" w:eastAsia="Times New Roman" w:hAnsi="Times New Roman" w:cs="Times New Roman"/>
          <w:color w:val="000000"/>
          <w:sz w:val="18"/>
        </w:rPr>
        <w:t xml:space="preserve">Е.Л. </w:t>
      </w:r>
      <w:r>
        <w:rPr>
          <w:rFonts w:ascii="Times New Roman" w:eastAsia="Times New Roman" w:hAnsi="Times New Roman" w:cs="Times New Roman"/>
          <w:color w:val="000000"/>
          <w:sz w:val="18"/>
        </w:rPr>
        <w:tab/>
        <w:t xml:space="preserve">Гончарова, </w:t>
      </w:r>
      <w:r>
        <w:rPr>
          <w:rFonts w:ascii="Times New Roman" w:eastAsia="Times New Roman" w:hAnsi="Times New Roman" w:cs="Times New Roman"/>
          <w:color w:val="000000"/>
          <w:sz w:val="18"/>
        </w:rPr>
        <w:tab/>
        <w:t xml:space="preserve">О.И. </w:t>
      </w:r>
      <w:r>
        <w:rPr>
          <w:rFonts w:ascii="Times New Roman" w:eastAsia="Times New Roman" w:hAnsi="Times New Roman" w:cs="Times New Roman"/>
          <w:color w:val="000000"/>
          <w:sz w:val="18"/>
        </w:rPr>
        <w:tab/>
        <w:t xml:space="preserve">Кукушкина </w:t>
      </w:r>
      <w:proofErr w:type="gramStart"/>
      <w:r>
        <w:rPr>
          <w:rFonts w:ascii="Times New Roman" w:eastAsia="Times New Roman" w:hAnsi="Times New Roman" w:cs="Times New Roman"/>
          <w:color w:val="000000"/>
          <w:sz w:val="18"/>
        </w:rPr>
        <w:tab/>
        <w:t>«</w:t>
      </w:r>
      <w:proofErr w:type="gramEnd"/>
      <w:r>
        <w:rPr>
          <w:rFonts w:ascii="Times New Roman" w:eastAsia="Times New Roman" w:hAnsi="Times New Roman" w:cs="Times New Roman"/>
          <w:color w:val="000000"/>
          <w:sz w:val="18"/>
        </w:rPr>
        <w:t xml:space="preserve">Ребенок </w:t>
      </w:r>
      <w:r>
        <w:rPr>
          <w:rFonts w:ascii="Times New Roman" w:eastAsia="Times New Roman" w:hAnsi="Times New Roman" w:cs="Times New Roman"/>
          <w:color w:val="000000"/>
          <w:sz w:val="18"/>
        </w:rPr>
        <w:tab/>
        <w:t xml:space="preserve">с </w:t>
      </w:r>
      <w:r>
        <w:rPr>
          <w:rFonts w:ascii="Times New Roman" w:eastAsia="Times New Roman" w:hAnsi="Times New Roman" w:cs="Times New Roman"/>
          <w:color w:val="000000"/>
          <w:sz w:val="18"/>
        </w:rPr>
        <w:tab/>
        <w:t xml:space="preserve">особыми </w:t>
      </w:r>
      <w:r>
        <w:rPr>
          <w:rFonts w:ascii="Times New Roman" w:eastAsia="Times New Roman" w:hAnsi="Times New Roman" w:cs="Times New Roman"/>
          <w:color w:val="000000"/>
          <w:sz w:val="18"/>
        </w:rPr>
        <w:tab/>
        <w:t xml:space="preserve">образовательными </w:t>
      </w:r>
      <w:r>
        <w:rPr>
          <w:rFonts w:ascii="Times New Roman" w:eastAsia="Times New Roman" w:hAnsi="Times New Roman" w:cs="Times New Roman"/>
          <w:color w:val="000000"/>
          <w:sz w:val="18"/>
        </w:rPr>
        <w:tab/>
        <w:t xml:space="preserve">потребностями» </w:t>
      </w:r>
      <w:hyperlink r:id="rId1">
        <w:r>
          <w:rPr>
            <w:rFonts w:ascii="Times New Roman" w:eastAsia="Times New Roman" w:hAnsi="Times New Roman" w:cs="Times New Roman"/>
            <w:color w:val="000000"/>
            <w:sz w:val="18"/>
            <w:u w:val="single" w:color="000000"/>
          </w:rPr>
          <w:t>http://almanah.ikprao.ru/articles/almanah-5/rebenok-s-osobymi-obrazovatelnymi-potrebnostjami</w:t>
        </w:r>
      </w:hyperlink>
      <w:hyperlink r:id="rId2">
        <w:r>
          <w:rPr>
            <w:rFonts w:ascii="Times New Roman" w:eastAsia="Times New Roman" w:hAnsi="Times New Roman" w:cs="Times New Roman"/>
            <w:color w:val="000000"/>
            <w:sz w:val="14"/>
          </w:rPr>
          <w:t xml:space="preserve"> </w:t>
        </w:r>
      </w:hyperlink>
    </w:p>
    <w:p w14:paraId="56051E44" w14:textId="77777777" w:rsidR="00403CF5" w:rsidRDefault="00403CF5" w:rsidP="008F0E8F">
      <w:pPr>
        <w:pStyle w:val="footnotedescription"/>
      </w:pPr>
      <w:r>
        <w:rPr>
          <w:sz w:val="24"/>
        </w:rPr>
        <w:t xml:space="preserve"> </w:t>
      </w:r>
    </w:p>
  </w:footnote>
  <w:footnote w:id="6">
    <w:p w14:paraId="33358FAD" w14:textId="77777777" w:rsidR="00403CF5" w:rsidRDefault="00403CF5" w:rsidP="008F0E8F">
      <w:pPr>
        <w:pStyle w:val="footnotedescription"/>
      </w:pPr>
      <w:r>
        <w:rPr>
          <w:rStyle w:val="footnotemark"/>
        </w:rPr>
        <w:footnoteRef/>
      </w:r>
      <w:r>
        <w:rPr>
          <w:sz w:val="24"/>
        </w:rPr>
        <w:t xml:space="preserve"> </w:t>
      </w:r>
      <w:r>
        <w:rPr>
          <w:rFonts w:ascii="Times New Roman" w:eastAsia="Times New Roman" w:hAnsi="Times New Roman" w:cs="Times New Roman"/>
        </w:rPr>
        <w:t xml:space="preserve">Федеральный государственный образовательный стандарт начального общего образования, утвержденный Приказом </w:t>
      </w:r>
      <w:proofErr w:type="spellStart"/>
      <w:r>
        <w:rPr>
          <w:rFonts w:ascii="Times New Roman" w:eastAsia="Times New Roman" w:hAnsi="Times New Roman" w:cs="Times New Roman"/>
        </w:rPr>
        <w:t>Минобрнауки</w:t>
      </w:r>
      <w:proofErr w:type="spellEnd"/>
      <w:r>
        <w:rPr>
          <w:rFonts w:ascii="Times New Roman" w:eastAsia="Times New Roman" w:hAnsi="Times New Roman" w:cs="Times New Roman"/>
        </w:rPr>
        <w:t xml:space="preserve"> России от 06.10.2009 N 373 (зарегистрирован Министерством юстиции Российской Федерации 22 декабря 2009 г., регистрационный № 15785) (ред. от 18.12.2012) (далее </w:t>
      </w:r>
      <w:proofErr w:type="gramStart"/>
      <w:r>
        <w:rPr>
          <w:rFonts w:ascii="Times New Roman" w:eastAsia="Times New Roman" w:hAnsi="Times New Roman" w:cs="Times New Roman"/>
        </w:rPr>
        <w:t>–  ФГОС</w:t>
      </w:r>
      <w:proofErr w:type="gramEnd"/>
      <w:r>
        <w:rPr>
          <w:rFonts w:ascii="Times New Roman" w:eastAsia="Times New Roman" w:hAnsi="Times New Roman" w:cs="Times New Roman"/>
        </w:rPr>
        <w:t xml:space="preserve"> НОО).</w:t>
      </w:r>
      <w:r>
        <w:rPr>
          <w:rFonts w:ascii="Times New Roman" w:eastAsia="Times New Roman" w:hAnsi="Times New Roman" w:cs="Times New Roman"/>
          <w:sz w:val="24"/>
        </w:rPr>
        <w:t xml:space="preserve"> </w:t>
      </w:r>
    </w:p>
  </w:footnote>
  <w:footnote w:id="7">
    <w:p w14:paraId="423B60A8" w14:textId="77777777" w:rsidR="00403CF5" w:rsidRDefault="00403CF5" w:rsidP="008F0E8F">
      <w:pPr>
        <w:pStyle w:val="footnotedescription"/>
      </w:pPr>
      <w:r>
        <w:rPr>
          <w:rStyle w:val="footnotemark"/>
        </w:rPr>
        <w:footnoteRef/>
      </w:r>
      <w:r>
        <w:t xml:space="preserve"> </w:t>
      </w:r>
      <w:r>
        <w:rPr>
          <w:sz w:val="24"/>
        </w:rPr>
        <w:t>Р</w:t>
      </w:r>
      <w:r>
        <w:rPr>
          <w:rFonts w:ascii="Times New Roman" w:eastAsia="Times New Roman" w:hAnsi="Times New Roman" w:cs="Times New Roman"/>
          <w:sz w:val="24"/>
        </w:rPr>
        <w:t>аздел III ФГОС НОО.</w:t>
      </w:r>
      <w:r>
        <w:rPr>
          <w:sz w:val="24"/>
        </w:rPr>
        <w:t xml:space="preserve"> </w:t>
      </w:r>
    </w:p>
  </w:footnote>
  <w:footnote w:id="8">
    <w:p w14:paraId="3B3AC2E0" w14:textId="77777777" w:rsidR="00403CF5" w:rsidRDefault="00403CF5" w:rsidP="008F0E8F">
      <w:pPr>
        <w:pStyle w:val="footnotedescription"/>
      </w:pPr>
      <w:r>
        <w:rPr>
          <w:rStyle w:val="footnotemark"/>
        </w:rPr>
        <w:footnoteRef/>
      </w:r>
      <w:r>
        <w:t xml:space="preserve"> </w:t>
      </w:r>
      <w:r>
        <w:rPr>
          <w:sz w:val="24"/>
        </w:rPr>
        <w:t>Р</w:t>
      </w:r>
      <w:r>
        <w:rPr>
          <w:rFonts w:ascii="Times New Roman" w:eastAsia="Times New Roman" w:hAnsi="Times New Roman" w:cs="Times New Roman"/>
          <w:sz w:val="24"/>
        </w:rPr>
        <w:t xml:space="preserve">аздел III ФГОС НОО. </w:t>
      </w:r>
    </w:p>
  </w:footnote>
  <w:footnote w:id="9">
    <w:p w14:paraId="1F286D2F" w14:textId="77777777" w:rsidR="00403CF5" w:rsidRPr="00257DA4" w:rsidRDefault="00403CF5" w:rsidP="00551953">
      <w:pPr>
        <w:pStyle w:val="af3"/>
        <w:jc w:val="both"/>
        <w:rPr>
          <w:rFonts w:ascii="Times New Roman" w:hAnsi="Times New Roman" w:cs="Times New Roman"/>
          <w:sz w:val="20"/>
          <w:szCs w:val="20"/>
        </w:rPr>
      </w:pPr>
      <w:r w:rsidRPr="009D3D89">
        <w:rPr>
          <w:rStyle w:val="af2"/>
          <w:szCs w:val="20"/>
        </w:rPr>
        <w:footnoteRef/>
      </w:r>
      <w:r w:rsidRPr="009D3D89">
        <w:rPr>
          <w:sz w:val="20"/>
          <w:szCs w:val="20"/>
        </w:rPr>
        <w:t xml:space="preserve"> </w:t>
      </w:r>
      <w:r w:rsidRPr="00257DA4">
        <w:rPr>
          <w:rFonts w:ascii="Times New Roman" w:hAnsi="Times New Roman" w:cs="Times New Roman"/>
          <w:sz w:val="20"/>
          <w:szCs w:val="20"/>
        </w:rPr>
        <w:t>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10">
    <w:p w14:paraId="67B4A78A" w14:textId="77777777" w:rsidR="00403CF5" w:rsidRDefault="00403CF5" w:rsidP="00551953">
      <w:pPr>
        <w:pStyle w:val="1"/>
        <w:spacing w:after="0"/>
        <w:jc w:val="both"/>
      </w:pPr>
      <w:r w:rsidRPr="00E0372E">
        <w:rPr>
          <w:rStyle w:val="af2"/>
          <w:rFonts w:eastAsia="Calibri"/>
          <w:b w:val="0"/>
          <w:i w:val="0"/>
          <w:szCs w:val="20"/>
        </w:rPr>
        <w:footnoteRef/>
      </w:r>
      <w:r>
        <w:rPr>
          <w:b w:val="0"/>
          <w:sz w:val="20"/>
          <w:szCs w:val="20"/>
        </w:rPr>
        <w:t>П. п 10.9, 10.10 постановления</w:t>
      </w:r>
      <w:r w:rsidRPr="00E0372E">
        <w:rPr>
          <w:b w:val="0"/>
          <w:sz w:val="20"/>
          <w:szCs w:val="20"/>
        </w:rPr>
        <w:t xml:space="preserve"> Главного государственного санитарного врача РФ от 29 декабря 2010 г. N 189 г. Москва</w:t>
      </w:r>
      <w:r>
        <w:rPr>
          <w:b w:val="0"/>
          <w:sz w:val="20"/>
          <w:szCs w:val="20"/>
        </w:rPr>
        <w:t xml:space="preserve"> «</w:t>
      </w:r>
      <w:r w:rsidRPr="00E0372E">
        <w:rPr>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14:paraId="61319B8A" w14:textId="77777777" w:rsidR="00403CF5" w:rsidRDefault="00403CF5" w:rsidP="00551953">
      <w:pPr>
        <w:pStyle w:val="af3"/>
        <w:tabs>
          <w:tab w:val="left" w:pos="2490"/>
        </w:tabs>
      </w:pPr>
      <w:r>
        <w:tab/>
      </w:r>
    </w:p>
  </w:footnote>
  <w:footnote w:id="11">
    <w:p w14:paraId="543F2BC3" w14:textId="77777777" w:rsidR="00403CF5" w:rsidRDefault="00403CF5" w:rsidP="008F0E8F">
      <w:pPr>
        <w:pStyle w:val="footnotedescription"/>
        <w:spacing w:line="239" w:lineRule="auto"/>
        <w:jc w:val="both"/>
      </w:pPr>
      <w:r>
        <w:rPr>
          <w:rStyle w:val="footnotemark"/>
        </w:rPr>
        <w:footnoteRef/>
      </w:r>
      <w:r>
        <w:t xml:space="preserve"> </w:t>
      </w:r>
      <w:r>
        <w:rPr>
          <w:rFonts w:ascii="Times New Roman" w:eastAsia="Times New Roman" w:hAnsi="Times New Roman" w:cs="Times New Roman"/>
          <w:sz w:val="24"/>
        </w:rPr>
        <w:t xml:space="preserve">Часть 2 статьи 99 Федерального закона Российской Федерации № 273-ФЗ </w:t>
      </w:r>
      <w:r>
        <w:rPr>
          <w:rFonts w:ascii="Times New Roman" w:eastAsia="Times New Roman" w:hAnsi="Times New Roman" w:cs="Times New Roman"/>
          <w:color w:val="000000"/>
          <w:sz w:val="24"/>
        </w:rPr>
        <w:t>«Об образовании в Российской Федерации» (В ред. Федеральных законов от 07.05.2013 №99-ФЗ, от 23.07.2013 № 203-ФЗ)</w:t>
      </w:r>
      <w:r>
        <w:rPr>
          <w:rFonts w:ascii="Times New Roman" w:eastAsia="Times New Roman" w:hAnsi="Times New Roman" w:cs="Times New Roman"/>
          <w:color w:val="000000"/>
          <w:sz w:val="28"/>
        </w:rPr>
        <w:t>.</w:t>
      </w:r>
      <w:r>
        <w:rPr>
          <w:rFonts w:ascii="Times New Roman" w:eastAsia="Times New Roman" w:hAnsi="Times New Roman" w:cs="Times New Roman"/>
          <w:sz w:val="24"/>
        </w:rPr>
        <w:t xml:space="preserve"> </w:t>
      </w:r>
    </w:p>
  </w:footnote>
  <w:footnote w:id="12">
    <w:p w14:paraId="72629765" w14:textId="77777777" w:rsidR="00403CF5" w:rsidRDefault="00403CF5" w:rsidP="00885914">
      <w:pPr>
        <w:pStyle w:val="footnotedescription"/>
        <w:spacing w:line="216" w:lineRule="auto"/>
        <w:ind w:left="588"/>
        <w:jc w:val="both"/>
      </w:pPr>
      <w:r>
        <w:rPr>
          <w:rStyle w:val="footnotemark"/>
        </w:rPr>
        <w:footnoteRef/>
      </w:r>
      <w:r>
        <w:t xml:space="preserve"> </w:t>
      </w:r>
      <w:r>
        <w:rPr>
          <w:rFonts w:ascii="Times New Roman" w:eastAsia="Times New Roman" w:hAnsi="Times New Roman" w:cs="Times New Roman"/>
          <w:b/>
          <w:color w:val="00000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r>
        <w:rPr>
          <w:rFonts w:ascii="Cambria" w:eastAsia="Cambria" w:hAnsi="Cambria" w:cs="Cambria"/>
          <w:b/>
          <w:sz w:val="3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FA3E3" w14:textId="77777777" w:rsidR="00403CF5" w:rsidRDefault="00403CF5">
    <w:pPr>
      <w:spacing w:after="0" w:line="276"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560F4" w14:textId="77777777" w:rsidR="00403CF5" w:rsidRDefault="00403CF5">
    <w:pPr>
      <w:spacing w:after="0" w:line="276"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6AC2A" w14:textId="77777777" w:rsidR="00403CF5" w:rsidRDefault="00403CF5">
    <w:pPr>
      <w:spacing w:after="0" w:line="276"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6B13D" w14:textId="77777777" w:rsidR="00403CF5" w:rsidRDefault="00403CF5">
    <w:pPr>
      <w:spacing w:after="0" w:line="276"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CBC07" w14:textId="77777777" w:rsidR="00403CF5" w:rsidRDefault="00403CF5">
    <w:pPr>
      <w:spacing w:after="0" w:line="276"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57CB0" w14:textId="77777777" w:rsidR="00403CF5" w:rsidRDefault="00403CF5">
    <w:pPr>
      <w:spacing w:after="0" w:line="276"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1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3">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4">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5">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6">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7">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8">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9">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1">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2">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03DF219F"/>
    <w:multiLevelType w:val="hybridMultilevel"/>
    <w:tmpl w:val="28DE53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7696D6E"/>
    <w:multiLevelType w:val="hybridMultilevel"/>
    <w:tmpl w:val="B1384CFE"/>
    <w:lvl w:ilvl="0" w:tplc="3D429606">
      <w:start w:val="1"/>
      <w:numFmt w:val="bullet"/>
      <w:lvlText w:val="•"/>
      <w:lvlJc w:val="left"/>
      <w:pPr>
        <w:ind w:left="621"/>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DCE6E436">
      <w:start w:val="1"/>
      <w:numFmt w:val="bullet"/>
      <w:lvlText w:val="o"/>
      <w:lvlJc w:val="left"/>
      <w:pPr>
        <w:ind w:left="170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A7DC1FC6">
      <w:start w:val="1"/>
      <w:numFmt w:val="bullet"/>
      <w:lvlText w:val="▪"/>
      <w:lvlJc w:val="left"/>
      <w:pPr>
        <w:ind w:left="242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59582086">
      <w:start w:val="1"/>
      <w:numFmt w:val="bullet"/>
      <w:lvlText w:val="•"/>
      <w:lvlJc w:val="left"/>
      <w:pPr>
        <w:ind w:left="3141"/>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F96C6138">
      <w:start w:val="1"/>
      <w:numFmt w:val="bullet"/>
      <w:lvlText w:val="o"/>
      <w:lvlJc w:val="left"/>
      <w:pPr>
        <w:ind w:left="386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1F6E2996">
      <w:start w:val="1"/>
      <w:numFmt w:val="bullet"/>
      <w:lvlText w:val="▪"/>
      <w:lvlJc w:val="left"/>
      <w:pPr>
        <w:ind w:left="458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C46CD812">
      <w:start w:val="1"/>
      <w:numFmt w:val="bullet"/>
      <w:lvlText w:val="•"/>
      <w:lvlJc w:val="left"/>
      <w:pPr>
        <w:ind w:left="5301"/>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ED742A48">
      <w:start w:val="1"/>
      <w:numFmt w:val="bullet"/>
      <w:lvlText w:val="o"/>
      <w:lvlJc w:val="left"/>
      <w:pPr>
        <w:ind w:left="602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6C8005AA">
      <w:start w:val="1"/>
      <w:numFmt w:val="bullet"/>
      <w:lvlText w:val="▪"/>
      <w:lvlJc w:val="left"/>
      <w:pPr>
        <w:ind w:left="674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5">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F380091"/>
    <w:multiLevelType w:val="hybridMultilevel"/>
    <w:tmpl w:val="2746EC4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15192448"/>
    <w:multiLevelType w:val="hybridMultilevel"/>
    <w:tmpl w:val="25569A46"/>
    <w:lvl w:ilvl="0" w:tplc="DC88DF42">
      <w:start w:val="1"/>
      <w:numFmt w:val="decimal"/>
      <w:lvlText w:val="%1."/>
      <w:lvlJc w:val="left"/>
      <w:pPr>
        <w:ind w:left="3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68849C0">
      <w:start w:val="1"/>
      <w:numFmt w:val="lowerLetter"/>
      <w:lvlText w:val="%2"/>
      <w:lvlJc w:val="left"/>
      <w:pPr>
        <w:ind w:left="11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CA2F334">
      <w:start w:val="1"/>
      <w:numFmt w:val="lowerRoman"/>
      <w:lvlText w:val="%3"/>
      <w:lvlJc w:val="left"/>
      <w:pPr>
        <w:ind w:left="19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5689C74">
      <w:start w:val="1"/>
      <w:numFmt w:val="decimal"/>
      <w:lvlText w:val="%4"/>
      <w:lvlJc w:val="left"/>
      <w:pPr>
        <w:ind w:left="26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9A2EF2E">
      <w:start w:val="1"/>
      <w:numFmt w:val="lowerLetter"/>
      <w:lvlText w:val="%5"/>
      <w:lvlJc w:val="left"/>
      <w:pPr>
        <w:ind w:left="33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1EAEC8A">
      <w:start w:val="1"/>
      <w:numFmt w:val="lowerRoman"/>
      <w:lvlText w:val="%6"/>
      <w:lvlJc w:val="left"/>
      <w:pPr>
        <w:ind w:left="40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9A06E0E">
      <w:start w:val="1"/>
      <w:numFmt w:val="decimal"/>
      <w:lvlText w:val="%7"/>
      <w:lvlJc w:val="left"/>
      <w:pPr>
        <w:ind w:left="47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F8C42CE">
      <w:start w:val="1"/>
      <w:numFmt w:val="lowerLetter"/>
      <w:lvlText w:val="%8"/>
      <w:lvlJc w:val="left"/>
      <w:pPr>
        <w:ind w:left="55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36C0316">
      <w:start w:val="1"/>
      <w:numFmt w:val="lowerRoman"/>
      <w:lvlText w:val="%9"/>
      <w:lvlJc w:val="left"/>
      <w:pPr>
        <w:ind w:left="62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
    <w:nsid w:val="18B34238"/>
    <w:multiLevelType w:val="hybridMultilevel"/>
    <w:tmpl w:val="5F9A2108"/>
    <w:lvl w:ilvl="0" w:tplc="9A9E0D7A">
      <w:start w:val="2"/>
      <w:numFmt w:val="decimal"/>
      <w:lvlText w:val="%1"/>
      <w:lvlJc w:val="left"/>
      <w:pPr>
        <w:ind w:left="4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AA20FBC">
      <w:start w:val="1"/>
      <w:numFmt w:val="lowerLetter"/>
      <w:lvlText w:val="%2"/>
      <w:lvlJc w:val="left"/>
      <w:pPr>
        <w:ind w:left="14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F08A35E">
      <w:start w:val="1"/>
      <w:numFmt w:val="lowerRoman"/>
      <w:lvlText w:val="%3"/>
      <w:lvlJc w:val="left"/>
      <w:pPr>
        <w:ind w:left="22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370C3BC">
      <w:start w:val="1"/>
      <w:numFmt w:val="decimal"/>
      <w:lvlText w:val="%4"/>
      <w:lvlJc w:val="left"/>
      <w:pPr>
        <w:ind w:left="29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ED407CC">
      <w:start w:val="1"/>
      <w:numFmt w:val="lowerLetter"/>
      <w:lvlText w:val="%5"/>
      <w:lvlJc w:val="left"/>
      <w:pPr>
        <w:ind w:left="36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B1242EE">
      <w:start w:val="1"/>
      <w:numFmt w:val="lowerRoman"/>
      <w:lvlText w:val="%6"/>
      <w:lvlJc w:val="left"/>
      <w:pPr>
        <w:ind w:left="43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2F2B272">
      <w:start w:val="1"/>
      <w:numFmt w:val="decimal"/>
      <w:lvlText w:val="%7"/>
      <w:lvlJc w:val="left"/>
      <w:pPr>
        <w:ind w:left="50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9E6141E">
      <w:start w:val="1"/>
      <w:numFmt w:val="lowerLetter"/>
      <w:lvlText w:val="%8"/>
      <w:lvlJc w:val="left"/>
      <w:pPr>
        <w:ind w:left="58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4CC9C46">
      <w:start w:val="1"/>
      <w:numFmt w:val="lowerRoman"/>
      <w:lvlText w:val="%9"/>
      <w:lvlJc w:val="left"/>
      <w:pPr>
        <w:ind w:left="65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9">
    <w:nsid w:val="18D675D8"/>
    <w:multiLevelType w:val="multilevel"/>
    <w:tmpl w:val="0F1ACF9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18F774A9"/>
    <w:multiLevelType w:val="hybridMultilevel"/>
    <w:tmpl w:val="90E40AB2"/>
    <w:lvl w:ilvl="0" w:tplc="B9465B40">
      <w:start w:val="1"/>
      <w:numFmt w:val="decimal"/>
      <w:lvlText w:val="%1."/>
      <w:lvlJc w:val="left"/>
      <w:pPr>
        <w:ind w:left="3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8803076">
      <w:start w:val="1"/>
      <w:numFmt w:val="lowerLetter"/>
      <w:lvlText w:val="%2"/>
      <w:lvlJc w:val="left"/>
      <w:pPr>
        <w:ind w:left="11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CB0A240">
      <w:start w:val="1"/>
      <w:numFmt w:val="lowerRoman"/>
      <w:lvlText w:val="%3"/>
      <w:lvlJc w:val="left"/>
      <w:pPr>
        <w:ind w:left="19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C02F898">
      <w:start w:val="1"/>
      <w:numFmt w:val="decimal"/>
      <w:lvlText w:val="%4"/>
      <w:lvlJc w:val="left"/>
      <w:pPr>
        <w:ind w:left="26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96623E0">
      <w:start w:val="1"/>
      <w:numFmt w:val="lowerLetter"/>
      <w:lvlText w:val="%5"/>
      <w:lvlJc w:val="left"/>
      <w:pPr>
        <w:ind w:left="33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4A0DC6E">
      <w:start w:val="1"/>
      <w:numFmt w:val="lowerRoman"/>
      <w:lvlText w:val="%6"/>
      <w:lvlJc w:val="left"/>
      <w:pPr>
        <w:ind w:left="40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6A62688">
      <w:start w:val="1"/>
      <w:numFmt w:val="decimal"/>
      <w:lvlText w:val="%7"/>
      <w:lvlJc w:val="left"/>
      <w:pPr>
        <w:ind w:left="47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2FEB29A">
      <w:start w:val="1"/>
      <w:numFmt w:val="lowerLetter"/>
      <w:lvlText w:val="%8"/>
      <w:lvlJc w:val="left"/>
      <w:pPr>
        <w:ind w:left="55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680FF56">
      <w:start w:val="1"/>
      <w:numFmt w:val="lowerRoman"/>
      <w:lvlText w:val="%9"/>
      <w:lvlJc w:val="left"/>
      <w:pPr>
        <w:ind w:left="62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1">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B8F6C61"/>
    <w:multiLevelType w:val="hybridMultilevel"/>
    <w:tmpl w:val="3898AD30"/>
    <w:lvl w:ilvl="0" w:tplc="A20E5B0A">
      <w:start w:val="1"/>
      <w:numFmt w:val="bullet"/>
      <w:lvlText w:val="•"/>
      <w:lvlJc w:val="left"/>
      <w:pPr>
        <w:ind w:left="408"/>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FDB8FF06">
      <w:start w:val="1"/>
      <w:numFmt w:val="bullet"/>
      <w:lvlText w:val="o"/>
      <w:lvlJc w:val="left"/>
      <w:pPr>
        <w:ind w:left="112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2664304A">
      <w:start w:val="1"/>
      <w:numFmt w:val="bullet"/>
      <w:lvlText w:val="▪"/>
      <w:lvlJc w:val="left"/>
      <w:pPr>
        <w:ind w:left="184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D7DA740E">
      <w:start w:val="1"/>
      <w:numFmt w:val="bullet"/>
      <w:lvlText w:val="•"/>
      <w:lvlJc w:val="left"/>
      <w:pPr>
        <w:ind w:left="2568"/>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B414EF5E">
      <w:start w:val="1"/>
      <w:numFmt w:val="bullet"/>
      <w:lvlText w:val="o"/>
      <w:lvlJc w:val="left"/>
      <w:pPr>
        <w:ind w:left="328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AA2E5806">
      <w:start w:val="1"/>
      <w:numFmt w:val="bullet"/>
      <w:lvlText w:val="▪"/>
      <w:lvlJc w:val="left"/>
      <w:pPr>
        <w:ind w:left="400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38160AD4">
      <w:start w:val="1"/>
      <w:numFmt w:val="bullet"/>
      <w:lvlText w:val="•"/>
      <w:lvlJc w:val="left"/>
      <w:pPr>
        <w:ind w:left="4728"/>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BC2ED29C">
      <w:start w:val="1"/>
      <w:numFmt w:val="bullet"/>
      <w:lvlText w:val="o"/>
      <w:lvlJc w:val="left"/>
      <w:pPr>
        <w:ind w:left="544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544422EA">
      <w:start w:val="1"/>
      <w:numFmt w:val="bullet"/>
      <w:lvlText w:val="▪"/>
      <w:lvlJc w:val="left"/>
      <w:pPr>
        <w:ind w:left="616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24">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202030F4"/>
    <w:multiLevelType w:val="multilevel"/>
    <w:tmpl w:val="828A7C32"/>
    <w:lvl w:ilvl="0">
      <w:start w:val="2"/>
      <w:numFmt w:val="decimal"/>
      <w:lvlText w:val="%1."/>
      <w:lvlJc w:val="left"/>
      <w:pPr>
        <w:tabs>
          <w:tab w:val="num" w:pos="435"/>
        </w:tabs>
        <w:ind w:left="435" w:hanging="435"/>
      </w:pPr>
      <w:rPr>
        <w:rFonts w:hint="default"/>
      </w:rPr>
    </w:lvl>
    <w:lvl w:ilvl="1">
      <w:start w:val="5"/>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nsid w:val="24DE0482"/>
    <w:multiLevelType w:val="hybridMultilevel"/>
    <w:tmpl w:val="3FBEC68C"/>
    <w:lvl w:ilvl="0" w:tplc="917E1090">
      <w:numFmt w:val="bullet"/>
      <w:lvlText w:val="–"/>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276225C6"/>
    <w:multiLevelType w:val="hybridMultilevel"/>
    <w:tmpl w:val="BA4EE426"/>
    <w:lvl w:ilvl="0" w:tplc="1B4A628A">
      <w:start w:val="3"/>
      <w:numFmt w:val="decimal"/>
      <w:lvlText w:val="%1."/>
      <w:lvlJc w:val="left"/>
      <w:pPr>
        <w:ind w:left="3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5C274FC">
      <w:start w:val="1"/>
      <w:numFmt w:val="lowerLetter"/>
      <w:lvlText w:val="%2"/>
      <w:lvlJc w:val="left"/>
      <w:pPr>
        <w:ind w:left="11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146579A">
      <w:start w:val="1"/>
      <w:numFmt w:val="lowerRoman"/>
      <w:lvlText w:val="%3"/>
      <w:lvlJc w:val="left"/>
      <w:pPr>
        <w:ind w:left="19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7F083CA">
      <w:start w:val="1"/>
      <w:numFmt w:val="decimal"/>
      <w:lvlText w:val="%4"/>
      <w:lvlJc w:val="left"/>
      <w:pPr>
        <w:ind w:left="26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53E3EF2">
      <w:start w:val="1"/>
      <w:numFmt w:val="lowerLetter"/>
      <w:lvlText w:val="%5"/>
      <w:lvlJc w:val="left"/>
      <w:pPr>
        <w:ind w:left="33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728A332">
      <w:start w:val="1"/>
      <w:numFmt w:val="lowerRoman"/>
      <w:lvlText w:val="%6"/>
      <w:lvlJc w:val="left"/>
      <w:pPr>
        <w:ind w:left="40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0489052">
      <w:start w:val="1"/>
      <w:numFmt w:val="decimal"/>
      <w:lvlText w:val="%7"/>
      <w:lvlJc w:val="left"/>
      <w:pPr>
        <w:ind w:left="47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57419F0">
      <w:start w:val="1"/>
      <w:numFmt w:val="lowerLetter"/>
      <w:lvlText w:val="%8"/>
      <w:lvlJc w:val="left"/>
      <w:pPr>
        <w:ind w:left="55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2FC7BC6">
      <w:start w:val="1"/>
      <w:numFmt w:val="lowerRoman"/>
      <w:lvlText w:val="%9"/>
      <w:lvlJc w:val="left"/>
      <w:pPr>
        <w:ind w:left="62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9">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B8007BD"/>
    <w:multiLevelType w:val="hybridMultilevel"/>
    <w:tmpl w:val="301AE068"/>
    <w:lvl w:ilvl="0" w:tplc="7256E486">
      <w:start w:val="1"/>
      <w:numFmt w:val="bullet"/>
      <w:lvlText w:val=""/>
      <w:lvlJc w:val="left"/>
      <w:pPr>
        <w:ind w:left="720" w:hanging="360"/>
      </w:pPr>
      <w:rPr>
        <w:rFonts w:ascii="Symbol" w:hAnsi="Symbol" w:hint="default"/>
      </w:rPr>
    </w:lvl>
    <w:lvl w:ilvl="1" w:tplc="6D88651A">
      <w:start w:val="1"/>
      <w:numFmt w:val="bullet"/>
      <w:lvlText w:val=""/>
      <w:lvlJc w:val="left"/>
      <w:pPr>
        <w:ind w:left="1440" w:hanging="360"/>
      </w:pPr>
      <w:rPr>
        <w:rFonts w:ascii="Symbol" w:hAnsi="Symbol" w:hint="default"/>
      </w:rPr>
    </w:lvl>
    <w:lvl w:ilvl="2" w:tplc="F4A038C8">
      <w:start w:val="1"/>
      <w:numFmt w:val="bullet"/>
      <w:lvlText w:val=""/>
      <w:lvlJc w:val="left"/>
      <w:pPr>
        <w:ind w:left="2160" w:hanging="360"/>
      </w:pPr>
      <w:rPr>
        <w:rFonts w:ascii="Wingdings" w:hAnsi="Wingdings" w:hint="default"/>
      </w:rPr>
    </w:lvl>
    <w:lvl w:ilvl="3" w:tplc="B64E51C0">
      <w:start w:val="1"/>
      <w:numFmt w:val="bullet"/>
      <w:lvlText w:val=""/>
      <w:lvlJc w:val="left"/>
      <w:pPr>
        <w:ind w:left="2880" w:hanging="360"/>
      </w:pPr>
      <w:rPr>
        <w:rFonts w:ascii="Symbol" w:hAnsi="Symbol" w:hint="default"/>
      </w:rPr>
    </w:lvl>
    <w:lvl w:ilvl="4" w:tplc="9FCA7C08">
      <w:start w:val="1"/>
      <w:numFmt w:val="bullet"/>
      <w:lvlText w:val="o"/>
      <w:lvlJc w:val="left"/>
      <w:pPr>
        <w:ind w:left="3600" w:hanging="360"/>
      </w:pPr>
      <w:rPr>
        <w:rFonts w:ascii="Courier New" w:hAnsi="Courier New" w:hint="default"/>
      </w:rPr>
    </w:lvl>
    <w:lvl w:ilvl="5" w:tplc="C3F63C9A">
      <w:start w:val="1"/>
      <w:numFmt w:val="bullet"/>
      <w:lvlText w:val=""/>
      <w:lvlJc w:val="left"/>
      <w:pPr>
        <w:ind w:left="4320" w:hanging="360"/>
      </w:pPr>
      <w:rPr>
        <w:rFonts w:ascii="Wingdings" w:hAnsi="Wingdings" w:hint="default"/>
      </w:rPr>
    </w:lvl>
    <w:lvl w:ilvl="6" w:tplc="4494423C">
      <w:start w:val="1"/>
      <w:numFmt w:val="bullet"/>
      <w:lvlText w:val=""/>
      <w:lvlJc w:val="left"/>
      <w:pPr>
        <w:ind w:left="5040" w:hanging="360"/>
      </w:pPr>
      <w:rPr>
        <w:rFonts w:ascii="Symbol" w:hAnsi="Symbol" w:hint="default"/>
      </w:rPr>
    </w:lvl>
    <w:lvl w:ilvl="7" w:tplc="84B6A6DC">
      <w:start w:val="1"/>
      <w:numFmt w:val="bullet"/>
      <w:lvlText w:val="o"/>
      <w:lvlJc w:val="left"/>
      <w:pPr>
        <w:ind w:left="5760" w:hanging="360"/>
      </w:pPr>
      <w:rPr>
        <w:rFonts w:ascii="Courier New" w:hAnsi="Courier New" w:hint="default"/>
      </w:rPr>
    </w:lvl>
    <w:lvl w:ilvl="8" w:tplc="E56623B2">
      <w:start w:val="1"/>
      <w:numFmt w:val="bullet"/>
      <w:lvlText w:val=""/>
      <w:lvlJc w:val="left"/>
      <w:pPr>
        <w:ind w:left="6480" w:hanging="360"/>
      </w:pPr>
      <w:rPr>
        <w:rFonts w:ascii="Wingdings" w:hAnsi="Wingdings" w:hint="default"/>
      </w:rPr>
    </w:lvl>
  </w:abstractNum>
  <w:abstractNum w:abstractNumId="32">
    <w:nsid w:val="2D76319F"/>
    <w:multiLevelType w:val="hybridMultilevel"/>
    <w:tmpl w:val="BE3EDD24"/>
    <w:lvl w:ilvl="0" w:tplc="917E1090">
      <w:numFmt w:val="bullet"/>
      <w:lvlText w:val="–"/>
      <w:lvlJc w:val="left"/>
      <w:pPr>
        <w:tabs>
          <w:tab w:val="num" w:pos="1068"/>
        </w:tabs>
        <w:ind w:left="1068"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E1C129A"/>
    <w:multiLevelType w:val="multilevel"/>
    <w:tmpl w:val="9A86730E"/>
    <w:lvl w:ilvl="0">
      <w:start w:val="3"/>
      <w:numFmt w:val="decimal"/>
      <w:lvlText w:val="%1."/>
      <w:lvlJc w:val="left"/>
      <w:pPr>
        <w:tabs>
          <w:tab w:val="num" w:pos="390"/>
        </w:tabs>
        <w:ind w:left="390" w:hanging="39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317B083B"/>
    <w:multiLevelType w:val="hybridMultilevel"/>
    <w:tmpl w:val="EE48F1E8"/>
    <w:lvl w:ilvl="0" w:tplc="F50C988E">
      <w:start w:val="9"/>
      <w:numFmt w:val="decimal"/>
      <w:lvlText w:val="%1."/>
      <w:lvlJc w:val="left"/>
      <w:pPr>
        <w:ind w:left="4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5EAED56">
      <w:start w:val="1"/>
      <w:numFmt w:val="lowerLetter"/>
      <w:lvlText w:val="%2"/>
      <w:lvlJc w:val="left"/>
      <w:pPr>
        <w:ind w:left="14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4DAE4FA">
      <w:start w:val="1"/>
      <w:numFmt w:val="lowerRoman"/>
      <w:lvlText w:val="%3"/>
      <w:lvlJc w:val="left"/>
      <w:pPr>
        <w:ind w:left="22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8D64774">
      <w:start w:val="1"/>
      <w:numFmt w:val="decimal"/>
      <w:lvlText w:val="%4"/>
      <w:lvlJc w:val="left"/>
      <w:pPr>
        <w:ind w:left="29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B406C3E">
      <w:start w:val="1"/>
      <w:numFmt w:val="lowerLetter"/>
      <w:lvlText w:val="%5"/>
      <w:lvlJc w:val="left"/>
      <w:pPr>
        <w:ind w:left="36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87AE23C">
      <w:start w:val="1"/>
      <w:numFmt w:val="lowerRoman"/>
      <w:lvlText w:val="%6"/>
      <w:lvlJc w:val="left"/>
      <w:pPr>
        <w:ind w:left="43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BC4FDBE">
      <w:start w:val="1"/>
      <w:numFmt w:val="decimal"/>
      <w:lvlText w:val="%7"/>
      <w:lvlJc w:val="left"/>
      <w:pPr>
        <w:ind w:left="50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4E210CE">
      <w:start w:val="1"/>
      <w:numFmt w:val="lowerLetter"/>
      <w:lvlText w:val="%8"/>
      <w:lvlJc w:val="left"/>
      <w:pPr>
        <w:ind w:left="58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1E0B0D2">
      <w:start w:val="1"/>
      <w:numFmt w:val="lowerRoman"/>
      <w:lvlText w:val="%9"/>
      <w:lvlJc w:val="left"/>
      <w:pPr>
        <w:ind w:left="65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5">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3E732DA"/>
    <w:multiLevelType w:val="hybridMultilevel"/>
    <w:tmpl w:val="265E25F8"/>
    <w:lvl w:ilvl="0" w:tplc="17EE8A78">
      <w:start w:val="1"/>
      <w:numFmt w:val="decimal"/>
      <w:lvlText w:val="%1."/>
      <w:lvlJc w:val="left"/>
      <w:pPr>
        <w:ind w:left="3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782A45E">
      <w:start w:val="1"/>
      <w:numFmt w:val="lowerLetter"/>
      <w:lvlText w:val="%2"/>
      <w:lvlJc w:val="left"/>
      <w:pPr>
        <w:ind w:left="11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AC4FF14">
      <w:start w:val="1"/>
      <w:numFmt w:val="lowerRoman"/>
      <w:lvlText w:val="%3"/>
      <w:lvlJc w:val="left"/>
      <w:pPr>
        <w:ind w:left="19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C142DAE">
      <w:start w:val="1"/>
      <w:numFmt w:val="decimal"/>
      <w:lvlText w:val="%4"/>
      <w:lvlJc w:val="left"/>
      <w:pPr>
        <w:ind w:left="26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150A35A">
      <w:start w:val="1"/>
      <w:numFmt w:val="lowerLetter"/>
      <w:lvlText w:val="%5"/>
      <w:lvlJc w:val="left"/>
      <w:pPr>
        <w:ind w:left="33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F6A6E46">
      <w:start w:val="1"/>
      <w:numFmt w:val="lowerRoman"/>
      <w:lvlText w:val="%6"/>
      <w:lvlJc w:val="left"/>
      <w:pPr>
        <w:ind w:left="40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B00F51C">
      <w:start w:val="1"/>
      <w:numFmt w:val="decimal"/>
      <w:lvlText w:val="%7"/>
      <w:lvlJc w:val="left"/>
      <w:pPr>
        <w:ind w:left="47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4D2C1CC">
      <w:start w:val="1"/>
      <w:numFmt w:val="lowerLetter"/>
      <w:lvlText w:val="%8"/>
      <w:lvlJc w:val="left"/>
      <w:pPr>
        <w:ind w:left="55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BCA4840">
      <w:start w:val="1"/>
      <w:numFmt w:val="lowerRoman"/>
      <w:lvlText w:val="%9"/>
      <w:lvlJc w:val="left"/>
      <w:pPr>
        <w:ind w:left="62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8">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4D546354"/>
    <w:multiLevelType w:val="hybridMultilevel"/>
    <w:tmpl w:val="A306B984"/>
    <w:lvl w:ilvl="0" w:tplc="83FE36EE">
      <w:start w:val="1"/>
      <w:numFmt w:val="bullet"/>
      <w:lvlText w:val="•"/>
      <w:lvlJc w:val="left"/>
      <w:pPr>
        <w:ind w:left="6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1545DA0">
      <w:start w:val="1"/>
      <w:numFmt w:val="bullet"/>
      <w:lvlText w:val="o"/>
      <w:lvlJc w:val="left"/>
      <w:pPr>
        <w:ind w:left="17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E306138">
      <w:start w:val="1"/>
      <w:numFmt w:val="bullet"/>
      <w:lvlText w:val="▪"/>
      <w:lvlJc w:val="left"/>
      <w:pPr>
        <w:ind w:left="24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96E9E08">
      <w:start w:val="1"/>
      <w:numFmt w:val="bullet"/>
      <w:lvlText w:val="•"/>
      <w:lvlJc w:val="left"/>
      <w:pPr>
        <w:ind w:left="31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0B23D8A">
      <w:start w:val="1"/>
      <w:numFmt w:val="bullet"/>
      <w:lvlText w:val="o"/>
      <w:lvlJc w:val="left"/>
      <w:pPr>
        <w:ind w:left="38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97A5A4A">
      <w:start w:val="1"/>
      <w:numFmt w:val="bullet"/>
      <w:lvlText w:val="▪"/>
      <w:lvlJc w:val="left"/>
      <w:pPr>
        <w:ind w:left="45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FBE25D8">
      <w:start w:val="1"/>
      <w:numFmt w:val="bullet"/>
      <w:lvlText w:val="•"/>
      <w:lvlJc w:val="left"/>
      <w:pPr>
        <w:ind w:left="53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A0867A2">
      <w:start w:val="1"/>
      <w:numFmt w:val="bullet"/>
      <w:lvlText w:val="o"/>
      <w:lvlJc w:val="left"/>
      <w:pPr>
        <w:ind w:left="60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A1ADDEA">
      <w:start w:val="1"/>
      <w:numFmt w:val="bullet"/>
      <w:lvlText w:val="▪"/>
      <w:lvlJc w:val="left"/>
      <w:pPr>
        <w:ind w:left="67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1">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0883C8D"/>
    <w:multiLevelType w:val="multilevel"/>
    <w:tmpl w:val="53E4DFA6"/>
    <w:lvl w:ilvl="0">
      <w:start w:val="1"/>
      <w:numFmt w:val="decimal"/>
      <w:lvlText w:val="%1."/>
      <w:lvlJc w:val="left"/>
      <w:pPr>
        <w:ind w:left="612"/>
      </w:pPr>
      <w:rPr>
        <w:rFonts w:ascii="Times New Roman" w:eastAsia="Times New Roman" w:hAnsi="Times New Roman" w:cs="Times New Roman"/>
        <w:b/>
        <w:i w:val="0"/>
        <w:strike w:val="0"/>
        <w:dstrike w:val="0"/>
        <w:color w:val="00000A"/>
        <w:sz w:val="28"/>
        <w:u w:val="none" w:color="000000"/>
        <w:bdr w:val="none" w:sz="0" w:space="0" w:color="auto"/>
        <w:shd w:val="clear" w:color="auto" w:fill="auto"/>
        <w:vertAlign w:val="baseline"/>
      </w:rPr>
    </w:lvl>
    <w:lvl w:ilvl="1">
      <w:start w:val="1"/>
      <w:numFmt w:val="decimal"/>
      <w:lvlText w:val="%1.%2"/>
      <w:lvlJc w:val="left"/>
      <w:pPr>
        <w:ind w:left="142"/>
      </w:pPr>
      <w:rPr>
        <w:rFonts w:ascii="Times New Roman" w:eastAsia="Times New Roman" w:hAnsi="Times New Roman" w:cs="Times New Roman"/>
        <w:b/>
        <w:i w:val="0"/>
        <w:strike w:val="0"/>
        <w:dstrike w:val="0"/>
        <w:color w:val="00000A"/>
        <w:sz w:val="28"/>
        <w:u w:val="none" w:color="000000"/>
        <w:bdr w:val="none" w:sz="0" w:space="0" w:color="auto"/>
        <w:shd w:val="clear" w:color="auto" w:fill="auto"/>
        <w:vertAlign w:val="baseline"/>
      </w:rPr>
    </w:lvl>
    <w:lvl w:ilvl="2">
      <w:start w:val="1"/>
      <w:numFmt w:val="decimal"/>
      <w:lvlText w:val="%1.%2.%3."/>
      <w:lvlJc w:val="left"/>
      <w:pPr>
        <w:ind w:left="2402"/>
      </w:pPr>
      <w:rPr>
        <w:rFonts w:ascii="Times New Roman" w:eastAsia="Times New Roman" w:hAnsi="Times New Roman" w:cs="Times New Roman"/>
        <w:b/>
        <w:i w:val="0"/>
        <w:strike w:val="0"/>
        <w:dstrike w:val="0"/>
        <w:color w:val="00000A"/>
        <w:sz w:val="28"/>
        <w:u w:val="none" w:color="000000"/>
        <w:bdr w:val="none" w:sz="0" w:space="0" w:color="auto"/>
        <w:shd w:val="clear" w:color="auto" w:fill="auto"/>
        <w:vertAlign w:val="baseline"/>
      </w:rPr>
    </w:lvl>
    <w:lvl w:ilvl="3">
      <w:start w:val="1"/>
      <w:numFmt w:val="decimal"/>
      <w:lvlText w:val="%4"/>
      <w:lvlJc w:val="left"/>
      <w:pPr>
        <w:ind w:left="2782"/>
      </w:pPr>
      <w:rPr>
        <w:rFonts w:ascii="Times New Roman" w:eastAsia="Times New Roman" w:hAnsi="Times New Roman" w:cs="Times New Roman"/>
        <w:b/>
        <w:i w:val="0"/>
        <w:strike w:val="0"/>
        <w:dstrike w:val="0"/>
        <w:color w:val="00000A"/>
        <w:sz w:val="28"/>
        <w:u w:val="none" w:color="000000"/>
        <w:bdr w:val="none" w:sz="0" w:space="0" w:color="auto"/>
        <w:shd w:val="clear" w:color="auto" w:fill="auto"/>
        <w:vertAlign w:val="baseline"/>
      </w:rPr>
    </w:lvl>
    <w:lvl w:ilvl="4">
      <w:start w:val="1"/>
      <w:numFmt w:val="lowerLetter"/>
      <w:lvlText w:val="%5"/>
      <w:lvlJc w:val="left"/>
      <w:pPr>
        <w:ind w:left="3502"/>
      </w:pPr>
      <w:rPr>
        <w:rFonts w:ascii="Times New Roman" w:eastAsia="Times New Roman" w:hAnsi="Times New Roman" w:cs="Times New Roman"/>
        <w:b/>
        <w:i w:val="0"/>
        <w:strike w:val="0"/>
        <w:dstrike w:val="0"/>
        <w:color w:val="00000A"/>
        <w:sz w:val="28"/>
        <w:u w:val="none" w:color="000000"/>
        <w:bdr w:val="none" w:sz="0" w:space="0" w:color="auto"/>
        <w:shd w:val="clear" w:color="auto" w:fill="auto"/>
        <w:vertAlign w:val="baseline"/>
      </w:rPr>
    </w:lvl>
    <w:lvl w:ilvl="5">
      <w:start w:val="1"/>
      <w:numFmt w:val="lowerRoman"/>
      <w:lvlText w:val="%6"/>
      <w:lvlJc w:val="left"/>
      <w:pPr>
        <w:ind w:left="4222"/>
      </w:pPr>
      <w:rPr>
        <w:rFonts w:ascii="Times New Roman" w:eastAsia="Times New Roman" w:hAnsi="Times New Roman" w:cs="Times New Roman"/>
        <w:b/>
        <w:i w:val="0"/>
        <w:strike w:val="0"/>
        <w:dstrike w:val="0"/>
        <w:color w:val="00000A"/>
        <w:sz w:val="28"/>
        <w:u w:val="none" w:color="000000"/>
        <w:bdr w:val="none" w:sz="0" w:space="0" w:color="auto"/>
        <w:shd w:val="clear" w:color="auto" w:fill="auto"/>
        <w:vertAlign w:val="baseline"/>
      </w:rPr>
    </w:lvl>
    <w:lvl w:ilvl="6">
      <w:start w:val="1"/>
      <w:numFmt w:val="decimal"/>
      <w:lvlText w:val="%7"/>
      <w:lvlJc w:val="left"/>
      <w:pPr>
        <w:ind w:left="4942"/>
      </w:pPr>
      <w:rPr>
        <w:rFonts w:ascii="Times New Roman" w:eastAsia="Times New Roman" w:hAnsi="Times New Roman" w:cs="Times New Roman"/>
        <w:b/>
        <w:i w:val="0"/>
        <w:strike w:val="0"/>
        <w:dstrike w:val="0"/>
        <w:color w:val="00000A"/>
        <w:sz w:val="28"/>
        <w:u w:val="none" w:color="000000"/>
        <w:bdr w:val="none" w:sz="0" w:space="0" w:color="auto"/>
        <w:shd w:val="clear" w:color="auto" w:fill="auto"/>
        <w:vertAlign w:val="baseline"/>
      </w:rPr>
    </w:lvl>
    <w:lvl w:ilvl="7">
      <w:start w:val="1"/>
      <w:numFmt w:val="lowerLetter"/>
      <w:lvlText w:val="%8"/>
      <w:lvlJc w:val="left"/>
      <w:pPr>
        <w:ind w:left="5662"/>
      </w:pPr>
      <w:rPr>
        <w:rFonts w:ascii="Times New Roman" w:eastAsia="Times New Roman" w:hAnsi="Times New Roman" w:cs="Times New Roman"/>
        <w:b/>
        <w:i w:val="0"/>
        <w:strike w:val="0"/>
        <w:dstrike w:val="0"/>
        <w:color w:val="00000A"/>
        <w:sz w:val="28"/>
        <w:u w:val="none" w:color="000000"/>
        <w:bdr w:val="none" w:sz="0" w:space="0" w:color="auto"/>
        <w:shd w:val="clear" w:color="auto" w:fill="auto"/>
        <w:vertAlign w:val="baseline"/>
      </w:rPr>
    </w:lvl>
    <w:lvl w:ilvl="8">
      <w:start w:val="1"/>
      <w:numFmt w:val="lowerRoman"/>
      <w:lvlText w:val="%9"/>
      <w:lvlJc w:val="left"/>
      <w:pPr>
        <w:ind w:left="6382"/>
      </w:pPr>
      <w:rPr>
        <w:rFonts w:ascii="Times New Roman" w:eastAsia="Times New Roman" w:hAnsi="Times New Roman" w:cs="Times New Roman"/>
        <w:b/>
        <w:i w:val="0"/>
        <w:strike w:val="0"/>
        <w:dstrike w:val="0"/>
        <w:color w:val="00000A"/>
        <w:sz w:val="28"/>
        <w:u w:val="none" w:color="000000"/>
        <w:bdr w:val="none" w:sz="0" w:space="0" w:color="auto"/>
        <w:shd w:val="clear" w:color="auto" w:fill="auto"/>
        <w:vertAlign w:val="baseline"/>
      </w:rPr>
    </w:lvl>
  </w:abstractNum>
  <w:abstractNum w:abstractNumId="43">
    <w:nsid w:val="51324273"/>
    <w:multiLevelType w:val="hybridMultilevel"/>
    <w:tmpl w:val="D9482306"/>
    <w:lvl w:ilvl="0" w:tplc="1876D676">
      <w:start w:val="1"/>
      <w:numFmt w:val="bullet"/>
      <w:lvlText w:val="•"/>
      <w:lvlJc w:val="left"/>
      <w:pPr>
        <w:ind w:left="478"/>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0CE8A37E">
      <w:start w:val="1"/>
      <w:numFmt w:val="bullet"/>
      <w:lvlText w:val="o"/>
      <w:lvlJc w:val="left"/>
      <w:pPr>
        <w:ind w:left="112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928815E4">
      <w:start w:val="1"/>
      <w:numFmt w:val="bullet"/>
      <w:lvlText w:val="▪"/>
      <w:lvlJc w:val="left"/>
      <w:pPr>
        <w:ind w:left="184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2850D5CA">
      <w:start w:val="1"/>
      <w:numFmt w:val="bullet"/>
      <w:lvlText w:val="•"/>
      <w:lvlJc w:val="left"/>
      <w:pPr>
        <w:ind w:left="2568"/>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5538D7DE">
      <w:start w:val="1"/>
      <w:numFmt w:val="bullet"/>
      <w:lvlText w:val="o"/>
      <w:lvlJc w:val="left"/>
      <w:pPr>
        <w:ind w:left="328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EC422DB4">
      <w:start w:val="1"/>
      <w:numFmt w:val="bullet"/>
      <w:lvlText w:val="▪"/>
      <w:lvlJc w:val="left"/>
      <w:pPr>
        <w:ind w:left="400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A120BBC0">
      <w:start w:val="1"/>
      <w:numFmt w:val="bullet"/>
      <w:lvlText w:val="•"/>
      <w:lvlJc w:val="left"/>
      <w:pPr>
        <w:ind w:left="4728"/>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4522828C">
      <w:start w:val="1"/>
      <w:numFmt w:val="bullet"/>
      <w:lvlText w:val="o"/>
      <w:lvlJc w:val="left"/>
      <w:pPr>
        <w:ind w:left="544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B57CE3A0">
      <w:start w:val="1"/>
      <w:numFmt w:val="bullet"/>
      <w:lvlText w:val="▪"/>
      <w:lvlJc w:val="left"/>
      <w:pPr>
        <w:ind w:left="616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44">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529A2382"/>
    <w:multiLevelType w:val="hybridMultilevel"/>
    <w:tmpl w:val="B20C0E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2AC5A78"/>
    <w:multiLevelType w:val="hybridMultilevel"/>
    <w:tmpl w:val="F25EC73E"/>
    <w:lvl w:ilvl="0" w:tplc="0F64DC60">
      <w:start w:val="1"/>
      <w:numFmt w:val="decimal"/>
      <w:lvlText w:val="%1."/>
      <w:lvlJc w:val="left"/>
      <w:pPr>
        <w:ind w:left="3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F364244">
      <w:start w:val="1"/>
      <w:numFmt w:val="lowerLetter"/>
      <w:lvlText w:val="%2"/>
      <w:lvlJc w:val="left"/>
      <w:pPr>
        <w:ind w:left="11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5A4FEF0">
      <w:start w:val="1"/>
      <w:numFmt w:val="lowerRoman"/>
      <w:lvlText w:val="%3"/>
      <w:lvlJc w:val="left"/>
      <w:pPr>
        <w:ind w:left="19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2F89CFE">
      <w:start w:val="1"/>
      <w:numFmt w:val="decimal"/>
      <w:lvlText w:val="%4"/>
      <w:lvlJc w:val="left"/>
      <w:pPr>
        <w:ind w:left="26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072EAF4">
      <w:start w:val="1"/>
      <w:numFmt w:val="lowerLetter"/>
      <w:lvlText w:val="%5"/>
      <w:lvlJc w:val="left"/>
      <w:pPr>
        <w:ind w:left="33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CCEFE58">
      <w:start w:val="1"/>
      <w:numFmt w:val="lowerRoman"/>
      <w:lvlText w:val="%6"/>
      <w:lvlJc w:val="left"/>
      <w:pPr>
        <w:ind w:left="40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0F62C1C">
      <w:start w:val="1"/>
      <w:numFmt w:val="decimal"/>
      <w:lvlText w:val="%7"/>
      <w:lvlJc w:val="left"/>
      <w:pPr>
        <w:ind w:left="47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F24F42E">
      <w:start w:val="1"/>
      <w:numFmt w:val="lowerLetter"/>
      <w:lvlText w:val="%8"/>
      <w:lvlJc w:val="left"/>
      <w:pPr>
        <w:ind w:left="55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4789222">
      <w:start w:val="1"/>
      <w:numFmt w:val="lowerRoman"/>
      <w:lvlText w:val="%9"/>
      <w:lvlJc w:val="left"/>
      <w:pPr>
        <w:ind w:left="62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7">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55915D54"/>
    <w:multiLevelType w:val="hybridMultilevel"/>
    <w:tmpl w:val="4650BE00"/>
    <w:lvl w:ilvl="0" w:tplc="9414282A">
      <w:start w:val="1"/>
      <w:numFmt w:val="bullet"/>
      <w:lvlText w:val="•"/>
      <w:lvlJc w:val="left"/>
      <w:pPr>
        <w:ind w:left="621"/>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4CA006BC">
      <w:start w:val="1"/>
      <w:numFmt w:val="bullet"/>
      <w:lvlText w:val="o"/>
      <w:lvlJc w:val="left"/>
      <w:pPr>
        <w:ind w:left="170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DB584762">
      <w:start w:val="1"/>
      <w:numFmt w:val="bullet"/>
      <w:lvlText w:val="▪"/>
      <w:lvlJc w:val="left"/>
      <w:pPr>
        <w:ind w:left="242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D9FAF2E4">
      <w:start w:val="1"/>
      <w:numFmt w:val="bullet"/>
      <w:lvlText w:val="•"/>
      <w:lvlJc w:val="left"/>
      <w:pPr>
        <w:ind w:left="3141"/>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C89A6694">
      <w:start w:val="1"/>
      <w:numFmt w:val="bullet"/>
      <w:lvlText w:val="o"/>
      <w:lvlJc w:val="left"/>
      <w:pPr>
        <w:ind w:left="386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C8A05BCA">
      <w:start w:val="1"/>
      <w:numFmt w:val="bullet"/>
      <w:lvlText w:val="▪"/>
      <w:lvlJc w:val="left"/>
      <w:pPr>
        <w:ind w:left="458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DEE23CDA">
      <w:start w:val="1"/>
      <w:numFmt w:val="bullet"/>
      <w:lvlText w:val="•"/>
      <w:lvlJc w:val="left"/>
      <w:pPr>
        <w:ind w:left="5301"/>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0354FF16">
      <w:start w:val="1"/>
      <w:numFmt w:val="bullet"/>
      <w:lvlText w:val="o"/>
      <w:lvlJc w:val="left"/>
      <w:pPr>
        <w:ind w:left="602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8B76CA6A">
      <w:start w:val="1"/>
      <w:numFmt w:val="bullet"/>
      <w:lvlText w:val="▪"/>
      <w:lvlJc w:val="left"/>
      <w:pPr>
        <w:ind w:left="674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49">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50">
    <w:nsid w:val="577726C8"/>
    <w:multiLevelType w:val="hybridMultilevel"/>
    <w:tmpl w:val="F04C4DBE"/>
    <w:lvl w:ilvl="0" w:tplc="F8A449AE">
      <w:start w:val="4"/>
      <w:numFmt w:val="decimal"/>
      <w:lvlText w:val="%1."/>
      <w:lvlJc w:val="left"/>
      <w:pPr>
        <w:ind w:left="4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7BA7C4E">
      <w:start w:val="1"/>
      <w:numFmt w:val="lowerLetter"/>
      <w:lvlText w:val="%2"/>
      <w:lvlJc w:val="left"/>
      <w:pPr>
        <w:ind w:left="14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C5AF4D0">
      <w:start w:val="1"/>
      <w:numFmt w:val="lowerRoman"/>
      <w:lvlText w:val="%3"/>
      <w:lvlJc w:val="left"/>
      <w:pPr>
        <w:ind w:left="22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78C969C">
      <w:start w:val="1"/>
      <w:numFmt w:val="decimal"/>
      <w:lvlText w:val="%4"/>
      <w:lvlJc w:val="left"/>
      <w:pPr>
        <w:ind w:left="29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3AE95D8">
      <w:start w:val="1"/>
      <w:numFmt w:val="lowerLetter"/>
      <w:lvlText w:val="%5"/>
      <w:lvlJc w:val="left"/>
      <w:pPr>
        <w:ind w:left="36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00A90F2">
      <w:start w:val="1"/>
      <w:numFmt w:val="lowerRoman"/>
      <w:lvlText w:val="%6"/>
      <w:lvlJc w:val="left"/>
      <w:pPr>
        <w:ind w:left="43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6D4007C">
      <w:start w:val="1"/>
      <w:numFmt w:val="decimal"/>
      <w:lvlText w:val="%7"/>
      <w:lvlJc w:val="left"/>
      <w:pPr>
        <w:ind w:left="50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8082972">
      <w:start w:val="1"/>
      <w:numFmt w:val="lowerLetter"/>
      <w:lvlText w:val="%8"/>
      <w:lvlJc w:val="left"/>
      <w:pPr>
        <w:ind w:left="58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F40CFBE">
      <w:start w:val="1"/>
      <w:numFmt w:val="lowerRoman"/>
      <w:lvlText w:val="%9"/>
      <w:lvlJc w:val="left"/>
      <w:pPr>
        <w:ind w:left="65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1">
    <w:nsid w:val="587A10AB"/>
    <w:multiLevelType w:val="hybridMultilevel"/>
    <w:tmpl w:val="24E81C34"/>
    <w:lvl w:ilvl="0" w:tplc="56EE4596">
      <w:start w:val="1"/>
      <w:numFmt w:val="bullet"/>
      <w:lvlText w:val="•"/>
      <w:lvlJc w:val="left"/>
      <w:pPr>
        <w:ind w:left="13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232A30A">
      <w:start w:val="1"/>
      <w:numFmt w:val="bullet"/>
      <w:lvlText w:val="o"/>
      <w:lvlJc w:val="left"/>
      <w:pPr>
        <w:ind w:left="2424"/>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4684C1F4">
      <w:start w:val="1"/>
      <w:numFmt w:val="bullet"/>
      <w:lvlText w:val="▪"/>
      <w:lvlJc w:val="left"/>
      <w:pPr>
        <w:ind w:left="3144"/>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4A50740E">
      <w:start w:val="1"/>
      <w:numFmt w:val="bullet"/>
      <w:lvlText w:val="•"/>
      <w:lvlJc w:val="left"/>
      <w:pPr>
        <w:ind w:left="38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D8A25A6">
      <w:start w:val="1"/>
      <w:numFmt w:val="bullet"/>
      <w:lvlText w:val="o"/>
      <w:lvlJc w:val="left"/>
      <w:pPr>
        <w:ind w:left="4584"/>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A8646FA0">
      <w:start w:val="1"/>
      <w:numFmt w:val="bullet"/>
      <w:lvlText w:val="▪"/>
      <w:lvlJc w:val="left"/>
      <w:pPr>
        <w:ind w:left="5304"/>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B43E1AF2">
      <w:start w:val="1"/>
      <w:numFmt w:val="bullet"/>
      <w:lvlText w:val="•"/>
      <w:lvlJc w:val="left"/>
      <w:pPr>
        <w:ind w:left="60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BAC141C">
      <w:start w:val="1"/>
      <w:numFmt w:val="bullet"/>
      <w:lvlText w:val="o"/>
      <w:lvlJc w:val="left"/>
      <w:pPr>
        <w:ind w:left="6744"/>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C220FEA6">
      <w:start w:val="1"/>
      <w:numFmt w:val="bullet"/>
      <w:lvlText w:val="▪"/>
      <w:lvlJc w:val="left"/>
      <w:pPr>
        <w:ind w:left="7464"/>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52">
    <w:nsid w:val="5CB97EC3"/>
    <w:multiLevelType w:val="hybridMultilevel"/>
    <w:tmpl w:val="B81A3F2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3">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60EB66B9"/>
    <w:multiLevelType w:val="hybridMultilevel"/>
    <w:tmpl w:val="06AAE93E"/>
    <w:lvl w:ilvl="0" w:tplc="B3E255B2">
      <w:start w:val="1"/>
      <w:numFmt w:val="bullet"/>
      <w:lvlText w:val="•"/>
      <w:lvlJc w:val="left"/>
      <w:pPr>
        <w:ind w:left="1356"/>
      </w:pPr>
      <w:rPr>
        <w:rFonts w:ascii="Arial" w:eastAsia="Arial" w:hAnsi="Arial" w:cs="Arial"/>
        <w:b w:val="0"/>
        <w:i w:val="0"/>
        <w:strike w:val="0"/>
        <w:dstrike w:val="0"/>
        <w:color w:val="00000A"/>
        <w:sz w:val="28"/>
        <w:u w:val="none" w:color="000000"/>
        <w:bdr w:val="none" w:sz="0" w:space="0" w:color="auto"/>
        <w:shd w:val="clear" w:color="auto" w:fill="auto"/>
        <w:vertAlign w:val="baseline"/>
      </w:rPr>
    </w:lvl>
    <w:lvl w:ilvl="1" w:tplc="0F92CDB2">
      <w:start w:val="1"/>
      <w:numFmt w:val="bullet"/>
      <w:lvlText w:val="o"/>
      <w:lvlJc w:val="left"/>
      <w:pPr>
        <w:ind w:left="2076"/>
      </w:pPr>
      <w:rPr>
        <w:rFonts w:ascii="Segoe UI Symbol" w:eastAsia="Segoe UI Symbol" w:hAnsi="Segoe UI Symbol" w:cs="Segoe UI Symbol"/>
        <w:b w:val="0"/>
        <w:i w:val="0"/>
        <w:strike w:val="0"/>
        <w:dstrike w:val="0"/>
        <w:color w:val="00000A"/>
        <w:sz w:val="28"/>
        <w:u w:val="none" w:color="000000"/>
        <w:bdr w:val="none" w:sz="0" w:space="0" w:color="auto"/>
        <w:shd w:val="clear" w:color="auto" w:fill="auto"/>
        <w:vertAlign w:val="baseline"/>
      </w:rPr>
    </w:lvl>
    <w:lvl w:ilvl="2" w:tplc="9FB42496">
      <w:start w:val="1"/>
      <w:numFmt w:val="bullet"/>
      <w:lvlText w:val="▪"/>
      <w:lvlJc w:val="left"/>
      <w:pPr>
        <w:ind w:left="2796"/>
      </w:pPr>
      <w:rPr>
        <w:rFonts w:ascii="Segoe UI Symbol" w:eastAsia="Segoe UI Symbol" w:hAnsi="Segoe UI Symbol" w:cs="Segoe UI Symbol"/>
        <w:b w:val="0"/>
        <w:i w:val="0"/>
        <w:strike w:val="0"/>
        <w:dstrike w:val="0"/>
        <w:color w:val="00000A"/>
        <w:sz w:val="28"/>
        <w:u w:val="none" w:color="000000"/>
        <w:bdr w:val="none" w:sz="0" w:space="0" w:color="auto"/>
        <w:shd w:val="clear" w:color="auto" w:fill="auto"/>
        <w:vertAlign w:val="baseline"/>
      </w:rPr>
    </w:lvl>
    <w:lvl w:ilvl="3" w:tplc="196A5D62">
      <w:start w:val="1"/>
      <w:numFmt w:val="bullet"/>
      <w:lvlText w:val="•"/>
      <w:lvlJc w:val="left"/>
      <w:pPr>
        <w:ind w:left="3516"/>
      </w:pPr>
      <w:rPr>
        <w:rFonts w:ascii="Arial" w:eastAsia="Arial" w:hAnsi="Arial" w:cs="Arial"/>
        <w:b w:val="0"/>
        <w:i w:val="0"/>
        <w:strike w:val="0"/>
        <w:dstrike w:val="0"/>
        <w:color w:val="00000A"/>
        <w:sz w:val="28"/>
        <w:u w:val="none" w:color="000000"/>
        <w:bdr w:val="none" w:sz="0" w:space="0" w:color="auto"/>
        <w:shd w:val="clear" w:color="auto" w:fill="auto"/>
        <w:vertAlign w:val="baseline"/>
      </w:rPr>
    </w:lvl>
    <w:lvl w:ilvl="4" w:tplc="FDDEB9B6">
      <w:start w:val="1"/>
      <w:numFmt w:val="bullet"/>
      <w:lvlText w:val="o"/>
      <w:lvlJc w:val="left"/>
      <w:pPr>
        <w:ind w:left="4236"/>
      </w:pPr>
      <w:rPr>
        <w:rFonts w:ascii="Segoe UI Symbol" w:eastAsia="Segoe UI Symbol" w:hAnsi="Segoe UI Symbol" w:cs="Segoe UI Symbol"/>
        <w:b w:val="0"/>
        <w:i w:val="0"/>
        <w:strike w:val="0"/>
        <w:dstrike w:val="0"/>
        <w:color w:val="00000A"/>
        <w:sz w:val="28"/>
        <w:u w:val="none" w:color="000000"/>
        <w:bdr w:val="none" w:sz="0" w:space="0" w:color="auto"/>
        <w:shd w:val="clear" w:color="auto" w:fill="auto"/>
        <w:vertAlign w:val="baseline"/>
      </w:rPr>
    </w:lvl>
    <w:lvl w:ilvl="5" w:tplc="27A2C0B8">
      <w:start w:val="1"/>
      <w:numFmt w:val="bullet"/>
      <w:lvlText w:val="▪"/>
      <w:lvlJc w:val="left"/>
      <w:pPr>
        <w:ind w:left="4956"/>
      </w:pPr>
      <w:rPr>
        <w:rFonts w:ascii="Segoe UI Symbol" w:eastAsia="Segoe UI Symbol" w:hAnsi="Segoe UI Symbol" w:cs="Segoe UI Symbol"/>
        <w:b w:val="0"/>
        <w:i w:val="0"/>
        <w:strike w:val="0"/>
        <w:dstrike w:val="0"/>
        <w:color w:val="00000A"/>
        <w:sz w:val="28"/>
        <w:u w:val="none" w:color="000000"/>
        <w:bdr w:val="none" w:sz="0" w:space="0" w:color="auto"/>
        <w:shd w:val="clear" w:color="auto" w:fill="auto"/>
        <w:vertAlign w:val="baseline"/>
      </w:rPr>
    </w:lvl>
    <w:lvl w:ilvl="6" w:tplc="E0C0EA56">
      <w:start w:val="1"/>
      <w:numFmt w:val="bullet"/>
      <w:lvlText w:val="•"/>
      <w:lvlJc w:val="left"/>
      <w:pPr>
        <w:ind w:left="5676"/>
      </w:pPr>
      <w:rPr>
        <w:rFonts w:ascii="Arial" w:eastAsia="Arial" w:hAnsi="Arial" w:cs="Arial"/>
        <w:b w:val="0"/>
        <w:i w:val="0"/>
        <w:strike w:val="0"/>
        <w:dstrike w:val="0"/>
        <w:color w:val="00000A"/>
        <w:sz w:val="28"/>
        <w:u w:val="none" w:color="000000"/>
        <w:bdr w:val="none" w:sz="0" w:space="0" w:color="auto"/>
        <w:shd w:val="clear" w:color="auto" w:fill="auto"/>
        <w:vertAlign w:val="baseline"/>
      </w:rPr>
    </w:lvl>
    <w:lvl w:ilvl="7" w:tplc="9D765628">
      <w:start w:val="1"/>
      <w:numFmt w:val="bullet"/>
      <w:lvlText w:val="o"/>
      <w:lvlJc w:val="left"/>
      <w:pPr>
        <w:ind w:left="6396"/>
      </w:pPr>
      <w:rPr>
        <w:rFonts w:ascii="Segoe UI Symbol" w:eastAsia="Segoe UI Symbol" w:hAnsi="Segoe UI Symbol" w:cs="Segoe UI Symbol"/>
        <w:b w:val="0"/>
        <w:i w:val="0"/>
        <w:strike w:val="0"/>
        <w:dstrike w:val="0"/>
        <w:color w:val="00000A"/>
        <w:sz w:val="28"/>
        <w:u w:val="none" w:color="000000"/>
        <w:bdr w:val="none" w:sz="0" w:space="0" w:color="auto"/>
        <w:shd w:val="clear" w:color="auto" w:fill="auto"/>
        <w:vertAlign w:val="baseline"/>
      </w:rPr>
    </w:lvl>
    <w:lvl w:ilvl="8" w:tplc="D7B02180">
      <w:start w:val="1"/>
      <w:numFmt w:val="bullet"/>
      <w:lvlText w:val="▪"/>
      <w:lvlJc w:val="left"/>
      <w:pPr>
        <w:ind w:left="7116"/>
      </w:pPr>
      <w:rPr>
        <w:rFonts w:ascii="Segoe UI Symbol" w:eastAsia="Segoe UI Symbol" w:hAnsi="Segoe UI Symbol" w:cs="Segoe UI Symbol"/>
        <w:b w:val="0"/>
        <w:i w:val="0"/>
        <w:strike w:val="0"/>
        <w:dstrike w:val="0"/>
        <w:color w:val="00000A"/>
        <w:sz w:val="28"/>
        <w:u w:val="none" w:color="000000"/>
        <w:bdr w:val="none" w:sz="0" w:space="0" w:color="auto"/>
        <w:shd w:val="clear" w:color="auto" w:fill="auto"/>
        <w:vertAlign w:val="baseline"/>
      </w:rPr>
    </w:lvl>
  </w:abstractNum>
  <w:abstractNum w:abstractNumId="55">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6">
    <w:nsid w:val="6249551A"/>
    <w:multiLevelType w:val="hybridMultilevel"/>
    <w:tmpl w:val="11787D7A"/>
    <w:lvl w:ilvl="0" w:tplc="548AB3EC">
      <w:start w:val="1"/>
      <w:numFmt w:val="decimal"/>
      <w:lvlText w:val="%1)"/>
      <w:lvlJc w:val="left"/>
      <w:pPr>
        <w:ind w:left="621"/>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1" w:tplc="D8DC2E30">
      <w:start w:val="1"/>
      <w:numFmt w:val="lowerLetter"/>
      <w:lvlText w:val="%2"/>
      <w:lvlJc w:val="left"/>
      <w:pPr>
        <w:ind w:left="1701"/>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2" w:tplc="43BC1034">
      <w:start w:val="1"/>
      <w:numFmt w:val="lowerRoman"/>
      <w:lvlText w:val="%3"/>
      <w:lvlJc w:val="left"/>
      <w:pPr>
        <w:ind w:left="2421"/>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3" w:tplc="F8CE7E1E">
      <w:start w:val="1"/>
      <w:numFmt w:val="decimal"/>
      <w:lvlText w:val="%4"/>
      <w:lvlJc w:val="left"/>
      <w:pPr>
        <w:ind w:left="3141"/>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4" w:tplc="D07E1AC8">
      <w:start w:val="1"/>
      <w:numFmt w:val="lowerLetter"/>
      <w:lvlText w:val="%5"/>
      <w:lvlJc w:val="left"/>
      <w:pPr>
        <w:ind w:left="3861"/>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5" w:tplc="EA7E7154">
      <w:start w:val="1"/>
      <w:numFmt w:val="lowerRoman"/>
      <w:lvlText w:val="%6"/>
      <w:lvlJc w:val="left"/>
      <w:pPr>
        <w:ind w:left="4581"/>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6" w:tplc="22A0DB12">
      <w:start w:val="1"/>
      <w:numFmt w:val="decimal"/>
      <w:lvlText w:val="%7"/>
      <w:lvlJc w:val="left"/>
      <w:pPr>
        <w:ind w:left="5301"/>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7" w:tplc="E09425E2">
      <w:start w:val="1"/>
      <w:numFmt w:val="lowerLetter"/>
      <w:lvlText w:val="%8"/>
      <w:lvlJc w:val="left"/>
      <w:pPr>
        <w:ind w:left="6021"/>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8" w:tplc="B2645038">
      <w:start w:val="1"/>
      <w:numFmt w:val="lowerRoman"/>
      <w:lvlText w:val="%9"/>
      <w:lvlJc w:val="left"/>
      <w:pPr>
        <w:ind w:left="6741"/>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abstractNum>
  <w:abstractNum w:abstractNumId="57">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9">
    <w:nsid w:val="67101BE1"/>
    <w:multiLevelType w:val="hybridMultilevel"/>
    <w:tmpl w:val="74DEF0CC"/>
    <w:lvl w:ilvl="0" w:tplc="72022412">
      <w:start w:val="1"/>
      <w:numFmt w:val="bullet"/>
      <w:lvlText w:val="•"/>
      <w:lvlJc w:val="left"/>
      <w:pPr>
        <w:ind w:left="408"/>
      </w:pPr>
      <w:rPr>
        <w:rFonts w:ascii="Arial" w:eastAsia="Arial" w:hAnsi="Arial" w:cs="Arial"/>
        <w:b w:val="0"/>
        <w:i w:val="0"/>
        <w:strike w:val="0"/>
        <w:dstrike w:val="0"/>
        <w:color w:val="00000A"/>
        <w:sz w:val="28"/>
        <w:u w:val="none" w:color="000000"/>
        <w:bdr w:val="none" w:sz="0" w:space="0" w:color="auto"/>
        <w:shd w:val="clear" w:color="auto" w:fill="auto"/>
        <w:vertAlign w:val="baseline"/>
      </w:rPr>
    </w:lvl>
    <w:lvl w:ilvl="1" w:tplc="47AE33EA">
      <w:start w:val="1"/>
      <w:numFmt w:val="bullet"/>
      <w:lvlText w:val="o"/>
      <w:lvlJc w:val="left"/>
      <w:pPr>
        <w:ind w:left="1128"/>
      </w:pPr>
      <w:rPr>
        <w:rFonts w:ascii="Segoe UI Symbol" w:eastAsia="Segoe UI Symbol" w:hAnsi="Segoe UI Symbol" w:cs="Segoe UI Symbol"/>
        <w:b w:val="0"/>
        <w:i w:val="0"/>
        <w:strike w:val="0"/>
        <w:dstrike w:val="0"/>
        <w:color w:val="00000A"/>
        <w:sz w:val="28"/>
        <w:u w:val="none" w:color="000000"/>
        <w:bdr w:val="none" w:sz="0" w:space="0" w:color="auto"/>
        <w:shd w:val="clear" w:color="auto" w:fill="auto"/>
        <w:vertAlign w:val="baseline"/>
      </w:rPr>
    </w:lvl>
    <w:lvl w:ilvl="2" w:tplc="E856B766">
      <w:start w:val="1"/>
      <w:numFmt w:val="bullet"/>
      <w:lvlText w:val="▪"/>
      <w:lvlJc w:val="left"/>
      <w:pPr>
        <w:ind w:left="1848"/>
      </w:pPr>
      <w:rPr>
        <w:rFonts w:ascii="Segoe UI Symbol" w:eastAsia="Segoe UI Symbol" w:hAnsi="Segoe UI Symbol" w:cs="Segoe UI Symbol"/>
        <w:b w:val="0"/>
        <w:i w:val="0"/>
        <w:strike w:val="0"/>
        <w:dstrike w:val="0"/>
        <w:color w:val="00000A"/>
        <w:sz w:val="28"/>
        <w:u w:val="none" w:color="000000"/>
        <w:bdr w:val="none" w:sz="0" w:space="0" w:color="auto"/>
        <w:shd w:val="clear" w:color="auto" w:fill="auto"/>
        <w:vertAlign w:val="baseline"/>
      </w:rPr>
    </w:lvl>
    <w:lvl w:ilvl="3" w:tplc="3E1ADACA">
      <w:start w:val="1"/>
      <w:numFmt w:val="bullet"/>
      <w:lvlText w:val="•"/>
      <w:lvlJc w:val="left"/>
      <w:pPr>
        <w:ind w:left="2568"/>
      </w:pPr>
      <w:rPr>
        <w:rFonts w:ascii="Arial" w:eastAsia="Arial" w:hAnsi="Arial" w:cs="Arial"/>
        <w:b w:val="0"/>
        <w:i w:val="0"/>
        <w:strike w:val="0"/>
        <w:dstrike w:val="0"/>
        <w:color w:val="00000A"/>
        <w:sz w:val="28"/>
        <w:u w:val="none" w:color="000000"/>
        <w:bdr w:val="none" w:sz="0" w:space="0" w:color="auto"/>
        <w:shd w:val="clear" w:color="auto" w:fill="auto"/>
        <w:vertAlign w:val="baseline"/>
      </w:rPr>
    </w:lvl>
    <w:lvl w:ilvl="4" w:tplc="1494D222">
      <w:start w:val="1"/>
      <w:numFmt w:val="bullet"/>
      <w:lvlText w:val="o"/>
      <w:lvlJc w:val="left"/>
      <w:pPr>
        <w:ind w:left="3288"/>
      </w:pPr>
      <w:rPr>
        <w:rFonts w:ascii="Segoe UI Symbol" w:eastAsia="Segoe UI Symbol" w:hAnsi="Segoe UI Symbol" w:cs="Segoe UI Symbol"/>
        <w:b w:val="0"/>
        <w:i w:val="0"/>
        <w:strike w:val="0"/>
        <w:dstrike w:val="0"/>
        <w:color w:val="00000A"/>
        <w:sz w:val="28"/>
        <w:u w:val="none" w:color="000000"/>
        <w:bdr w:val="none" w:sz="0" w:space="0" w:color="auto"/>
        <w:shd w:val="clear" w:color="auto" w:fill="auto"/>
        <w:vertAlign w:val="baseline"/>
      </w:rPr>
    </w:lvl>
    <w:lvl w:ilvl="5" w:tplc="F2D440CC">
      <w:start w:val="1"/>
      <w:numFmt w:val="bullet"/>
      <w:lvlText w:val="▪"/>
      <w:lvlJc w:val="left"/>
      <w:pPr>
        <w:ind w:left="4008"/>
      </w:pPr>
      <w:rPr>
        <w:rFonts w:ascii="Segoe UI Symbol" w:eastAsia="Segoe UI Symbol" w:hAnsi="Segoe UI Symbol" w:cs="Segoe UI Symbol"/>
        <w:b w:val="0"/>
        <w:i w:val="0"/>
        <w:strike w:val="0"/>
        <w:dstrike w:val="0"/>
        <w:color w:val="00000A"/>
        <w:sz w:val="28"/>
        <w:u w:val="none" w:color="000000"/>
        <w:bdr w:val="none" w:sz="0" w:space="0" w:color="auto"/>
        <w:shd w:val="clear" w:color="auto" w:fill="auto"/>
        <w:vertAlign w:val="baseline"/>
      </w:rPr>
    </w:lvl>
    <w:lvl w:ilvl="6" w:tplc="5D7CEB94">
      <w:start w:val="1"/>
      <w:numFmt w:val="bullet"/>
      <w:lvlText w:val="•"/>
      <w:lvlJc w:val="left"/>
      <w:pPr>
        <w:ind w:left="4728"/>
      </w:pPr>
      <w:rPr>
        <w:rFonts w:ascii="Arial" w:eastAsia="Arial" w:hAnsi="Arial" w:cs="Arial"/>
        <w:b w:val="0"/>
        <w:i w:val="0"/>
        <w:strike w:val="0"/>
        <w:dstrike w:val="0"/>
        <w:color w:val="00000A"/>
        <w:sz w:val="28"/>
        <w:u w:val="none" w:color="000000"/>
        <w:bdr w:val="none" w:sz="0" w:space="0" w:color="auto"/>
        <w:shd w:val="clear" w:color="auto" w:fill="auto"/>
        <w:vertAlign w:val="baseline"/>
      </w:rPr>
    </w:lvl>
    <w:lvl w:ilvl="7" w:tplc="552CEEFC">
      <w:start w:val="1"/>
      <w:numFmt w:val="bullet"/>
      <w:lvlText w:val="o"/>
      <w:lvlJc w:val="left"/>
      <w:pPr>
        <w:ind w:left="5448"/>
      </w:pPr>
      <w:rPr>
        <w:rFonts w:ascii="Segoe UI Symbol" w:eastAsia="Segoe UI Symbol" w:hAnsi="Segoe UI Symbol" w:cs="Segoe UI Symbol"/>
        <w:b w:val="0"/>
        <w:i w:val="0"/>
        <w:strike w:val="0"/>
        <w:dstrike w:val="0"/>
        <w:color w:val="00000A"/>
        <w:sz w:val="28"/>
        <w:u w:val="none" w:color="000000"/>
        <w:bdr w:val="none" w:sz="0" w:space="0" w:color="auto"/>
        <w:shd w:val="clear" w:color="auto" w:fill="auto"/>
        <w:vertAlign w:val="baseline"/>
      </w:rPr>
    </w:lvl>
    <w:lvl w:ilvl="8" w:tplc="F2EE3D2A">
      <w:start w:val="1"/>
      <w:numFmt w:val="bullet"/>
      <w:lvlText w:val="▪"/>
      <w:lvlJc w:val="left"/>
      <w:pPr>
        <w:ind w:left="6168"/>
      </w:pPr>
      <w:rPr>
        <w:rFonts w:ascii="Segoe UI Symbol" w:eastAsia="Segoe UI Symbol" w:hAnsi="Segoe UI Symbol" w:cs="Segoe UI Symbol"/>
        <w:b w:val="0"/>
        <w:i w:val="0"/>
        <w:strike w:val="0"/>
        <w:dstrike w:val="0"/>
        <w:color w:val="00000A"/>
        <w:sz w:val="28"/>
        <w:u w:val="none" w:color="000000"/>
        <w:bdr w:val="none" w:sz="0" w:space="0" w:color="auto"/>
        <w:shd w:val="clear" w:color="auto" w:fill="auto"/>
        <w:vertAlign w:val="baseline"/>
      </w:rPr>
    </w:lvl>
  </w:abstractNum>
  <w:abstractNum w:abstractNumId="60">
    <w:nsid w:val="6A3A0CE5"/>
    <w:multiLevelType w:val="hybridMultilevel"/>
    <w:tmpl w:val="CC764F22"/>
    <w:lvl w:ilvl="0" w:tplc="28D83AC4">
      <w:start w:val="1"/>
      <w:numFmt w:val="bullet"/>
      <w:lvlText w:val="•"/>
      <w:lvlJc w:val="left"/>
      <w:pPr>
        <w:ind w:left="1505"/>
      </w:pPr>
      <w:rPr>
        <w:rFonts w:ascii="Calibri" w:eastAsia="Calibri" w:hAnsi="Calibri" w:cs="Calibri"/>
        <w:b w:val="0"/>
        <w:i w:val="0"/>
        <w:strike w:val="0"/>
        <w:dstrike w:val="0"/>
        <w:color w:val="00000A"/>
        <w:sz w:val="22"/>
        <w:u w:val="none" w:color="000000"/>
        <w:bdr w:val="none" w:sz="0" w:space="0" w:color="auto"/>
        <w:shd w:val="clear" w:color="auto" w:fill="auto"/>
        <w:vertAlign w:val="baseline"/>
      </w:rPr>
    </w:lvl>
    <w:lvl w:ilvl="1" w:tplc="C166ED00">
      <w:start w:val="1"/>
      <w:numFmt w:val="bullet"/>
      <w:lvlText w:val="o"/>
      <w:lvlJc w:val="left"/>
      <w:pPr>
        <w:ind w:left="2424"/>
      </w:pPr>
      <w:rPr>
        <w:rFonts w:ascii="Calibri" w:eastAsia="Calibri" w:hAnsi="Calibri" w:cs="Calibri"/>
        <w:b w:val="0"/>
        <w:i w:val="0"/>
        <w:strike w:val="0"/>
        <w:dstrike w:val="0"/>
        <w:color w:val="00000A"/>
        <w:sz w:val="22"/>
        <w:u w:val="none" w:color="000000"/>
        <w:bdr w:val="none" w:sz="0" w:space="0" w:color="auto"/>
        <w:shd w:val="clear" w:color="auto" w:fill="auto"/>
        <w:vertAlign w:val="baseline"/>
      </w:rPr>
    </w:lvl>
    <w:lvl w:ilvl="2" w:tplc="C9729E14">
      <w:start w:val="1"/>
      <w:numFmt w:val="bullet"/>
      <w:lvlText w:val="▪"/>
      <w:lvlJc w:val="left"/>
      <w:pPr>
        <w:ind w:left="3144"/>
      </w:pPr>
      <w:rPr>
        <w:rFonts w:ascii="Calibri" w:eastAsia="Calibri" w:hAnsi="Calibri" w:cs="Calibri"/>
        <w:b w:val="0"/>
        <w:i w:val="0"/>
        <w:strike w:val="0"/>
        <w:dstrike w:val="0"/>
        <w:color w:val="00000A"/>
        <w:sz w:val="22"/>
        <w:u w:val="none" w:color="000000"/>
        <w:bdr w:val="none" w:sz="0" w:space="0" w:color="auto"/>
        <w:shd w:val="clear" w:color="auto" w:fill="auto"/>
        <w:vertAlign w:val="baseline"/>
      </w:rPr>
    </w:lvl>
    <w:lvl w:ilvl="3" w:tplc="F412FACA">
      <w:start w:val="1"/>
      <w:numFmt w:val="bullet"/>
      <w:lvlText w:val="•"/>
      <w:lvlJc w:val="left"/>
      <w:pPr>
        <w:ind w:left="3864"/>
      </w:pPr>
      <w:rPr>
        <w:rFonts w:ascii="Calibri" w:eastAsia="Calibri" w:hAnsi="Calibri" w:cs="Calibri"/>
        <w:b w:val="0"/>
        <w:i w:val="0"/>
        <w:strike w:val="0"/>
        <w:dstrike w:val="0"/>
        <w:color w:val="00000A"/>
        <w:sz w:val="22"/>
        <w:u w:val="none" w:color="000000"/>
        <w:bdr w:val="none" w:sz="0" w:space="0" w:color="auto"/>
        <w:shd w:val="clear" w:color="auto" w:fill="auto"/>
        <w:vertAlign w:val="baseline"/>
      </w:rPr>
    </w:lvl>
    <w:lvl w:ilvl="4" w:tplc="B1EAD12A">
      <w:start w:val="1"/>
      <w:numFmt w:val="bullet"/>
      <w:lvlText w:val="o"/>
      <w:lvlJc w:val="left"/>
      <w:pPr>
        <w:ind w:left="4584"/>
      </w:pPr>
      <w:rPr>
        <w:rFonts w:ascii="Calibri" w:eastAsia="Calibri" w:hAnsi="Calibri" w:cs="Calibri"/>
        <w:b w:val="0"/>
        <w:i w:val="0"/>
        <w:strike w:val="0"/>
        <w:dstrike w:val="0"/>
        <w:color w:val="00000A"/>
        <w:sz w:val="22"/>
        <w:u w:val="none" w:color="000000"/>
        <w:bdr w:val="none" w:sz="0" w:space="0" w:color="auto"/>
        <w:shd w:val="clear" w:color="auto" w:fill="auto"/>
        <w:vertAlign w:val="baseline"/>
      </w:rPr>
    </w:lvl>
    <w:lvl w:ilvl="5" w:tplc="D39C8540">
      <w:start w:val="1"/>
      <w:numFmt w:val="bullet"/>
      <w:lvlText w:val="▪"/>
      <w:lvlJc w:val="left"/>
      <w:pPr>
        <w:ind w:left="5304"/>
      </w:pPr>
      <w:rPr>
        <w:rFonts w:ascii="Calibri" w:eastAsia="Calibri" w:hAnsi="Calibri" w:cs="Calibri"/>
        <w:b w:val="0"/>
        <w:i w:val="0"/>
        <w:strike w:val="0"/>
        <w:dstrike w:val="0"/>
        <w:color w:val="00000A"/>
        <w:sz w:val="22"/>
        <w:u w:val="none" w:color="000000"/>
        <w:bdr w:val="none" w:sz="0" w:space="0" w:color="auto"/>
        <w:shd w:val="clear" w:color="auto" w:fill="auto"/>
        <w:vertAlign w:val="baseline"/>
      </w:rPr>
    </w:lvl>
    <w:lvl w:ilvl="6" w:tplc="6994C56C">
      <w:start w:val="1"/>
      <w:numFmt w:val="bullet"/>
      <w:lvlText w:val="•"/>
      <w:lvlJc w:val="left"/>
      <w:pPr>
        <w:ind w:left="6024"/>
      </w:pPr>
      <w:rPr>
        <w:rFonts w:ascii="Calibri" w:eastAsia="Calibri" w:hAnsi="Calibri" w:cs="Calibri"/>
        <w:b w:val="0"/>
        <w:i w:val="0"/>
        <w:strike w:val="0"/>
        <w:dstrike w:val="0"/>
        <w:color w:val="00000A"/>
        <w:sz w:val="22"/>
        <w:u w:val="none" w:color="000000"/>
        <w:bdr w:val="none" w:sz="0" w:space="0" w:color="auto"/>
        <w:shd w:val="clear" w:color="auto" w:fill="auto"/>
        <w:vertAlign w:val="baseline"/>
      </w:rPr>
    </w:lvl>
    <w:lvl w:ilvl="7" w:tplc="5782980E">
      <w:start w:val="1"/>
      <w:numFmt w:val="bullet"/>
      <w:lvlText w:val="o"/>
      <w:lvlJc w:val="left"/>
      <w:pPr>
        <w:ind w:left="6744"/>
      </w:pPr>
      <w:rPr>
        <w:rFonts w:ascii="Calibri" w:eastAsia="Calibri" w:hAnsi="Calibri" w:cs="Calibri"/>
        <w:b w:val="0"/>
        <w:i w:val="0"/>
        <w:strike w:val="0"/>
        <w:dstrike w:val="0"/>
        <w:color w:val="00000A"/>
        <w:sz w:val="22"/>
        <w:u w:val="none" w:color="000000"/>
        <w:bdr w:val="none" w:sz="0" w:space="0" w:color="auto"/>
        <w:shd w:val="clear" w:color="auto" w:fill="auto"/>
        <w:vertAlign w:val="baseline"/>
      </w:rPr>
    </w:lvl>
    <w:lvl w:ilvl="8" w:tplc="EF182472">
      <w:start w:val="1"/>
      <w:numFmt w:val="bullet"/>
      <w:lvlText w:val="▪"/>
      <w:lvlJc w:val="left"/>
      <w:pPr>
        <w:ind w:left="7464"/>
      </w:pPr>
      <w:rPr>
        <w:rFonts w:ascii="Calibri" w:eastAsia="Calibri" w:hAnsi="Calibri" w:cs="Calibri"/>
        <w:b w:val="0"/>
        <w:i w:val="0"/>
        <w:strike w:val="0"/>
        <w:dstrike w:val="0"/>
        <w:color w:val="00000A"/>
        <w:sz w:val="22"/>
        <w:u w:val="none" w:color="000000"/>
        <w:bdr w:val="none" w:sz="0" w:space="0" w:color="auto"/>
        <w:shd w:val="clear" w:color="auto" w:fill="auto"/>
        <w:vertAlign w:val="baseline"/>
      </w:rPr>
    </w:lvl>
  </w:abstractNum>
  <w:abstractNum w:abstractNumId="61">
    <w:nsid w:val="6B240A90"/>
    <w:multiLevelType w:val="hybridMultilevel"/>
    <w:tmpl w:val="D0ACF522"/>
    <w:lvl w:ilvl="0" w:tplc="D0862C7C">
      <w:start w:val="1"/>
      <w:numFmt w:val="bullet"/>
      <w:lvlText w:val=""/>
      <w:lvlJc w:val="left"/>
      <w:pPr>
        <w:ind w:left="720" w:hanging="360"/>
      </w:pPr>
      <w:rPr>
        <w:rFonts w:ascii="Symbol" w:hAnsi="Symbol" w:hint="default"/>
      </w:rPr>
    </w:lvl>
    <w:lvl w:ilvl="1" w:tplc="E27EBB16">
      <w:start w:val="1"/>
      <w:numFmt w:val="bullet"/>
      <w:lvlText w:val=""/>
      <w:lvlJc w:val="left"/>
      <w:pPr>
        <w:ind w:left="1440" w:hanging="360"/>
      </w:pPr>
      <w:rPr>
        <w:rFonts w:ascii="Symbol" w:hAnsi="Symbol" w:hint="default"/>
      </w:rPr>
    </w:lvl>
    <w:lvl w:ilvl="2" w:tplc="DDD604C6">
      <w:start w:val="1"/>
      <w:numFmt w:val="bullet"/>
      <w:lvlText w:val=""/>
      <w:lvlJc w:val="left"/>
      <w:pPr>
        <w:ind w:left="2160" w:hanging="360"/>
      </w:pPr>
      <w:rPr>
        <w:rFonts w:ascii="Wingdings" w:hAnsi="Wingdings" w:hint="default"/>
      </w:rPr>
    </w:lvl>
    <w:lvl w:ilvl="3" w:tplc="72E2CE5A">
      <w:start w:val="1"/>
      <w:numFmt w:val="bullet"/>
      <w:lvlText w:val=""/>
      <w:lvlJc w:val="left"/>
      <w:pPr>
        <w:ind w:left="2880" w:hanging="360"/>
      </w:pPr>
      <w:rPr>
        <w:rFonts w:ascii="Symbol" w:hAnsi="Symbol" w:hint="default"/>
      </w:rPr>
    </w:lvl>
    <w:lvl w:ilvl="4" w:tplc="0BEA6432">
      <w:start w:val="1"/>
      <w:numFmt w:val="bullet"/>
      <w:lvlText w:val="o"/>
      <w:lvlJc w:val="left"/>
      <w:pPr>
        <w:ind w:left="3600" w:hanging="360"/>
      </w:pPr>
      <w:rPr>
        <w:rFonts w:ascii="Courier New" w:hAnsi="Courier New" w:hint="default"/>
      </w:rPr>
    </w:lvl>
    <w:lvl w:ilvl="5" w:tplc="4FBC4AE0">
      <w:start w:val="1"/>
      <w:numFmt w:val="bullet"/>
      <w:lvlText w:val=""/>
      <w:lvlJc w:val="left"/>
      <w:pPr>
        <w:ind w:left="4320" w:hanging="360"/>
      </w:pPr>
      <w:rPr>
        <w:rFonts w:ascii="Wingdings" w:hAnsi="Wingdings" w:hint="default"/>
      </w:rPr>
    </w:lvl>
    <w:lvl w:ilvl="6" w:tplc="0024BFA4">
      <w:start w:val="1"/>
      <w:numFmt w:val="bullet"/>
      <w:lvlText w:val=""/>
      <w:lvlJc w:val="left"/>
      <w:pPr>
        <w:ind w:left="5040" w:hanging="360"/>
      </w:pPr>
      <w:rPr>
        <w:rFonts w:ascii="Symbol" w:hAnsi="Symbol" w:hint="default"/>
      </w:rPr>
    </w:lvl>
    <w:lvl w:ilvl="7" w:tplc="88DAAE80">
      <w:start w:val="1"/>
      <w:numFmt w:val="bullet"/>
      <w:lvlText w:val="o"/>
      <w:lvlJc w:val="left"/>
      <w:pPr>
        <w:ind w:left="5760" w:hanging="360"/>
      </w:pPr>
      <w:rPr>
        <w:rFonts w:ascii="Courier New" w:hAnsi="Courier New" w:hint="default"/>
      </w:rPr>
    </w:lvl>
    <w:lvl w:ilvl="8" w:tplc="D1F88C68">
      <w:start w:val="1"/>
      <w:numFmt w:val="bullet"/>
      <w:lvlText w:val=""/>
      <w:lvlJc w:val="left"/>
      <w:pPr>
        <w:ind w:left="6480" w:hanging="360"/>
      </w:pPr>
      <w:rPr>
        <w:rFonts w:ascii="Wingdings" w:hAnsi="Wingdings" w:hint="default"/>
      </w:rPr>
    </w:lvl>
  </w:abstractNum>
  <w:abstractNum w:abstractNumId="62">
    <w:nsid w:val="6B8C34AA"/>
    <w:multiLevelType w:val="hybridMultilevel"/>
    <w:tmpl w:val="401015BA"/>
    <w:lvl w:ilvl="0" w:tplc="E42E7CA2">
      <w:start w:val="1"/>
      <w:numFmt w:val="decimal"/>
      <w:lvlText w:val="%1)"/>
      <w:lvlJc w:val="left"/>
      <w:pPr>
        <w:ind w:left="36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1" w:tplc="E8D28368">
      <w:start w:val="1"/>
      <w:numFmt w:val="lowerLetter"/>
      <w:lvlText w:val="%2"/>
      <w:lvlJc w:val="left"/>
      <w:pPr>
        <w:ind w:left="144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2" w:tplc="C2EEC312">
      <w:start w:val="1"/>
      <w:numFmt w:val="lowerRoman"/>
      <w:lvlText w:val="%3"/>
      <w:lvlJc w:val="left"/>
      <w:pPr>
        <w:ind w:left="216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3" w:tplc="02CED5A6">
      <w:start w:val="1"/>
      <w:numFmt w:val="decimal"/>
      <w:lvlText w:val="%4"/>
      <w:lvlJc w:val="left"/>
      <w:pPr>
        <w:ind w:left="288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4" w:tplc="03CE3B3E">
      <w:start w:val="1"/>
      <w:numFmt w:val="lowerLetter"/>
      <w:lvlText w:val="%5"/>
      <w:lvlJc w:val="left"/>
      <w:pPr>
        <w:ind w:left="360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5" w:tplc="38AA2DD4">
      <w:start w:val="1"/>
      <w:numFmt w:val="lowerRoman"/>
      <w:lvlText w:val="%6"/>
      <w:lvlJc w:val="left"/>
      <w:pPr>
        <w:ind w:left="432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6" w:tplc="98A6904C">
      <w:start w:val="1"/>
      <w:numFmt w:val="decimal"/>
      <w:lvlText w:val="%7"/>
      <w:lvlJc w:val="left"/>
      <w:pPr>
        <w:ind w:left="504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7" w:tplc="32903222">
      <w:start w:val="1"/>
      <w:numFmt w:val="lowerLetter"/>
      <w:lvlText w:val="%8"/>
      <w:lvlJc w:val="left"/>
      <w:pPr>
        <w:ind w:left="576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8" w:tplc="90DA9704">
      <w:start w:val="1"/>
      <w:numFmt w:val="lowerRoman"/>
      <w:lvlText w:val="%9"/>
      <w:lvlJc w:val="left"/>
      <w:pPr>
        <w:ind w:left="648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abstractNum>
  <w:abstractNum w:abstractNumId="63">
    <w:nsid w:val="6C48468F"/>
    <w:multiLevelType w:val="hybridMultilevel"/>
    <w:tmpl w:val="31AA8FF6"/>
    <w:lvl w:ilvl="0" w:tplc="6D165DE6">
      <w:start w:val="1"/>
      <w:numFmt w:val="bullet"/>
      <w:pStyle w:val="21"/>
      <w:lvlText w:val="•"/>
      <w:lvlJc w:val="left"/>
      <w:pPr>
        <w:ind w:left="1356"/>
      </w:pPr>
      <w:rPr>
        <w:rFonts w:ascii="Arial" w:eastAsia="Arial" w:hAnsi="Arial" w:cs="Arial"/>
        <w:b w:val="0"/>
        <w:i w:val="0"/>
        <w:strike w:val="0"/>
        <w:dstrike w:val="0"/>
        <w:color w:val="00000A"/>
        <w:sz w:val="28"/>
        <w:u w:val="none" w:color="000000"/>
        <w:bdr w:val="none" w:sz="0" w:space="0" w:color="auto"/>
        <w:shd w:val="clear" w:color="auto" w:fill="auto"/>
        <w:vertAlign w:val="baseline"/>
      </w:rPr>
    </w:lvl>
    <w:lvl w:ilvl="1" w:tplc="BC941D7C">
      <w:start w:val="1"/>
      <w:numFmt w:val="bullet"/>
      <w:lvlText w:val="o"/>
      <w:lvlJc w:val="left"/>
      <w:pPr>
        <w:ind w:left="2076"/>
      </w:pPr>
      <w:rPr>
        <w:rFonts w:ascii="Segoe UI Symbol" w:eastAsia="Segoe UI Symbol" w:hAnsi="Segoe UI Symbol" w:cs="Segoe UI Symbol"/>
        <w:b w:val="0"/>
        <w:i w:val="0"/>
        <w:strike w:val="0"/>
        <w:dstrike w:val="0"/>
        <w:color w:val="00000A"/>
        <w:sz w:val="28"/>
        <w:u w:val="none" w:color="000000"/>
        <w:bdr w:val="none" w:sz="0" w:space="0" w:color="auto"/>
        <w:shd w:val="clear" w:color="auto" w:fill="auto"/>
        <w:vertAlign w:val="baseline"/>
      </w:rPr>
    </w:lvl>
    <w:lvl w:ilvl="2" w:tplc="A000D02A">
      <w:start w:val="1"/>
      <w:numFmt w:val="bullet"/>
      <w:lvlText w:val="▪"/>
      <w:lvlJc w:val="left"/>
      <w:pPr>
        <w:ind w:left="2796"/>
      </w:pPr>
      <w:rPr>
        <w:rFonts w:ascii="Segoe UI Symbol" w:eastAsia="Segoe UI Symbol" w:hAnsi="Segoe UI Symbol" w:cs="Segoe UI Symbol"/>
        <w:b w:val="0"/>
        <w:i w:val="0"/>
        <w:strike w:val="0"/>
        <w:dstrike w:val="0"/>
        <w:color w:val="00000A"/>
        <w:sz w:val="28"/>
        <w:u w:val="none" w:color="000000"/>
        <w:bdr w:val="none" w:sz="0" w:space="0" w:color="auto"/>
        <w:shd w:val="clear" w:color="auto" w:fill="auto"/>
        <w:vertAlign w:val="baseline"/>
      </w:rPr>
    </w:lvl>
    <w:lvl w:ilvl="3" w:tplc="7EF04586">
      <w:start w:val="1"/>
      <w:numFmt w:val="bullet"/>
      <w:lvlText w:val="•"/>
      <w:lvlJc w:val="left"/>
      <w:pPr>
        <w:ind w:left="3516"/>
      </w:pPr>
      <w:rPr>
        <w:rFonts w:ascii="Arial" w:eastAsia="Arial" w:hAnsi="Arial" w:cs="Arial"/>
        <w:b w:val="0"/>
        <w:i w:val="0"/>
        <w:strike w:val="0"/>
        <w:dstrike w:val="0"/>
        <w:color w:val="00000A"/>
        <w:sz w:val="28"/>
        <w:u w:val="none" w:color="000000"/>
        <w:bdr w:val="none" w:sz="0" w:space="0" w:color="auto"/>
        <w:shd w:val="clear" w:color="auto" w:fill="auto"/>
        <w:vertAlign w:val="baseline"/>
      </w:rPr>
    </w:lvl>
    <w:lvl w:ilvl="4" w:tplc="A4DCFCE0">
      <w:start w:val="1"/>
      <w:numFmt w:val="bullet"/>
      <w:lvlText w:val="o"/>
      <w:lvlJc w:val="left"/>
      <w:pPr>
        <w:ind w:left="4236"/>
      </w:pPr>
      <w:rPr>
        <w:rFonts w:ascii="Segoe UI Symbol" w:eastAsia="Segoe UI Symbol" w:hAnsi="Segoe UI Symbol" w:cs="Segoe UI Symbol"/>
        <w:b w:val="0"/>
        <w:i w:val="0"/>
        <w:strike w:val="0"/>
        <w:dstrike w:val="0"/>
        <w:color w:val="00000A"/>
        <w:sz w:val="28"/>
        <w:u w:val="none" w:color="000000"/>
        <w:bdr w:val="none" w:sz="0" w:space="0" w:color="auto"/>
        <w:shd w:val="clear" w:color="auto" w:fill="auto"/>
        <w:vertAlign w:val="baseline"/>
      </w:rPr>
    </w:lvl>
    <w:lvl w:ilvl="5" w:tplc="A63A9180">
      <w:start w:val="1"/>
      <w:numFmt w:val="bullet"/>
      <w:lvlText w:val="▪"/>
      <w:lvlJc w:val="left"/>
      <w:pPr>
        <w:ind w:left="4956"/>
      </w:pPr>
      <w:rPr>
        <w:rFonts w:ascii="Segoe UI Symbol" w:eastAsia="Segoe UI Symbol" w:hAnsi="Segoe UI Symbol" w:cs="Segoe UI Symbol"/>
        <w:b w:val="0"/>
        <w:i w:val="0"/>
        <w:strike w:val="0"/>
        <w:dstrike w:val="0"/>
        <w:color w:val="00000A"/>
        <w:sz w:val="28"/>
        <w:u w:val="none" w:color="000000"/>
        <w:bdr w:val="none" w:sz="0" w:space="0" w:color="auto"/>
        <w:shd w:val="clear" w:color="auto" w:fill="auto"/>
        <w:vertAlign w:val="baseline"/>
      </w:rPr>
    </w:lvl>
    <w:lvl w:ilvl="6" w:tplc="74DA30D6">
      <w:start w:val="1"/>
      <w:numFmt w:val="bullet"/>
      <w:lvlText w:val="•"/>
      <w:lvlJc w:val="left"/>
      <w:pPr>
        <w:ind w:left="5676"/>
      </w:pPr>
      <w:rPr>
        <w:rFonts w:ascii="Arial" w:eastAsia="Arial" w:hAnsi="Arial" w:cs="Arial"/>
        <w:b w:val="0"/>
        <w:i w:val="0"/>
        <w:strike w:val="0"/>
        <w:dstrike w:val="0"/>
        <w:color w:val="00000A"/>
        <w:sz w:val="28"/>
        <w:u w:val="none" w:color="000000"/>
        <w:bdr w:val="none" w:sz="0" w:space="0" w:color="auto"/>
        <w:shd w:val="clear" w:color="auto" w:fill="auto"/>
        <w:vertAlign w:val="baseline"/>
      </w:rPr>
    </w:lvl>
    <w:lvl w:ilvl="7" w:tplc="C840C3BC">
      <w:start w:val="1"/>
      <w:numFmt w:val="bullet"/>
      <w:lvlText w:val="o"/>
      <w:lvlJc w:val="left"/>
      <w:pPr>
        <w:ind w:left="6396"/>
      </w:pPr>
      <w:rPr>
        <w:rFonts w:ascii="Segoe UI Symbol" w:eastAsia="Segoe UI Symbol" w:hAnsi="Segoe UI Symbol" w:cs="Segoe UI Symbol"/>
        <w:b w:val="0"/>
        <w:i w:val="0"/>
        <w:strike w:val="0"/>
        <w:dstrike w:val="0"/>
        <w:color w:val="00000A"/>
        <w:sz w:val="28"/>
        <w:u w:val="none" w:color="000000"/>
        <w:bdr w:val="none" w:sz="0" w:space="0" w:color="auto"/>
        <w:shd w:val="clear" w:color="auto" w:fill="auto"/>
        <w:vertAlign w:val="baseline"/>
      </w:rPr>
    </w:lvl>
    <w:lvl w:ilvl="8" w:tplc="B6C66A02">
      <w:start w:val="1"/>
      <w:numFmt w:val="bullet"/>
      <w:lvlText w:val="▪"/>
      <w:lvlJc w:val="left"/>
      <w:pPr>
        <w:ind w:left="7116"/>
      </w:pPr>
      <w:rPr>
        <w:rFonts w:ascii="Segoe UI Symbol" w:eastAsia="Segoe UI Symbol" w:hAnsi="Segoe UI Symbol" w:cs="Segoe UI Symbol"/>
        <w:b w:val="0"/>
        <w:i w:val="0"/>
        <w:strike w:val="0"/>
        <w:dstrike w:val="0"/>
        <w:color w:val="00000A"/>
        <w:sz w:val="28"/>
        <w:u w:val="none" w:color="000000"/>
        <w:bdr w:val="none" w:sz="0" w:space="0" w:color="auto"/>
        <w:shd w:val="clear" w:color="auto" w:fill="auto"/>
        <w:vertAlign w:val="baseline"/>
      </w:rPr>
    </w:lvl>
  </w:abstractNum>
  <w:abstractNum w:abstractNumId="64">
    <w:nsid w:val="6E5618BD"/>
    <w:multiLevelType w:val="hybridMultilevel"/>
    <w:tmpl w:val="6D44518A"/>
    <w:lvl w:ilvl="0" w:tplc="9EE67D58">
      <w:start w:val="1"/>
      <w:numFmt w:val="bullet"/>
      <w:lvlText w:val="•"/>
      <w:lvlJc w:val="left"/>
      <w:pPr>
        <w:ind w:left="621"/>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24AC60F2">
      <w:start w:val="1"/>
      <w:numFmt w:val="bullet"/>
      <w:lvlText w:val="o"/>
      <w:lvlJc w:val="left"/>
      <w:pPr>
        <w:ind w:left="170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9942FA0C">
      <w:start w:val="1"/>
      <w:numFmt w:val="bullet"/>
      <w:lvlText w:val="▪"/>
      <w:lvlJc w:val="left"/>
      <w:pPr>
        <w:ind w:left="242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4718C0CA">
      <w:start w:val="1"/>
      <w:numFmt w:val="bullet"/>
      <w:lvlText w:val="•"/>
      <w:lvlJc w:val="left"/>
      <w:pPr>
        <w:ind w:left="3141"/>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AB44FF48">
      <w:start w:val="1"/>
      <w:numFmt w:val="bullet"/>
      <w:lvlText w:val="o"/>
      <w:lvlJc w:val="left"/>
      <w:pPr>
        <w:ind w:left="386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26C248B6">
      <w:start w:val="1"/>
      <w:numFmt w:val="bullet"/>
      <w:lvlText w:val="▪"/>
      <w:lvlJc w:val="left"/>
      <w:pPr>
        <w:ind w:left="458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D6A65BEA">
      <w:start w:val="1"/>
      <w:numFmt w:val="bullet"/>
      <w:lvlText w:val="•"/>
      <w:lvlJc w:val="left"/>
      <w:pPr>
        <w:ind w:left="5301"/>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9A5C5FEA">
      <w:start w:val="1"/>
      <w:numFmt w:val="bullet"/>
      <w:lvlText w:val="o"/>
      <w:lvlJc w:val="left"/>
      <w:pPr>
        <w:ind w:left="602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1D4E86A4">
      <w:start w:val="1"/>
      <w:numFmt w:val="bullet"/>
      <w:lvlText w:val="▪"/>
      <w:lvlJc w:val="left"/>
      <w:pPr>
        <w:ind w:left="674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65">
    <w:nsid w:val="6EC95F29"/>
    <w:multiLevelType w:val="hybridMultilevel"/>
    <w:tmpl w:val="D1BA7852"/>
    <w:lvl w:ilvl="0" w:tplc="4FDE8AF6">
      <w:start w:val="1"/>
      <w:numFmt w:val="bullet"/>
      <w:lvlText w:val="•"/>
      <w:lvlJc w:val="left"/>
      <w:pPr>
        <w:ind w:left="621"/>
      </w:pPr>
      <w:rPr>
        <w:rFonts w:ascii="Calibri" w:eastAsia="Calibri" w:hAnsi="Calibri" w:cs="Calibri"/>
        <w:b w:val="0"/>
        <w:i w:val="0"/>
        <w:strike w:val="0"/>
        <w:dstrike w:val="0"/>
        <w:color w:val="00000A"/>
        <w:sz w:val="22"/>
        <w:u w:val="none" w:color="000000"/>
        <w:bdr w:val="none" w:sz="0" w:space="0" w:color="auto"/>
        <w:shd w:val="clear" w:color="auto" w:fill="auto"/>
        <w:vertAlign w:val="baseline"/>
      </w:rPr>
    </w:lvl>
    <w:lvl w:ilvl="1" w:tplc="A9444164">
      <w:start w:val="1"/>
      <w:numFmt w:val="bullet"/>
      <w:lvlText w:val="o"/>
      <w:lvlJc w:val="left"/>
      <w:pPr>
        <w:ind w:left="1701"/>
      </w:pPr>
      <w:rPr>
        <w:rFonts w:ascii="Calibri" w:eastAsia="Calibri" w:hAnsi="Calibri" w:cs="Calibri"/>
        <w:b w:val="0"/>
        <w:i w:val="0"/>
        <w:strike w:val="0"/>
        <w:dstrike w:val="0"/>
        <w:color w:val="00000A"/>
        <w:sz w:val="22"/>
        <w:u w:val="none" w:color="000000"/>
        <w:bdr w:val="none" w:sz="0" w:space="0" w:color="auto"/>
        <w:shd w:val="clear" w:color="auto" w:fill="auto"/>
        <w:vertAlign w:val="baseline"/>
      </w:rPr>
    </w:lvl>
    <w:lvl w:ilvl="2" w:tplc="0A20C728">
      <w:start w:val="1"/>
      <w:numFmt w:val="bullet"/>
      <w:lvlText w:val="▪"/>
      <w:lvlJc w:val="left"/>
      <w:pPr>
        <w:ind w:left="2421"/>
      </w:pPr>
      <w:rPr>
        <w:rFonts w:ascii="Calibri" w:eastAsia="Calibri" w:hAnsi="Calibri" w:cs="Calibri"/>
        <w:b w:val="0"/>
        <w:i w:val="0"/>
        <w:strike w:val="0"/>
        <w:dstrike w:val="0"/>
        <w:color w:val="00000A"/>
        <w:sz w:val="22"/>
        <w:u w:val="none" w:color="000000"/>
        <w:bdr w:val="none" w:sz="0" w:space="0" w:color="auto"/>
        <w:shd w:val="clear" w:color="auto" w:fill="auto"/>
        <w:vertAlign w:val="baseline"/>
      </w:rPr>
    </w:lvl>
    <w:lvl w:ilvl="3" w:tplc="FF34024C">
      <w:start w:val="1"/>
      <w:numFmt w:val="bullet"/>
      <w:lvlText w:val="•"/>
      <w:lvlJc w:val="left"/>
      <w:pPr>
        <w:ind w:left="3141"/>
      </w:pPr>
      <w:rPr>
        <w:rFonts w:ascii="Calibri" w:eastAsia="Calibri" w:hAnsi="Calibri" w:cs="Calibri"/>
        <w:b w:val="0"/>
        <w:i w:val="0"/>
        <w:strike w:val="0"/>
        <w:dstrike w:val="0"/>
        <w:color w:val="00000A"/>
        <w:sz w:val="22"/>
        <w:u w:val="none" w:color="000000"/>
        <w:bdr w:val="none" w:sz="0" w:space="0" w:color="auto"/>
        <w:shd w:val="clear" w:color="auto" w:fill="auto"/>
        <w:vertAlign w:val="baseline"/>
      </w:rPr>
    </w:lvl>
    <w:lvl w:ilvl="4" w:tplc="8A78C814">
      <w:start w:val="1"/>
      <w:numFmt w:val="bullet"/>
      <w:lvlText w:val="o"/>
      <w:lvlJc w:val="left"/>
      <w:pPr>
        <w:ind w:left="3861"/>
      </w:pPr>
      <w:rPr>
        <w:rFonts w:ascii="Calibri" w:eastAsia="Calibri" w:hAnsi="Calibri" w:cs="Calibri"/>
        <w:b w:val="0"/>
        <w:i w:val="0"/>
        <w:strike w:val="0"/>
        <w:dstrike w:val="0"/>
        <w:color w:val="00000A"/>
        <w:sz w:val="22"/>
        <w:u w:val="none" w:color="000000"/>
        <w:bdr w:val="none" w:sz="0" w:space="0" w:color="auto"/>
        <w:shd w:val="clear" w:color="auto" w:fill="auto"/>
        <w:vertAlign w:val="baseline"/>
      </w:rPr>
    </w:lvl>
    <w:lvl w:ilvl="5" w:tplc="2996DBD8">
      <w:start w:val="1"/>
      <w:numFmt w:val="bullet"/>
      <w:lvlText w:val="▪"/>
      <w:lvlJc w:val="left"/>
      <w:pPr>
        <w:ind w:left="4581"/>
      </w:pPr>
      <w:rPr>
        <w:rFonts w:ascii="Calibri" w:eastAsia="Calibri" w:hAnsi="Calibri" w:cs="Calibri"/>
        <w:b w:val="0"/>
        <w:i w:val="0"/>
        <w:strike w:val="0"/>
        <w:dstrike w:val="0"/>
        <w:color w:val="00000A"/>
        <w:sz w:val="22"/>
        <w:u w:val="none" w:color="000000"/>
        <w:bdr w:val="none" w:sz="0" w:space="0" w:color="auto"/>
        <w:shd w:val="clear" w:color="auto" w:fill="auto"/>
        <w:vertAlign w:val="baseline"/>
      </w:rPr>
    </w:lvl>
    <w:lvl w:ilvl="6" w:tplc="8AEAD398">
      <w:start w:val="1"/>
      <w:numFmt w:val="bullet"/>
      <w:lvlText w:val="•"/>
      <w:lvlJc w:val="left"/>
      <w:pPr>
        <w:ind w:left="5301"/>
      </w:pPr>
      <w:rPr>
        <w:rFonts w:ascii="Calibri" w:eastAsia="Calibri" w:hAnsi="Calibri" w:cs="Calibri"/>
        <w:b w:val="0"/>
        <w:i w:val="0"/>
        <w:strike w:val="0"/>
        <w:dstrike w:val="0"/>
        <w:color w:val="00000A"/>
        <w:sz w:val="22"/>
        <w:u w:val="none" w:color="000000"/>
        <w:bdr w:val="none" w:sz="0" w:space="0" w:color="auto"/>
        <w:shd w:val="clear" w:color="auto" w:fill="auto"/>
        <w:vertAlign w:val="baseline"/>
      </w:rPr>
    </w:lvl>
    <w:lvl w:ilvl="7" w:tplc="2116A4AE">
      <w:start w:val="1"/>
      <w:numFmt w:val="bullet"/>
      <w:lvlText w:val="o"/>
      <w:lvlJc w:val="left"/>
      <w:pPr>
        <w:ind w:left="6021"/>
      </w:pPr>
      <w:rPr>
        <w:rFonts w:ascii="Calibri" w:eastAsia="Calibri" w:hAnsi="Calibri" w:cs="Calibri"/>
        <w:b w:val="0"/>
        <w:i w:val="0"/>
        <w:strike w:val="0"/>
        <w:dstrike w:val="0"/>
        <w:color w:val="00000A"/>
        <w:sz w:val="22"/>
        <w:u w:val="none" w:color="000000"/>
        <w:bdr w:val="none" w:sz="0" w:space="0" w:color="auto"/>
        <w:shd w:val="clear" w:color="auto" w:fill="auto"/>
        <w:vertAlign w:val="baseline"/>
      </w:rPr>
    </w:lvl>
    <w:lvl w:ilvl="8" w:tplc="3CFCE7F2">
      <w:start w:val="1"/>
      <w:numFmt w:val="bullet"/>
      <w:lvlText w:val="▪"/>
      <w:lvlJc w:val="left"/>
      <w:pPr>
        <w:ind w:left="6741"/>
      </w:pPr>
      <w:rPr>
        <w:rFonts w:ascii="Calibri" w:eastAsia="Calibri" w:hAnsi="Calibri" w:cs="Calibri"/>
        <w:b w:val="0"/>
        <w:i w:val="0"/>
        <w:strike w:val="0"/>
        <w:dstrike w:val="0"/>
        <w:color w:val="00000A"/>
        <w:sz w:val="22"/>
        <w:u w:val="none" w:color="000000"/>
        <w:bdr w:val="none" w:sz="0" w:space="0" w:color="auto"/>
        <w:shd w:val="clear" w:color="auto" w:fill="auto"/>
        <w:vertAlign w:val="baseline"/>
      </w:rPr>
    </w:lvl>
  </w:abstractNum>
  <w:abstractNum w:abstractNumId="66">
    <w:nsid w:val="6F6E2A7C"/>
    <w:multiLevelType w:val="hybridMultilevel"/>
    <w:tmpl w:val="2620E8D4"/>
    <w:lvl w:ilvl="0" w:tplc="BFACB120">
      <w:start w:val="1"/>
      <w:numFmt w:val="bullet"/>
      <w:lvlText w:val="-"/>
      <w:lvlJc w:val="left"/>
      <w:pPr>
        <w:ind w:left="344"/>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1" w:tplc="AD82C534">
      <w:start w:val="1"/>
      <w:numFmt w:val="bullet"/>
      <w:lvlText w:val="o"/>
      <w:lvlJc w:val="left"/>
      <w:pPr>
        <w:ind w:left="108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2" w:tplc="0FAA6A98">
      <w:start w:val="1"/>
      <w:numFmt w:val="bullet"/>
      <w:lvlText w:val="▪"/>
      <w:lvlJc w:val="left"/>
      <w:pPr>
        <w:ind w:left="180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3" w:tplc="A6B4FB22">
      <w:start w:val="1"/>
      <w:numFmt w:val="bullet"/>
      <w:lvlText w:val="•"/>
      <w:lvlJc w:val="left"/>
      <w:pPr>
        <w:ind w:left="252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4" w:tplc="FD7E4F92">
      <w:start w:val="1"/>
      <w:numFmt w:val="bullet"/>
      <w:lvlText w:val="o"/>
      <w:lvlJc w:val="left"/>
      <w:pPr>
        <w:ind w:left="324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5" w:tplc="0DACE6EC">
      <w:start w:val="1"/>
      <w:numFmt w:val="bullet"/>
      <w:lvlText w:val="▪"/>
      <w:lvlJc w:val="left"/>
      <w:pPr>
        <w:ind w:left="396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6" w:tplc="6E82E8BC">
      <w:start w:val="1"/>
      <w:numFmt w:val="bullet"/>
      <w:lvlText w:val="•"/>
      <w:lvlJc w:val="left"/>
      <w:pPr>
        <w:ind w:left="468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7" w:tplc="F5182806">
      <w:start w:val="1"/>
      <w:numFmt w:val="bullet"/>
      <w:lvlText w:val="o"/>
      <w:lvlJc w:val="left"/>
      <w:pPr>
        <w:ind w:left="540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8" w:tplc="B868243E">
      <w:start w:val="1"/>
      <w:numFmt w:val="bullet"/>
      <w:lvlText w:val="▪"/>
      <w:lvlJc w:val="left"/>
      <w:pPr>
        <w:ind w:left="612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abstractNum>
  <w:abstractNum w:abstractNumId="67">
    <w:nsid w:val="70B103FA"/>
    <w:multiLevelType w:val="hybridMultilevel"/>
    <w:tmpl w:val="5F304D32"/>
    <w:lvl w:ilvl="0" w:tplc="F690AC5E">
      <w:start w:val="1"/>
      <w:numFmt w:val="bullet"/>
      <w:lvlText w:val="•"/>
      <w:lvlJc w:val="left"/>
      <w:pPr>
        <w:ind w:left="2076"/>
      </w:pPr>
      <w:rPr>
        <w:rFonts w:ascii="Arial" w:eastAsia="Arial" w:hAnsi="Arial" w:cs="Arial"/>
        <w:b w:val="0"/>
        <w:i w:val="0"/>
        <w:strike w:val="0"/>
        <w:dstrike w:val="0"/>
        <w:color w:val="00000A"/>
        <w:sz w:val="28"/>
        <w:u w:val="none" w:color="000000"/>
        <w:bdr w:val="none" w:sz="0" w:space="0" w:color="auto"/>
        <w:shd w:val="clear" w:color="auto" w:fill="auto"/>
        <w:vertAlign w:val="baseline"/>
      </w:rPr>
    </w:lvl>
    <w:lvl w:ilvl="1" w:tplc="1D20D8CA">
      <w:start w:val="1"/>
      <w:numFmt w:val="bullet"/>
      <w:lvlText w:val="o"/>
      <w:lvlJc w:val="left"/>
      <w:pPr>
        <w:ind w:left="2796"/>
      </w:pPr>
      <w:rPr>
        <w:rFonts w:ascii="Segoe UI Symbol" w:eastAsia="Segoe UI Symbol" w:hAnsi="Segoe UI Symbol" w:cs="Segoe UI Symbol"/>
        <w:b w:val="0"/>
        <w:i w:val="0"/>
        <w:strike w:val="0"/>
        <w:dstrike w:val="0"/>
        <w:color w:val="00000A"/>
        <w:sz w:val="28"/>
        <w:u w:val="none" w:color="000000"/>
        <w:bdr w:val="none" w:sz="0" w:space="0" w:color="auto"/>
        <w:shd w:val="clear" w:color="auto" w:fill="auto"/>
        <w:vertAlign w:val="baseline"/>
      </w:rPr>
    </w:lvl>
    <w:lvl w:ilvl="2" w:tplc="4B3808EE">
      <w:start w:val="1"/>
      <w:numFmt w:val="bullet"/>
      <w:lvlText w:val="▪"/>
      <w:lvlJc w:val="left"/>
      <w:pPr>
        <w:ind w:left="3516"/>
      </w:pPr>
      <w:rPr>
        <w:rFonts w:ascii="Segoe UI Symbol" w:eastAsia="Segoe UI Symbol" w:hAnsi="Segoe UI Symbol" w:cs="Segoe UI Symbol"/>
        <w:b w:val="0"/>
        <w:i w:val="0"/>
        <w:strike w:val="0"/>
        <w:dstrike w:val="0"/>
        <w:color w:val="00000A"/>
        <w:sz w:val="28"/>
        <w:u w:val="none" w:color="000000"/>
        <w:bdr w:val="none" w:sz="0" w:space="0" w:color="auto"/>
        <w:shd w:val="clear" w:color="auto" w:fill="auto"/>
        <w:vertAlign w:val="baseline"/>
      </w:rPr>
    </w:lvl>
    <w:lvl w:ilvl="3" w:tplc="0B1EC868">
      <w:start w:val="1"/>
      <w:numFmt w:val="bullet"/>
      <w:lvlText w:val="•"/>
      <w:lvlJc w:val="left"/>
      <w:pPr>
        <w:ind w:left="4236"/>
      </w:pPr>
      <w:rPr>
        <w:rFonts w:ascii="Arial" w:eastAsia="Arial" w:hAnsi="Arial" w:cs="Arial"/>
        <w:b w:val="0"/>
        <w:i w:val="0"/>
        <w:strike w:val="0"/>
        <w:dstrike w:val="0"/>
        <w:color w:val="00000A"/>
        <w:sz w:val="28"/>
        <w:u w:val="none" w:color="000000"/>
        <w:bdr w:val="none" w:sz="0" w:space="0" w:color="auto"/>
        <w:shd w:val="clear" w:color="auto" w:fill="auto"/>
        <w:vertAlign w:val="baseline"/>
      </w:rPr>
    </w:lvl>
    <w:lvl w:ilvl="4" w:tplc="FC04E1DA">
      <w:start w:val="1"/>
      <w:numFmt w:val="bullet"/>
      <w:lvlText w:val="o"/>
      <w:lvlJc w:val="left"/>
      <w:pPr>
        <w:ind w:left="4956"/>
      </w:pPr>
      <w:rPr>
        <w:rFonts w:ascii="Segoe UI Symbol" w:eastAsia="Segoe UI Symbol" w:hAnsi="Segoe UI Symbol" w:cs="Segoe UI Symbol"/>
        <w:b w:val="0"/>
        <w:i w:val="0"/>
        <w:strike w:val="0"/>
        <w:dstrike w:val="0"/>
        <w:color w:val="00000A"/>
        <w:sz w:val="28"/>
        <w:u w:val="none" w:color="000000"/>
        <w:bdr w:val="none" w:sz="0" w:space="0" w:color="auto"/>
        <w:shd w:val="clear" w:color="auto" w:fill="auto"/>
        <w:vertAlign w:val="baseline"/>
      </w:rPr>
    </w:lvl>
    <w:lvl w:ilvl="5" w:tplc="FE0E2312">
      <w:start w:val="1"/>
      <w:numFmt w:val="bullet"/>
      <w:lvlText w:val="▪"/>
      <w:lvlJc w:val="left"/>
      <w:pPr>
        <w:ind w:left="5676"/>
      </w:pPr>
      <w:rPr>
        <w:rFonts w:ascii="Segoe UI Symbol" w:eastAsia="Segoe UI Symbol" w:hAnsi="Segoe UI Symbol" w:cs="Segoe UI Symbol"/>
        <w:b w:val="0"/>
        <w:i w:val="0"/>
        <w:strike w:val="0"/>
        <w:dstrike w:val="0"/>
        <w:color w:val="00000A"/>
        <w:sz w:val="28"/>
        <w:u w:val="none" w:color="000000"/>
        <w:bdr w:val="none" w:sz="0" w:space="0" w:color="auto"/>
        <w:shd w:val="clear" w:color="auto" w:fill="auto"/>
        <w:vertAlign w:val="baseline"/>
      </w:rPr>
    </w:lvl>
    <w:lvl w:ilvl="6" w:tplc="D1424FA6">
      <w:start w:val="1"/>
      <w:numFmt w:val="bullet"/>
      <w:lvlText w:val="•"/>
      <w:lvlJc w:val="left"/>
      <w:pPr>
        <w:ind w:left="6396"/>
      </w:pPr>
      <w:rPr>
        <w:rFonts w:ascii="Arial" w:eastAsia="Arial" w:hAnsi="Arial" w:cs="Arial"/>
        <w:b w:val="0"/>
        <w:i w:val="0"/>
        <w:strike w:val="0"/>
        <w:dstrike w:val="0"/>
        <w:color w:val="00000A"/>
        <w:sz w:val="28"/>
        <w:u w:val="none" w:color="000000"/>
        <w:bdr w:val="none" w:sz="0" w:space="0" w:color="auto"/>
        <w:shd w:val="clear" w:color="auto" w:fill="auto"/>
        <w:vertAlign w:val="baseline"/>
      </w:rPr>
    </w:lvl>
    <w:lvl w:ilvl="7" w:tplc="1110F75A">
      <w:start w:val="1"/>
      <w:numFmt w:val="bullet"/>
      <w:lvlText w:val="o"/>
      <w:lvlJc w:val="left"/>
      <w:pPr>
        <w:ind w:left="7116"/>
      </w:pPr>
      <w:rPr>
        <w:rFonts w:ascii="Segoe UI Symbol" w:eastAsia="Segoe UI Symbol" w:hAnsi="Segoe UI Symbol" w:cs="Segoe UI Symbol"/>
        <w:b w:val="0"/>
        <w:i w:val="0"/>
        <w:strike w:val="0"/>
        <w:dstrike w:val="0"/>
        <w:color w:val="00000A"/>
        <w:sz w:val="28"/>
        <w:u w:val="none" w:color="000000"/>
        <w:bdr w:val="none" w:sz="0" w:space="0" w:color="auto"/>
        <w:shd w:val="clear" w:color="auto" w:fill="auto"/>
        <w:vertAlign w:val="baseline"/>
      </w:rPr>
    </w:lvl>
    <w:lvl w:ilvl="8" w:tplc="CCDA5FC0">
      <w:start w:val="1"/>
      <w:numFmt w:val="bullet"/>
      <w:lvlText w:val="▪"/>
      <w:lvlJc w:val="left"/>
      <w:pPr>
        <w:ind w:left="7836"/>
      </w:pPr>
      <w:rPr>
        <w:rFonts w:ascii="Segoe UI Symbol" w:eastAsia="Segoe UI Symbol" w:hAnsi="Segoe UI Symbol" w:cs="Segoe UI Symbol"/>
        <w:b w:val="0"/>
        <w:i w:val="0"/>
        <w:strike w:val="0"/>
        <w:dstrike w:val="0"/>
        <w:color w:val="00000A"/>
        <w:sz w:val="28"/>
        <w:u w:val="none" w:color="000000"/>
        <w:bdr w:val="none" w:sz="0" w:space="0" w:color="auto"/>
        <w:shd w:val="clear" w:color="auto" w:fill="auto"/>
        <w:vertAlign w:val="baseline"/>
      </w:rPr>
    </w:lvl>
  </w:abstractNum>
  <w:abstractNum w:abstractNumId="68">
    <w:nsid w:val="72810995"/>
    <w:multiLevelType w:val="hybridMultilevel"/>
    <w:tmpl w:val="A2E47298"/>
    <w:lvl w:ilvl="0" w:tplc="8A206F8A">
      <w:start w:val="1"/>
      <w:numFmt w:val="decimal"/>
      <w:lvlText w:val="%1)"/>
      <w:lvlJc w:val="left"/>
      <w:pPr>
        <w:ind w:left="621"/>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1" w:tplc="65200AB6">
      <w:start w:val="1"/>
      <w:numFmt w:val="lowerLetter"/>
      <w:lvlText w:val="%2"/>
      <w:lvlJc w:val="left"/>
      <w:pPr>
        <w:ind w:left="1701"/>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2" w:tplc="6244645E">
      <w:start w:val="1"/>
      <w:numFmt w:val="lowerRoman"/>
      <w:lvlText w:val="%3"/>
      <w:lvlJc w:val="left"/>
      <w:pPr>
        <w:ind w:left="2421"/>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3" w:tplc="C3120266">
      <w:start w:val="1"/>
      <w:numFmt w:val="decimal"/>
      <w:lvlText w:val="%4"/>
      <w:lvlJc w:val="left"/>
      <w:pPr>
        <w:ind w:left="3141"/>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4" w:tplc="672EC4E8">
      <w:start w:val="1"/>
      <w:numFmt w:val="lowerLetter"/>
      <w:lvlText w:val="%5"/>
      <w:lvlJc w:val="left"/>
      <w:pPr>
        <w:ind w:left="3861"/>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5" w:tplc="9656D52E">
      <w:start w:val="1"/>
      <w:numFmt w:val="lowerRoman"/>
      <w:lvlText w:val="%6"/>
      <w:lvlJc w:val="left"/>
      <w:pPr>
        <w:ind w:left="4581"/>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6" w:tplc="D728AA28">
      <w:start w:val="1"/>
      <w:numFmt w:val="decimal"/>
      <w:lvlText w:val="%7"/>
      <w:lvlJc w:val="left"/>
      <w:pPr>
        <w:ind w:left="5301"/>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7" w:tplc="55B20FE2">
      <w:start w:val="1"/>
      <w:numFmt w:val="lowerLetter"/>
      <w:lvlText w:val="%8"/>
      <w:lvlJc w:val="left"/>
      <w:pPr>
        <w:ind w:left="6021"/>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8" w:tplc="ACC0EC84">
      <w:start w:val="1"/>
      <w:numFmt w:val="lowerRoman"/>
      <w:lvlText w:val="%9"/>
      <w:lvlJc w:val="left"/>
      <w:pPr>
        <w:ind w:left="6741"/>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abstractNum>
  <w:abstractNum w:abstractNumId="69">
    <w:nsid w:val="72DB00BD"/>
    <w:multiLevelType w:val="multilevel"/>
    <w:tmpl w:val="037AD6D2"/>
    <w:lvl w:ilvl="0">
      <w:start w:val="2"/>
      <w:numFmt w:val="decimal"/>
      <w:lvlText w:val="%1."/>
      <w:lvlJc w:val="left"/>
      <w:pPr>
        <w:ind w:left="63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773"/>
      </w:pPr>
      <w:rPr>
        <w:rFonts w:ascii="Times New Roman" w:eastAsia="Times New Roman" w:hAnsi="Times New Roman" w:cs="Times New Roman"/>
        <w:b/>
        <w:i w:val="0"/>
        <w:strike w:val="0"/>
        <w:dstrike w:val="0"/>
        <w:color w:val="00000A"/>
        <w:sz w:val="28"/>
        <w:u w:val="none" w:color="000000"/>
        <w:bdr w:val="none" w:sz="0" w:space="0" w:color="auto"/>
        <w:shd w:val="clear" w:color="auto" w:fill="auto"/>
        <w:vertAlign w:val="baseline"/>
      </w:rPr>
    </w:lvl>
    <w:lvl w:ilvl="2">
      <w:start w:val="1"/>
      <w:numFmt w:val="bullet"/>
      <w:lvlText w:val="•"/>
      <w:lvlJc w:val="left"/>
      <w:pPr>
        <w:ind w:left="6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bullet"/>
      <w:lvlText w:val="•"/>
      <w:lvlJc w:val="left"/>
      <w:pPr>
        <w:ind w:left="17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bullet"/>
      <w:lvlText w:val="o"/>
      <w:lvlJc w:val="left"/>
      <w:pPr>
        <w:ind w:left="24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bullet"/>
      <w:lvlText w:val="▪"/>
      <w:lvlJc w:val="left"/>
      <w:pPr>
        <w:ind w:left="31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bullet"/>
      <w:lvlText w:val="•"/>
      <w:lvlJc w:val="left"/>
      <w:pPr>
        <w:ind w:left="38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bullet"/>
      <w:lvlText w:val="o"/>
      <w:lvlJc w:val="left"/>
      <w:pPr>
        <w:ind w:left="45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bullet"/>
      <w:lvlText w:val="▪"/>
      <w:lvlJc w:val="left"/>
      <w:pPr>
        <w:ind w:left="53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0">
    <w:nsid w:val="73056709"/>
    <w:multiLevelType w:val="hybridMultilevel"/>
    <w:tmpl w:val="172659BE"/>
    <w:lvl w:ilvl="0" w:tplc="67B62D48">
      <w:start w:val="1"/>
      <w:numFmt w:val="bullet"/>
      <w:lvlText w:val="•"/>
      <w:lvlJc w:val="left"/>
      <w:pPr>
        <w:ind w:left="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817C103E">
      <w:start w:val="1"/>
      <w:numFmt w:val="bullet"/>
      <w:lvlText w:val="o"/>
      <w:lvlJc w:val="left"/>
      <w:pPr>
        <w:ind w:left="14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804AF3A4">
      <w:start w:val="1"/>
      <w:numFmt w:val="bullet"/>
      <w:lvlText w:val="▪"/>
      <w:lvlJc w:val="left"/>
      <w:pPr>
        <w:ind w:left="21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92C405D8">
      <w:start w:val="1"/>
      <w:numFmt w:val="bullet"/>
      <w:lvlText w:val="•"/>
      <w:lvlJc w:val="left"/>
      <w:pPr>
        <w:ind w:left="28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9FC0146E">
      <w:start w:val="1"/>
      <w:numFmt w:val="bullet"/>
      <w:lvlText w:val="o"/>
      <w:lvlJc w:val="left"/>
      <w:pPr>
        <w:ind w:left="36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0F0A6908">
      <w:start w:val="1"/>
      <w:numFmt w:val="bullet"/>
      <w:lvlText w:val="▪"/>
      <w:lvlJc w:val="left"/>
      <w:pPr>
        <w:ind w:left="43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C096EFD2">
      <w:start w:val="1"/>
      <w:numFmt w:val="bullet"/>
      <w:lvlText w:val="•"/>
      <w:lvlJc w:val="left"/>
      <w:pPr>
        <w:ind w:left="504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13B2E59A">
      <w:start w:val="1"/>
      <w:numFmt w:val="bullet"/>
      <w:lvlText w:val="o"/>
      <w:lvlJc w:val="left"/>
      <w:pPr>
        <w:ind w:left="57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DCAC444A">
      <w:start w:val="1"/>
      <w:numFmt w:val="bullet"/>
      <w:lvlText w:val="▪"/>
      <w:lvlJc w:val="left"/>
      <w:pPr>
        <w:ind w:left="64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71">
    <w:nsid w:val="7345649D"/>
    <w:multiLevelType w:val="hybridMultilevel"/>
    <w:tmpl w:val="50F8BDE8"/>
    <w:lvl w:ilvl="0" w:tplc="1C10F1EC">
      <w:start w:val="1"/>
      <w:numFmt w:val="decimal"/>
      <w:lvlText w:val="%1)"/>
      <w:lvlJc w:val="left"/>
      <w:pPr>
        <w:ind w:left="4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176F3F6">
      <w:start w:val="1"/>
      <w:numFmt w:val="lowerLetter"/>
      <w:lvlText w:val="%2"/>
      <w:lvlJc w:val="left"/>
      <w:pPr>
        <w:ind w:left="14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A7C9B22">
      <w:start w:val="1"/>
      <w:numFmt w:val="lowerRoman"/>
      <w:lvlText w:val="%3"/>
      <w:lvlJc w:val="left"/>
      <w:pPr>
        <w:ind w:left="22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5D24C8A">
      <w:start w:val="1"/>
      <w:numFmt w:val="decimal"/>
      <w:lvlText w:val="%4"/>
      <w:lvlJc w:val="left"/>
      <w:pPr>
        <w:ind w:left="29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458E2FA">
      <w:start w:val="1"/>
      <w:numFmt w:val="lowerLetter"/>
      <w:lvlText w:val="%5"/>
      <w:lvlJc w:val="left"/>
      <w:pPr>
        <w:ind w:left="36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34CBCA8">
      <w:start w:val="1"/>
      <w:numFmt w:val="lowerRoman"/>
      <w:lvlText w:val="%6"/>
      <w:lvlJc w:val="left"/>
      <w:pPr>
        <w:ind w:left="43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6CE07A6">
      <w:start w:val="1"/>
      <w:numFmt w:val="decimal"/>
      <w:lvlText w:val="%7"/>
      <w:lvlJc w:val="left"/>
      <w:pPr>
        <w:ind w:left="50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9F4934E">
      <w:start w:val="1"/>
      <w:numFmt w:val="lowerLetter"/>
      <w:lvlText w:val="%8"/>
      <w:lvlJc w:val="left"/>
      <w:pPr>
        <w:ind w:left="58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A5EAD66">
      <w:start w:val="1"/>
      <w:numFmt w:val="lowerRoman"/>
      <w:lvlText w:val="%9"/>
      <w:lvlJc w:val="left"/>
      <w:pPr>
        <w:ind w:left="65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2">
    <w:nsid w:val="73A008CD"/>
    <w:multiLevelType w:val="hybridMultilevel"/>
    <w:tmpl w:val="B80E9AAE"/>
    <w:lvl w:ilvl="0" w:tplc="889EA0A8">
      <w:start w:val="1"/>
      <w:numFmt w:val="bullet"/>
      <w:lvlText w:val="-"/>
      <w:lvlJc w:val="left"/>
      <w:pPr>
        <w:ind w:left="36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1" w:tplc="BAA2799C">
      <w:start w:val="1"/>
      <w:numFmt w:val="bullet"/>
      <w:lvlText w:val="o"/>
      <w:lvlJc w:val="left"/>
      <w:pPr>
        <w:ind w:left="144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2" w:tplc="EB1C2B66">
      <w:start w:val="1"/>
      <w:numFmt w:val="bullet"/>
      <w:lvlText w:val="▪"/>
      <w:lvlJc w:val="left"/>
      <w:pPr>
        <w:ind w:left="216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3" w:tplc="3460AD76">
      <w:start w:val="1"/>
      <w:numFmt w:val="bullet"/>
      <w:lvlText w:val="•"/>
      <w:lvlJc w:val="left"/>
      <w:pPr>
        <w:ind w:left="288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4" w:tplc="FAAE8280">
      <w:start w:val="1"/>
      <w:numFmt w:val="bullet"/>
      <w:lvlText w:val="o"/>
      <w:lvlJc w:val="left"/>
      <w:pPr>
        <w:ind w:left="360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5" w:tplc="04C8DBC2">
      <w:start w:val="1"/>
      <w:numFmt w:val="bullet"/>
      <w:lvlText w:val="▪"/>
      <w:lvlJc w:val="left"/>
      <w:pPr>
        <w:ind w:left="432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6" w:tplc="4D8C87B8">
      <w:start w:val="1"/>
      <w:numFmt w:val="bullet"/>
      <w:lvlText w:val="•"/>
      <w:lvlJc w:val="left"/>
      <w:pPr>
        <w:ind w:left="504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7" w:tplc="38C44772">
      <w:start w:val="1"/>
      <w:numFmt w:val="bullet"/>
      <w:lvlText w:val="o"/>
      <w:lvlJc w:val="left"/>
      <w:pPr>
        <w:ind w:left="576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8" w:tplc="4F528384">
      <w:start w:val="1"/>
      <w:numFmt w:val="bullet"/>
      <w:lvlText w:val="▪"/>
      <w:lvlJc w:val="left"/>
      <w:pPr>
        <w:ind w:left="648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abstractNum>
  <w:abstractNum w:abstractNumId="73">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6">
    <w:nsid w:val="78CA3C6C"/>
    <w:multiLevelType w:val="hybridMultilevel"/>
    <w:tmpl w:val="7DA0D9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7">
    <w:nsid w:val="7A3C243A"/>
    <w:multiLevelType w:val="hybridMultilevel"/>
    <w:tmpl w:val="03B469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9">
    <w:nsid w:val="7E24786E"/>
    <w:multiLevelType w:val="hybridMultilevel"/>
    <w:tmpl w:val="AB94F426"/>
    <w:lvl w:ilvl="0" w:tplc="1A8A8DA2">
      <w:start w:val="5"/>
      <w:numFmt w:val="decimal"/>
      <w:lvlText w:val="%1."/>
      <w:lvlJc w:val="left"/>
      <w:pPr>
        <w:ind w:left="3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F1C9E90">
      <w:start w:val="1"/>
      <w:numFmt w:val="lowerLetter"/>
      <w:lvlText w:val="%2"/>
      <w:lvlJc w:val="left"/>
      <w:pPr>
        <w:ind w:left="11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02CDD34">
      <w:start w:val="1"/>
      <w:numFmt w:val="lowerRoman"/>
      <w:lvlText w:val="%3"/>
      <w:lvlJc w:val="left"/>
      <w:pPr>
        <w:ind w:left="19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3945110">
      <w:start w:val="1"/>
      <w:numFmt w:val="decimal"/>
      <w:lvlText w:val="%4"/>
      <w:lvlJc w:val="left"/>
      <w:pPr>
        <w:ind w:left="26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19CBA6A">
      <w:start w:val="1"/>
      <w:numFmt w:val="lowerLetter"/>
      <w:lvlText w:val="%5"/>
      <w:lvlJc w:val="left"/>
      <w:pPr>
        <w:ind w:left="33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D649ECE">
      <w:start w:val="1"/>
      <w:numFmt w:val="lowerRoman"/>
      <w:lvlText w:val="%6"/>
      <w:lvlJc w:val="left"/>
      <w:pPr>
        <w:ind w:left="40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EEA8664">
      <w:start w:val="1"/>
      <w:numFmt w:val="decimal"/>
      <w:lvlText w:val="%7"/>
      <w:lvlJc w:val="left"/>
      <w:pPr>
        <w:ind w:left="47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876C2DE">
      <w:start w:val="1"/>
      <w:numFmt w:val="lowerLetter"/>
      <w:lvlText w:val="%8"/>
      <w:lvlJc w:val="left"/>
      <w:pPr>
        <w:ind w:left="55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4EC6500">
      <w:start w:val="1"/>
      <w:numFmt w:val="lowerRoman"/>
      <w:lvlText w:val="%9"/>
      <w:lvlJc w:val="left"/>
      <w:pPr>
        <w:ind w:left="62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0">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7EC92DA4"/>
    <w:multiLevelType w:val="multilevel"/>
    <w:tmpl w:val="4CCEFEF8"/>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31"/>
  </w:num>
  <w:num w:numId="2">
    <w:abstractNumId w:val="61"/>
  </w:num>
  <w:num w:numId="3">
    <w:abstractNumId w:val="42"/>
  </w:num>
  <w:num w:numId="4">
    <w:abstractNumId w:val="40"/>
  </w:num>
  <w:num w:numId="5">
    <w:abstractNumId w:val="60"/>
  </w:num>
  <w:num w:numId="6">
    <w:abstractNumId w:val="51"/>
  </w:num>
  <w:num w:numId="7">
    <w:abstractNumId w:val="65"/>
  </w:num>
  <w:num w:numId="8">
    <w:abstractNumId w:val="69"/>
  </w:num>
  <w:num w:numId="9">
    <w:abstractNumId w:val="64"/>
  </w:num>
  <w:num w:numId="10">
    <w:abstractNumId w:val="54"/>
  </w:num>
  <w:num w:numId="11">
    <w:abstractNumId w:val="48"/>
  </w:num>
  <w:num w:numId="12">
    <w:abstractNumId w:val="68"/>
  </w:num>
  <w:num w:numId="13">
    <w:abstractNumId w:val="14"/>
  </w:num>
  <w:num w:numId="14">
    <w:abstractNumId w:val="56"/>
  </w:num>
  <w:num w:numId="15">
    <w:abstractNumId w:val="63"/>
  </w:num>
  <w:num w:numId="16">
    <w:abstractNumId w:val="18"/>
  </w:num>
  <w:num w:numId="17">
    <w:abstractNumId w:val="50"/>
  </w:num>
  <w:num w:numId="18">
    <w:abstractNumId w:val="34"/>
  </w:num>
  <w:num w:numId="19">
    <w:abstractNumId w:val="67"/>
  </w:num>
  <w:num w:numId="20">
    <w:abstractNumId w:val="43"/>
  </w:num>
  <w:num w:numId="21">
    <w:abstractNumId w:val="23"/>
  </w:num>
  <w:num w:numId="22">
    <w:abstractNumId w:val="59"/>
  </w:num>
  <w:num w:numId="23">
    <w:abstractNumId w:val="71"/>
  </w:num>
  <w:num w:numId="24">
    <w:abstractNumId w:val="62"/>
  </w:num>
  <w:num w:numId="25">
    <w:abstractNumId w:val="72"/>
  </w:num>
  <w:num w:numId="26">
    <w:abstractNumId w:val="66"/>
  </w:num>
  <w:num w:numId="27">
    <w:abstractNumId w:val="70"/>
  </w:num>
  <w:num w:numId="28">
    <w:abstractNumId w:val="20"/>
  </w:num>
  <w:num w:numId="29">
    <w:abstractNumId w:val="28"/>
  </w:num>
  <w:num w:numId="30">
    <w:abstractNumId w:val="79"/>
  </w:num>
  <w:num w:numId="31">
    <w:abstractNumId w:val="17"/>
  </w:num>
  <w:num w:numId="32">
    <w:abstractNumId w:val="46"/>
  </w:num>
  <w:num w:numId="33">
    <w:abstractNumId w:val="37"/>
  </w:num>
  <w:num w:numId="34">
    <w:abstractNumId w:val="0"/>
  </w:num>
  <w:num w:numId="35">
    <w:abstractNumId w:val="57"/>
  </w:num>
  <w:num w:numId="36">
    <w:abstractNumId w:val="78"/>
  </w:num>
  <w:num w:numId="37">
    <w:abstractNumId w:val="39"/>
  </w:num>
  <w:num w:numId="38">
    <w:abstractNumId w:val="22"/>
  </w:num>
  <w:num w:numId="39">
    <w:abstractNumId w:val="44"/>
  </w:num>
  <w:num w:numId="40">
    <w:abstractNumId w:val="53"/>
  </w:num>
  <w:num w:numId="41">
    <w:abstractNumId w:val="35"/>
  </w:num>
  <w:num w:numId="42">
    <w:abstractNumId w:val="29"/>
  </w:num>
  <w:num w:numId="43">
    <w:abstractNumId w:val="12"/>
  </w:num>
  <w:num w:numId="44">
    <w:abstractNumId w:val="25"/>
  </w:num>
  <w:num w:numId="45">
    <w:abstractNumId w:val="24"/>
  </w:num>
  <w:num w:numId="46">
    <w:abstractNumId w:val="21"/>
  </w:num>
  <w:num w:numId="47">
    <w:abstractNumId w:val="49"/>
  </w:num>
  <w:num w:numId="48">
    <w:abstractNumId w:val="74"/>
  </w:num>
  <w:num w:numId="49">
    <w:abstractNumId w:val="9"/>
  </w:num>
  <w:num w:numId="50">
    <w:abstractNumId w:val="36"/>
  </w:num>
  <w:num w:numId="51">
    <w:abstractNumId w:val="16"/>
  </w:num>
  <w:num w:numId="52">
    <w:abstractNumId w:val="38"/>
  </w:num>
  <w:num w:numId="53">
    <w:abstractNumId w:val="41"/>
  </w:num>
  <w:num w:numId="54">
    <w:abstractNumId w:val="15"/>
  </w:num>
  <w:num w:numId="5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5"/>
  </w:num>
  <w:num w:numId="57">
    <w:abstractNumId w:val="58"/>
  </w:num>
  <w:num w:numId="58">
    <w:abstractNumId w:val="80"/>
  </w:num>
  <w:num w:numId="59">
    <w:abstractNumId w:val="55"/>
  </w:num>
  <w:num w:numId="60">
    <w:abstractNumId w:val="73"/>
  </w:num>
  <w:num w:numId="61">
    <w:abstractNumId w:val="30"/>
  </w:num>
  <w:num w:numId="62">
    <w:abstractNumId w:val="26"/>
  </w:num>
  <w:num w:numId="63">
    <w:abstractNumId w:val="81"/>
  </w:num>
  <w:num w:numId="64">
    <w:abstractNumId w:val="27"/>
  </w:num>
  <w:num w:numId="65">
    <w:abstractNumId w:val="45"/>
  </w:num>
  <w:num w:numId="66">
    <w:abstractNumId w:val="32"/>
  </w:num>
  <w:num w:numId="67">
    <w:abstractNumId w:val="19"/>
  </w:num>
  <w:num w:numId="68">
    <w:abstractNumId w:val="13"/>
  </w:num>
  <w:num w:numId="69">
    <w:abstractNumId w:val="76"/>
  </w:num>
  <w:num w:numId="70">
    <w:abstractNumId w:val="52"/>
  </w:num>
  <w:num w:numId="71">
    <w:abstractNumId w:val="77"/>
  </w:num>
  <w:num w:numId="72">
    <w:abstractNumId w:val="3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034"/>
    <w:rsid w:val="00026034"/>
    <w:rsid w:val="000549C3"/>
    <w:rsid w:val="0007684B"/>
    <w:rsid w:val="000918E4"/>
    <w:rsid w:val="000A6962"/>
    <w:rsid w:val="000C73CB"/>
    <w:rsid w:val="000F2F40"/>
    <w:rsid w:val="00175106"/>
    <w:rsid w:val="001C7C09"/>
    <w:rsid w:val="00205275"/>
    <w:rsid w:val="002124FB"/>
    <w:rsid w:val="002B1B49"/>
    <w:rsid w:val="002B621D"/>
    <w:rsid w:val="00353AA2"/>
    <w:rsid w:val="00364A2D"/>
    <w:rsid w:val="0038088D"/>
    <w:rsid w:val="00380A5B"/>
    <w:rsid w:val="003E00B6"/>
    <w:rsid w:val="003F3FC5"/>
    <w:rsid w:val="00403CF5"/>
    <w:rsid w:val="00446CE7"/>
    <w:rsid w:val="0045326B"/>
    <w:rsid w:val="005009BC"/>
    <w:rsid w:val="00514D48"/>
    <w:rsid w:val="00551953"/>
    <w:rsid w:val="005D7950"/>
    <w:rsid w:val="005F0331"/>
    <w:rsid w:val="00615F70"/>
    <w:rsid w:val="00632089"/>
    <w:rsid w:val="006449B7"/>
    <w:rsid w:val="00647E21"/>
    <w:rsid w:val="00666A8F"/>
    <w:rsid w:val="006A162E"/>
    <w:rsid w:val="006A22D9"/>
    <w:rsid w:val="006B5405"/>
    <w:rsid w:val="006E2C55"/>
    <w:rsid w:val="006F753A"/>
    <w:rsid w:val="00710A18"/>
    <w:rsid w:val="00731825"/>
    <w:rsid w:val="0074156E"/>
    <w:rsid w:val="00776FC4"/>
    <w:rsid w:val="008021C3"/>
    <w:rsid w:val="008348BD"/>
    <w:rsid w:val="0084592D"/>
    <w:rsid w:val="00864F88"/>
    <w:rsid w:val="00873198"/>
    <w:rsid w:val="00884B92"/>
    <w:rsid w:val="00885914"/>
    <w:rsid w:val="00897D99"/>
    <w:rsid w:val="008C41D3"/>
    <w:rsid w:val="008F0E8F"/>
    <w:rsid w:val="008F6D7A"/>
    <w:rsid w:val="00937EA4"/>
    <w:rsid w:val="00947AE3"/>
    <w:rsid w:val="009E4ED6"/>
    <w:rsid w:val="00A25CF1"/>
    <w:rsid w:val="00A50999"/>
    <w:rsid w:val="00A66FFB"/>
    <w:rsid w:val="00AC0508"/>
    <w:rsid w:val="00AF1773"/>
    <w:rsid w:val="00B1014D"/>
    <w:rsid w:val="00B1514D"/>
    <w:rsid w:val="00B3777B"/>
    <w:rsid w:val="00B70D4D"/>
    <w:rsid w:val="00C45AFE"/>
    <w:rsid w:val="00C47F24"/>
    <w:rsid w:val="00CA1AA1"/>
    <w:rsid w:val="00CE0D05"/>
    <w:rsid w:val="00D15FBE"/>
    <w:rsid w:val="00D31359"/>
    <w:rsid w:val="00D46995"/>
    <w:rsid w:val="00D5669E"/>
    <w:rsid w:val="00DA4214"/>
    <w:rsid w:val="00DD5BDE"/>
    <w:rsid w:val="00E3160E"/>
    <w:rsid w:val="00E372AF"/>
    <w:rsid w:val="00E83550"/>
    <w:rsid w:val="00E925F1"/>
    <w:rsid w:val="00EB1CB4"/>
    <w:rsid w:val="00ED2DA0"/>
    <w:rsid w:val="00F16471"/>
    <w:rsid w:val="00FB3EB2"/>
    <w:rsid w:val="5996FFBE"/>
    <w:rsid w:val="72F23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D59480"/>
  <w15:docId w15:val="{1E21CE14-8DE5-4109-80D5-EF7DB06CA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E8F"/>
    <w:pPr>
      <w:spacing w:after="221" w:line="349" w:lineRule="auto"/>
      <w:ind w:left="621" w:firstLine="700"/>
      <w:jc w:val="both"/>
    </w:pPr>
    <w:rPr>
      <w:rFonts w:ascii="Times New Roman" w:eastAsia="Times New Roman" w:hAnsi="Times New Roman" w:cs="Times New Roman"/>
      <w:color w:val="000000"/>
      <w:sz w:val="28"/>
      <w:lang w:eastAsia="ru-RU"/>
    </w:rPr>
  </w:style>
  <w:style w:type="paragraph" w:styleId="1">
    <w:name w:val="heading 1"/>
    <w:next w:val="a"/>
    <w:link w:val="10"/>
    <w:unhideWhenUsed/>
    <w:qFormat/>
    <w:rsid w:val="008F0E8F"/>
    <w:pPr>
      <w:keepNext/>
      <w:keepLines/>
      <w:spacing w:after="284" w:line="240" w:lineRule="auto"/>
      <w:ind w:left="1284"/>
      <w:outlineLvl w:val="0"/>
    </w:pPr>
    <w:rPr>
      <w:rFonts w:ascii="Times New Roman" w:eastAsia="Times New Roman" w:hAnsi="Times New Roman" w:cs="Times New Roman"/>
      <w:b/>
      <w:i/>
      <w:color w:val="00000A"/>
      <w:sz w:val="40"/>
      <w:vertAlign w:val="subscript"/>
      <w:lang w:eastAsia="ru-RU"/>
    </w:rPr>
  </w:style>
  <w:style w:type="paragraph" w:styleId="2">
    <w:name w:val="heading 2"/>
    <w:next w:val="a"/>
    <w:link w:val="20"/>
    <w:unhideWhenUsed/>
    <w:qFormat/>
    <w:rsid w:val="008F0E8F"/>
    <w:pPr>
      <w:keepNext/>
      <w:keepLines/>
      <w:spacing w:after="209" w:line="240" w:lineRule="auto"/>
      <w:ind w:left="161" w:right="-15" w:hanging="10"/>
      <w:jc w:val="center"/>
      <w:outlineLvl w:val="1"/>
    </w:pPr>
    <w:rPr>
      <w:rFonts w:ascii="Times New Roman" w:eastAsia="Times New Roman" w:hAnsi="Times New Roman" w:cs="Times New Roman"/>
      <w:b/>
      <w:i/>
      <w:color w:val="000000"/>
      <w:sz w:val="28"/>
      <w:lang w:eastAsia="ru-RU"/>
    </w:rPr>
  </w:style>
  <w:style w:type="paragraph" w:styleId="3">
    <w:name w:val="heading 3"/>
    <w:basedOn w:val="a"/>
    <w:next w:val="a"/>
    <w:link w:val="30"/>
    <w:qFormat/>
    <w:rsid w:val="00615F70"/>
    <w:pPr>
      <w:keepNext/>
      <w:spacing w:before="240" w:after="60" w:line="240" w:lineRule="auto"/>
      <w:ind w:left="0" w:firstLine="0"/>
      <w:jc w:val="center"/>
      <w:outlineLvl w:val="2"/>
    </w:pPr>
    <w:rPr>
      <w:rFonts w:cs="Arial"/>
      <w:b/>
      <w:bCs/>
      <w:i/>
      <w:color w:val="auto"/>
      <w:szCs w:val="28"/>
    </w:rPr>
  </w:style>
  <w:style w:type="paragraph" w:styleId="8">
    <w:name w:val="heading 8"/>
    <w:basedOn w:val="a"/>
    <w:next w:val="a"/>
    <w:link w:val="80"/>
    <w:qFormat/>
    <w:rsid w:val="005009BC"/>
    <w:pPr>
      <w:spacing w:before="240" w:after="60" w:line="240" w:lineRule="auto"/>
      <w:ind w:left="0" w:firstLine="0"/>
      <w:jc w:val="left"/>
      <w:outlineLvl w:val="7"/>
    </w:pPr>
    <w:rPr>
      <w:i/>
      <w:iCs/>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0E8F"/>
    <w:rPr>
      <w:rFonts w:ascii="Times New Roman" w:eastAsia="Times New Roman" w:hAnsi="Times New Roman" w:cs="Times New Roman"/>
      <w:b/>
      <w:i/>
      <w:color w:val="00000A"/>
      <w:sz w:val="40"/>
      <w:vertAlign w:val="subscript"/>
      <w:lang w:eastAsia="ru-RU"/>
    </w:rPr>
  </w:style>
  <w:style w:type="character" w:customStyle="1" w:styleId="20">
    <w:name w:val="Заголовок 2 Знак"/>
    <w:basedOn w:val="a0"/>
    <w:link w:val="2"/>
    <w:rsid w:val="008F0E8F"/>
    <w:rPr>
      <w:rFonts w:ascii="Times New Roman" w:eastAsia="Times New Roman" w:hAnsi="Times New Roman" w:cs="Times New Roman"/>
      <w:b/>
      <w:i/>
      <w:color w:val="000000"/>
      <w:sz w:val="28"/>
      <w:lang w:eastAsia="ru-RU"/>
    </w:rPr>
  </w:style>
  <w:style w:type="character" w:customStyle="1" w:styleId="30">
    <w:name w:val="Заголовок 3 Знак"/>
    <w:basedOn w:val="a0"/>
    <w:link w:val="3"/>
    <w:rsid w:val="00615F70"/>
    <w:rPr>
      <w:rFonts w:ascii="Times New Roman" w:eastAsia="Times New Roman" w:hAnsi="Times New Roman" w:cs="Arial"/>
      <w:b/>
      <w:bCs/>
      <w:i/>
      <w:sz w:val="28"/>
      <w:szCs w:val="28"/>
      <w:lang w:eastAsia="ru-RU"/>
    </w:rPr>
  </w:style>
  <w:style w:type="character" w:customStyle="1" w:styleId="80">
    <w:name w:val="Заголовок 8 Знак"/>
    <w:basedOn w:val="a0"/>
    <w:link w:val="8"/>
    <w:rsid w:val="005009BC"/>
    <w:rPr>
      <w:rFonts w:ascii="Times New Roman" w:eastAsia="Times New Roman" w:hAnsi="Times New Roman" w:cs="Times New Roman"/>
      <w:i/>
      <w:iCs/>
      <w:sz w:val="24"/>
      <w:szCs w:val="24"/>
      <w:lang w:eastAsia="ru-RU"/>
    </w:rPr>
  </w:style>
  <w:style w:type="paragraph" w:customStyle="1" w:styleId="footnotedescription">
    <w:name w:val="footnote description"/>
    <w:next w:val="a"/>
    <w:link w:val="footnotedescriptionChar"/>
    <w:hidden/>
    <w:rsid w:val="008F0E8F"/>
    <w:pPr>
      <w:spacing w:after="0" w:line="240" w:lineRule="auto"/>
      <w:ind w:left="636"/>
    </w:pPr>
    <w:rPr>
      <w:rFonts w:ascii="Calibri" w:eastAsia="Calibri" w:hAnsi="Calibri" w:cs="Calibri"/>
      <w:color w:val="00000A"/>
      <w:sz w:val="20"/>
      <w:vertAlign w:val="superscript"/>
      <w:lang w:eastAsia="ru-RU"/>
    </w:rPr>
  </w:style>
  <w:style w:type="character" w:customStyle="1" w:styleId="footnotedescriptionChar">
    <w:name w:val="footnote description Char"/>
    <w:link w:val="footnotedescription"/>
    <w:rsid w:val="008F0E8F"/>
    <w:rPr>
      <w:rFonts w:ascii="Calibri" w:eastAsia="Calibri" w:hAnsi="Calibri" w:cs="Calibri"/>
      <w:color w:val="00000A"/>
      <w:sz w:val="20"/>
      <w:vertAlign w:val="superscript"/>
      <w:lang w:eastAsia="ru-RU"/>
    </w:rPr>
  </w:style>
  <w:style w:type="character" w:customStyle="1" w:styleId="footnotemark">
    <w:name w:val="footnote mark"/>
    <w:hidden/>
    <w:rsid w:val="008F0E8F"/>
    <w:rPr>
      <w:rFonts w:ascii="Calibri" w:eastAsia="Calibri" w:hAnsi="Calibri" w:cs="Calibri"/>
      <w:color w:val="00000A"/>
      <w:sz w:val="20"/>
      <w:vertAlign w:val="superscript"/>
    </w:rPr>
  </w:style>
  <w:style w:type="table" w:customStyle="1" w:styleId="11">
    <w:name w:val="Сетка таблицы1"/>
    <w:rsid w:val="008F0E8F"/>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22">
    <w:name w:val="Заг 2"/>
    <w:basedOn w:val="a"/>
    <w:rsid w:val="000918E4"/>
    <w:pPr>
      <w:keepNext/>
      <w:autoSpaceDE w:val="0"/>
      <w:autoSpaceDN w:val="0"/>
      <w:adjustRightInd w:val="0"/>
      <w:spacing w:before="283" w:after="170" w:line="296" w:lineRule="atLeast"/>
      <w:ind w:left="0" w:firstLine="0"/>
      <w:jc w:val="center"/>
      <w:textAlignment w:val="center"/>
    </w:pPr>
    <w:rPr>
      <w:rFonts w:ascii="PragmaticaC" w:hAnsi="PragmaticaC" w:cs="PragmaticaC"/>
      <w:b/>
      <w:bCs/>
      <w:sz w:val="26"/>
      <w:szCs w:val="26"/>
    </w:rPr>
  </w:style>
  <w:style w:type="paragraph" w:styleId="a3">
    <w:name w:val="footer"/>
    <w:basedOn w:val="a"/>
    <w:link w:val="a4"/>
    <w:unhideWhenUsed/>
    <w:rsid w:val="00B1014D"/>
    <w:pPr>
      <w:tabs>
        <w:tab w:val="center" w:pos="4320"/>
        <w:tab w:val="right" w:pos="8640"/>
      </w:tabs>
      <w:spacing w:after="200" w:line="276" w:lineRule="auto"/>
      <w:ind w:left="0" w:firstLine="0"/>
      <w:jc w:val="left"/>
    </w:pPr>
    <w:rPr>
      <w:rFonts w:asciiTheme="minorHAnsi" w:eastAsiaTheme="minorEastAsia" w:hAnsiTheme="minorHAnsi" w:cstheme="minorBidi"/>
      <w:color w:val="auto"/>
      <w:sz w:val="22"/>
      <w:lang w:eastAsia="en-US"/>
    </w:rPr>
  </w:style>
  <w:style w:type="character" w:customStyle="1" w:styleId="a4">
    <w:name w:val="Нижний колонтитул Знак"/>
    <w:basedOn w:val="a0"/>
    <w:link w:val="a3"/>
    <w:rsid w:val="00B1014D"/>
    <w:rPr>
      <w:rFonts w:eastAsiaTheme="minorEastAsia"/>
    </w:rPr>
  </w:style>
  <w:style w:type="paragraph" w:customStyle="1" w:styleId="a5">
    <w:name w:val="Основной"/>
    <w:basedOn w:val="a"/>
    <w:link w:val="a6"/>
    <w:rsid w:val="002B1B49"/>
    <w:pPr>
      <w:autoSpaceDE w:val="0"/>
      <w:autoSpaceDN w:val="0"/>
      <w:adjustRightInd w:val="0"/>
      <w:spacing w:after="0" w:line="214" w:lineRule="atLeast"/>
      <w:ind w:left="0" w:firstLine="283"/>
      <w:textAlignment w:val="center"/>
    </w:pPr>
    <w:rPr>
      <w:rFonts w:ascii="NewtonCSanPin" w:hAnsi="NewtonCSanPin" w:cs="NewtonCSanPin"/>
      <w:sz w:val="21"/>
      <w:szCs w:val="21"/>
    </w:rPr>
  </w:style>
  <w:style w:type="character" w:customStyle="1" w:styleId="a6">
    <w:name w:val="Основной Знак"/>
    <w:link w:val="a5"/>
    <w:rsid w:val="002B1B49"/>
    <w:rPr>
      <w:rFonts w:ascii="NewtonCSanPin" w:eastAsia="Times New Roman" w:hAnsi="NewtonCSanPin" w:cs="NewtonCSanPin"/>
      <w:color w:val="000000"/>
      <w:sz w:val="21"/>
      <w:szCs w:val="21"/>
      <w:lang w:eastAsia="ru-RU"/>
    </w:rPr>
  </w:style>
  <w:style w:type="paragraph" w:customStyle="1" w:styleId="a7">
    <w:name w:val="Буллит"/>
    <w:basedOn w:val="a5"/>
    <w:link w:val="a8"/>
    <w:rsid w:val="002B1B49"/>
    <w:pPr>
      <w:ind w:firstLine="244"/>
    </w:pPr>
  </w:style>
  <w:style w:type="character" w:customStyle="1" w:styleId="a8">
    <w:name w:val="Буллит Знак"/>
    <w:basedOn w:val="a6"/>
    <w:link w:val="a7"/>
    <w:rsid w:val="002B1B49"/>
    <w:rPr>
      <w:rFonts w:ascii="NewtonCSanPin" w:eastAsia="Times New Roman" w:hAnsi="NewtonCSanPin" w:cs="NewtonCSanPin"/>
      <w:color w:val="000000"/>
      <w:sz w:val="21"/>
      <w:szCs w:val="21"/>
      <w:lang w:eastAsia="ru-RU"/>
    </w:rPr>
  </w:style>
  <w:style w:type="paragraph" w:customStyle="1" w:styleId="4">
    <w:name w:val="Заг 4"/>
    <w:basedOn w:val="a"/>
    <w:rsid w:val="002B1B49"/>
    <w:pPr>
      <w:keepNext/>
      <w:autoSpaceDE w:val="0"/>
      <w:autoSpaceDN w:val="0"/>
      <w:adjustRightInd w:val="0"/>
      <w:spacing w:before="255" w:after="113" w:line="240" w:lineRule="atLeast"/>
      <w:ind w:left="0" w:firstLine="0"/>
      <w:jc w:val="center"/>
      <w:textAlignment w:val="center"/>
    </w:pPr>
    <w:rPr>
      <w:rFonts w:ascii="PragmaticaC" w:hAnsi="PragmaticaC" w:cs="PragmaticaC"/>
      <w:i/>
      <w:iCs/>
      <w:sz w:val="23"/>
      <w:szCs w:val="23"/>
    </w:rPr>
  </w:style>
  <w:style w:type="paragraph" w:customStyle="1" w:styleId="a9">
    <w:name w:val="Курсив"/>
    <w:basedOn w:val="a5"/>
    <w:rsid w:val="002B1B49"/>
    <w:rPr>
      <w:i/>
      <w:iCs/>
    </w:rPr>
  </w:style>
  <w:style w:type="paragraph" w:customStyle="1" w:styleId="aa">
    <w:name w:val="Буллит Курсив"/>
    <w:basedOn w:val="a7"/>
    <w:link w:val="ab"/>
    <w:rsid w:val="002B1B49"/>
    <w:rPr>
      <w:i/>
      <w:iCs/>
    </w:rPr>
  </w:style>
  <w:style w:type="character" w:customStyle="1" w:styleId="ab">
    <w:name w:val="Буллит Курсив Знак"/>
    <w:link w:val="aa"/>
    <w:rsid w:val="002B1B49"/>
    <w:rPr>
      <w:rFonts w:ascii="NewtonCSanPin" w:eastAsia="Times New Roman" w:hAnsi="NewtonCSanPin" w:cs="NewtonCSanPin"/>
      <w:i/>
      <w:iCs/>
      <w:color w:val="000000"/>
      <w:sz w:val="21"/>
      <w:szCs w:val="21"/>
      <w:lang w:eastAsia="ru-RU"/>
    </w:rPr>
  </w:style>
  <w:style w:type="character" w:customStyle="1" w:styleId="Zag11">
    <w:name w:val="Zag_11"/>
    <w:rsid w:val="002B1B49"/>
    <w:rPr>
      <w:color w:val="000000"/>
      <w:w w:val="100"/>
    </w:rPr>
  </w:style>
  <w:style w:type="paragraph" w:customStyle="1" w:styleId="Default">
    <w:name w:val="Default"/>
    <w:rsid w:val="002B1B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Normal (Web)"/>
    <w:aliases w:val="Normal (Web) Char"/>
    <w:basedOn w:val="a"/>
    <w:link w:val="ad"/>
    <w:rsid w:val="002B1B49"/>
    <w:pPr>
      <w:spacing w:before="100" w:beforeAutospacing="1" w:after="100" w:afterAutospacing="1" w:line="240" w:lineRule="auto"/>
      <w:ind w:left="0" w:firstLine="0"/>
      <w:jc w:val="left"/>
    </w:pPr>
    <w:rPr>
      <w:color w:val="auto"/>
      <w:sz w:val="24"/>
      <w:szCs w:val="24"/>
    </w:rPr>
  </w:style>
  <w:style w:type="character" w:customStyle="1" w:styleId="ad">
    <w:name w:val="Обычный (веб) Знак"/>
    <w:aliases w:val="Normal (Web) Char Знак"/>
    <w:link w:val="ac"/>
    <w:locked/>
    <w:rsid w:val="002B1B49"/>
    <w:rPr>
      <w:rFonts w:ascii="Times New Roman" w:eastAsia="Times New Roman" w:hAnsi="Times New Roman" w:cs="Times New Roman"/>
      <w:sz w:val="24"/>
      <w:szCs w:val="24"/>
      <w:lang w:eastAsia="ru-RU"/>
    </w:rPr>
  </w:style>
  <w:style w:type="character" w:styleId="ae">
    <w:name w:val="Strong"/>
    <w:uiPriority w:val="22"/>
    <w:qFormat/>
    <w:rsid w:val="002B1B49"/>
    <w:rPr>
      <w:b/>
      <w:bCs/>
    </w:rPr>
  </w:style>
  <w:style w:type="paragraph" w:customStyle="1" w:styleId="-11">
    <w:name w:val="Цветной список - Акцент 11"/>
    <w:basedOn w:val="a"/>
    <w:link w:val="-1"/>
    <w:qFormat/>
    <w:rsid w:val="002B1B49"/>
    <w:pPr>
      <w:numPr>
        <w:numId w:val="34"/>
      </w:numPr>
      <w:spacing w:after="200" w:line="276" w:lineRule="auto"/>
      <w:ind w:left="720" w:firstLine="0"/>
      <w:contextualSpacing/>
      <w:jc w:val="left"/>
    </w:pPr>
    <w:rPr>
      <w:rFonts w:ascii="Calibri" w:eastAsia="Calibri" w:hAnsi="Calibri"/>
      <w:color w:val="auto"/>
      <w:sz w:val="22"/>
      <w:lang w:eastAsia="en-US"/>
    </w:rPr>
  </w:style>
  <w:style w:type="character" w:customStyle="1" w:styleId="-1">
    <w:name w:val="Цветной список - Акцент 1 Знак"/>
    <w:link w:val="-11"/>
    <w:locked/>
    <w:rsid w:val="005009BC"/>
    <w:rPr>
      <w:rFonts w:ascii="Calibri" w:eastAsia="Calibri" w:hAnsi="Calibri" w:cs="Times New Roman"/>
    </w:rPr>
  </w:style>
  <w:style w:type="paragraph" w:styleId="af">
    <w:name w:val="Subtitle"/>
    <w:basedOn w:val="a"/>
    <w:next w:val="a"/>
    <w:link w:val="af0"/>
    <w:qFormat/>
    <w:rsid w:val="002B1B49"/>
    <w:pPr>
      <w:spacing w:after="0" w:line="360" w:lineRule="auto"/>
      <w:ind w:left="0" w:firstLine="0"/>
      <w:jc w:val="left"/>
      <w:outlineLvl w:val="1"/>
    </w:pPr>
    <w:rPr>
      <w:rFonts w:eastAsia="MS Gothic"/>
      <w:b/>
      <w:color w:val="auto"/>
      <w:szCs w:val="24"/>
    </w:rPr>
  </w:style>
  <w:style w:type="character" w:customStyle="1" w:styleId="af0">
    <w:name w:val="Подзаголовок Знак"/>
    <w:basedOn w:val="a0"/>
    <w:link w:val="af"/>
    <w:rsid w:val="002B1B49"/>
    <w:rPr>
      <w:rFonts w:ascii="Times New Roman" w:eastAsia="MS Gothic" w:hAnsi="Times New Roman" w:cs="Times New Roman"/>
      <w:b/>
      <w:sz w:val="28"/>
      <w:szCs w:val="24"/>
    </w:rPr>
  </w:style>
  <w:style w:type="paragraph" w:customStyle="1" w:styleId="21">
    <w:name w:val="Средняя сетка 21"/>
    <w:basedOn w:val="a"/>
    <w:qFormat/>
    <w:rsid w:val="002B1B49"/>
    <w:pPr>
      <w:numPr>
        <w:numId w:val="15"/>
      </w:numPr>
      <w:spacing w:after="0" w:line="360" w:lineRule="auto"/>
      <w:contextualSpacing/>
      <w:outlineLvl w:val="1"/>
    </w:pPr>
    <w:rPr>
      <w:color w:val="auto"/>
      <w:szCs w:val="24"/>
    </w:rPr>
  </w:style>
  <w:style w:type="paragraph" w:customStyle="1" w:styleId="Zag1">
    <w:name w:val="Zag_1"/>
    <w:basedOn w:val="a"/>
    <w:rsid w:val="002B1B49"/>
    <w:pPr>
      <w:widowControl w:val="0"/>
      <w:autoSpaceDE w:val="0"/>
      <w:autoSpaceDN w:val="0"/>
      <w:adjustRightInd w:val="0"/>
      <w:spacing w:after="337" w:line="302" w:lineRule="exact"/>
      <w:ind w:left="0" w:firstLine="709"/>
      <w:jc w:val="center"/>
    </w:pPr>
    <w:rPr>
      <w:b/>
      <w:bCs/>
      <w:szCs w:val="24"/>
      <w:lang w:val="en-US"/>
    </w:rPr>
  </w:style>
  <w:style w:type="paragraph" w:customStyle="1" w:styleId="Osnova">
    <w:name w:val="Osnova"/>
    <w:basedOn w:val="a"/>
    <w:rsid w:val="002B1B49"/>
    <w:pPr>
      <w:widowControl w:val="0"/>
      <w:autoSpaceDE w:val="0"/>
      <w:autoSpaceDN w:val="0"/>
      <w:adjustRightInd w:val="0"/>
      <w:spacing w:after="0" w:line="213" w:lineRule="exact"/>
      <w:ind w:left="0" w:firstLine="339"/>
    </w:pPr>
    <w:rPr>
      <w:rFonts w:ascii="NewtonCSanPin" w:hAnsi="NewtonCSanPin" w:cs="NewtonCSanPin"/>
      <w:sz w:val="21"/>
      <w:szCs w:val="21"/>
      <w:lang w:val="en-US"/>
    </w:rPr>
  </w:style>
  <w:style w:type="paragraph" w:customStyle="1" w:styleId="Zag3">
    <w:name w:val="Zag_3"/>
    <w:basedOn w:val="a"/>
    <w:rsid w:val="002B1B49"/>
    <w:pPr>
      <w:widowControl w:val="0"/>
      <w:autoSpaceDE w:val="0"/>
      <w:autoSpaceDN w:val="0"/>
      <w:adjustRightInd w:val="0"/>
      <w:spacing w:after="68" w:line="282" w:lineRule="exact"/>
      <w:ind w:left="0" w:firstLine="0"/>
      <w:jc w:val="center"/>
    </w:pPr>
    <w:rPr>
      <w:i/>
      <w:iCs/>
      <w:sz w:val="24"/>
      <w:szCs w:val="24"/>
      <w:lang w:val="en-US"/>
    </w:rPr>
  </w:style>
  <w:style w:type="paragraph" w:customStyle="1" w:styleId="af1">
    <w:name w:val="Ξαϋχνϋι"/>
    <w:basedOn w:val="a"/>
    <w:rsid w:val="002B1B49"/>
    <w:pPr>
      <w:widowControl w:val="0"/>
      <w:autoSpaceDE w:val="0"/>
      <w:autoSpaceDN w:val="0"/>
      <w:adjustRightInd w:val="0"/>
      <w:spacing w:after="0" w:line="240" w:lineRule="auto"/>
      <w:ind w:left="0" w:firstLine="0"/>
      <w:jc w:val="left"/>
    </w:pPr>
    <w:rPr>
      <w:sz w:val="24"/>
      <w:szCs w:val="24"/>
      <w:lang w:val="en-US"/>
    </w:rPr>
  </w:style>
  <w:style w:type="paragraph" w:customStyle="1" w:styleId="Zag2">
    <w:name w:val="Zag_2"/>
    <w:basedOn w:val="a"/>
    <w:rsid w:val="002B1B49"/>
    <w:pPr>
      <w:widowControl w:val="0"/>
      <w:autoSpaceDE w:val="0"/>
      <w:autoSpaceDN w:val="0"/>
      <w:adjustRightInd w:val="0"/>
      <w:spacing w:after="129" w:line="291" w:lineRule="exact"/>
      <w:ind w:left="0" w:firstLine="709"/>
      <w:jc w:val="center"/>
    </w:pPr>
    <w:rPr>
      <w:rFonts w:eastAsia="Calibri"/>
      <w:b/>
      <w:bCs/>
      <w:szCs w:val="24"/>
      <w:lang w:val="en-US"/>
    </w:rPr>
  </w:style>
  <w:style w:type="character" w:styleId="af2">
    <w:name w:val="footnote reference"/>
    <w:uiPriority w:val="99"/>
    <w:rsid w:val="00551953"/>
    <w:rPr>
      <w:vertAlign w:val="superscript"/>
    </w:rPr>
  </w:style>
  <w:style w:type="paragraph" w:customStyle="1" w:styleId="14TexstOSNOVA1012">
    <w:name w:val="14TexstOSNOVA_10/12"/>
    <w:basedOn w:val="a"/>
    <w:uiPriority w:val="99"/>
    <w:rsid w:val="00551953"/>
    <w:pPr>
      <w:autoSpaceDE w:val="0"/>
      <w:autoSpaceDN w:val="0"/>
      <w:adjustRightInd w:val="0"/>
      <w:spacing w:after="0" w:line="240" w:lineRule="atLeast"/>
      <w:ind w:left="0" w:firstLine="340"/>
      <w:textAlignment w:val="center"/>
    </w:pPr>
    <w:rPr>
      <w:rFonts w:ascii="PragmaticaC" w:hAnsi="PragmaticaC" w:cs="PragmaticaC"/>
      <w:sz w:val="20"/>
      <w:szCs w:val="20"/>
    </w:rPr>
  </w:style>
  <w:style w:type="paragraph" w:styleId="af3">
    <w:name w:val="footnote text"/>
    <w:aliases w:val="Основной текст с отступом1,Основной текст с отступом11,Body Text Indent,Знак1,Body Text Indent1"/>
    <w:basedOn w:val="a"/>
    <w:link w:val="af4"/>
    <w:rsid w:val="00551953"/>
    <w:pPr>
      <w:spacing w:after="0" w:line="240" w:lineRule="auto"/>
      <w:ind w:left="0" w:firstLine="0"/>
      <w:jc w:val="left"/>
    </w:pPr>
    <w:rPr>
      <w:rFonts w:ascii="Calibri" w:eastAsia="Arial Unicode MS" w:hAnsi="Calibri" w:cs="Calibri"/>
      <w:color w:val="00000A"/>
      <w:kern w:val="1"/>
      <w:sz w:val="24"/>
      <w:szCs w:val="24"/>
    </w:rPr>
  </w:style>
  <w:style w:type="character" w:customStyle="1" w:styleId="af4">
    <w:name w:val="Текст сноски Знак"/>
    <w:aliases w:val="Основной текст с отступом1 Знак,Основной текст с отступом11 Знак,Body Text Indent Знак,Знак1 Знак,Body Text Indent1 Знак"/>
    <w:basedOn w:val="a0"/>
    <w:link w:val="af3"/>
    <w:rsid w:val="00551953"/>
    <w:rPr>
      <w:rFonts w:ascii="Calibri" w:eastAsia="Arial Unicode MS" w:hAnsi="Calibri" w:cs="Calibri"/>
      <w:color w:val="00000A"/>
      <w:kern w:val="1"/>
      <w:sz w:val="24"/>
      <w:szCs w:val="24"/>
      <w:lang w:eastAsia="ru-RU"/>
    </w:rPr>
  </w:style>
  <w:style w:type="paragraph" w:styleId="af5">
    <w:name w:val="Message Header"/>
    <w:basedOn w:val="af6"/>
    <w:link w:val="af7"/>
    <w:rsid w:val="00551953"/>
    <w:pPr>
      <w:jc w:val="center"/>
    </w:pPr>
    <w:rPr>
      <w:b/>
      <w:bCs/>
    </w:rPr>
  </w:style>
  <w:style w:type="paragraph" w:customStyle="1" w:styleId="af6">
    <w:name w:val="Таблица"/>
    <w:basedOn w:val="a5"/>
    <w:rsid w:val="00551953"/>
    <w:pPr>
      <w:tabs>
        <w:tab w:val="left" w:pos="4500"/>
        <w:tab w:val="left" w:pos="9180"/>
        <w:tab w:val="left" w:pos="9360"/>
      </w:tabs>
      <w:spacing w:line="194" w:lineRule="atLeast"/>
      <w:ind w:firstLine="0"/>
      <w:jc w:val="left"/>
    </w:pPr>
    <w:rPr>
      <w:rFonts w:cs="Times New Roman"/>
      <w:sz w:val="19"/>
      <w:szCs w:val="19"/>
    </w:rPr>
  </w:style>
  <w:style w:type="character" w:customStyle="1" w:styleId="af7">
    <w:name w:val="Шапка Знак"/>
    <w:basedOn w:val="a0"/>
    <w:link w:val="af5"/>
    <w:rsid w:val="00551953"/>
    <w:rPr>
      <w:rFonts w:ascii="NewtonCSanPin" w:eastAsia="Times New Roman" w:hAnsi="NewtonCSanPin" w:cs="Times New Roman"/>
      <w:b/>
      <w:bCs/>
      <w:color w:val="000000"/>
      <w:sz w:val="19"/>
      <w:szCs w:val="19"/>
      <w:lang w:eastAsia="ru-RU"/>
    </w:rPr>
  </w:style>
  <w:style w:type="paragraph" w:customStyle="1" w:styleId="12">
    <w:name w:val="Абзац списка1"/>
    <w:basedOn w:val="a"/>
    <w:rsid w:val="00615F70"/>
    <w:pPr>
      <w:suppressAutoHyphens/>
      <w:spacing w:after="0" w:line="360" w:lineRule="auto"/>
      <w:ind w:left="720" w:firstLine="0"/>
      <w:jc w:val="left"/>
    </w:pPr>
    <w:rPr>
      <w:color w:val="auto"/>
      <w:kern w:val="1"/>
      <w:sz w:val="24"/>
      <w:szCs w:val="24"/>
      <w:lang w:eastAsia="ar-SA"/>
    </w:rPr>
  </w:style>
  <w:style w:type="paragraph" w:customStyle="1" w:styleId="ConsPlusNormal">
    <w:name w:val="ConsPlusNormal"/>
    <w:rsid w:val="00615F7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Абзац"/>
    <w:basedOn w:val="a"/>
    <w:rsid w:val="00615F70"/>
    <w:pPr>
      <w:spacing w:after="0" w:line="312" w:lineRule="auto"/>
      <w:ind w:left="0" w:firstLine="567"/>
    </w:pPr>
    <w:rPr>
      <w:color w:val="auto"/>
      <w:sz w:val="24"/>
      <w:szCs w:val="20"/>
    </w:rPr>
  </w:style>
  <w:style w:type="character" w:customStyle="1" w:styleId="af9">
    <w:name w:val="Символ сноски"/>
    <w:rsid w:val="00615F70"/>
    <w:rPr>
      <w:vertAlign w:val="superscript"/>
    </w:rPr>
  </w:style>
  <w:style w:type="character" w:customStyle="1" w:styleId="13">
    <w:name w:val="Знак сноски1"/>
    <w:rsid w:val="00615F70"/>
    <w:rPr>
      <w:vertAlign w:val="superscript"/>
    </w:rPr>
  </w:style>
  <w:style w:type="paragraph" w:styleId="afa">
    <w:name w:val="Body Text Indent"/>
    <w:aliases w:val=" Знак"/>
    <w:basedOn w:val="a"/>
    <w:link w:val="afb"/>
    <w:rsid w:val="00615F70"/>
    <w:pPr>
      <w:spacing w:after="0" w:line="240" w:lineRule="auto"/>
      <w:ind w:left="0" w:firstLine="340"/>
      <w:jc w:val="left"/>
    </w:pPr>
    <w:rPr>
      <w:rFonts w:ascii="Calibri" w:eastAsia="Arial Unicode MS" w:hAnsi="Calibri" w:cs="Calibri"/>
      <w:color w:val="00000A"/>
      <w:kern w:val="1"/>
      <w:sz w:val="24"/>
      <w:szCs w:val="24"/>
    </w:rPr>
  </w:style>
  <w:style w:type="character" w:customStyle="1" w:styleId="afb">
    <w:name w:val="Основной текст с отступом Знак"/>
    <w:aliases w:val=" Знак Знак"/>
    <w:basedOn w:val="a0"/>
    <w:link w:val="afa"/>
    <w:rsid w:val="00615F70"/>
    <w:rPr>
      <w:rFonts w:ascii="Calibri" w:eastAsia="Arial Unicode MS" w:hAnsi="Calibri" w:cs="Calibri"/>
      <w:color w:val="00000A"/>
      <w:kern w:val="1"/>
      <w:sz w:val="24"/>
      <w:szCs w:val="24"/>
      <w:lang w:eastAsia="ru-RU"/>
    </w:rPr>
  </w:style>
  <w:style w:type="character" w:customStyle="1" w:styleId="dash041e0431044b0447043d044b0439char1">
    <w:name w:val="dash041e_0431_044b_0447_043d_044b_0439__char1"/>
    <w:rsid w:val="00615F70"/>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615F70"/>
    <w:pPr>
      <w:spacing w:before="100" w:beforeAutospacing="1" w:after="0" w:line="240" w:lineRule="auto"/>
      <w:ind w:left="0" w:firstLine="0"/>
      <w:jc w:val="left"/>
    </w:pPr>
    <w:rPr>
      <w:sz w:val="24"/>
      <w:szCs w:val="24"/>
    </w:rPr>
  </w:style>
  <w:style w:type="paragraph" w:styleId="23">
    <w:name w:val="Body Text 2"/>
    <w:basedOn w:val="a"/>
    <w:link w:val="24"/>
    <w:rsid w:val="00615F70"/>
    <w:pPr>
      <w:spacing w:after="120" w:line="480" w:lineRule="auto"/>
      <w:ind w:left="0" w:firstLine="0"/>
      <w:jc w:val="left"/>
    </w:pPr>
    <w:rPr>
      <w:color w:val="auto"/>
      <w:sz w:val="24"/>
      <w:szCs w:val="24"/>
    </w:rPr>
  </w:style>
  <w:style w:type="character" w:customStyle="1" w:styleId="24">
    <w:name w:val="Основной текст 2 Знак"/>
    <w:basedOn w:val="a0"/>
    <w:link w:val="23"/>
    <w:rsid w:val="00615F70"/>
    <w:rPr>
      <w:rFonts w:ascii="Times New Roman" w:eastAsia="Times New Roman" w:hAnsi="Times New Roman" w:cs="Times New Roman"/>
      <w:sz w:val="24"/>
      <w:szCs w:val="24"/>
      <w:lang w:eastAsia="ru-RU"/>
    </w:rPr>
  </w:style>
  <w:style w:type="paragraph" w:styleId="14">
    <w:name w:val="toc 1"/>
    <w:basedOn w:val="a"/>
    <w:next w:val="a"/>
    <w:autoRedefine/>
    <w:unhideWhenUsed/>
    <w:rsid w:val="00615F70"/>
    <w:pPr>
      <w:suppressAutoHyphens/>
      <w:spacing w:after="200" w:line="276" w:lineRule="auto"/>
      <w:ind w:left="0" w:firstLine="0"/>
      <w:jc w:val="left"/>
    </w:pPr>
    <w:rPr>
      <w:rFonts w:ascii="Calibri" w:eastAsia="Arial Unicode MS" w:hAnsi="Calibri" w:cs="Calibri"/>
      <w:color w:val="00000A"/>
      <w:kern w:val="1"/>
      <w:sz w:val="22"/>
      <w:lang w:eastAsia="en-US"/>
    </w:rPr>
  </w:style>
  <w:style w:type="paragraph" w:styleId="31">
    <w:name w:val="toc 3"/>
    <w:basedOn w:val="a"/>
    <w:next w:val="a"/>
    <w:autoRedefine/>
    <w:unhideWhenUsed/>
    <w:rsid w:val="00615F70"/>
    <w:pPr>
      <w:tabs>
        <w:tab w:val="right" w:leader="dot" w:pos="9628"/>
      </w:tabs>
      <w:suppressAutoHyphens/>
      <w:spacing w:after="200" w:line="276" w:lineRule="auto"/>
      <w:ind w:left="426" w:firstLine="0"/>
      <w:jc w:val="left"/>
    </w:pPr>
    <w:rPr>
      <w:rFonts w:ascii="Calibri" w:eastAsia="Arial Unicode MS" w:hAnsi="Calibri" w:cs="Calibri"/>
      <w:color w:val="00000A"/>
      <w:kern w:val="1"/>
      <w:sz w:val="22"/>
      <w:lang w:eastAsia="en-US"/>
    </w:rPr>
  </w:style>
  <w:style w:type="character" w:styleId="afc">
    <w:name w:val="Hyperlink"/>
    <w:unhideWhenUsed/>
    <w:rsid w:val="00615F70"/>
    <w:rPr>
      <w:color w:val="0000FF"/>
      <w:u w:val="single"/>
    </w:rPr>
  </w:style>
  <w:style w:type="paragraph" w:styleId="25">
    <w:name w:val="toc 2"/>
    <w:basedOn w:val="a"/>
    <w:next w:val="a"/>
    <w:autoRedefine/>
    <w:unhideWhenUsed/>
    <w:rsid w:val="00615F70"/>
    <w:pPr>
      <w:suppressAutoHyphens/>
      <w:spacing w:after="200" w:line="276" w:lineRule="auto"/>
      <w:ind w:left="220" w:firstLine="0"/>
      <w:jc w:val="left"/>
    </w:pPr>
    <w:rPr>
      <w:rFonts w:ascii="Calibri" w:eastAsia="Arial Unicode MS" w:hAnsi="Calibri" w:cs="Calibri"/>
      <w:color w:val="00000A"/>
      <w:kern w:val="1"/>
      <w:sz w:val="22"/>
      <w:lang w:eastAsia="en-US"/>
    </w:rPr>
  </w:style>
  <w:style w:type="paragraph" w:customStyle="1" w:styleId="p4">
    <w:name w:val="p4"/>
    <w:basedOn w:val="a"/>
    <w:rsid w:val="00615F70"/>
    <w:pPr>
      <w:spacing w:before="100" w:beforeAutospacing="1" w:after="100" w:afterAutospacing="1" w:line="240" w:lineRule="auto"/>
      <w:ind w:left="0" w:firstLine="0"/>
      <w:jc w:val="left"/>
    </w:pPr>
    <w:rPr>
      <w:rFonts w:eastAsia="Calibri"/>
      <w:color w:val="auto"/>
      <w:sz w:val="24"/>
      <w:szCs w:val="24"/>
    </w:rPr>
  </w:style>
  <w:style w:type="character" w:customStyle="1" w:styleId="s1">
    <w:name w:val="s1"/>
    <w:rsid w:val="00615F70"/>
  </w:style>
  <w:style w:type="paragraph" w:customStyle="1" w:styleId="18TexstSPISOK1">
    <w:name w:val="18TexstSPISOK_1"/>
    <w:aliases w:val="1"/>
    <w:basedOn w:val="a"/>
    <w:rsid w:val="00615F70"/>
    <w:pPr>
      <w:tabs>
        <w:tab w:val="left" w:pos="360"/>
        <w:tab w:val="left" w:pos="640"/>
      </w:tabs>
      <w:autoSpaceDE w:val="0"/>
      <w:autoSpaceDN w:val="0"/>
      <w:adjustRightInd w:val="0"/>
      <w:spacing w:after="0" w:line="240" w:lineRule="atLeast"/>
      <w:ind w:left="640" w:hanging="300"/>
      <w:textAlignment w:val="center"/>
    </w:pPr>
    <w:rPr>
      <w:rFonts w:ascii="PragmaticaC" w:hAnsi="PragmaticaC" w:cs="PragmaticaC"/>
      <w:sz w:val="20"/>
      <w:szCs w:val="20"/>
    </w:rPr>
  </w:style>
  <w:style w:type="paragraph" w:styleId="afd">
    <w:name w:val="Body Text"/>
    <w:basedOn w:val="a"/>
    <w:link w:val="afe"/>
    <w:unhideWhenUsed/>
    <w:rsid w:val="00615F70"/>
    <w:pPr>
      <w:suppressAutoHyphens/>
      <w:spacing w:after="120" w:line="276" w:lineRule="auto"/>
      <w:ind w:left="0" w:firstLine="0"/>
      <w:jc w:val="left"/>
    </w:pPr>
    <w:rPr>
      <w:rFonts w:ascii="Calibri" w:eastAsia="Arial Unicode MS" w:hAnsi="Calibri"/>
      <w:color w:val="00000A"/>
      <w:kern w:val="1"/>
      <w:sz w:val="22"/>
      <w:lang w:eastAsia="en-US"/>
    </w:rPr>
  </w:style>
  <w:style w:type="character" w:customStyle="1" w:styleId="afe">
    <w:name w:val="Основной текст Знак"/>
    <w:basedOn w:val="a0"/>
    <w:link w:val="afd"/>
    <w:rsid w:val="00615F70"/>
    <w:rPr>
      <w:rFonts w:ascii="Calibri" w:eastAsia="Arial Unicode MS" w:hAnsi="Calibri" w:cs="Times New Roman"/>
      <w:color w:val="00000A"/>
      <w:kern w:val="1"/>
    </w:rPr>
  </w:style>
  <w:style w:type="paragraph" w:styleId="aff">
    <w:name w:val="List Paragraph"/>
    <w:basedOn w:val="a"/>
    <w:link w:val="aff0"/>
    <w:qFormat/>
    <w:rsid w:val="00615F70"/>
    <w:pPr>
      <w:spacing w:after="0" w:line="360" w:lineRule="auto"/>
      <w:ind w:left="720" w:firstLine="0"/>
      <w:contextualSpacing/>
      <w:jc w:val="left"/>
    </w:pPr>
    <w:rPr>
      <w:caps/>
      <w:color w:val="auto"/>
      <w:sz w:val="24"/>
      <w:szCs w:val="24"/>
    </w:rPr>
  </w:style>
  <w:style w:type="character" w:customStyle="1" w:styleId="aff0">
    <w:name w:val="Абзац списка Знак"/>
    <w:link w:val="aff"/>
    <w:locked/>
    <w:rsid w:val="005009BC"/>
    <w:rPr>
      <w:rFonts w:ascii="Times New Roman" w:eastAsia="Times New Roman" w:hAnsi="Times New Roman" w:cs="Times New Roman"/>
      <w:caps/>
      <w:sz w:val="24"/>
      <w:szCs w:val="24"/>
      <w:lang w:eastAsia="ru-RU"/>
    </w:rPr>
  </w:style>
  <w:style w:type="character" w:customStyle="1" w:styleId="26">
    <w:name w:val="Основной текст с отступом 2 Знак"/>
    <w:basedOn w:val="a0"/>
    <w:link w:val="27"/>
    <w:uiPriority w:val="99"/>
    <w:semiHidden/>
    <w:rsid w:val="00615F70"/>
    <w:rPr>
      <w:rFonts w:ascii="Calibri" w:eastAsia="Arial Unicode MS" w:hAnsi="Calibri" w:cs="Times New Roman"/>
      <w:color w:val="00000A"/>
      <w:kern w:val="1"/>
    </w:rPr>
  </w:style>
  <w:style w:type="paragraph" w:styleId="27">
    <w:name w:val="Body Text Indent 2"/>
    <w:basedOn w:val="a"/>
    <w:link w:val="26"/>
    <w:uiPriority w:val="99"/>
    <w:semiHidden/>
    <w:unhideWhenUsed/>
    <w:rsid w:val="00615F70"/>
    <w:pPr>
      <w:suppressAutoHyphens/>
      <w:spacing w:after="120" w:line="480" w:lineRule="auto"/>
      <w:ind w:left="283" w:firstLine="0"/>
      <w:jc w:val="left"/>
    </w:pPr>
    <w:rPr>
      <w:rFonts w:ascii="Calibri" w:eastAsia="Arial Unicode MS" w:hAnsi="Calibri"/>
      <w:color w:val="00000A"/>
      <w:kern w:val="1"/>
      <w:sz w:val="22"/>
      <w:lang w:eastAsia="en-US"/>
    </w:rPr>
  </w:style>
  <w:style w:type="character" w:customStyle="1" w:styleId="15">
    <w:name w:val="Сноска1"/>
    <w:rsid w:val="00615F70"/>
    <w:rPr>
      <w:rFonts w:ascii="Times New Roman" w:hAnsi="Times New Roman" w:cs="Times New Roman"/>
      <w:vertAlign w:val="superscript"/>
    </w:rPr>
  </w:style>
  <w:style w:type="paragraph" w:customStyle="1" w:styleId="32">
    <w:name w:val="Заг 3"/>
    <w:basedOn w:val="a"/>
    <w:rsid w:val="00615F70"/>
    <w:pPr>
      <w:keepNext/>
      <w:autoSpaceDE w:val="0"/>
      <w:autoSpaceDN w:val="0"/>
      <w:adjustRightInd w:val="0"/>
      <w:spacing w:before="255" w:after="113" w:line="240" w:lineRule="atLeast"/>
      <w:ind w:left="0" w:firstLine="0"/>
      <w:jc w:val="center"/>
      <w:textAlignment w:val="center"/>
    </w:pPr>
    <w:rPr>
      <w:rFonts w:ascii="PragmaticaC" w:hAnsi="PragmaticaC" w:cs="PragmaticaC"/>
      <w:b/>
      <w:bCs/>
      <w:i/>
      <w:iCs/>
      <w:sz w:val="23"/>
      <w:szCs w:val="23"/>
    </w:rPr>
  </w:style>
  <w:style w:type="paragraph" w:customStyle="1" w:styleId="aff1">
    <w:name w:val="Сноска"/>
    <w:basedOn w:val="a5"/>
    <w:rsid w:val="00615F70"/>
    <w:pPr>
      <w:spacing w:line="174" w:lineRule="atLeast"/>
    </w:pPr>
    <w:rPr>
      <w:rFonts w:cs="Times New Roman"/>
      <w:sz w:val="17"/>
      <w:szCs w:val="17"/>
      <w:lang w:eastAsia="en-US"/>
    </w:rPr>
  </w:style>
  <w:style w:type="paragraph" w:customStyle="1" w:styleId="aff2">
    <w:name w:val="Подзаг"/>
    <w:basedOn w:val="a5"/>
    <w:rsid w:val="00615F70"/>
    <w:pPr>
      <w:spacing w:before="113" w:after="28"/>
      <w:jc w:val="center"/>
    </w:pPr>
    <w:rPr>
      <w:rFonts w:cs="Times New Roman"/>
      <w:b/>
      <w:bCs/>
      <w:i/>
      <w:iCs/>
      <w:lang w:eastAsia="en-US"/>
    </w:rPr>
  </w:style>
  <w:style w:type="character" w:customStyle="1" w:styleId="c12">
    <w:name w:val="c12"/>
    <w:basedOn w:val="a0"/>
    <w:rsid w:val="00615F70"/>
  </w:style>
  <w:style w:type="paragraph" w:customStyle="1" w:styleId="c11">
    <w:name w:val="c11"/>
    <w:basedOn w:val="a"/>
    <w:rsid w:val="00615F70"/>
    <w:pPr>
      <w:spacing w:before="100" w:beforeAutospacing="1" w:after="100" w:afterAutospacing="1" w:line="240" w:lineRule="auto"/>
      <w:ind w:left="0" w:firstLine="0"/>
      <w:jc w:val="left"/>
    </w:pPr>
    <w:rPr>
      <w:color w:val="auto"/>
      <w:sz w:val="24"/>
      <w:szCs w:val="24"/>
    </w:rPr>
  </w:style>
  <w:style w:type="paragraph" w:customStyle="1" w:styleId="16">
    <w:name w:val="Без интервала1"/>
    <w:rsid w:val="00615F70"/>
    <w:pPr>
      <w:spacing w:after="0" w:line="240" w:lineRule="auto"/>
    </w:pPr>
    <w:rPr>
      <w:rFonts w:ascii="Calibri" w:eastAsia="Times New Roman" w:hAnsi="Calibri" w:cs="Calibri"/>
    </w:rPr>
  </w:style>
  <w:style w:type="character" w:customStyle="1" w:styleId="blk">
    <w:name w:val="blk"/>
    <w:basedOn w:val="a0"/>
    <w:rsid w:val="00615F70"/>
  </w:style>
  <w:style w:type="paragraph" w:styleId="aff3">
    <w:name w:val="header"/>
    <w:basedOn w:val="a"/>
    <w:link w:val="aff4"/>
    <w:unhideWhenUsed/>
    <w:rsid w:val="00615F70"/>
    <w:pPr>
      <w:tabs>
        <w:tab w:val="center" w:pos="4677"/>
        <w:tab w:val="right" w:pos="9355"/>
      </w:tabs>
      <w:suppressAutoHyphens/>
      <w:spacing w:after="200" w:line="276" w:lineRule="auto"/>
      <w:ind w:left="0" w:firstLine="0"/>
      <w:jc w:val="left"/>
    </w:pPr>
    <w:rPr>
      <w:rFonts w:ascii="Calibri" w:eastAsia="Arial Unicode MS" w:hAnsi="Calibri"/>
      <w:color w:val="00000A"/>
      <w:kern w:val="1"/>
      <w:sz w:val="22"/>
      <w:lang w:eastAsia="en-US"/>
    </w:rPr>
  </w:style>
  <w:style w:type="character" w:customStyle="1" w:styleId="aff4">
    <w:name w:val="Верхний колонтитул Знак"/>
    <w:basedOn w:val="a0"/>
    <w:link w:val="aff3"/>
    <w:rsid w:val="00615F70"/>
    <w:rPr>
      <w:rFonts w:ascii="Calibri" w:eastAsia="Arial Unicode MS" w:hAnsi="Calibri" w:cs="Times New Roman"/>
      <w:color w:val="00000A"/>
      <w:kern w:val="1"/>
    </w:rPr>
  </w:style>
  <w:style w:type="character" w:customStyle="1" w:styleId="aff5">
    <w:name w:val="Текст выноски Знак"/>
    <w:basedOn w:val="a0"/>
    <w:link w:val="aff6"/>
    <w:rsid w:val="00615F70"/>
    <w:rPr>
      <w:rFonts w:ascii="Segoe UI" w:eastAsia="Arial Unicode MS" w:hAnsi="Segoe UI" w:cs="Times New Roman"/>
      <w:color w:val="00000A"/>
      <w:kern w:val="1"/>
      <w:sz w:val="18"/>
      <w:szCs w:val="18"/>
    </w:rPr>
  </w:style>
  <w:style w:type="paragraph" w:styleId="aff6">
    <w:name w:val="Balloon Text"/>
    <w:basedOn w:val="a"/>
    <w:link w:val="aff5"/>
    <w:unhideWhenUsed/>
    <w:rsid w:val="00615F70"/>
    <w:pPr>
      <w:suppressAutoHyphens/>
      <w:spacing w:after="0" w:line="240" w:lineRule="auto"/>
      <w:ind w:left="0" w:firstLine="0"/>
      <w:jc w:val="left"/>
    </w:pPr>
    <w:rPr>
      <w:rFonts w:ascii="Segoe UI" w:eastAsia="Arial Unicode MS" w:hAnsi="Segoe UI"/>
      <w:color w:val="00000A"/>
      <w:kern w:val="1"/>
      <w:sz w:val="18"/>
      <w:szCs w:val="18"/>
      <w:lang w:eastAsia="en-US"/>
    </w:rPr>
  </w:style>
  <w:style w:type="paragraph" w:customStyle="1" w:styleId="09PodZAG">
    <w:name w:val="09PodZAG_п/ж"/>
    <w:basedOn w:val="a"/>
    <w:uiPriority w:val="99"/>
    <w:rsid w:val="00615F70"/>
    <w:pPr>
      <w:autoSpaceDE w:val="0"/>
      <w:autoSpaceDN w:val="0"/>
      <w:adjustRightInd w:val="0"/>
      <w:spacing w:after="113" w:line="240" w:lineRule="atLeast"/>
      <w:ind w:left="0" w:firstLine="0"/>
      <w:jc w:val="center"/>
      <w:textAlignment w:val="center"/>
    </w:pPr>
    <w:rPr>
      <w:rFonts w:ascii="FuturisC" w:hAnsi="FuturisC" w:cs="FuturisC"/>
      <w:b/>
      <w:bCs/>
      <w:caps/>
      <w:sz w:val="22"/>
    </w:rPr>
  </w:style>
  <w:style w:type="paragraph" w:styleId="aff7">
    <w:name w:val="No Spacing"/>
    <w:aliases w:val="основа"/>
    <w:qFormat/>
    <w:rsid w:val="00615F70"/>
    <w:pPr>
      <w:spacing w:after="0" w:line="240" w:lineRule="auto"/>
    </w:pPr>
    <w:rPr>
      <w:rFonts w:ascii="Calibri" w:eastAsia="Calibri" w:hAnsi="Calibri" w:cs="Times New Roman"/>
    </w:rPr>
  </w:style>
  <w:style w:type="paragraph" w:customStyle="1" w:styleId="aff8">
    <w:name w:val="А ОСН ТЕКСТ"/>
    <w:basedOn w:val="a"/>
    <w:link w:val="aff9"/>
    <w:rsid w:val="00615F70"/>
    <w:pPr>
      <w:spacing w:after="0" w:line="360" w:lineRule="auto"/>
      <w:ind w:left="0" w:firstLine="454"/>
    </w:pPr>
    <w:rPr>
      <w:rFonts w:eastAsia="Arial Unicode MS"/>
      <w:caps/>
      <w:kern w:val="1"/>
      <w:szCs w:val="28"/>
      <w:lang w:eastAsia="en-US"/>
    </w:rPr>
  </w:style>
  <w:style w:type="character" w:customStyle="1" w:styleId="aff9">
    <w:name w:val="А ОСН ТЕКСТ Знак"/>
    <w:link w:val="aff8"/>
    <w:rsid w:val="00615F70"/>
    <w:rPr>
      <w:rFonts w:ascii="Times New Roman" w:eastAsia="Arial Unicode MS" w:hAnsi="Times New Roman" w:cs="Times New Roman"/>
      <w:caps/>
      <w:color w:val="000000"/>
      <w:kern w:val="1"/>
      <w:sz w:val="28"/>
      <w:szCs w:val="28"/>
    </w:rPr>
  </w:style>
  <w:style w:type="paragraph" w:customStyle="1" w:styleId="Standard">
    <w:name w:val="Standard"/>
    <w:link w:val="Standard1"/>
    <w:uiPriority w:val="99"/>
    <w:rsid w:val="00615F70"/>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615F70"/>
    <w:rPr>
      <w:rFonts w:ascii="Arial" w:eastAsia="SimSun" w:hAnsi="Arial" w:cs="Mangal"/>
      <w:kern w:val="3"/>
      <w:sz w:val="24"/>
      <w:szCs w:val="24"/>
      <w:lang w:eastAsia="zh-CN" w:bidi="hi-IN"/>
    </w:rPr>
  </w:style>
  <w:style w:type="paragraph" w:customStyle="1" w:styleId="Footnote">
    <w:name w:val="Footnote"/>
    <w:basedOn w:val="Standard"/>
    <w:rsid w:val="00615F70"/>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8">
    <w:name w:val="Знак сноски2"/>
    <w:rsid w:val="00615F70"/>
    <w:rPr>
      <w:vertAlign w:val="superscript"/>
    </w:rPr>
  </w:style>
  <w:style w:type="paragraph" w:customStyle="1" w:styleId="affa">
    <w:name w:val="Знак"/>
    <w:basedOn w:val="a"/>
    <w:rsid w:val="00615F70"/>
    <w:pPr>
      <w:spacing w:after="160" w:line="240" w:lineRule="exact"/>
      <w:ind w:left="0" w:firstLine="0"/>
      <w:jc w:val="left"/>
    </w:pPr>
    <w:rPr>
      <w:rFonts w:ascii="Verdana" w:hAnsi="Verdana"/>
      <w:color w:val="auto"/>
      <w:sz w:val="20"/>
      <w:szCs w:val="20"/>
      <w:lang w:val="en-US" w:eastAsia="en-US"/>
    </w:rPr>
  </w:style>
  <w:style w:type="character" w:customStyle="1" w:styleId="17">
    <w:name w:val="Основной текст + Курсив1"/>
    <w:rsid w:val="00615F70"/>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615F70"/>
    <w:pPr>
      <w:suppressAutoHyphens/>
      <w:autoSpaceDE w:val="0"/>
      <w:spacing w:after="0" w:line="180" w:lineRule="atLeast"/>
      <w:ind w:left="0" w:firstLine="0"/>
      <w:textAlignment w:val="center"/>
    </w:pPr>
    <w:rPr>
      <w:rFonts w:ascii="PragmaticaC" w:hAnsi="PragmaticaC" w:cs="PragmaticaC"/>
      <w:sz w:val="16"/>
      <w:szCs w:val="16"/>
      <w:lang w:eastAsia="ar-SA"/>
    </w:rPr>
  </w:style>
  <w:style w:type="character" w:customStyle="1" w:styleId="18">
    <w:name w:val="Текст сноски Знак1"/>
    <w:uiPriority w:val="99"/>
    <w:rsid w:val="00615F70"/>
    <w:rPr>
      <w:caps/>
      <w:lang w:eastAsia="ar-SA"/>
    </w:rPr>
  </w:style>
  <w:style w:type="character" w:customStyle="1" w:styleId="affb">
    <w:name w:val="Сноска_"/>
    <w:rsid w:val="00615F70"/>
    <w:rPr>
      <w:sz w:val="16"/>
      <w:szCs w:val="16"/>
      <w:lang w:bidi="ar-SA"/>
    </w:rPr>
  </w:style>
  <w:style w:type="character" w:customStyle="1" w:styleId="210">
    <w:name w:val="Основной текст + Полужирный21"/>
    <w:rsid w:val="00615F70"/>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615F70"/>
    <w:rPr>
      <w:rFonts w:ascii="Times New Roman" w:hAnsi="Times New Roman" w:cs="Times New Roman"/>
      <w:b/>
      <w:bCs/>
      <w:i/>
      <w:iCs/>
      <w:spacing w:val="0"/>
      <w:sz w:val="22"/>
      <w:szCs w:val="22"/>
      <w:lang w:bidi="ar-SA"/>
    </w:rPr>
  </w:style>
  <w:style w:type="character" w:customStyle="1" w:styleId="33">
    <w:name w:val="Основной текст + Курсив3"/>
    <w:rsid w:val="00615F70"/>
    <w:rPr>
      <w:rFonts w:ascii="Times New Roman" w:hAnsi="Times New Roman" w:cs="Times New Roman"/>
      <w:i/>
      <w:iCs/>
      <w:spacing w:val="0"/>
      <w:sz w:val="22"/>
      <w:szCs w:val="22"/>
      <w:lang w:bidi="ar-SA"/>
    </w:rPr>
  </w:style>
  <w:style w:type="character" w:customStyle="1" w:styleId="110">
    <w:name w:val="Основной текст (11) + Не курсив"/>
    <w:rsid w:val="00615F70"/>
    <w:rPr>
      <w:rFonts w:ascii="Times New Roman" w:hAnsi="Times New Roman" w:cs="Times New Roman"/>
      <w:b/>
      <w:bCs/>
      <w:i/>
      <w:iCs/>
      <w:spacing w:val="0"/>
      <w:sz w:val="22"/>
      <w:szCs w:val="22"/>
      <w:lang w:bidi="ar-SA"/>
    </w:rPr>
  </w:style>
  <w:style w:type="character" w:customStyle="1" w:styleId="1116">
    <w:name w:val="Основной текст (11)16"/>
    <w:rsid w:val="00615F70"/>
    <w:rPr>
      <w:rFonts w:ascii="Times New Roman" w:hAnsi="Times New Roman" w:cs="Times New Roman"/>
      <w:b/>
      <w:bCs/>
      <w:i/>
      <w:iCs/>
      <w:spacing w:val="0"/>
      <w:sz w:val="22"/>
      <w:szCs w:val="22"/>
      <w:lang w:bidi="ar-SA"/>
    </w:rPr>
  </w:style>
  <w:style w:type="paragraph" w:customStyle="1" w:styleId="29">
    <w:name w:val="Абзац списка2"/>
    <w:basedOn w:val="a"/>
    <w:rsid w:val="00615F70"/>
    <w:pPr>
      <w:suppressAutoHyphens/>
      <w:spacing w:after="0" w:line="360" w:lineRule="auto"/>
      <w:ind w:left="720" w:firstLine="0"/>
      <w:jc w:val="left"/>
    </w:pPr>
    <w:rPr>
      <w:color w:val="auto"/>
      <w:kern w:val="1"/>
      <w:sz w:val="24"/>
      <w:szCs w:val="24"/>
      <w:lang w:eastAsia="ar-SA"/>
    </w:rPr>
  </w:style>
  <w:style w:type="paragraph" w:customStyle="1" w:styleId="WW-12">
    <w:name w:val="WW-????????12"/>
    <w:basedOn w:val="a"/>
    <w:uiPriority w:val="99"/>
    <w:rsid w:val="00615F70"/>
    <w:pPr>
      <w:widowControl w:val="0"/>
      <w:suppressAutoHyphens/>
      <w:overflowPunct w:val="0"/>
      <w:autoSpaceDE w:val="0"/>
      <w:autoSpaceDN w:val="0"/>
      <w:adjustRightInd w:val="0"/>
      <w:spacing w:after="0" w:line="214" w:lineRule="atLeast"/>
      <w:ind w:left="0" w:firstLine="283"/>
      <w:textAlignment w:val="baseline"/>
    </w:pPr>
    <w:rPr>
      <w:rFonts w:ascii="NewtonCSanPin" w:hAnsi="NewtonCSanPin"/>
      <w:kern w:val="1"/>
      <w:sz w:val="21"/>
      <w:szCs w:val="20"/>
    </w:rPr>
  </w:style>
  <w:style w:type="paragraph" w:customStyle="1" w:styleId="affc">
    <w:name w:val="??????"/>
    <w:basedOn w:val="WW-12"/>
    <w:uiPriority w:val="99"/>
    <w:rsid w:val="00615F70"/>
    <w:pPr>
      <w:ind w:firstLine="244"/>
    </w:pPr>
  </w:style>
  <w:style w:type="character" w:customStyle="1" w:styleId="Standard0">
    <w:name w:val="Standard Знак"/>
    <w:rsid w:val="00615F70"/>
    <w:rPr>
      <w:rFonts w:ascii="Times New Roman" w:hAnsi="Times New Roman"/>
      <w:kern w:val="3"/>
      <w:sz w:val="24"/>
      <w:szCs w:val="24"/>
      <w:lang w:bidi="ar-SA"/>
    </w:rPr>
  </w:style>
  <w:style w:type="paragraph" w:customStyle="1" w:styleId="2a">
    <w:name w:val="Без интервала2"/>
    <w:rsid w:val="00615F70"/>
    <w:pPr>
      <w:spacing w:after="0" w:line="240" w:lineRule="auto"/>
    </w:pPr>
    <w:rPr>
      <w:rFonts w:ascii="Calibri" w:eastAsia="Times New Roman" w:hAnsi="Calibri" w:cs="Calibri"/>
    </w:rPr>
  </w:style>
  <w:style w:type="character" w:customStyle="1" w:styleId="34">
    <w:name w:val="Основной текст + Полужирный3"/>
    <w:aliases w:val="Курсив7"/>
    <w:rsid w:val="00615F70"/>
    <w:rPr>
      <w:rFonts w:ascii="Times New Roman" w:hAnsi="Times New Roman" w:cs="Times New Roman"/>
      <w:b/>
      <w:bCs/>
      <w:i/>
      <w:iCs/>
      <w:spacing w:val="0"/>
      <w:sz w:val="22"/>
      <w:szCs w:val="22"/>
      <w:lang w:bidi="ar-SA"/>
    </w:rPr>
  </w:style>
  <w:style w:type="character" w:customStyle="1" w:styleId="527">
    <w:name w:val="Заголовок №527"/>
    <w:rsid w:val="00615F70"/>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615F70"/>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615F70"/>
  </w:style>
  <w:style w:type="character" w:styleId="affd">
    <w:name w:val="Emphasis"/>
    <w:uiPriority w:val="20"/>
    <w:qFormat/>
    <w:rsid w:val="00615F70"/>
    <w:rPr>
      <w:i/>
      <w:iCs/>
    </w:rPr>
  </w:style>
  <w:style w:type="paragraph" w:styleId="affe">
    <w:name w:val="Title"/>
    <w:basedOn w:val="a"/>
    <w:next w:val="a"/>
    <w:link w:val="afff"/>
    <w:qFormat/>
    <w:rsid w:val="00615F70"/>
    <w:pPr>
      <w:spacing w:before="240" w:after="60" w:line="240" w:lineRule="auto"/>
      <w:ind w:left="0" w:firstLine="0"/>
      <w:jc w:val="center"/>
      <w:outlineLvl w:val="0"/>
    </w:pPr>
    <w:rPr>
      <w:rFonts w:ascii="Cambria" w:eastAsia="Calibri" w:hAnsi="Cambria"/>
      <w:b/>
      <w:bCs/>
      <w:color w:val="auto"/>
      <w:kern w:val="28"/>
      <w:sz w:val="32"/>
      <w:szCs w:val="32"/>
    </w:rPr>
  </w:style>
  <w:style w:type="character" w:customStyle="1" w:styleId="afff">
    <w:name w:val="Название Знак"/>
    <w:basedOn w:val="a0"/>
    <w:link w:val="affe"/>
    <w:rsid w:val="00615F70"/>
    <w:rPr>
      <w:rFonts w:ascii="Cambria" w:eastAsia="Calibri" w:hAnsi="Cambria" w:cs="Times New Roman"/>
      <w:b/>
      <w:bCs/>
      <w:kern w:val="28"/>
      <w:sz w:val="32"/>
      <w:szCs w:val="32"/>
      <w:lang w:eastAsia="ru-RU"/>
    </w:rPr>
  </w:style>
  <w:style w:type="paragraph" w:customStyle="1" w:styleId="19">
    <w:name w:val="Заг 1"/>
    <w:basedOn w:val="a5"/>
    <w:rsid w:val="005009BC"/>
    <w:pPr>
      <w:keepNext/>
      <w:pageBreakBefore/>
      <w:spacing w:after="170" w:line="296" w:lineRule="atLeast"/>
      <w:ind w:firstLine="0"/>
      <w:jc w:val="center"/>
    </w:pPr>
    <w:rPr>
      <w:rFonts w:ascii="PragmaticaC" w:hAnsi="PragmaticaC" w:cs="PragmaticaC"/>
      <w:b/>
      <w:bCs/>
      <w:caps/>
      <w:sz w:val="26"/>
      <w:szCs w:val="26"/>
    </w:rPr>
  </w:style>
  <w:style w:type="table" w:customStyle="1" w:styleId="TableGrid0">
    <w:name w:val="Table Grid0"/>
    <w:basedOn w:val="a1"/>
    <w:rsid w:val="005009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Пж Курсив"/>
    <w:basedOn w:val="a5"/>
    <w:rsid w:val="005009BC"/>
    <w:rPr>
      <w:b/>
      <w:bCs/>
      <w:i/>
      <w:iCs/>
    </w:rPr>
  </w:style>
  <w:style w:type="paragraph" w:customStyle="1" w:styleId="afff1">
    <w:name w:val="Название таблицы"/>
    <w:basedOn w:val="a5"/>
    <w:rsid w:val="005009BC"/>
    <w:pPr>
      <w:spacing w:before="113"/>
      <w:ind w:firstLine="0"/>
      <w:jc w:val="center"/>
    </w:pPr>
    <w:rPr>
      <w:b/>
      <w:bCs/>
    </w:rPr>
  </w:style>
  <w:style w:type="paragraph" w:customStyle="1" w:styleId="NoParagraphStyle">
    <w:name w:val="[No Paragraph Style]"/>
    <w:rsid w:val="005009BC"/>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ff2">
    <w:name w:val="А_основной"/>
    <w:basedOn w:val="a"/>
    <w:link w:val="afff3"/>
    <w:rsid w:val="005009BC"/>
    <w:pPr>
      <w:widowControl w:val="0"/>
      <w:autoSpaceDE w:val="0"/>
      <w:autoSpaceDN w:val="0"/>
      <w:adjustRightInd w:val="0"/>
      <w:spacing w:after="0" w:line="360" w:lineRule="auto"/>
      <w:ind w:left="0" w:firstLine="454"/>
    </w:pPr>
    <w:rPr>
      <w:rFonts w:eastAsia="Calibri" w:cs="Arial"/>
      <w:color w:val="auto"/>
      <w:szCs w:val="20"/>
    </w:rPr>
  </w:style>
  <w:style w:type="character" w:customStyle="1" w:styleId="afff3">
    <w:name w:val="А_основной Знак"/>
    <w:link w:val="afff2"/>
    <w:locked/>
    <w:rsid w:val="005009BC"/>
    <w:rPr>
      <w:rFonts w:ascii="Times New Roman" w:eastAsia="Calibri" w:hAnsi="Times New Roman" w:cs="Arial"/>
      <w:sz w:val="28"/>
      <w:szCs w:val="20"/>
      <w:lang w:eastAsia="ru-RU"/>
    </w:rPr>
  </w:style>
  <w:style w:type="paragraph" w:customStyle="1" w:styleId="msonormalcxspmiddle">
    <w:name w:val="msonormalcxspmiddle"/>
    <w:basedOn w:val="a"/>
    <w:rsid w:val="005009BC"/>
    <w:pPr>
      <w:spacing w:before="100" w:beforeAutospacing="1" w:after="100" w:afterAutospacing="1" w:line="240" w:lineRule="auto"/>
      <w:ind w:left="0" w:firstLine="0"/>
      <w:jc w:val="left"/>
    </w:pPr>
    <w:rPr>
      <w:color w:val="auto"/>
      <w:sz w:val="24"/>
      <w:szCs w:val="24"/>
    </w:rPr>
  </w:style>
  <w:style w:type="paragraph" w:customStyle="1" w:styleId="211">
    <w:name w:val="21"/>
    <w:basedOn w:val="a"/>
    <w:rsid w:val="005009BC"/>
    <w:pPr>
      <w:spacing w:before="100" w:beforeAutospacing="1" w:after="100" w:afterAutospacing="1" w:line="240" w:lineRule="auto"/>
      <w:ind w:left="0" w:firstLine="0"/>
      <w:jc w:val="left"/>
    </w:pPr>
    <w:rPr>
      <w:color w:val="auto"/>
      <w:sz w:val="24"/>
      <w:szCs w:val="24"/>
    </w:rPr>
  </w:style>
  <w:style w:type="character" w:styleId="afff4">
    <w:name w:val="page number"/>
    <w:basedOn w:val="a0"/>
    <w:rsid w:val="005009BC"/>
  </w:style>
  <w:style w:type="paragraph" w:customStyle="1" w:styleId="35">
    <w:name w:val="Абзац списка3"/>
    <w:basedOn w:val="a"/>
    <w:rsid w:val="005009BC"/>
    <w:pPr>
      <w:spacing w:after="0" w:line="240" w:lineRule="auto"/>
      <w:ind w:left="720" w:firstLine="0"/>
      <w:contextualSpacing/>
      <w:jc w:val="left"/>
    </w:pPr>
    <w:rPr>
      <w:rFonts w:eastAsia="Calibri"/>
      <w:color w:val="auto"/>
      <w:sz w:val="24"/>
      <w:szCs w:val="24"/>
    </w:rPr>
  </w:style>
  <w:style w:type="paragraph" w:customStyle="1" w:styleId="ConsPlusTitle">
    <w:name w:val="ConsPlusTitle"/>
    <w:rsid w:val="005009BC"/>
    <w:pPr>
      <w:widowControl w:val="0"/>
      <w:autoSpaceDE w:val="0"/>
      <w:autoSpaceDN w:val="0"/>
      <w:adjustRightInd w:val="0"/>
      <w:spacing w:after="0" w:line="240" w:lineRule="auto"/>
    </w:pPr>
    <w:rPr>
      <w:rFonts w:ascii="Arial" w:eastAsia="Calibri" w:hAnsi="Arial" w:cs="Arial"/>
      <w:b/>
      <w:bCs/>
      <w:sz w:val="16"/>
      <w:szCs w:val="16"/>
      <w:lang w:eastAsia="ru-RU"/>
    </w:rPr>
  </w:style>
  <w:style w:type="paragraph" w:customStyle="1" w:styleId="Style13">
    <w:name w:val="Style13"/>
    <w:basedOn w:val="a"/>
    <w:rsid w:val="005009BC"/>
    <w:pPr>
      <w:widowControl w:val="0"/>
      <w:autoSpaceDE w:val="0"/>
      <w:autoSpaceDN w:val="0"/>
      <w:adjustRightInd w:val="0"/>
      <w:spacing w:after="0" w:line="382" w:lineRule="exact"/>
      <w:ind w:left="0" w:hanging="691"/>
      <w:jc w:val="left"/>
    </w:pPr>
    <w:rPr>
      <w:rFonts w:eastAsia="Calibri"/>
      <w:color w:val="auto"/>
      <w:sz w:val="24"/>
      <w:szCs w:val="24"/>
    </w:rPr>
  </w:style>
  <w:style w:type="character" w:customStyle="1" w:styleId="FontStyle18">
    <w:name w:val="Font Style18"/>
    <w:rsid w:val="005009BC"/>
    <w:rPr>
      <w:rFonts w:ascii="Times New Roman" w:hAnsi="Times New Roman" w:cs="Times New Roman" w:hint="default"/>
      <w:sz w:val="26"/>
    </w:rPr>
  </w:style>
  <w:style w:type="character" w:customStyle="1" w:styleId="hl">
    <w:name w:val="hl"/>
    <w:basedOn w:val="a0"/>
    <w:rsid w:val="005009BC"/>
  </w:style>
  <w:style w:type="character" w:customStyle="1" w:styleId="nobr">
    <w:name w:val="nobr"/>
    <w:basedOn w:val="a0"/>
    <w:rsid w:val="005009BC"/>
  </w:style>
  <w:style w:type="paragraph" w:customStyle="1" w:styleId="1-21">
    <w:name w:val="Средняя сетка 1 - Акцент 21"/>
    <w:basedOn w:val="a"/>
    <w:link w:val="1-2"/>
    <w:qFormat/>
    <w:rsid w:val="005009BC"/>
    <w:pPr>
      <w:spacing w:after="0" w:line="240" w:lineRule="auto"/>
      <w:ind w:left="720" w:firstLine="0"/>
      <w:contextualSpacing/>
      <w:jc w:val="left"/>
    </w:pPr>
    <w:rPr>
      <w:rFonts w:ascii="Calibri" w:eastAsia="Calibri" w:hAnsi="Calibri"/>
      <w:color w:val="auto"/>
      <w:sz w:val="24"/>
      <w:szCs w:val="24"/>
    </w:rPr>
  </w:style>
  <w:style w:type="character" w:customStyle="1" w:styleId="1-2">
    <w:name w:val="Средняя сетка 1 - Акцент 2 Знак"/>
    <w:link w:val="1-21"/>
    <w:locked/>
    <w:rsid w:val="005009BC"/>
    <w:rPr>
      <w:rFonts w:ascii="Calibri" w:eastAsia="Calibri" w:hAnsi="Calibri" w:cs="Times New Roman"/>
      <w:sz w:val="24"/>
      <w:szCs w:val="24"/>
    </w:rPr>
  </w:style>
  <w:style w:type="paragraph" w:customStyle="1" w:styleId="afff5">
    <w:name w:val="О_Т"/>
    <w:basedOn w:val="a"/>
    <w:link w:val="afff6"/>
    <w:rsid w:val="005009BC"/>
    <w:pPr>
      <w:spacing w:after="0" w:line="288" w:lineRule="auto"/>
      <w:ind w:left="0" w:firstLine="539"/>
    </w:pPr>
    <w:rPr>
      <w:rFonts w:ascii="Arial" w:hAnsi="Arial"/>
      <w:color w:val="auto"/>
      <w:szCs w:val="28"/>
    </w:rPr>
  </w:style>
  <w:style w:type="character" w:customStyle="1" w:styleId="afff6">
    <w:name w:val="О_Т Знак"/>
    <w:link w:val="afff5"/>
    <w:rsid w:val="005009BC"/>
    <w:rPr>
      <w:rFonts w:ascii="Arial" w:eastAsia="Times New Roman" w:hAnsi="Arial" w:cs="Times New Roman"/>
      <w:sz w:val="28"/>
      <w:szCs w:val="28"/>
    </w:rPr>
  </w:style>
  <w:style w:type="paragraph" w:customStyle="1" w:styleId="dash041e005f0431005f044b005f0447005f043d005f044b005f0439">
    <w:name w:val="dash041e_005f0431_005f044b_005f0447_005f043d_005f044b_005f0439"/>
    <w:basedOn w:val="a"/>
    <w:rsid w:val="005009BC"/>
    <w:pPr>
      <w:spacing w:after="0" w:line="240" w:lineRule="auto"/>
      <w:ind w:left="0" w:firstLine="0"/>
      <w:jc w:val="left"/>
    </w:pPr>
    <w:rPr>
      <w:rFonts w:eastAsia="Calibri"/>
      <w:color w:val="auto"/>
      <w:sz w:val="24"/>
      <w:szCs w:val="24"/>
    </w:rPr>
  </w:style>
  <w:style w:type="character" w:customStyle="1" w:styleId="dash041e005f0431005f044b005f0447005f043d005f044b005f0439005f005fchar1char1">
    <w:name w:val="dash041e_005f0431_005f044b_005f0447_005f043d_005f044b_005f0439_005f_005fchar1__char1"/>
    <w:rsid w:val="005009BC"/>
  </w:style>
  <w:style w:type="paragraph" w:customStyle="1" w:styleId="-12">
    <w:name w:val="Цветной список - Акцент 12"/>
    <w:basedOn w:val="a"/>
    <w:qFormat/>
    <w:rsid w:val="005009BC"/>
    <w:pPr>
      <w:spacing w:after="200" w:line="240" w:lineRule="auto"/>
      <w:ind w:left="720" w:firstLine="0"/>
      <w:contextualSpacing/>
      <w:jc w:val="left"/>
    </w:pPr>
    <w:rPr>
      <w:rFonts w:ascii="Cambria" w:eastAsia="Cambria" w:hAnsi="Cambria"/>
      <w:color w:val="auto"/>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009BC"/>
    <w:rPr>
      <w:rFonts w:ascii="Times New Roman" w:hAnsi="Times New Roman" w:cs="Times New Roman" w:hint="default"/>
      <w:strike w:val="0"/>
      <w:dstrike w:val="0"/>
      <w:sz w:val="24"/>
      <w:szCs w:val="24"/>
      <w:u w:val="none"/>
      <w:effect w:val="none"/>
    </w:rPr>
  </w:style>
  <w:style w:type="paragraph" w:customStyle="1" w:styleId="220">
    <w:name w:val="Основной текст 22"/>
    <w:basedOn w:val="a"/>
    <w:rsid w:val="005009BC"/>
    <w:pPr>
      <w:spacing w:after="0" w:line="240" w:lineRule="auto"/>
      <w:ind w:left="0" w:firstLine="709"/>
    </w:pPr>
    <w:rPr>
      <w:color w:val="auto"/>
      <w:sz w:val="24"/>
      <w:szCs w:val="24"/>
    </w:rPr>
  </w:style>
  <w:style w:type="paragraph" w:customStyle="1" w:styleId="afff7">
    <w:name w:val="Приложение"/>
    <w:basedOn w:val="19"/>
    <w:rsid w:val="005009BC"/>
    <w:pPr>
      <w:pageBreakBefore w:val="0"/>
      <w:spacing w:line="214" w:lineRule="atLeast"/>
      <w:ind w:left="3005"/>
      <w:jc w:val="left"/>
    </w:pPr>
    <w:rPr>
      <w:rFonts w:ascii="NewtonCSanPin" w:hAnsi="NewtonCSanPin" w:cs="NewtonCSanPin"/>
      <w:caps w:val="0"/>
      <w:sz w:val="21"/>
      <w:szCs w:val="21"/>
    </w:rPr>
  </w:style>
  <w:style w:type="paragraph" w:styleId="afff8">
    <w:name w:val="Signature"/>
    <w:basedOn w:val="a5"/>
    <w:link w:val="afff9"/>
    <w:rsid w:val="005009BC"/>
    <w:pPr>
      <w:spacing w:before="57" w:line="194" w:lineRule="atLeast"/>
      <w:ind w:firstLine="0"/>
      <w:jc w:val="center"/>
    </w:pPr>
    <w:rPr>
      <w:rFonts w:cs="Times New Roman"/>
      <w:sz w:val="19"/>
      <w:szCs w:val="19"/>
    </w:rPr>
  </w:style>
  <w:style w:type="character" w:customStyle="1" w:styleId="afff9">
    <w:name w:val="Подпись Знак"/>
    <w:basedOn w:val="a0"/>
    <w:link w:val="afff8"/>
    <w:rsid w:val="005009BC"/>
    <w:rPr>
      <w:rFonts w:ascii="NewtonCSanPin" w:eastAsia="Times New Roman" w:hAnsi="NewtonCSanPin" w:cs="Times New Roman"/>
      <w:color w:val="000000"/>
      <w:sz w:val="19"/>
      <w:szCs w:val="19"/>
    </w:rPr>
  </w:style>
  <w:style w:type="paragraph" w:customStyle="1" w:styleId="afffa">
    <w:name w:val="В скобках"/>
    <w:basedOn w:val="afff8"/>
    <w:rsid w:val="005009BC"/>
    <w:pPr>
      <w:spacing w:line="174" w:lineRule="atLeast"/>
    </w:pPr>
    <w:rPr>
      <w:sz w:val="17"/>
      <w:szCs w:val="17"/>
    </w:rPr>
  </w:style>
  <w:style w:type="paragraph" w:customStyle="1" w:styleId="1a">
    <w:name w:val="Содержание 1"/>
    <w:basedOn w:val="a5"/>
    <w:rsid w:val="005009BC"/>
    <w:pPr>
      <w:suppressAutoHyphens/>
      <w:ind w:firstLine="0"/>
    </w:pPr>
    <w:rPr>
      <w:rFonts w:ascii="Times New Roman" w:hAnsi="Times New Roman" w:cs="Times New Roman"/>
      <w:lang w:val="en-US"/>
    </w:rPr>
  </w:style>
  <w:style w:type="paragraph" w:customStyle="1" w:styleId="BasicParagraph">
    <w:name w:val="[Basic Paragraph]"/>
    <w:basedOn w:val="NoParagraphStyle"/>
    <w:rsid w:val="005009BC"/>
  </w:style>
  <w:style w:type="character" w:customStyle="1" w:styleId="6">
    <w:name w:val="Знак Знак6"/>
    <w:rsid w:val="005009BC"/>
    <w:rPr>
      <w:rFonts w:ascii="Lucida Grande CY" w:hAnsi="Lucida Grande CY" w:cs="Lucida Grande CY"/>
      <w:sz w:val="18"/>
      <w:szCs w:val="18"/>
    </w:rPr>
  </w:style>
  <w:style w:type="character" w:styleId="afffb">
    <w:name w:val="annotation reference"/>
    <w:rsid w:val="005009BC"/>
    <w:rPr>
      <w:sz w:val="16"/>
      <w:szCs w:val="16"/>
    </w:rPr>
  </w:style>
  <w:style w:type="paragraph" w:styleId="afffc">
    <w:name w:val="annotation text"/>
    <w:basedOn w:val="a"/>
    <w:link w:val="afffd"/>
    <w:rsid w:val="005009BC"/>
    <w:pPr>
      <w:spacing w:after="0" w:line="240" w:lineRule="auto"/>
      <w:ind w:left="0" w:firstLine="0"/>
      <w:jc w:val="left"/>
    </w:pPr>
    <w:rPr>
      <w:color w:val="auto"/>
      <w:sz w:val="20"/>
      <w:szCs w:val="20"/>
    </w:rPr>
  </w:style>
  <w:style w:type="character" w:customStyle="1" w:styleId="afffd">
    <w:name w:val="Текст примечания Знак"/>
    <w:basedOn w:val="a0"/>
    <w:link w:val="afffc"/>
    <w:rsid w:val="005009BC"/>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5009BC"/>
    <w:rPr>
      <w:b/>
      <w:bCs/>
    </w:rPr>
  </w:style>
  <w:style w:type="character" w:customStyle="1" w:styleId="affff">
    <w:name w:val="Тема примечания Знак"/>
    <w:basedOn w:val="afffd"/>
    <w:link w:val="afffe"/>
    <w:rsid w:val="005009BC"/>
    <w:rPr>
      <w:rFonts w:ascii="Times New Roman" w:eastAsia="Times New Roman" w:hAnsi="Times New Roman" w:cs="Times New Roman"/>
      <w:b/>
      <w:bCs/>
      <w:sz w:val="20"/>
      <w:szCs w:val="20"/>
      <w:lang w:eastAsia="ru-RU"/>
    </w:rPr>
  </w:style>
  <w:style w:type="paragraph" w:customStyle="1" w:styleId="-31">
    <w:name w:val="Темный список - Акцент 31"/>
    <w:hidden/>
    <w:rsid w:val="005009BC"/>
    <w:pPr>
      <w:spacing w:after="0" w:line="240" w:lineRule="auto"/>
    </w:pPr>
    <w:rPr>
      <w:rFonts w:ascii="Times New Roman" w:eastAsia="Times New Roman" w:hAnsi="Times New Roman" w:cs="Times New Roman"/>
      <w:sz w:val="24"/>
      <w:szCs w:val="24"/>
      <w:lang w:eastAsia="ru-RU"/>
    </w:rPr>
  </w:style>
  <w:style w:type="paragraph" w:styleId="40">
    <w:name w:val="toc 4"/>
    <w:basedOn w:val="a"/>
    <w:next w:val="a"/>
    <w:autoRedefine/>
    <w:rsid w:val="005009BC"/>
    <w:pPr>
      <w:spacing w:after="0" w:line="240" w:lineRule="auto"/>
      <w:ind w:left="720" w:firstLine="0"/>
      <w:jc w:val="left"/>
    </w:pPr>
    <w:rPr>
      <w:rFonts w:ascii="Cambria" w:hAnsi="Cambria"/>
      <w:color w:val="auto"/>
      <w:sz w:val="20"/>
      <w:szCs w:val="20"/>
    </w:rPr>
  </w:style>
  <w:style w:type="paragraph" w:styleId="5">
    <w:name w:val="toc 5"/>
    <w:basedOn w:val="a"/>
    <w:next w:val="a"/>
    <w:autoRedefine/>
    <w:rsid w:val="005009BC"/>
    <w:pPr>
      <w:spacing w:after="0" w:line="240" w:lineRule="auto"/>
      <w:ind w:left="960" w:firstLine="0"/>
      <w:jc w:val="left"/>
    </w:pPr>
    <w:rPr>
      <w:rFonts w:ascii="Cambria" w:hAnsi="Cambria"/>
      <w:color w:val="auto"/>
      <w:sz w:val="20"/>
      <w:szCs w:val="20"/>
    </w:rPr>
  </w:style>
  <w:style w:type="paragraph" w:styleId="60">
    <w:name w:val="toc 6"/>
    <w:basedOn w:val="a"/>
    <w:next w:val="a"/>
    <w:autoRedefine/>
    <w:rsid w:val="005009BC"/>
    <w:pPr>
      <w:spacing w:after="0" w:line="240" w:lineRule="auto"/>
      <w:ind w:left="1200" w:firstLine="0"/>
      <w:jc w:val="left"/>
    </w:pPr>
    <w:rPr>
      <w:rFonts w:ascii="Cambria" w:hAnsi="Cambria"/>
      <w:color w:val="auto"/>
      <w:sz w:val="20"/>
      <w:szCs w:val="20"/>
    </w:rPr>
  </w:style>
  <w:style w:type="paragraph" w:styleId="7">
    <w:name w:val="toc 7"/>
    <w:basedOn w:val="a"/>
    <w:next w:val="a"/>
    <w:autoRedefine/>
    <w:rsid w:val="005009BC"/>
    <w:pPr>
      <w:spacing w:after="0" w:line="240" w:lineRule="auto"/>
      <w:ind w:left="1440" w:firstLine="0"/>
      <w:jc w:val="left"/>
    </w:pPr>
    <w:rPr>
      <w:rFonts w:ascii="Cambria" w:hAnsi="Cambria"/>
      <w:color w:val="auto"/>
      <w:sz w:val="20"/>
      <w:szCs w:val="20"/>
    </w:rPr>
  </w:style>
  <w:style w:type="paragraph" w:styleId="81">
    <w:name w:val="toc 8"/>
    <w:basedOn w:val="a"/>
    <w:next w:val="a"/>
    <w:autoRedefine/>
    <w:rsid w:val="005009BC"/>
    <w:pPr>
      <w:spacing w:after="0" w:line="240" w:lineRule="auto"/>
      <w:ind w:left="1680" w:firstLine="0"/>
      <w:jc w:val="left"/>
    </w:pPr>
    <w:rPr>
      <w:rFonts w:ascii="Cambria" w:hAnsi="Cambria"/>
      <w:color w:val="auto"/>
      <w:sz w:val="20"/>
      <w:szCs w:val="20"/>
    </w:rPr>
  </w:style>
  <w:style w:type="paragraph" w:styleId="9">
    <w:name w:val="toc 9"/>
    <w:basedOn w:val="a"/>
    <w:next w:val="a"/>
    <w:autoRedefine/>
    <w:rsid w:val="005009BC"/>
    <w:pPr>
      <w:spacing w:after="0" w:line="240" w:lineRule="auto"/>
      <w:ind w:left="1920" w:firstLine="0"/>
      <w:jc w:val="left"/>
    </w:pPr>
    <w:rPr>
      <w:rFonts w:ascii="Cambria" w:hAnsi="Cambria"/>
      <w:color w:val="auto"/>
      <w:sz w:val="20"/>
      <w:szCs w:val="20"/>
    </w:rPr>
  </w:style>
  <w:style w:type="character" w:customStyle="1" w:styleId="82">
    <w:name w:val="Знак Знак8"/>
    <w:rsid w:val="005009BC"/>
    <w:rPr>
      <w:b/>
      <w:bCs/>
      <w:sz w:val="28"/>
      <w:szCs w:val="28"/>
    </w:rPr>
  </w:style>
  <w:style w:type="paragraph" w:customStyle="1" w:styleId="affff0">
    <w:name w:val="Νξβϋι"/>
    <w:basedOn w:val="a"/>
    <w:rsid w:val="005009BC"/>
    <w:pPr>
      <w:widowControl w:val="0"/>
      <w:autoSpaceDE w:val="0"/>
      <w:autoSpaceDN w:val="0"/>
      <w:adjustRightInd w:val="0"/>
      <w:spacing w:after="0" w:line="240" w:lineRule="auto"/>
      <w:ind w:left="0" w:firstLine="0"/>
      <w:jc w:val="left"/>
    </w:pPr>
    <w:rPr>
      <w:sz w:val="24"/>
      <w:szCs w:val="24"/>
      <w:lang w:val="en-US"/>
    </w:rPr>
  </w:style>
  <w:style w:type="character" w:customStyle="1" w:styleId="affff1">
    <w:name w:val="Основной текст_"/>
    <w:link w:val="83"/>
    <w:locked/>
    <w:rsid w:val="005009BC"/>
    <w:rPr>
      <w:rFonts w:ascii="Courier New" w:eastAsia="Courier New" w:hAnsi="Courier New"/>
      <w:spacing w:val="-20"/>
      <w:sz w:val="28"/>
      <w:szCs w:val="28"/>
      <w:shd w:val="clear" w:color="auto" w:fill="FFFFFF"/>
    </w:rPr>
  </w:style>
  <w:style w:type="paragraph" w:customStyle="1" w:styleId="83">
    <w:name w:val="Основной текст8"/>
    <w:basedOn w:val="a"/>
    <w:link w:val="affff1"/>
    <w:rsid w:val="005009BC"/>
    <w:pPr>
      <w:shd w:val="clear" w:color="auto" w:fill="FFFFFF"/>
      <w:spacing w:before="600" w:after="60" w:line="0" w:lineRule="atLeast"/>
      <w:ind w:left="0" w:hanging="2080"/>
      <w:jc w:val="left"/>
    </w:pPr>
    <w:rPr>
      <w:rFonts w:ascii="Courier New" w:eastAsia="Courier New" w:hAnsi="Courier New" w:cstheme="minorBidi"/>
      <w:color w:val="auto"/>
      <w:spacing w:val="-20"/>
      <w:szCs w:val="28"/>
      <w:shd w:val="clear" w:color="auto" w:fill="FFFFFF"/>
      <w:lang w:eastAsia="en-US"/>
    </w:rPr>
  </w:style>
  <w:style w:type="character" w:customStyle="1" w:styleId="NormalWebChar">
    <w:name w:val="Normal (Web) Char Знак Знак"/>
    <w:rsid w:val="005009BC"/>
    <w:rPr>
      <w:sz w:val="24"/>
      <w:szCs w:val="24"/>
    </w:rPr>
  </w:style>
  <w:style w:type="paragraph" w:customStyle="1" w:styleId="zag4">
    <w:name w:val="zag_4"/>
    <w:basedOn w:val="a"/>
    <w:rsid w:val="005009BC"/>
    <w:pPr>
      <w:widowControl w:val="0"/>
      <w:autoSpaceDE w:val="0"/>
      <w:autoSpaceDN w:val="0"/>
      <w:adjustRightInd w:val="0"/>
      <w:spacing w:after="0" w:line="213" w:lineRule="exact"/>
      <w:ind w:left="0" w:firstLine="0"/>
      <w:jc w:val="center"/>
    </w:pPr>
    <w:rPr>
      <w:rFonts w:ascii="NewtonCSanPin" w:hAnsi="NewtonCSanPin" w:cs="NewtonCSanPin"/>
      <w:b/>
      <w:bCs/>
      <w:i/>
      <w:iCs/>
      <w:sz w:val="21"/>
      <w:szCs w:val="21"/>
      <w:lang w:val="en-US"/>
    </w:rPr>
  </w:style>
  <w:style w:type="paragraph" w:customStyle="1" w:styleId="pj">
    <w:name w:val="pj"/>
    <w:basedOn w:val="a"/>
    <w:rsid w:val="005009BC"/>
    <w:pPr>
      <w:spacing w:before="100" w:beforeAutospacing="1" w:after="100" w:afterAutospacing="1" w:line="240" w:lineRule="auto"/>
      <w:ind w:left="0" w:firstLine="0"/>
      <w:jc w:val="left"/>
    </w:pPr>
    <w:rPr>
      <w:rFonts w:eastAsia="Batang"/>
      <w:color w:val="auto"/>
      <w:sz w:val="24"/>
      <w:szCs w:val="24"/>
      <w:lang w:eastAsia="ko-KR"/>
    </w:rPr>
  </w:style>
  <w:style w:type="paragraph" w:customStyle="1" w:styleId="c5">
    <w:name w:val="c5"/>
    <w:basedOn w:val="a"/>
    <w:rsid w:val="005009BC"/>
    <w:pPr>
      <w:spacing w:before="100" w:beforeAutospacing="1" w:after="100" w:afterAutospacing="1" w:line="240" w:lineRule="auto"/>
      <w:ind w:left="0" w:firstLine="0"/>
      <w:jc w:val="left"/>
    </w:pPr>
    <w:rPr>
      <w:color w:val="auto"/>
      <w:sz w:val="24"/>
      <w:szCs w:val="24"/>
    </w:rPr>
  </w:style>
  <w:style w:type="character" w:customStyle="1" w:styleId="c15">
    <w:name w:val="c15"/>
    <w:basedOn w:val="a0"/>
    <w:rsid w:val="005009BC"/>
  </w:style>
  <w:style w:type="paragraph" w:customStyle="1" w:styleId="c10">
    <w:name w:val="c10"/>
    <w:basedOn w:val="a"/>
    <w:rsid w:val="005009BC"/>
    <w:pPr>
      <w:spacing w:before="100" w:beforeAutospacing="1" w:after="100" w:afterAutospacing="1" w:line="240" w:lineRule="auto"/>
      <w:ind w:left="0" w:firstLine="0"/>
      <w:jc w:val="left"/>
    </w:pPr>
    <w:rPr>
      <w:color w:val="auto"/>
      <w:sz w:val="24"/>
      <w:szCs w:val="24"/>
    </w:rPr>
  </w:style>
  <w:style w:type="paragraph" w:customStyle="1" w:styleId="36">
    <w:name w:val="Без интервала3"/>
    <w:rsid w:val="005009BC"/>
    <w:pPr>
      <w:spacing w:after="0" w:line="240" w:lineRule="auto"/>
    </w:pPr>
    <w:rPr>
      <w:rFonts w:ascii="Times New Roman" w:eastAsia="Times New Roman" w:hAnsi="Times New Roman" w:cs="Times New Roman"/>
      <w:sz w:val="28"/>
      <w:szCs w:val="20"/>
    </w:rPr>
  </w:style>
  <w:style w:type="paragraph" w:customStyle="1" w:styleId="41">
    <w:name w:val="Абзац списка4"/>
    <w:basedOn w:val="a"/>
    <w:rsid w:val="00731825"/>
    <w:pPr>
      <w:spacing w:after="0" w:line="240" w:lineRule="auto"/>
      <w:ind w:left="720" w:firstLine="0"/>
      <w:contextualSpacing/>
      <w:jc w:val="left"/>
    </w:pPr>
    <w:rPr>
      <w:rFonts w:eastAsia="Calibri"/>
      <w:color w:val="auto"/>
      <w:sz w:val="24"/>
      <w:szCs w:val="24"/>
    </w:rPr>
  </w:style>
  <w:style w:type="character" w:customStyle="1" w:styleId="600">
    <w:name w:val="Знак Знак60"/>
    <w:rsid w:val="00731825"/>
    <w:rPr>
      <w:rFonts w:ascii="Lucida Grande CY" w:hAnsi="Lucida Grande CY" w:cs="Lucida Grande CY"/>
      <w:sz w:val="18"/>
      <w:szCs w:val="18"/>
    </w:rPr>
  </w:style>
  <w:style w:type="character" w:customStyle="1" w:styleId="800">
    <w:name w:val="Знак Знак80"/>
    <w:rsid w:val="00731825"/>
    <w:rPr>
      <w:b/>
      <w:bCs/>
      <w:sz w:val="28"/>
      <w:szCs w:val="28"/>
    </w:rPr>
  </w:style>
  <w:style w:type="paragraph" w:customStyle="1" w:styleId="42">
    <w:name w:val="Без интервала4"/>
    <w:rsid w:val="00731825"/>
    <w:pPr>
      <w:spacing w:after="0" w:line="240" w:lineRule="auto"/>
    </w:pPr>
    <w:rPr>
      <w:rFonts w:ascii="Times New Roman" w:eastAsia="Times New Roman" w:hAnsi="Times New Roman" w:cs="Times New Roman"/>
      <w:sz w:val="28"/>
      <w:szCs w:val="20"/>
    </w:rPr>
  </w:style>
  <w:style w:type="character" w:customStyle="1" w:styleId="1423">
    <w:name w:val="Основной текст (14)23"/>
    <w:rsid w:val="00446CE7"/>
    <w:rPr>
      <w:rFonts w:ascii="Times New Roman" w:hAnsi="Times New Roman" w:cs="Times New Roman"/>
      <w:b w:val="0"/>
      <w:bCs w:val="0"/>
      <w:spacing w:val="0"/>
      <w:sz w:val="20"/>
      <w:szCs w:val="20"/>
      <w:lang w:bidi="ar-SA"/>
    </w:rPr>
  </w:style>
  <w:style w:type="character" w:customStyle="1" w:styleId="1416pt">
    <w:name w:val="Основной текст (14) + Интервал 16 pt"/>
    <w:rsid w:val="00446CE7"/>
    <w:rPr>
      <w:rFonts w:ascii="Times New Roman" w:hAnsi="Times New Roman" w:cs="Times New Roman"/>
      <w:b w:val="0"/>
      <w:bCs w:val="0"/>
      <w:spacing w:val="320"/>
      <w:sz w:val="20"/>
      <w:szCs w:val="20"/>
      <w:lang w:bidi="ar-SA"/>
    </w:rPr>
  </w:style>
  <w:style w:type="character" w:customStyle="1" w:styleId="727">
    <w:name w:val="Основной текст (7)27"/>
    <w:rsid w:val="00446CE7"/>
    <w:rPr>
      <w:rFonts w:ascii="Times New Roman" w:hAnsi="Times New Roman" w:cs="Times New Roman"/>
      <w:spacing w:val="0"/>
      <w:sz w:val="19"/>
      <w:szCs w:val="19"/>
      <w:lang w:bidi="ar-SA"/>
    </w:rPr>
  </w:style>
  <w:style w:type="character" w:customStyle="1" w:styleId="158">
    <w:name w:val="Основной текст (15)8"/>
    <w:rsid w:val="00446CE7"/>
    <w:rPr>
      <w:rFonts w:ascii="Times New Roman" w:hAnsi="Times New Roman" w:cs="Times New Roman"/>
      <w:i/>
      <w:iCs/>
      <w:spacing w:val="0"/>
      <w:sz w:val="19"/>
      <w:szCs w:val="19"/>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almanah.ikprao.ru/articles/almanah-5/rebenok-s-osobymi-obrazovatelnymi-potrebnostjami" TargetMode="External"/><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FDD2A-8792-437F-821A-03AC98975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171</Pages>
  <Words>67078</Words>
  <Characters>382351</Characters>
  <Application>Microsoft Office Word</Application>
  <DocSecurity>0</DocSecurity>
  <Lines>3186</Lines>
  <Paragraphs>897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Марченко Татьяна Михайловна</dc:creator>
  <cp:keywords/>
  <dc:description/>
  <cp:lastModifiedBy>ZAVUCH_NS</cp:lastModifiedBy>
  <cp:revision>3</cp:revision>
  <dcterms:created xsi:type="dcterms:W3CDTF">2019-01-27T08:03:00Z</dcterms:created>
  <dcterms:modified xsi:type="dcterms:W3CDTF">2019-01-27T10:45:00Z</dcterms:modified>
</cp:coreProperties>
</file>