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71" w:rsidRPr="00F63254" w:rsidRDefault="00783071" w:rsidP="00783071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598" w:rsidRPr="00A46598" w:rsidRDefault="00A46598" w:rsidP="00A465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98">
        <w:rPr>
          <w:rFonts w:ascii="Times New Roman" w:hAnsi="Times New Roman" w:cs="Times New Roman"/>
          <w:b/>
          <w:sz w:val="28"/>
          <w:szCs w:val="28"/>
        </w:rPr>
        <w:t>МБОУ СОШ №189</w:t>
      </w:r>
    </w:p>
    <w:p w:rsidR="00783071" w:rsidRDefault="00A46598" w:rsidP="00A465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98">
        <w:rPr>
          <w:rFonts w:ascii="Times New Roman" w:hAnsi="Times New Roman" w:cs="Times New Roman"/>
          <w:b/>
          <w:sz w:val="28"/>
          <w:szCs w:val="28"/>
        </w:rPr>
        <w:t>Октябрьского района г. Новосибирска</w:t>
      </w:r>
    </w:p>
    <w:p w:rsidR="00A46598" w:rsidRDefault="00A46598" w:rsidP="00A465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98" w:rsidRPr="00F63254" w:rsidRDefault="00A46598" w:rsidP="00A4659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5820"/>
      </w:tblGrid>
      <w:tr w:rsidR="00A46598" w:rsidRPr="00A46598" w:rsidTr="006F2DC7">
        <w:tc>
          <w:tcPr>
            <w:tcW w:w="7676" w:type="dxa"/>
          </w:tcPr>
          <w:p w:rsidR="00A46598" w:rsidRPr="00A46598" w:rsidRDefault="00A46598" w:rsidP="00A465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A4659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A46598" w:rsidRPr="00A46598" w:rsidRDefault="00A46598" w:rsidP="00A4659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A4659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от №1 30 августа 2018</w:t>
            </w:r>
          </w:p>
        </w:tc>
        <w:tc>
          <w:tcPr>
            <w:tcW w:w="7676" w:type="dxa"/>
          </w:tcPr>
          <w:p w:rsidR="00A46598" w:rsidRPr="00A46598" w:rsidRDefault="00A46598" w:rsidP="00A46598">
            <w:pPr>
              <w:suppressAutoHyphens w:val="0"/>
              <w:spacing w:after="0" w:line="240" w:lineRule="auto"/>
              <w:ind w:left="2343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A4659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Утверждаю</w:t>
            </w:r>
          </w:p>
          <w:p w:rsidR="00A46598" w:rsidRPr="00A46598" w:rsidRDefault="00A46598" w:rsidP="00A46598">
            <w:pPr>
              <w:suppressAutoHyphens w:val="0"/>
              <w:spacing w:after="0" w:line="240" w:lineRule="auto"/>
              <w:ind w:left="2343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A4659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Директор МБОУ СОШ №189</w:t>
            </w:r>
          </w:p>
          <w:p w:rsidR="00A46598" w:rsidRPr="00A46598" w:rsidRDefault="00A46598" w:rsidP="00A46598">
            <w:pPr>
              <w:suppressAutoHyphens w:val="0"/>
              <w:spacing w:after="0" w:line="240" w:lineRule="auto"/>
              <w:ind w:left="2343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A4659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________________Е.В. Шаталов </w:t>
            </w:r>
          </w:p>
          <w:p w:rsidR="00A46598" w:rsidRPr="00A46598" w:rsidRDefault="00A46598" w:rsidP="00A46598">
            <w:pPr>
              <w:suppressAutoHyphens w:val="0"/>
              <w:spacing w:after="0" w:line="240" w:lineRule="auto"/>
              <w:ind w:left="2343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98" w:rsidRDefault="00A46598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46598" w:rsidRDefault="00A46598" w:rsidP="00A8729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A15BB" w:rsidRDefault="00D56569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 xml:space="preserve">даптированная </w:t>
      </w:r>
      <w:r w:rsidR="00392A44" w:rsidRPr="00CF10E6">
        <w:rPr>
          <w:rFonts w:ascii="Times New Roman" w:hAnsi="Times New Roman"/>
          <w:b/>
          <w:color w:val="auto"/>
          <w:sz w:val="28"/>
          <w:szCs w:val="28"/>
        </w:rPr>
        <w:t xml:space="preserve">основная </w:t>
      </w:r>
      <w:r w:rsidR="005D673F" w:rsidRPr="00CF10E6">
        <w:rPr>
          <w:rFonts w:ascii="Times New Roman" w:hAnsi="Times New Roman"/>
          <w:b/>
          <w:color w:val="auto"/>
          <w:sz w:val="28"/>
          <w:szCs w:val="28"/>
        </w:rPr>
        <w:t>обще</w:t>
      </w:r>
      <w:r w:rsidR="00392A44" w:rsidRPr="00CF10E6">
        <w:rPr>
          <w:rFonts w:ascii="Times New Roman" w:hAnsi="Times New Roman"/>
          <w:b/>
          <w:color w:val="auto"/>
          <w:sz w:val="28"/>
          <w:szCs w:val="28"/>
        </w:rPr>
        <w:t>образовательная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>программа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F1599">
        <w:rPr>
          <w:rFonts w:ascii="Times New Roman" w:hAnsi="Times New Roman"/>
          <w:b/>
          <w:color w:val="auto"/>
          <w:sz w:val="28"/>
          <w:szCs w:val="28"/>
        </w:rPr>
        <w:br/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="00392A44" w:rsidRPr="000A0A0A">
        <w:rPr>
          <w:rFonts w:ascii="Times New Roman" w:hAnsi="Times New Roman" w:cs="Times New Roman"/>
          <w:b/>
          <w:color w:val="auto"/>
          <w:sz w:val="28"/>
          <w:szCs w:val="28"/>
        </w:rPr>
        <w:t>с задержкой психического развития</w:t>
      </w:r>
      <w:r w:rsidR="008A478A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46598" w:rsidRPr="000A0A0A" w:rsidRDefault="00A46598" w:rsidP="00A8729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7.2)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0C5522" w:rsidRDefault="007768EF" w:rsidP="00994156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4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/>
      <w:hyperlink w:anchor="_Toc415833127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72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.2.1. Программа формирования универсальных учебных действий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_Toc415833129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_Toc415833130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83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994156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.2.3. Программа духовно-нравственного развития, воспитания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_Toc415833131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.2.4.</w:t>
        </w:r>
        <w:r w:rsidR="006C1754" w:rsidRPr="006C1754">
          <w:rPr>
            <w:rStyle w:val="ac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_Toc415833132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135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994156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.2.5. Программа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139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147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_Toc415833136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D56569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994156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161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385E5A" w:rsidRPr="003737F1" w:rsidRDefault="007768EF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5833112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763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019C4" w:rsidRDefault="001019C4" w:rsidP="001019C4">
      <w:pPr>
        <w:pStyle w:val="afc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8B0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разрабатывается и утверждается организацией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ЗПР с привлечением органов самоуправления (совет образовательной организации, попечительский</w:t>
      </w:r>
      <w:r w:rsidRPr="00904B1C">
        <w:rPr>
          <w:rFonts w:ascii="Times New Roman" w:hAnsi="Times New Roman" w:cs="Times New Roman"/>
          <w:sz w:val="28"/>
          <w:szCs w:val="28"/>
        </w:rPr>
        <w:t xml:space="preserve"> совет, управляющий совет и др.), обеспечивающих государственно-общественный характер управления Организацией.</w:t>
      </w:r>
    </w:p>
    <w:p w:rsidR="001B53C7" w:rsidRPr="001B53C7" w:rsidRDefault="001019C4" w:rsidP="001019C4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Примерная адаптированная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общего образования обучающихся с ЗПР </w:t>
      </w:r>
      <w:r w:rsidR="00B434AB" w:rsidRPr="00B719F7">
        <w:rPr>
          <w:caps w:val="0"/>
          <w:color w:val="auto"/>
        </w:rPr>
        <w:t xml:space="preserve">(далее </w:t>
      </w:r>
      <w:r w:rsidR="00B434AB" w:rsidRPr="00F63254">
        <w:t>–</w:t>
      </w:r>
      <w:r w:rsidR="00B434AB" w:rsidRPr="00B719F7">
        <w:rPr>
          <w:color w:val="auto"/>
        </w:rPr>
        <w:t xml:space="preserve"> П</w:t>
      </w:r>
      <w:r w:rsidR="00B434AB" w:rsidRPr="00B719F7">
        <w:rPr>
          <w:caps w:val="0"/>
          <w:color w:val="auto"/>
        </w:rPr>
        <w:t>р</w:t>
      </w:r>
      <w:r w:rsidR="00B434AB" w:rsidRPr="00B719F7">
        <w:rPr>
          <w:color w:val="auto"/>
        </w:rPr>
        <w:t>АООП НОО</w:t>
      </w:r>
      <w:r w:rsidR="00B434AB">
        <w:rPr>
          <w:color w:val="auto"/>
        </w:rPr>
        <w:t xml:space="preserve"> </w:t>
      </w:r>
      <w:r w:rsidR="00B434AB">
        <w:rPr>
          <w:caps w:val="0"/>
          <w:color w:val="auto"/>
        </w:rPr>
        <w:t>обучающихся с</w:t>
      </w:r>
      <w:r w:rsidR="00B434AB">
        <w:rPr>
          <w:color w:val="auto"/>
        </w:rPr>
        <w:t xml:space="preserve"> ЗПР</w:t>
      </w:r>
      <w:r w:rsidR="00B434AB" w:rsidRPr="00B719F7">
        <w:rPr>
          <w:caps w:val="0"/>
          <w:color w:val="auto"/>
        </w:rPr>
        <w:t xml:space="preserve">) </w:t>
      </w:r>
      <w:r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Pr="00B719F7">
        <w:rPr>
          <w:caps w:val="0"/>
          <w:color w:val="auto"/>
        </w:rPr>
        <w:t>)</w:t>
      </w:r>
      <w:r w:rsidR="001B53C7"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 w:rsidR="001B53C7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>
        <w:t xml:space="preserve">АООП НОО </w:t>
      </w:r>
      <w:r w:rsidR="001B53C7">
        <w:rPr>
          <w:caps w:val="0"/>
          <w:color w:val="auto"/>
        </w:rPr>
        <w:t>обучающихся с</w:t>
      </w:r>
      <w:r w:rsidR="001B53C7">
        <w:rPr>
          <w:color w:val="auto"/>
        </w:rPr>
        <w:t xml:space="preserve"> ЗПР</w:t>
      </w:r>
      <w:r w:rsidR="00CE70D5">
        <w:rPr>
          <w:color w:val="auto"/>
        </w:rPr>
        <w:t>.</w:t>
      </w:r>
    </w:p>
    <w:p w:rsidR="008B0DDE" w:rsidRDefault="008B0DDE" w:rsidP="008B0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разрабатывается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организациями, осуществляющими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Default="00ED4BF4" w:rsidP="00F3413A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Организация может создавать два варианта АООП НОО обучающихся с ЗПР </w:t>
      </w:r>
      <w:r w:rsidR="00B35F42">
        <w:rPr>
          <w:caps w:val="0"/>
          <w:color w:val="auto"/>
        </w:rPr>
        <w:t xml:space="preserve">― </w:t>
      </w:r>
      <w:r w:rsidRPr="00B719F7">
        <w:rPr>
          <w:caps w:val="0"/>
          <w:color w:val="auto"/>
        </w:rPr>
        <w:t>варианты 7.1 и 7.2</w:t>
      </w:r>
      <w:r w:rsidR="00B35F42">
        <w:rPr>
          <w:caps w:val="0"/>
          <w:color w:val="auto"/>
        </w:rPr>
        <w:t>. Каждый 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 w:rsidR="00B35F42"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 w:rsidR="00B35F42"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 w:rsidR="00B35F42"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 w:rsidR="00B35F42"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 w:rsidR="00B35F42">
        <w:rPr>
          <w:caps w:val="0"/>
          <w:color w:val="auto"/>
        </w:rPr>
        <w:t xml:space="preserve"> обучающегося и</w:t>
      </w:r>
      <w:r w:rsidRPr="00B719F7">
        <w:rPr>
          <w:caps w:val="0"/>
          <w:color w:val="auto"/>
        </w:rPr>
        <w:t xml:space="preserve"> вида Организации.</w:t>
      </w:r>
    </w:p>
    <w:p w:rsidR="00801A36" w:rsidRDefault="00801A36" w:rsidP="00F3413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="007349DE"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lastRenderedPageBreak/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разнообразие содержания, предоставляя обучающимся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6569" w:rsidRPr="00F63254" w:rsidRDefault="00A808F9" w:rsidP="00D5656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2"/>
      <w:bookmarkStart w:id="2" w:name="_Toc415833123"/>
    </w:p>
    <w:p w:rsidR="00395463" w:rsidRDefault="00395463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2E55C8" w:rsidRPr="00F63254" w:rsidRDefault="00994156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"/>
      <w:bookmarkEnd w:id="3"/>
    </w:p>
    <w:p w:rsidR="008A130B" w:rsidRPr="00F63254" w:rsidRDefault="00994156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981EF3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(дислексия, дисграфия, дискалькулия),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5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6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7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994156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c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>дифференцированным и деятельностным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содержание планируемых результатов освоения АООП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 xml:space="preserve"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lastRenderedPageBreak/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00140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lastRenderedPageBreak/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lastRenderedPageBreak/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6CAD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772E11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994156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7"/>
    </w:p>
    <w:p w:rsidR="003A5E34" w:rsidRDefault="003A5E34" w:rsidP="003A5E34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c"/>
        <w:ind w:firstLine="709"/>
      </w:pPr>
      <w:r w:rsidRPr="003A5E34">
        <w:rPr>
          <w:caps w:val="0"/>
        </w:rPr>
        <w:lastRenderedPageBreak/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метапредметных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</w:t>
      </w:r>
      <w:r w:rsidR="003A5E34" w:rsidRPr="00F63254">
        <w:rPr>
          <w:rFonts w:ascii="Times New Roman" w:hAnsi="Times New Roman" w:cs="Times New Roman"/>
          <w:sz w:val="28"/>
          <w:szCs w:val="28"/>
        </w:rPr>
        <w:lastRenderedPageBreak/>
        <w:t>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метапредметные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994156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28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8"/>
    </w:p>
    <w:p w:rsidR="007F4DC6" w:rsidRPr="00F63254" w:rsidRDefault="00994156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5833129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9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метапредметным результатам освоения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у обучающихся с ЗПР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10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0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11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Pr="00D6465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ПрООП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D60B90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2" w:name="_Toc415833130"/>
      <w:r w:rsidRPr="00F632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2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>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</w:t>
      </w:r>
      <w:r w:rsidR="00D56569">
        <w:rPr>
          <w:rFonts w:ascii="Times New Roman" w:hAnsi="Times New Roman" w:cs="Times New Roman"/>
          <w:sz w:val="28"/>
          <w:szCs w:val="28"/>
        </w:rPr>
        <w:t>содержат</w:t>
      </w:r>
      <w:r w:rsidRPr="005330B5">
        <w:rPr>
          <w:rFonts w:ascii="Times New Roman" w:hAnsi="Times New Roman" w:cs="Times New Roman"/>
          <w:sz w:val="28"/>
          <w:szCs w:val="28"/>
        </w:rPr>
        <w:t>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lastRenderedPageBreak/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5552C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ПрАООП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>Проверка написанного при помощи сличения с текстом- образом и послогового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F63254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 w:rsidRPr="00F63254">
        <w:rPr>
          <w:rStyle w:val="15"/>
          <w:spacing w:val="2"/>
          <w:sz w:val="28"/>
          <w:szCs w:val="28"/>
        </w:rPr>
        <w:footnoteReference w:id="10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lastRenderedPageBreak/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Представленность разных видов книг: историческая, приключенческая, фантастическая, научно­популярная, 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(there is/there are).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Отсутствие ударения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lastRenderedPageBreak/>
        <w:t>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Ритмико­интонационные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 is cold. It’s five 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there is/there are.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здоровья. Личная ответственность каждого человека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</w:t>
      </w:r>
      <w:r w:rsidRPr="00F63254">
        <w:rPr>
          <w:rFonts w:ascii="Times New Roman" w:hAnsi="Times New Roman"/>
          <w:sz w:val="28"/>
          <w:szCs w:val="28"/>
        </w:rPr>
        <w:lastRenderedPageBreak/>
        <w:t>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Ин</w:t>
      </w:r>
      <w:r w:rsidRPr="00F63254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r w:rsidRPr="00F63254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11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 xml:space="preserve">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lastRenderedPageBreak/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 xml:space="preserve">: подход к предмету с нужной стороны, правильный захват его для переноски, умение нести, точно и </w:t>
      </w:r>
      <w:r w:rsidRPr="00F63254">
        <w:rPr>
          <w:rFonts w:ascii="Times New Roman" w:hAnsi="Times New Roman"/>
          <w:sz w:val="28"/>
          <w:szCs w:val="28"/>
        </w:rPr>
        <w:lastRenderedPageBreak/>
        <w:t>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поверхности, проплывание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lastRenderedPageBreak/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lastRenderedPageBreak/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</w:t>
      </w:r>
      <w:r w:rsidRPr="00F63254">
        <w:rPr>
          <w:rStyle w:val="c12"/>
          <w:sz w:val="28"/>
          <w:szCs w:val="28"/>
        </w:rPr>
        <w:lastRenderedPageBreak/>
        <w:t xml:space="preserve">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Лазание, перелезание, подлезание</w:t>
      </w:r>
      <w:r w:rsidRPr="00F63254"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D56569" w:rsidRDefault="00D56569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(логопедические и психокоррекционные)» (фронтальные и/или</w:t>
      </w:r>
      <w:r>
        <w:rPr>
          <w:caps w:val="0"/>
          <w:sz w:val="28"/>
          <w:szCs w:val="28"/>
        </w:rPr>
        <w:t xml:space="preserve"> </w:t>
      </w:r>
      <w:r w:rsidR="00D56569">
        <w:rPr>
          <w:caps w:val="0"/>
          <w:sz w:val="28"/>
          <w:szCs w:val="28"/>
        </w:rPr>
        <w:t>индивидуальные занятия).</w:t>
      </w:r>
      <w:r w:rsidRPr="008C678B">
        <w:rPr>
          <w:caps w:val="0"/>
          <w:sz w:val="28"/>
          <w:szCs w:val="28"/>
        </w:rPr>
        <w:t xml:space="preserve">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>(логопедические и психокоррекционные)».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lastRenderedPageBreak/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>Психокоррекционные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r w:rsidRPr="00E27061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>(формирование учебной мотивации, активизация сенсорно-перцептивной, мнемической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lastRenderedPageBreak/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аудиозапси)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 xml:space="preserve">свободное размещение </w:t>
      </w:r>
      <w:r w:rsidR="00FD303D" w:rsidRPr="00C6295C">
        <w:rPr>
          <w:sz w:val="28"/>
          <w:szCs w:val="28"/>
        </w:rPr>
        <w:lastRenderedPageBreak/>
        <w:t>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="00F35122" w:rsidRPr="008C678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области может быть дополнено Организацией самостоятельно на основании рекомендаций ПМПК, ИПР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994156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3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3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 xml:space="preserve">, основанного на системе духовных ценностей, моральных </w:t>
      </w:r>
      <w:r w:rsidRPr="00395F2A">
        <w:rPr>
          <w:rFonts w:ascii="Times New Roman" w:hAnsi="Times New Roman"/>
          <w:sz w:val="28"/>
          <w:szCs w:val="28"/>
        </w:rPr>
        <w:lastRenderedPageBreak/>
        <w:t>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</w:t>
      </w:r>
      <w:r w:rsidRPr="00F632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AB6A10" w:rsidRPr="00F63254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 НОО обучающихся с ЗПР</w:t>
      </w:r>
      <w:r w:rsidR="00E82721">
        <w:rPr>
          <w:rFonts w:ascii="Times New Roman" w:hAnsi="Times New Roman" w:cs="Times New Roman"/>
          <w:sz w:val="28"/>
          <w:szCs w:val="28"/>
        </w:rPr>
        <w:t xml:space="preserve">, </w:t>
      </w:r>
      <w:r w:rsidR="00E82721">
        <w:rPr>
          <w:rFonts w:ascii="Times New Roman" w:hAnsi="Times New Roman" w:cs="Times New Roman"/>
          <w:sz w:val="28"/>
          <w:szCs w:val="28"/>
        </w:rPr>
        <w:lastRenderedPageBreak/>
        <w:t>ПрООП НОО</w:t>
      </w:r>
      <w:r w:rsidR="00E82721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="00E82721"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2721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026A" w:rsidRPr="00F63254" w:rsidRDefault="00B704C1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_Toc41583313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4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lastRenderedPageBreak/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FF366B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</w:t>
      </w:r>
      <w:r w:rsidRPr="00FF366B">
        <w:rPr>
          <w:rFonts w:ascii="Times New Roman" w:hAnsi="Times New Roman"/>
          <w:sz w:val="28"/>
          <w:szCs w:val="28"/>
        </w:rPr>
        <w:lastRenderedPageBreak/>
        <w:t>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здоровьесозидающих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D4048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047416" w:rsidRDefault="00047416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</w:t>
      </w:r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ПрАООП НОО обучающихся с ЗПР,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ПрООП НОО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3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2AC" w:rsidRPr="00F63254" w:rsidRDefault="00994156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5"/>
    </w:p>
    <w:p w:rsidR="001E244A" w:rsidRPr="00311148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 xml:space="preserve">, коррекцию недостатков в </w:t>
      </w:r>
      <w:r w:rsidRPr="00311148">
        <w:rPr>
          <w:rFonts w:ascii="Times New Roman" w:hAnsi="Times New Roman"/>
          <w:sz w:val="28"/>
          <w:szCs w:val="28"/>
        </w:rPr>
        <w:lastRenderedPageBreak/>
        <w:t>физическом и (или) психическом развитии обучающихся, их социальную адаптацию.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E244A" w:rsidRPr="003212D7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1E244A">
      <w:pPr>
        <w:pStyle w:val="afc"/>
        <w:ind w:firstLine="709"/>
        <w:rPr>
          <w:caps w:val="0"/>
          <w:color w:val="auto"/>
          <w:kern w:val="28"/>
        </w:rPr>
      </w:pPr>
      <w:bookmarkStart w:id="16" w:name="bookmark188"/>
      <w:r w:rsidRPr="00F63254">
        <w:rPr>
          <w:caps w:val="0"/>
          <w:color w:val="auto"/>
          <w:kern w:val="28"/>
        </w:rPr>
        <w:lastRenderedPageBreak/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1E244A">
      <w:pPr>
        <w:pStyle w:val="afc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6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17E9F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lastRenderedPageBreak/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B14EA5">
      <w:pPr>
        <w:pStyle w:val="afc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психокоррекции,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4809F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4809F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r>
        <w:rPr>
          <w:caps w:val="0"/>
          <w:color w:val="auto"/>
        </w:rPr>
        <w:t>обучающимуся</w:t>
      </w:r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разработку индивидуальных образовательных маршрутов обучающихся с ЗПР.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334688">
        <w:rPr>
          <w:rFonts w:ascii="Times New Roman" w:hAnsi="Times New Roman" w:cs="Times New Roman"/>
          <w:caps/>
          <w:sz w:val="28"/>
          <w:szCs w:val="28"/>
        </w:rPr>
        <w:t>,</w:t>
      </w:r>
      <w:r w:rsidRPr="00334688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_Toc415833134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7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</w:t>
      </w:r>
      <w:r w:rsidRPr="00F63254">
        <w:rPr>
          <w:sz w:val="28"/>
          <w:szCs w:val="28"/>
        </w:rPr>
        <w:lastRenderedPageBreak/>
        <w:t xml:space="preserve">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</w:t>
      </w:r>
      <w:r w:rsidRPr="00FF366B">
        <w:rPr>
          <w:rFonts w:ascii="Times New Roman" w:hAnsi="Times New Roman"/>
          <w:sz w:val="28"/>
          <w:szCs w:val="28"/>
        </w:rPr>
        <w:lastRenderedPageBreak/>
        <w:t xml:space="preserve">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 w:rsidR="00681551"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системно-деятельностного и культурно-исторического подходов</w:t>
      </w:r>
      <w:r w:rsidRPr="00D3206F">
        <w:rPr>
          <w:sz w:val="28"/>
          <w:szCs w:val="28"/>
        </w:rPr>
        <w:t>.</w:t>
      </w:r>
    </w:p>
    <w:p w:rsidR="006642AC" w:rsidRPr="00AA129E" w:rsidRDefault="00994156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18"/>
    </w:p>
    <w:p w:rsidR="004431DF" w:rsidRPr="00AA129E" w:rsidRDefault="00994156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9"/>
    </w:p>
    <w:p w:rsidR="007A2E9B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lastRenderedPageBreak/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личностное развитие обучающегося в соответствии с его индивидуальностью.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 в соответствии с 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уется по направлениям развития личности 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>(духовно­нравственное, социальное, общеинтеллектуальное,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спортивно­оздоровительное).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7A2E9B" w:rsidRPr="00F63254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АООП НОО обучающихся с ЗПР может включать как один, так и несколько учебных планов.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15"/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коррекцию недостатков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A46598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 учебный план начального общего образования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 w:rsidR="007A2E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61BEB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F242F1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="00F242F1">
              <w:rPr>
                <w:rFonts w:ascii="Times New Roman" w:hAnsi="Times New Roman" w:cs="Times New Roman"/>
                <w:sz w:val="24"/>
                <w:szCs w:val="24"/>
              </w:rPr>
              <w:t>/788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F242F1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F242F1">
              <w:rPr>
                <w:rFonts w:ascii="Times New Roman" w:hAnsi="Times New Roman" w:cs="Times New Roman"/>
                <w:sz w:val="24"/>
                <w:szCs w:val="24"/>
              </w:rPr>
              <w:t>/535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20" w:rsidRPr="00A81634" w:rsidTr="006544ED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220" w:rsidRDefault="00DB1220" w:rsidP="00DB1220">
            <w:r>
              <w:t>Родной (р</w:t>
            </w:r>
            <w:r w:rsidRPr="00B94985">
              <w:t>усский</w:t>
            </w:r>
            <w:r>
              <w:t>)</w:t>
            </w:r>
            <w:r w:rsidRPr="00B94985">
              <w:t xml:space="preserve"> язык и литературное чтение</w:t>
            </w:r>
            <w:r>
              <w:t xml:space="preserve">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F242F1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1220" w:rsidRPr="00A81634" w:rsidTr="006544ED">
        <w:trPr>
          <w:trHeight w:val="56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20" w:rsidRDefault="00DB1220" w:rsidP="00DB122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F242F1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1220" w:rsidRPr="00A81634" w:rsidTr="00B50597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2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83834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1220" w:rsidRPr="00A81634" w:rsidRDefault="00D83834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1220" w:rsidRPr="00A81634" w:rsidRDefault="00D83834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20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8383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D8383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8383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83834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A46598" w:rsidP="00A46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46598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46598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98">
              <w:rPr>
                <w:rFonts w:ascii="Times New Roman" w:hAnsi="Times New Roman" w:cs="Times New Roman"/>
                <w:i/>
                <w:sz w:val="24"/>
                <w:szCs w:val="24"/>
              </w:rPr>
              <w:t>672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A46598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 w:rsidR="007A2E9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="007A2E9B"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="007A2E9B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2E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2E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3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2E38A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DB1220" w:rsidP="00DB1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  <w:bookmarkStart w:id="20" w:name="_GoBack"/>
      <w:bookmarkEnd w:id="20"/>
    </w:p>
    <w:tbl>
      <w:tblPr>
        <w:tblpPr w:leftFromText="180" w:rightFromText="180" w:vertAnchor="page" w:horzAnchor="page" w:tblpX="280" w:tblpY="901"/>
        <w:tblW w:w="11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525"/>
        <w:gridCol w:w="555"/>
        <w:gridCol w:w="720"/>
        <w:gridCol w:w="1020"/>
        <w:gridCol w:w="709"/>
        <w:gridCol w:w="2166"/>
        <w:gridCol w:w="1519"/>
        <w:gridCol w:w="2268"/>
      </w:tblGrid>
      <w:tr w:rsidR="00994156" w:rsidRPr="00994156" w:rsidTr="006F2DC7">
        <w:trPr>
          <w:tblCellSpacing w:w="0" w:type="dxa"/>
        </w:trPr>
        <w:tc>
          <w:tcPr>
            <w:tcW w:w="11477" w:type="dxa"/>
            <w:gridSpan w:val="9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План внеурочной деятельности на 2015-2016 учебный год</w:t>
            </w:r>
          </w:p>
        </w:tc>
      </w:tr>
      <w:tr w:rsidR="00994156" w:rsidRPr="00994156" w:rsidTr="006F2DC7">
        <w:trPr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Направление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деятельности</w:t>
            </w:r>
          </w:p>
        </w:tc>
        <w:tc>
          <w:tcPr>
            <w:tcW w:w="3529" w:type="dxa"/>
            <w:gridSpan w:val="5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Кол-во часов в неделю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Вид деятельности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Ф.И.О.учителя</w:t>
            </w:r>
          </w:p>
        </w:tc>
      </w:tr>
      <w:tr w:rsidR="00994156" w:rsidRPr="00994156" w:rsidTr="006F2DC7">
        <w:trPr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итого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994156" w:rsidRPr="00994156" w:rsidTr="006F2DC7">
        <w:trPr>
          <w:trHeight w:val="2805"/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спортивно-оздоровительное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136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31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5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Таэкво-до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«Разговор о правильном питании»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СДЮШОР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 восточным единоборствам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Васильев В.Н.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994156" w:rsidRPr="00994156" w:rsidTr="006F2DC7">
        <w:trPr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общекультурное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2/66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2/66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2/66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2/68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134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270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270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204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Прикладное народное творчество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Танцевальная студия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Хореографическая студия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Театральная студия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МБОУ ДОД города </w:t>
            </w:r>
            <w:r w:rsidRPr="00994156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Новосибирска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«</w:t>
            </w:r>
            <w:r w:rsidRPr="00994156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Дом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r w:rsidRPr="00994156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детского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r w:rsidRPr="00994156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творчества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«</w:t>
            </w:r>
            <w:r w:rsidRPr="00994156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Октябрьский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Чернышкова И.О.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Кошелева Т.Ю.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Жукова Н.В.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Жукова Н.В.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</w:tc>
      </w:tr>
      <w:tr w:rsidR="00994156" w:rsidRPr="00994156" w:rsidTr="006F2DC7">
        <w:trPr>
          <w:trHeight w:val="1050"/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обще-интеллектуальное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/6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1/34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1/34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1/34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-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/15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135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33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 и участие в игровых конкурсах «Лукоморье»,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«Кенгуру»,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«Русский медвежонок»,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«ЧИП»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 и участие в олимпиадах и конкурсах различного уровня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 и участие в школьной НПК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«Я - исследователь»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«Умники и умницы»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руководители, предметники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Воспитатели ГПД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994156" w:rsidRPr="00994156" w:rsidTr="006F2DC7">
        <w:trPr>
          <w:trHeight w:val="1050"/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социальное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1/33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/10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1/10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1/10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63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12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«Безопасное поведение в условиях повседневной жизни и в различных опасных и чрезвычайных ситуациях»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Подготовка, проведение и участие </w:t>
            </w: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в классных и общешкольных мероприятиях.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994156" w:rsidRPr="00994156" w:rsidTr="006F2DC7">
        <w:trPr>
          <w:trHeight w:val="1050"/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lastRenderedPageBreak/>
              <w:t>духовно-нравственное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/5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/7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/2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21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11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«Все цвета кроме черного»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МБОУ СОШ №189</w:t>
            </w: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Классные руководители</w:t>
            </w:r>
          </w:p>
        </w:tc>
      </w:tr>
      <w:tr w:rsidR="00994156" w:rsidRPr="00994156" w:rsidTr="006F2DC7">
        <w:trPr>
          <w:trHeight w:val="1050"/>
          <w:tblCellSpacing w:w="0" w:type="dxa"/>
        </w:trPr>
        <w:tc>
          <w:tcPr>
            <w:tcW w:w="1995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всего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330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340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340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340</w:t>
            </w:r>
          </w:p>
        </w:tc>
        <w:tc>
          <w:tcPr>
            <w:tcW w:w="70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994156">
              <w:rPr>
                <w:rFonts w:ascii="Times New Roman" w:eastAsia="Times New Roman" w:hAnsi="Times New Roman" w:cs="Times New Roman"/>
                <w:color w:val="auto"/>
                <w:kern w:val="0"/>
              </w:rPr>
              <w:t>1350</w:t>
            </w:r>
          </w:p>
        </w:tc>
        <w:tc>
          <w:tcPr>
            <w:tcW w:w="2166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19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268" w:type="dxa"/>
          </w:tcPr>
          <w:p w:rsidR="00994156" w:rsidRPr="00994156" w:rsidRDefault="00994156" w:rsidP="009941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</w:tbl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994156" w:rsidRPr="00F63254" w:rsidRDefault="00994156" w:rsidP="007A2E9B">
      <w:pPr>
        <w:spacing w:after="0"/>
        <w:rPr>
          <w:rFonts w:ascii="Times New Roman" w:hAnsi="Times New Roman"/>
          <w:sz w:val="28"/>
          <w:szCs w:val="28"/>
        </w:rPr>
      </w:pPr>
    </w:p>
    <w:p w:rsidR="002E55C8" w:rsidRPr="00F63254" w:rsidRDefault="002E55C8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5833137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1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BB5EEC" w:rsidRPr="00F63254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B5EEC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0023C6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F63254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4B7BBE" w:rsidRPr="00890C23" w:rsidRDefault="002E38A0" w:rsidP="004B7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</w:t>
      </w:r>
      <w:r w:rsidR="004B7BBE" w:rsidRPr="00890C23">
        <w:rPr>
          <w:sz w:val="28"/>
          <w:szCs w:val="28"/>
        </w:rPr>
        <w:t xml:space="preserve">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lastRenderedPageBreak/>
        <w:t xml:space="preserve">Уровень квалификации работников Организации, реализующей АООП, для каждой занимаемой должности </w:t>
      </w:r>
      <w:r w:rsidR="002E38A0">
        <w:rPr>
          <w:rFonts w:ascii="Times New Roman" w:hAnsi="Times New Roman"/>
          <w:sz w:val="28"/>
          <w:szCs w:val="28"/>
        </w:rPr>
        <w:t xml:space="preserve">соответствует </w:t>
      </w:r>
      <w:r w:rsidRPr="00890C23">
        <w:rPr>
          <w:rFonts w:ascii="Times New Roman" w:hAnsi="Times New Roman"/>
          <w:sz w:val="28"/>
          <w:szCs w:val="28"/>
        </w:rPr>
        <w:t xml:space="preserve"> </w:t>
      </w:r>
      <w:r w:rsidR="00E865C8" w:rsidRPr="00190C04"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тьютораи/или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F63254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штат специалистов </w:t>
      </w:r>
      <w:r w:rsidR="002E38A0">
        <w:rPr>
          <w:rFonts w:ascii="Times New Roman" w:hAnsi="Times New Roman" w:cs="Times New Roman"/>
          <w:sz w:val="28"/>
          <w:szCs w:val="28"/>
        </w:rPr>
        <w:t>ОО не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вход</w:t>
      </w:r>
      <w:r w:rsidR="002E38A0">
        <w:rPr>
          <w:rFonts w:ascii="Times New Roman" w:hAnsi="Times New Roman" w:cs="Times New Roman"/>
          <w:sz w:val="28"/>
          <w:szCs w:val="28"/>
        </w:rPr>
        <w:t>ят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учителя-</w:t>
      </w:r>
      <w:r w:rsidR="002E38A0" w:rsidRPr="00F63254">
        <w:rPr>
          <w:rFonts w:ascii="Times New Roman" w:hAnsi="Times New Roman" w:cs="Times New Roman"/>
          <w:sz w:val="28"/>
          <w:szCs w:val="28"/>
        </w:rPr>
        <w:t>олигофренопедагогик</w:t>
      </w:r>
      <w:r w:rsidRPr="00F63254">
        <w:rPr>
          <w:rFonts w:ascii="Times New Roman" w:hAnsi="Times New Roman" w:cs="Times New Roman"/>
          <w:sz w:val="28"/>
          <w:szCs w:val="28"/>
        </w:rPr>
        <w:t>, воспитатели, специалисты по адаптивной физкультуре</w:t>
      </w:r>
      <w:r w:rsidR="002E38A0">
        <w:rPr>
          <w:rFonts w:ascii="Times New Roman" w:hAnsi="Times New Roman" w:cs="Times New Roman"/>
          <w:sz w:val="28"/>
          <w:szCs w:val="28"/>
        </w:rPr>
        <w:t>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8533D1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D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</w:t>
      </w:r>
      <w:r w:rsidRPr="008533D1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  <w:sz w:val="28"/>
          <w:szCs w:val="28"/>
        </w:rPr>
        <w:t>7.2</w:t>
      </w:r>
      <w:r w:rsidRPr="00F63254">
        <w:rPr>
          <w:rFonts w:ascii="Times New Roman" w:hAnsi="Times New Roman"/>
          <w:sz w:val="28"/>
          <w:szCs w:val="28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F63254">
        <w:rPr>
          <w:rFonts w:ascii="Times New Roman" w:hAnsi="Times New Roman"/>
          <w:i/>
          <w:sz w:val="28"/>
          <w:szCs w:val="28"/>
        </w:rPr>
        <w:t>тьютора</w:t>
      </w:r>
      <w:r w:rsidRPr="00F63254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 должны: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lastRenderedPageBreak/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E045C" w:rsidRPr="00FE045C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FE045C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FE045C" w:rsidRPr="008E3C9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с </w:t>
      </w:r>
      <w:r w:rsidR="003D2675" w:rsidRPr="003D2675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>, требованиями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>
        <w:rPr>
          <w:rFonts w:ascii="Times New Roman" w:hAnsi="Times New Roman"/>
          <w:spacing w:val="-2"/>
          <w:sz w:val="28"/>
          <w:szCs w:val="28"/>
        </w:rPr>
        <w:t xml:space="preserve">коррекционные </w:t>
      </w:r>
      <w:r w:rsidRPr="008E3C9D">
        <w:rPr>
          <w:rFonts w:ascii="Times New Roman" w:hAnsi="Times New Roman"/>
          <w:spacing w:val="-2"/>
          <w:sz w:val="28"/>
          <w:szCs w:val="28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4167F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lastRenderedPageBreak/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FE045C" w:rsidRPr="004167FD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FE045C" w:rsidRPr="009D49E3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045C" w:rsidRPr="004167FD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FE045C" w:rsidRPr="0081481B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FE045C" w:rsidRPr="009D0DCE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lastRenderedPageBreak/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FE045C" w:rsidRPr="004167FD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3D2675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в оказании государственной услуги начального общего образования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>:</w:t>
      </w:r>
    </w:p>
    <w:p w:rsidR="00FE045C" w:rsidRPr="006A05C6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675">
        <w:rPr>
          <w:rFonts w:ascii="Times New Roman" w:hAnsi="Times New Roman"/>
          <w:color w:val="auto"/>
          <w:sz w:val="28"/>
          <w:szCs w:val="28"/>
        </w:rPr>
        <w:t xml:space="preserve">реализация АООП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НОО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FE045C" w:rsidRPr="004167FD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FE045C" w:rsidRPr="00DB2C87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</w:t>
      </w:r>
      <w:r w:rsidRPr="004167FD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C87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DB2C87" w:rsidRPr="00DB2C87">
        <w:rPr>
          <w:rFonts w:ascii="Times New Roman" w:hAnsi="Times New Roman"/>
          <w:color w:val="auto"/>
          <w:sz w:val="28"/>
          <w:szCs w:val="28"/>
        </w:rPr>
        <w:t>ЗПР</w:t>
      </w:r>
      <w:r w:rsidRPr="00DB2C87">
        <w:rPr>
          <w:rFonts w:ascii="Times New Roman" w:hAnsi="Times New Roman"/>
          <w:color w:val="auto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FE045C" w:rsidRPr="004167FD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тпп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8E3C9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</w:t>
      </w:r>
      <w:r w:rsidRPr="008E3C9D">
        <w:rPr>
          <w:rFonts w:ascii="Times New Roman" w:hAnsi="Times New Roman"/>
          <w:sz w:val="28"/>
          <w:szCs w:val="28"/>
        </w:rPr>
        <w:lastRenderedPageBreak/>
        <w:t>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124C76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</w:t>
      </w:r>
      <w:r w:rsidRPr="008E3C9D">
        <w:rPr>
          <w:rFonts w:ascii="Times New Roman" w:hAnsi="Times New Roman"/>
          <w:spacing w:val="-2"/>
          <w:sz w:val="28"/>
          <w:szCs w:val="28"/>
        </w:rPr>
        <w:lastRenderedPageBreak/>
        <w:t>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FE045C" w:rsidRDefault="00FE045C" w:rsidP="00FE045C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8E1A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D300A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D300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lastRenderedPageBreak/>
        <w:t>помещениям библиотек (площадь, размещение рабочих зон, наличие читального зала, число читательских мест, медиатеки);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</w:t>
      </w:r>
      <w:r w:rsidRPr="00DC7F83">
        <w:rPr>
          <w:rFonts w:ascii="Times New Roman" w:hAnsi="Times New Roman" w:cs="Times New Roman"/>
          <w:sz w:val="28"/>
          <w:szCs w:val="28"/>
        </w:rPr>
        <w:lastRenderedPageBreak/>
        <w:t>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F63254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соответств</w:t>
      </w:r>
      <w:r w:rsidR="000E13B1">
        <w:rPr>
          <w:rFonts w:ascii="Times New Roman" w:hAnsi="Times New Roman" w:cs="Times New Roman"/>
          <w:sz w:val="28"/>
          <w:szCs w:val="28"/>
        </w:rPr>
        <w:t>уют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особым образов</w:t>
      </w:r>
      <w:r w:rsidR="000E13B1">
        <w:rPr>
          <w:rFonts w:ascii="Times New Roman" w:hAnsi="Times New Roman" w:cs="Times New Roman"/>
          <w:sz w:val="28"/>
          <w:szCs w:val="28"/>
        </w:rPr>
        <w:t>ательным потребностям и учитывают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индивидуальные возможности.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6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 минут.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F90241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F0E47"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="006F0E47"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="006F0E47"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="006F0E47"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F0E47"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="006F0E47"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="006F0E47"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  <w:r w:rsidR="006F0E47"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90241">
        <w:rPr>
          <w:rFonts w:ascii="Times New Roman" w:hAnsi="Times New Roman" w:cs="Times New Roman"/>
          <w:b/>
          <w:i/>
          <w:sz w:val="28"/>
          <w:szCs w:val="28"/>
        </w:rPr>
        <w:t>Русский язык и литературное чтение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</w:t>
      </w:r>
      <w:r w:rsidR="00F90241">
        <w:rPr>
          <w:rFonts w:ascii="Times New Roman" w:hAnsi="Times New Roman" w:cs="Times New Roman"/>
          <w:b/>
          <w:i/>
          <w:sz w:val="28"/>
          <w:szCs w:val="28"/>
        </w:rPr>
        <w:t xml:space="preserve"> и информатика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F9024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="00235101"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</w:t>
      </w:r>
      <w:r w:rsidR="00235101" w:rsidRPr="00F63254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 (</w:t>
      </w:r>
      <w:r w:rsidR="00235101" w:rsidRPr="00F63254">
        <w:rPr>
          <w:rFonts w:ascii="Times New Roman" w:hAnsi="Times New Roman" w:cs="Times New Roman"/>
          <w:iCs/>
          <w:sz w:val="28"/>
          <w:szCs w:val="28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материально­техническому обеспечению ориентированы</w:t>
      </w:r>
      <w:r w:rsidR="00F902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данной группы требований состоит в том, что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871858" w:rsidRPr="00943A2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lastRenderedPageBreak/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A6" w:rsidRDefault="004548A6">
      <w:pPr>
        <w:spacing w:after="0" w:line="240" w:lineRule="auto"/>
      </w:pPr>
      <w:r>
        <w:separator/>
      </w:r>
    </w:p>
  </w:endnote>
  <w:endnote w:type="continuationSeparator" w:id="0">
    <w:p w:rsidR="004548A6" w:rsidRDefault="0045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69" w:rsidRDefault="00D5656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156">
      <w:rPr>
        <w:noProof/>
      </w:rPr>
      <w:t>118</w:t>
    </w:r>
    <w:r>
      <w:rPr>
        <w:noProof/>
      </w:rPr>
      <w:fldChar w:fldCharType="end"/>
    </w:r>
  </w:p>
  <w:p w:rsidR="00D56569" w:rsidRDefault="00D5656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A6" w:rsidRDefault="004548A6">
      <w:pPr>
        <w:spacing w:after="0" w:line="240" w:lineRule="auto"/>
      </w:pPr>
      <w:r>
        <w:separator/>
      </w:r>
    </w:p>
  </w:footnote>
  <w:footnote w:type="continuationSeparator" w:id="0">
    <w:p w:rsidR="004548A6" w:rsidRDefault="004548A6">
      <w:pPr>
        <w:spacing w:after="0" w:line="240" w:lineRule="auto"/>
      </w:pPr>
      <w:r>
        <w:continuationSeparator/>
      </w:r>
    </w:p>
  </w:footnote>
  <w:footnote w:id="1">
    <w:p w:rsidR="00D56569" w:rsidRDefault="00D56569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56569" w:rsidRPr="00C314C3" w:rsidRDefault="00D56569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D56569" w:rsidRPr="002A2542" w:rsidRDefault="00D56569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D56569" w:rsidRPr="00C314C3" w:rsidRDefault="00D56569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D56569" w:rsidRPr="004547B5" w:rsidRDefault="00D56569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D56569" w:rsidRPr="004547B5" w:rsidRDefault="00D56569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D56569" w:rsidRPr="004A6B41" w:rsidRDefault="00D56569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D56569" w:rsidRDefault="00D56569" w:rsidP="00472D5C">
      <w:pPr>
        <w:pStyle w:val="a9"/>
      </w:pPr>
    </w:p>
  </w:footnote>
  <w:footnote w:id="8">
    <w:p w:rsidR="00D56569" w:rsidRPr="00B26576" w:rsidRDefault="00D56569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9">
    <w:p w:rsidR="00D56569" w:rsidRPr="00271F9B" w:rsidRDefault="00D56569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D56569" w:rsidRDefault="00D56569" w:rsidP="00951472">
      <w:pPr>
        <w:pStyle w:val="af3"/>
      </w:pPr>
    </w:p>
  </w:footnote>
  <w:footnote w:id="10">
    <w:p w:rsidR="00D56569" w:rsidRDefault="00D56569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D56569" w:rsidRDefault="00D56569" w:rsidP="00951472">
      <w:pPr>
        <w:pStyle w:val="af3"/>
      </w:pPr>
    </w:p>
  </w:footnote>
  <w:footnote w:id="11">
    <w:p w:rsidR="00D56569" w:rsidRPr="004B4FBB" w:rsidRDefault="00D56569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12">
    <w:p w:rsidR="00D56569" w:rsidRDefault="00D56569" w:rsidP="00E82721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3">
    <w:p w:rsidR="00D56569" w:rsidRDefault="00D56569" w:rsidP="00047416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4">
    <w:p w:rsidR="00D56569" w:rsidRPr="00257DA4" w:rsidRDefault="00D56569" w:rsidP="007A2E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4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>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15">
    <w:p w:rsidR="00D56569" w:rsidRDefault="00D56569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56569" w:rsidRDefault="00D56569" w:rsidP="007A2E9B">
      <w:pPr>
        <w:pStyle w:val="a9"/>
        <w:tabs>
          <w:tab w:val="left" w:pos="2490"/>
        </w:tabs>
      </w:pPr>
      <w:r>
        <w:tab/>
      </w:r>
    </w:p>
  </w:footnote>
  <w:footnote w:id="16">
    <w:p w:rsidR="00D56569" w:rsidRDefault="00D56569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13B1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8A0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48A6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8B0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D7209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4156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598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569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3834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220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2F1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241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91A05E6-68BB-405A-9324-C49EFB4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7FB8-FDA7-4F0C-BA69-950BD8EA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35408</Words>
  <Characters>201830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236765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ZAVUCH_NS</cp:lastModifiedBy>
  <cp:revision>2</cp:revision>
  <cp:lastPrinted>2014-04-21T11:03:00Z</cp:lastPrinted>
  <dcterms:created xsi:type="dcterms:W3CDTF">2019-01-27T09:54:00Z</dcterms:created>
  <dcterms:modified xsi:type="dcterms:W3CDTF">2019-01-27T09:54:00Z</dcterms:modified>
</cp:coreProperties>
</file>